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029d" w14:textId="c0a0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аварийно-спасательного обеспечения полетов в аэропортах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325. Зарегистрирован в Министерстве юстиции Республики Казахстан 29 октября 2015 года № 12216.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41-49)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аварийно-спасательного обеспечения полетов в аэропортах Республики Казахстан.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по инвестициям и развитию Республики Казахстан (Сейдахметов Б.К.)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(Республики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Касымов К.Н.__________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325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аварийно-спасательного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 полетов в аэропортах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аварийно-спасательного обеспечения полетов в аэропортах Республики Казахстан (далее - Правила) разработаны в соответствии с подпунктом 41-49)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аварийно-спасательного обеспечения полетов в аэропортах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Термины и определения, используемые в настоящих Правилах: 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аварийно-спасательные работы - комплекс мероприятий, направленных на своевременное оказание помощи терпящим бедствие или потерпевшим;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территория аэропорта - земельный или водный участок, в пределах которых осуществляются аварийно-спасательные работы силами и средствами аэропорта.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Аварийно-спасательное обеспечение полета направлено на организацию и выполнение аварийно-спасательных работ на территории аэропорта.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Аварийно-спасательные работы проводятся в случаях, когда авиационное происшествие произошло на территории аэропорта и нет необходимости в поиске воздушного судна и людей, потерпевших бедствие, которые включают в себя: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спасение пассажиров и экипажа воздушного судна, терпящего или потерпевшего бедствие на территории аэропорта;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первой медицинской помощи пострадавшим и эвакуация их в медицинские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тушение пожара на воздушном судне.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Аварийно-спасательное обеспечение организуется службой поискового и аварийно-спасательного обеспечения полетов аэропорта.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 целью усиления аварийно-спасательных сил и средств аэропорта формируются аварийно-спасательные команды (далее - АСК).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организации аварийно-спасательных работ на территории аэропорта разрабатывается инструкция по организации и проведению аварийно-спасательных работ в аэропорту, которая согласовывается с взаимодействующими организациями гражданской авиации, расположенных в районе аэропорта и утверждается руководителем аэропорта.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аварийно-спасательного обеспечения полетов в</w:t>
      </w:r>
      <w:r>
        <w:br/>
      </w:r>
      <w:r>
        <w:rPr>
          <w:rFonts w:ascii="Times New Roman"/>
          <w:b/>
          <w:i w:val="false"/>
          <w:color w:val="000000"/>
        </w:rPr>
        <w:t>аэропортах Республики Казахстан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Аварийно-спасательные работы на территории аэропорта организуются руководителем аэропорта.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руководство проведением аварийно-спасательных работ возлагается на заместителя руководителя аэропорта или другое лицо, назначаемое приказом руководителя аэропорта.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Аварийно-спасательные работы проводятся: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сообщения о предстоящей посадке воздушного судна, терпящего бедствие;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авиационном событии;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требованию государственных органов и организаций в соответствии с планом взаимодействия;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указанию руководителя аэропорта.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АСК состоит из штатных и внештатных формирований (расчетов). Из состава сил и средств противопожарной службы и службы поискового аварийно-спасательного обеспечения полетов (далее -  СПАСОП) организации гражданской авиации формируют штатные пожарно-спасательные расчеты.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смене аэропорта формируются внештатные аварийно-спасательные подразделения (далее - расчеты) из работников медицинской, аэродромной, инженерно-авиационной служб (далее - ИАС), службы организации перевозок, специального транспорта, линейного отдела полиции.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Пожарно-спасательный расчет включает в себя пожарных спасателей из состава противопожарной службы и оснащается: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пожарными автомобилями;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инструментом для вскрытия фюзеляжа;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теплоотражательными костюмами;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газодымозащитными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ножами для перерезания привязных ремней пассажирских кресел;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шанцевым инструментом согласно ведомости комплектации пожарных автомобилей.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пожарно-спасательных расчетов изменяется и дополняется в зависимости от местных условий и поступления новых аварийно-спасательных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личного состава расчета определяется нормативами численности АСК аэропорта исходя из класса аэропорта, количество пожарных автомобилей определяется категорией уровня требуемой пожарной защиты аэродрома.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Расчет ИАС предназначен для: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открытия основных и аварийных выходов из воздушного судна, потерпевшего бедствие и, при необходимости, проделывания совместно с пожарно-спасательным расчетом дополнительных выходов;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вентиляции салона воздушного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оказания помощи при эвакуации пострадавших из воздушного судна и с места авиационного происшествия;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эвакуации воздушного судна с места авиационного происшествия.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ИАС оснащается аварийно-техническим оборудованием.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Расчет службы организации перевозок предназначен для приема, учета и перевозки пассажиров с места авиационного происшествия, а также для выгрузки грузов и багажа из воздушного судна и оснащается техническими средствами, обеспечивающими выполнение этих задач.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Расчет аэродромной службы предназначен для оказания помощи экипажу воздушного судна, пожарным и спасателям в тушении и ликвидации пожара и эвакуации пострадавших с места авиационного происшествия, а также для эвакуации совместно с расчетом ИАС воздушного судна с места авиационного происшествия и приведения в рабочее состояние летного поля аэродрома.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оснащается необходимыми техническими средствами, обеспечивающими выполнение перечисленных выше задач.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Расчет службы специализированного транспорта предназначен для обеспечения расчетов АСК автотранспортными средствами согласно табелю с целью своевременной доставки расчетов к месту авиационного происшествия или пункту сбора.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Старшими расчетов АСК назначаются соответствующие начальники смен, которые подчиняются начальнику СПАСОП аэропорта, а при аварийно-спасательных работах - непосредственно руководителю работ.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Старшим расчетов АСК следует: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знать район аэродрома и рабочую схему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знать личный состав своего расчета и проводить с ним занятия и тренировки по проведению поисковых и аварийно-спасательных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изучать с работниками расчетов компоновочные схемы воздушных судов (иметь схемы и плакаты), места расположения аварийно-спасательного оборудования и способы приведения его в рабочее состояние, основные и аварийные выходы, места вскрытия обшивки фюзеляжа;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меры к оснащению расчета средствами и снаряжением, необходимыми для проведения аварийно-спасательных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заступлении на дежурство проверять наличие работников расчета, а также наличие и исправность аварийно-спасательного оборудования и снаряжения. О готовности расчета сообщить в производственно-диспетчерскую службу организации гражданской авиации (далее - ПДС) и руководителю аварийно-спасательных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своевременное прибытие расчета с аварийно-спасательной техникой и снаряжением к месту авиационного происшествия или месту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личное руководство действиями своего расчета на месте авиационного происшествия.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сбора расчетов применяются сигналы оповещений "Тревога" и "Готовность".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 "Тревога" подается в случаях, когда авиационное событие произошло внезапно или до ожидаемой посадки воздушного судна, терпящего бедствие, на данном аэродроме остается менее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 "Готовность" подается в случае, когда до ожидаемой посадки воздушного судна, терпящего бедствие, на данном аэродроме остается 30 минут и более.</w:t>
      </w:r>
    </w:p>
    <w:bookmarkStart w:name="z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сигналу "Тревога" все расчеты АСК со своим снаряжением прибывают к месту авиационного происшествия или квадрат, указанный при оповещении, в нормативное время и приступают к выполнению аварийно-спасательных работ.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сигналу "Готовность" все расчеты АСК со своим снаряжением следуют к месту сбора и ждут команды руководителя аварийно-спасательных работ на дальнейшие действия.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Принятие решения о подаче сигналов оповещения "Тревога" или "Готовность" осуществляется: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диспетчером, осуществляющим непосредственное управление воздушным движением в районе аэродрома;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руководителем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руководителем аэропорта;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руководителем СПАСОП аэропорта.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Объявление сигналов "Тревога" или "Готовность" осуществляется службой движения по циркулярной связи или с применением специальной аппаратуры оповещения типа "Горн" или других типов систем оповещения одновременно всем расчетам АСК согласно установленной схеме оповещения.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оповещения расчетов не должно превышать 25 секунд. В каждом аэропорту предусматривается дублирующая система 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оповещении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 и номер воздушного судна, терпящего бедствие;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 происшествия;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 квадрата, в котором произошло авиационное происшествие (по координатной сетке схемы территории аэродрома и прилегающей местности);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пассажиров на борту воздушного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наличие, характер и степень опасности грузов на борту воздушного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получения дополнительных данных и информации они сообщаются расчетами АСК при движении к месту сбора по радио.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Подтверждение о получения сигналов "Тревога" или "Готовность" руководители штатных и нештатных расчетов АСК докладывают руководителю аварийно-спасательных работ через ПДС.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поступления подтверждений о готовности аварийно-спасательных сил и средств руководитель аварийно-спасательных работ докладывает руководителю аэропорта о готовности аварийно-спасательных сил и средств к работе.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Вызов взаимодействующих сил и средств осуществляется по указанию руководителя аварийно-спасательных работ.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Руководителю аварийно-спасательных работ после получения сигнала "Тревога" или "Готовность" следует: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связь с диспетчером управления воздушным движением (руководителем полетов) и уточнить обстановку;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прибыть на место авиационного происшествия за время не более 5 минут (при удалении его в пределах 1000 метров от торца взлетно-посадочной полосы по курсу взлета и посадки);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оценить обстановку, проанализировать достаточность аварийно-спасательных сил и средств. При необходимости дать указание о вызове взаимодействующих сил и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осуществляя непосредственное управление действиями расчетов АСК и привлекаемых дополнительных сил и средств и координацию их действий, обеспечить эффективность и организованность при проведении аварийно-спасательных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организовать оцепление места происшествия и хронометраж проводимых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докладывать о ходе аварийно-спасательных работ и необходимой помощи руководителю аэропорта.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На месте авиационного происшествия АСК, если позволяют условия, руководитель аварийно-спасательных работ устанавливает радио или проводную связь (по самолетно-переговорному устройству) с экипажем воздушного судна, потерпевшего бедствие, с целью координации действий спасателей и экипажа.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случаях для спасения пассажиров и экипажа в первую очередь используется весь комплекс бортового аварийно-спасательного оборудования: трапы, канаты, желоба и другое аварийно-спасательное оборудование.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Действия пожарно-спасательного расчета и спасателей на месте авиационного происшествия включают: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взлетно-посадочной полосы путем покрытия ее слоем пены в случае, если ожидается посадка воздушного судна с убранным или неисправным шасси. Решение о покрытии взлетно-посадочной полосы пеной принимает руководитель аварийно-спасательных работ, исходя из наличия запаса времени и необходимого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тушение пожара на воздушном судне с одновременным охлаждением фюзеляжа с целью снижения температуры в салонах;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открытие аварийных выходов и, при необходимости, вскрытие обшивки фюзеляжа;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проникновение внутрь фюзеляжа, высвобождение людей и эвакуация их из воздушного судна через выходы, проемы, проломы.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Действия расчета ИАС по эвакуации пассажиров из аварийного воздушного судна включают: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открытие основных и аварийных выходов, а в случае их заклинивания вскрытие фюзеляжа в отмеченных местах с помощью соответствующих технических средств (дисковых пил, топоров и другое снаряжение);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проникновение на борт воздушного судна и установку наземных или бортовых аварийных трапов и других средств эвакуации;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помощи пассажирам и членам экипажа в покидании воздушного судна и эвакуации людей, неспособных к самостоятельному передвижению.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тушении пожара и эвакуации людей из аварийного воздушного судна должны соблюдаться меры безопасности: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вскрытии фюзеляжа и выносе пострадавших из воздушного судна должны соблюдаться меры предосторожности, исключающие травмирование личного состава АСК и нанесение дополнительных травм пострадавшим;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тушении пожара и эвакуации личный состав расчетов АСК должен использовать защитное снаряжение (теплозащитные костюмы, дыхательные аппараты);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процессе эвакуации людей из воздушного судна личный состав пожарно-спасательных расчетов обеспечивает контроль за остаточными очагами пожара, предотвращая его распространение;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окончания эвакуации пассажиров и членов экипажа пожарно-спасательные расчеты, дотушивая остаточные очаги пожара, должны проверить скрытые места в пассажирских салонах и кабине экипажа, кухне, туалетах, багажных помещениях и гардеробах, чтобы убедиться в отсутствии людей на борту воздушного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пассажиры и члены экипажа, получившие травмы, должны эвакуироваться в безопасное место (не ближе 100 метров от горящего воздушного судна в наветренную сторону). Безопасное место эвакуации определяет руководитель аварийно-спасательных работ совместно со старшим медицинского расчета;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если имеются сведения о количестве пассажиров и составе экипажа, необходимо сопоставить их с количеством эвакуированных из воздушного судна. При наличии расхождений необходимо продолжить поиск до обнаружения всех пострадавших;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пожарно-спасательный и медицинский расчеты должны находиться на месте происшествия до полного окончания аварийно-спасательных работ.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Старший медицинского расчета после получения сигнала "Тревога" или "Готовность" осуществляет: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уточнения обстановки через руководителя аварийно- спасательных работ вызывает взаимодействующие силы и средства органов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погрузку чемоданов-укладок;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забирает упаковку с наркотическими препаратами (если она хранится отдельно), ключи от фургона и эвакуационный план;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выезжает на место происшествия;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совместно с руководителем аварийно-спасательных работ выбирает место для пункта сбора пострадавших (не ближе 100 метров от воздушного судна) и выставляет опознавательные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необходимости, через руководителя аварийно-спасательных работ организует пункты временного сосредоточения пострадавших в помещениях аэропорта;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работу медицинского расчета по оказанию медицинской помощи пострадавшим, принимая непосредственное участие в этой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возглавляет эвакотранспортную сортировку пострадавших;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меры по защите пострадавших от неблагоприятного воздействия внешних условий;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определяет место сбора останков погибших пассажиров и членов экипажа;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поддерживает постоянную связь с руководителем аварийно-спасательных работ и информирует его о ходе работ.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Прибрежные аэропорты для проведения аварийно-спасательных работ на воде имеют: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водные спасательные станции с необходимым количеством катеров на аэродромах, где взлет и заход на посадку производятся над водной поверхностью;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средства спасения на воде (плоты, жилеты, спасательные круги, ручные прожекторы и мегафоны).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состав водной спасательной станции проходит специальное обучение о способах спасения и оказания первой помощи терпящим бедствие на воде.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проведения аварийно-спасательных работ под водой должны привлекаться водолазные команды (по договору).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поиске и спасении терпящих бедствие на воде следует иметь ввиду, что они могут быть отнесены от места происшествия течением или ветром.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целях определения места затонувшего воздушного судна и его частей место должно быть обозначено буями.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Подготовка специалистов участвующих в аварийно-спасательном обеспечении полетов в аэропортах осуществляется по программам.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соответствии с программами СПАСОП аэропорта разрабатывает тематические планы на предстоящий учебный год с учетом технической оснащенности АСК, в которых определяется порядок и последовательность обучения личного состава АСК.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проведения теоретических занятий и практических тренировок и в целях повышения их эффективности и максимального приближения к реальным условиям в каждом аэропорту создается учебно-техническая база (оборудованный класс, полигон, дымокамера, списанное воздушное судно и другое).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СПАСОП аэропорта составляет графики проведения и организовывает учения и тренировки, разрабатывает планы их проведения, проводит разборы, в процессе которых анализирует действия личного состава и дает им оценку.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Учения проводятся не реже 1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Тренировки проводятся: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пожарно-спасательным и медицинским расчетами 1 раз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остальными (внештатными) расчетами АСК - ежеквартально;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АСК (в каждой смене) - 2 раза в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