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5019" w14:textId="b1e5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по медицинским и фармацевтическим специальностям с послевузовским образованием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 октября 2015 года № 776. Зарегистрирован в Министерстве юстиции Республики Казахстан 3 ноября 2015 года № 12230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по медицинским и фармацевтическим специальностям с послевузовским образованием на 2015-2016 учебный год в научных организациях и организациях образования в области здравоохранения,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здравоохранения и социального развития Республики Казахстан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организаций образования и науки в области здравоохранения,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и обеспечить заключение с ними договоров государственных закупок по программе 006 «Подготовка специалистов с высшим, послевузовским образованием и оказание социальной поддержки обучающимся»;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сведения об исполнения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сентября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2015 года № 776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кадров по медицинским и фармацевтическим специальностям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послевузовским образованием на 2015-2016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4224"/>
        <w:gridCol w:w="1812"/>
        <w:gridCol w:w="4384"/>
        <w:gridCol w:w="2678"/>
      </w:tblGrid>
      <w:tr>
        <w:trPr>
          <w:trHeight w:val="16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Резидентура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 (далее – МУА)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 и ортопедия,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 экспертиза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 университет им. С.Д. Асфендиярова (далее – КазНМУ)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лабораторная диагностика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медицинский университет имени Марата Оспанова (далее – ЗКГМУ)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медицинский университет (далее – КГМУ)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Пульмонология,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Неонатология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 университет города Семей (далее – СГМУ)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психиатрия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 экспертиза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медицинский университет непрерывного образования (далее – КазМУНО)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 и ортопедия,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 (далее – ЮКГФА)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патология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Казахстанско-Российский медицинский университет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Казахстанско-Турецкий университет им. А.Яссави (далее – МКТУ)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материнства и детства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научный центр онкологии и трансплантологии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научный центр нейрохирургии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кардиохирургический центр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Магистратура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(профильная)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ЮКГФА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 общественного здравоохранения (далее – ВШОЗ)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(профильная)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имени аль-Фараби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Докторантура 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ВШОЗ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