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4ab4" w14:textId="26d4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 октября 2015 года № 15-05/873. Зарегистрирован в Министерстве юстиции Республики Казахстан 3 ноября 2015 года № 12233. Утратил силу приказом Министра сельского хозяйства Республики Казахстан от 17 сентября 2020 года № 291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17.09.2020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карантинного сертификата на перемещение подкарантинной продукции на территории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фитосанитарного сертификата на вывоз подкарантинной продукции за пределы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"Согласование ввоза карантинных объектов (карантинных вредных организмов) в научно-исследовательских целях",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2014 года за № 4-4/256 "Об утверждении регламентов государственных услуг в области карантина растений" (зарегистрированный в Реестре государственной регистрации нормативных правовых актов № 9492, опубликованный 27 ноября 2014 года в газете "Казахстанская правда" № 232 (27853)).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15-05/873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карантинного сертификата на перемещение подкарантинной продукции на территории Республики Казахстан"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сельского хозяйства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7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карантинного сертификата на перемещение подкарантинной продукции на территории Республики Казахстан"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7"/>
    <w:bookmarkStart w:name="z2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8"/>
    <w:bookmarkStart w:name="z2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9"/>
    <w:bookmarkStart w:name="z2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10"/>
    <w:bookmarkStart w:name="z27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карантинного сертификата в форме электронного документа;</w:t>
      </w:r>
    </w:p>
    <w:bookmarkEnd w:id="11"/>
    <w:bookmarkStart w:name="z27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в оказании государственной услуги в форме электронного документа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карантинного сертификата на перемещение подкарантинной продукции на территории Республики Казахстан",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под № 12033) (далее – Стандарт).</w:t>
      </w:r>
    </w:p>
    <w:bookmarkEnd w:id="12"/>
    <w:bookmarkStart w:name="z27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результатов оказания государственной услуги – электронная.</w:t>
      </w:r>
    </w:p>
    <w:bookmarkEnd w:id="13"/>
    <w:bookmarkStart w:name="z2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электронным способом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5"/>
    <w:bookmarkStart w:name="z28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представленную услугополучателем заявку на получение государственной услуги поступившую через портал и передает на рассмотрение руководству услугодателя (далее – руководство) для определения ответственного исполнителя (далее – исполнитель) в течение 30 (тридцати) минут с момента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содержанием заявки и передает исполнителю с наложением резолюции в течение 60 (шестидесяти)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рассматривает представленные документы на полноту и достоверность,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услугополучателя, в случае вывоза подкарантинной продукции из карантинных зон отбирает образцы и направляет на фитосанитарную экспертизу, подготавливает результат оказания государственной услуги или мотивированный отказ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2 (двух)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указанные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досмотра оформляет акт карантинного фитосанитарного контроля и надзора, а на основании акта карантинного фитосанитарного контроля и надзора оформляет карантинный сертификат;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вывоза подкарантинной продукции из карантинных зон оформляет карантинный сертификат на основании фитосанитарной экспертизы подкарантинной продукции и акта карантинного фитосанитарного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достоверности представленных документов, а также отсутствии оснований для отказа в оказании государственной услуги оформляет карантинный сертификат;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мотивированного отказа, направляет подготовленное письмо на ознакомление и подписание руководству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ознакамливается с содержанием документа и подписывает мотивированный отказ с передачей документа исполнителю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и направляет через портал услугополучателю подготовленный карантинный сертификат или мотивированный отказ в форме электронного документа в течение 30 (тридцати)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сельского хозяйства РК от 11.10.2019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7"/>
    <w:bookmarkStart w:name="z2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с входящим номером;</w:t>
      </w:r>
    </w:p>
    <w:bookmarkEnd w:id="18"/>
    <w:bookmarkStart w:name="z2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представленных документов;</w:t>
      </w:r>
    </w:p>
    <w:bookmarkEnd w:id="19"/>
    <w:bookmarkStart w:name="z2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 исполнителя на досмотр;</w:t>
      </w:r>
    </w:p>
    <w:bookmarkEnd w:id="20"/>
    <w:bookmarkStart w:name="z2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карантинный сертификат или мотивированный отказ.</w:t>
      </w:r>
    </w:p>
    <w:bookmarkEnd w:id="21"/>
    <w:bookmarkStart w:name="z29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2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задействованы следующие структурно-функциональные единицы (далее – СФЕ):</w:t>
      </w:r>
    </w:p>
    <w:bookmarkEnd w:id="23"/>
    <w:bookmarkStart w:name="z2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4"/>
    <w:bookmarkStart w:name="z3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25"/>
    <w:bookmarkStart w:name="z3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</w:p>
    <w:bookmarkEnd w:id="26"/>
    <w:bookmarkStart w:name="z3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представленную услугополучателем заявку на получение государственной услуги поступившую через портал и передает на рассмотрение руководству для определения исполнителя в течение 30 (тридцати) минут с момента поступления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ознакамливается с содержанием заявки и передает исполнителю с наложением резолюции в течение 60 (шестидесяти)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представленные документы на полноту и достоверность в течение 2 (двух) рабочих дней с момента получения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достоверности представленных документов, а также отсутствии оснований для отказа в оказании государственной услуги оформляет карантинный сертификат;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мотивированного отказа, направляет подготовленное письмо на ознакомление и подписание руководству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ознакамливается с содержанием документа и подписывает мотивированный отказ с передачей документа исполнителю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и направляет через портал услугополучателю подготовленный карантинный сертификат или мотивированный отказ в форме электронного документа в течение 30 (тридцати)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сельского хозяйства РК от 11.10.2019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8"/>
    <w:bookmarkStart w:name="z31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29"/>
    <w:bookmarkStart w:name="z3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государственной услуги услугополучатель представляет пакет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3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Пошаговое описание действий и решений услугодателя на портале:</w:t>
      </w:r>
    </w:p>
    <w:bookmarkEnd w:id="31"/>
    <w:bookmarkStart w:name="z3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ИС ЕАСУ данных для оказания государственной услуги;</w:t>
      </w:r>
    </w:p>
    <w:bookmarkEnd w:id="32"/>
    <w:bookmarkStart w:name="z3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2 – регистрация и обработка запроса на портале; </w:t>
      </w:r>
    </w:p>
    <w:bookmarkEnd w:id="33"/>
    <w:bookmarkStart w:name="z3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оформление карантинного сертификата с использованием ИС ЕАСУ;</w:t>
      </w:r>
    </w:p>
    <w:bookmarkEnd w:id="34"/>
    <w:bookmarkStart w:name="z3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получение услугополучателем уведомления о получении результатов оказания государственной услуги (электронная).</w:t>
      </w:r>
    </w:p>
    <w:bookmarkEnd w:id="35"/>
    <w:bookmarkStart w:name="z3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подписи исполнителя.</w:t>
      </w:r>
    </w:p>
    <w:bookmarkEnd w:id="36"/>
    <w:bookmarkStart w:name="z3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взаимодействия структурных подразделений (работников) услугодателя и портала в процессе оказания государственной услуги приведено в справочнике бизнес-процессов оказания государственной услуги "Выдача карантинного сертификата на перемещение подкарантинной продукции на территории Республики Казахстан" согласно приложению к настоящему регламенту.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карантинного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перемещение подкарантинной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 Казахстан"</w:t>
            </w:r>
          </w:p>
        </w:tc>
      </w:tr>
    </w:tbl>
    <w:bookmarkStart w:name="z32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карантинного сертификата на перемещение подкарантинной продукции на территории Республики Казахстан"</w:t>
      </w:r>
    </w:p>
    <w:bookmarkEnd w:id="38"/>
    <w:bookmarkStart w:name="z3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2015 года № 15-05/873 </w:t>
            </w:r>
          </w:p>
        </w:tc>
      </w:tr>
    </w:tbl>
    <w:bookmarkStart w:name="z2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фитосанитарного сертификата на вывоз подкарантинной продукции за пределы Республики Казахстан"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Заместителя Премьер-Министра РК - Министра сельского хозяйства РК от 22.06.2018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"/>
    <w:bookmarkStart w:name="z1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фитосанитарного сертификата на вывоз подкарантинной продукции за пределы Республики Казахстан"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42"/>
    <w:bookmarkStart w:name="z1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результатов оказания государственной услуги осуществляются через:</w:t>
      </w:r>
    </w:p>
    <w:bookmarkEnd w:id="43"/>
    <w:bookmarkStart w:name="z1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44"/>
    <w:bookmarkStart w:name="z14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канцелярию услугодателя;</w:t>
      </w:r>
    </w:p>
    <w:bookmarkEnd w:id="45"/>
    <w:bookmarkStart w:name="z14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www.egov.kz, www.elicense. kz (далее – портал).</w:t>
      </w:r>
    </w:p>
    <w:bookmarkEnd w:id="46"/>
    <w:bookmarkStart w:name="z14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или бумажная.</w:t>
      </w:r>
    </w:p>
    <w:bookmarkEnd w:id="47"/>
    <w:bookmarkStart w:name="z1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</w:p>
    <w:bookmarkEnd w:id="48"/>
    <w:bookmarkStart w:name="z1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фитосанитарного сертификата на бумажном носителе;</w:t>
      </w:r>
    </w:p>
    <w:bookmarkEnd w:id="49"/>
    <w:bookmarkStart w:name="z1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в оказании государственной услуги на бумажном носителе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фитосанитарного сертификата на вывоз подкарантинной продукции за пределы Республики Казахстан",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12033) (далее – Стандарт).</w:t>
      </w:r>
    </w:p>
    <w:bookmarkEnd w:id="50"/>
    <w:bookmarkStart w:name="z1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51"/>
    <w:bookmarkStart w:name="z14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2"/>
    <w:bookmarkStart w:name="z1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53"/>
    <w:bookmarkStart w:name="z1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54"/>
    <w:bookmarkStart w:name="z15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услугодателя:</w:t>
      </w:r>
    </w:p>
    <w:bookmarkEnd w:id="55"/>
    <w:bookmarkStart w:name="z15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поступления регистрирует заявку на получение государственной услуги от услугополучателя на бумажном носителе либо через портал и передает ее на рассмотрение руководству услугодателя в течение 30 (тридцати) минут с момента поступления документов;</w:t>
      </w:r>
    </w:p>
    <w:bookmarkEnd w:id="56"/>
    <w:bookmarkStart w:name="z15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услугодателя:</w:t>
      </w:r>
    </w:p>
    <w:bookmarkEnd w:id="57"/>
    <w:bookmarkStart w:name="z1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содержанием заявки и передает исполнителю услугодателя (далее – исполнитель) с наложением резолюции в течение 1 (одного) часа;</w:t>
      </w:r>
    </w:p>
    <w:bookmarkEnd w:id="58"/>
    <w:bookmarkStart w:name="z15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исполнитель:</w:t>
      </w:r>
    </w:p>
    <w:bookmarkEnd w:id="59"/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на полноту и достоверность и подготавливает результат оказания государственной услуги или мотивированный отказ в течение 4 (четырех) рабочих дней с момента получения документов услугополучателя;</w:t>
      </w:r>
    </w:p>
    <w:bookmarkEnd w:id="60"/>
    <w:bookmarkStart w:name="z1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мотивированного отказа в выдаче фитосанитарного сертификата, направляет подготовленное письмо на ознакомление и подписание руководства услугодателя в течение 1 (одного) часа;</w:t>
      </w:r>
    </w:p>
    <w:bookmarkEnd w:id="61"/>
    <w:bookmarkStart w:name="z15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содержанием документа и подписывает мотивированный отказ с передачей документа исполнителю в течение 1 (одного) часа;</w:t>
      </w:r>
    </w:p>
    <w:bookmarkEnd w:id="62"/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исполнитель:</w:t>
      </w:r>
    </w:p>
    <w:bookmarkEnd w:id="63"/>
    <w:bookmarkStart w:name="z16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подготовки результата оказания государственной услуги оформляет заявку через единую автоматизированную систему управления отраслями агропромышленного комплекса "e-Agriculture" (далее – ИС ЕАСУ) в течение 10 (десяти) минут;</w:t>
      </w:r>
    </w:p>
    <w:bookmarkEnd w:id="64"/>
    <w:bookmarkStart w:name="z16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услугополучателя, в случае вывоза подкарантинной продукции из карантинных зон отбирает образцы и направляет на фитосанитарную экспертизу в течение 3 (трех) часов;</w:t>
      </w:r>
    </w:p>
    <w:bookmarkEnd w:id="65"/>
    <w:bookmarkStart w:name="z1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досмотра оформляет акт карантинного фитосанитарного контроля и надзора в течение 30 (тридцати) минут;</w:t>
      </w:r>
    </w:p>
    <w:bookmarkEnd w:id="66"/>
    <w:bookmarkStart w:name="z16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карантинного фитосанитарного контроля и надзора оформляет фитосанитарный сертификат, а в случае вывоза подкарантинной продукции из карантинных зон и на основании фитосанитарной экспертизы подкарантинной продукции с использованием ИС ЕАСУ в течение 1 (одного) часа;</w:t>
      </w:r>
    </w:p>
    <w:bookmarkEnd w:id="67"/>
    <w:bookmarkStart w:name="z16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фитосанитарного сертификата по основаниям, предусмотренным пунктом 7 настоящего регламента, оформляет мотивированный отказ в течение 1 (одного) часа;</w:t>
      </w:r>
    </w:p>
    <w:bookmarkEnd w:id="68"/>
    <w:bookmarkStart w:name="z16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передает подготовленный фитосанитарный сертификат или мотивированный отказ в канцелярию услугодателя в течение 5 (пяти) минут;</w:t>
      </w:r>
    </w:p>
    <w:bookmarkEnd w:id="69"/>
    <w:bookmarkStart w:name="z1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регистрирует и выдает услугополучателю подготовленный фитосанитарный сертификат или мотивированный отказ в течение 30 (тридцати) минут.</w:t>
      </w:r>
    </w:p>
    <w:bookmarkEnd w:id="70"/>
    <w:bookmarkStart w:name="z1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1"/>
    <w:bookmarkStart w:name="z16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отказа в выдаче фитосанитарного сертификата являются:</w:t>
      </w:r>
    </w:p>
    <w:bookmarkEnd w:id="72"/>
    <w:bookmarkStart w:name="z1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непредъявление услугополучателем вывозимой подкарантинной продукции для определения карантинного состояния;</w:t>
      </w:r>
    </w:p>
    <w:bookmarkEnd w:id="73"/>
    <w:bookmarkStart w:name="z1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карантинных объектов в подкарантинной продукции, 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</w:r>
    </w:p>
    <w:bookmarkEnd w:id="74"/>
    <w:bookmarkStart w:name="z1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несоответствия требованиям страны-импортера (при экспорте);</w:t>
      </w:r>
    </w:p>
    <w:bookmarkEnd w:id="75"/>
    <w:bookmarkStart w:name="z1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неоднократное (2 раза и более)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союза, является основанием для отказа в выдаче фитосанитарного сертификата  в течение тридцати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</w:r>
    </w:p>
    <w:bookmarkEnd w:id="76"/>
    <w:bookmarkStart w:name="z1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</w:r>
    </w:p>
    <w:bookmarkEnd w:id="77"/>
    <w:bookmarkStart w:name="z17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несоответствие услугополучателя и (или) представленных материалов, подкарантинной продукции, данных и сведений, необходимых для выдачи фитосанитарного сертификата, требованиям,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12032);</w:t>
      </w:r>
    </w:p>
    <w:bookmarkEnd w:id="78"/>
    <w:bookmarkStart w:name="z17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фитосанитарного сертификата.</w:t>
      </w:r>
    </w:p>
    <w:bookmarkEnd w:id="79"/>
    <w:bookmarkStart w:name="z17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80"/>
    <w:bookmarkStart w:name="z17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с входящим номером;</w:t>
      </w:r>
    </w:p>
    <w:bookmarkEnd w:id="81"/>
    <w:bookmarkStart w:name="z17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представленных документов;</w:t>
      </w:r>
    </w:p>
    <w:bookmarkEnd w:id="82"/>
    <w:bookmarkStart w:name="z1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 исполнителя на досмотр;</w:t>
      </w:r>
    </w:p>
    <w:bookmarkEnd w:id="83"/>
    <w:bookmarkStart w:name="z1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фитосанитарный сертификат или мотивированный отказ.</w:t>
      </w:r>
    </w:p>
    <w:bookmarkEnd w:id="84"/>
    <w:bookmarkStart w:name="z18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5"/>
    <w:bookmarkStart w:name="z18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государственной услуги задействованы следующие структурно-функциональные единицы (далее – СФЕ):</w:t>
      </w:r>
    </w:p>
    <w:bookmarkEnd w:id="86"/>
    <w:bookmarkStart w:name="z18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87"/>
    <w:bookmarkStart w:name="z18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88"/>
    <w:bookmarkStart w:name="z18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исполнитель. </w:t>
      </w:r>
    </w:p>
    <w:bookmarkEnd w:id="89"/>
    <w:bookmarkStart w:name="z18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90"/>
    <w:bookmarkStart w:name="z18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заявки на получение государственной услуги канцелярией услугодателя, поступивших через портал от услугополучателя или Государственной корпорации либо на бумажном носителе и передача его на рассмотрение руководству услугодателя в течение 30 (тридцати) минут с момента поступления документов;</w:t>
      </w:r>
    </w:p>
    <w:bookmarkEnd w:id="91"/>
    <w:bookmarkStart w:name="z18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руководством услугодателя с содержанием заявки, наложение резолюции и передача документа исполнителю в течение 1 (одного) часа;</w:t>
      </w:r>
    </w:p>
    <w:bookmarkEnd w:id="92"/>
    <w:bookmarkStart w:name="z1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представленных документов на полноту и достоверность:</w:t>
      </w:r>
    </w:p>
    <w:bookmarkEnd w:id="93"/>
    <w:bookmarkStart w:name="z19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согласно перечню, предусмотренному пунктом 9 Стандарта, исполнитель в течение 2 (двух) рабочих дней с момента получения документов услугополучателя дает письмо с мотивированным отказом в дальнейшем рассмотрении заявки;</w:t>
      </w:r>
    </w:p>
    <w:bookmarkEnd w:id="94"/>
    <w:bookmarkStart w:name="z19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фитосанитарного сертификата или мотивированного отказа в течение 5 (пяти) рабочих дней с момента получения документов от услугополучателя;</w:t>
      </w:r>
    </w:p>
    <w:bookmarkEnd w:id="95"/>
    <w:bookmarkStart w:name="z19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исполнителем мотивированного отказа на подпись руководству услугодателя в течение 5 (пяти) минут;</w:t>
      </w:r>
    </w:p>
    <w:bookmarkEnd w:id="96"/>
    <w:bookmarkStart w:name="z19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ознакомление, подписание мотивированного отказа руководством услугодателя и передача документа исполнителю в течение 1 (одного) часа;</w:t>
      </w:r>
    </w:p>
    <w:bookmarkEnd w:id="97"/>
    <w:bookmarkStart w:name="z19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регистрация канцелярией услугодателя услуги и выдача услугополучателю фитосанитарного сертификата или мотивированного отказа в течение 30 (тридцати) минут.</w:t>
      </w:r>
    </w:p>
    <w:bookmarkEnd w:id="98"/>
    <w:bookmarkStart w:name="z19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взаимодействия структурных подразделений (работников) услугодателя, Государственной корпорации и портала в процессе оказания государственной услуги приведено в справочнике бизнес-процессов оказания государственной услуги "Выдача фитосанитарного сертификата на вывоз подкарантинной продукции за пределы Республики Казахстан" согласно приложению к настоящему регламенту. </w:t>
      </w:r>
    </w:p>
    <w:bookmarkEnd w:id="99"/>
    <w:bookmarkStart w:name="z19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0"/>
    <w:bookmarkStart w:name="z19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услугополучатель представляет в Государственную корпорацию пакет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bookmarkStart w:name="z19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процесса получения результата оказания государственной услуги через Государственную корпорацию и его длительность:</w:t>
      </w:r>
    </w:p>
    <w:bookmarkEnd w:id="102"/>
    <w:bookmarkStart w:name="z1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 и выдает расписку о приеме соответствующих документов (в случае представления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отказывает в приеме документов и выдает расписку с указанием отсутствующего документа) – 20 (двадцать) минут;</w:t>
      </w:r>
    </w:p>
    <w:bookmarkEnd w:id="103"/>
    <w:bookmarkStart w:name="z20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направляет принятые документы в канцелярию услугодателя –3 (три) часа;</w:t>
      </w:r>
    </w:p>
    <w:bookmarkEnd w:id="104"/>
    <w:bookmarkStart w:name="z20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получает результат оказания государственной услуги от услугодателя –3 (три) часа;</w:t>
      </w:r>
    </w:p>
    <w:bookmarkEnd w:id="105"/>
    <w:bookmarkStart w:name="z20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выдает услугополучателю результат оказания государственной услуги – 20 (двадцать) минут.</w:t>
      </w:r>
    </w:p>
    <w:bookmarkEnd w:id="106"/>
    <w:bookmarkStart w:name="z20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Пошаговое описание действий и решений услугодателя на портале:</w:t>
      </w:r>
    </w:p>
    <w:bookmarkEnd w:id="107"/>
    <w:bookmarkStart w:name="z20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исполнителем ИС ЕАСУ данных для оказания государственной услуги;</w:t>
      </w:r>
    </w:p>
    <w:bookmarkEnd w:id="108"/>
    <w:bookmarkStart w:name="z20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регистрация и обработка запроса на портале;</w:t>
      </w:r>
    </w:p>
    <w:bookmarkEnd w:id="109"/>
    <w:bookmarkStart w:name="z20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оформление фитосанитарного сертификата с использованием ИС ЕАСУ;</w:t>
      </w:r>
    </w:p>
    <w:bookmarkEnd w:id="110"/>
    <w:bookmarkStart w:name="z20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– получение услугополучателем уведомления о получении результата оказания государственной услуги (электронная).</w:t>
      </w:r>
    </w:p>
    <w:bookmarkEnd w:id="111"/>
    <w:bookmarkStart w:name="z20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подписи исполнителя.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фитосанитарного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вывоз подкарантинной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пределы Республики Казахстан"</w:t>
            </w:r>
          </w:p>
        </w:tc>
      </w:tr>
    </w:tbl>
    <w:bookmarkStart w:name="z21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фитосанитарного сертификата на вывоз подкарантинной продукции за пределы Республики Казахстан"</w:t>
      </w:r>
    </w:p>
    <w:bookmarkEnd w:id="113"/>
    <w:bookmarkStart w:name="z21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15-05/873</w:t>
            </w:r>
          </w:p>
        </w:tc>
      </w:tr>
    </w:tbl>
    <w:bookmarkStart w:name="z4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ввоза карантинных объектов (карантинных вредных организмов) в научно-исследовательских целях"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приказа Министра сельского хозяйства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6"/>
    <w:bookmarkStart w:name="z3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ввоза карантинных объектов (карантинных вредных организмов) в научно-исследовательских целях"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bookmarkEnd w:id="117"/>
    <w:bookmarkStart w:name="z3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18"/>
    <w:bookmarkStart w:name="z3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19"/>
    <w:bookmarkStart w:name="z3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является:</w:t>
      </w:r>
    </w:p>
    <w:bookmarkEnd w:id="120"/>
    <w:bookmarkStart w:name="z3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письмо-согласование ввоза карантинных объектов (карантинных вредных организмов) в научно-исследовательских целях в форме электронного документа (далее –письмо согласование);</w:t>
      </w:r>
    </w:p>
    <w:bookmarkEnd w:id="121"/>
    <w:bookmarkStart w:name="z3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мотивированный отказ в оказании государственной услуги в форме электронного документа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ввоза карантинных объектов (карантинных вредных организмов) в научно-исследовательских целях", утвержденного приказом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под № 12033) (далее – Стандарт).</w:t>
      </w:r>
    </w:p>
    <w:bookmarkEnd w:id="122"/>
    <w:bookmarkStart w:name="z3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государственной услуги – электронная.</w:t>
      </w:r>
    </w:p>
    <w:bookmarkEnd w:id="123"/>
    <w:bookmarkStart w:name="z33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4"/>
    <w:bookmarkStart w:name="z3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электронным способом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25"/>
    <w:bookmarkStart w:name="z3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26"/>
    <w:bookmarkStart w:name="z3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представленное услугополучателем заявку на получение государственной услуги поступившую через портал и передает на рассмотрение руководству услугодателя (далее – руководство) для определения ответственного исполнителя (далее – исполнитель) в течение 30 (тридцати) минут с момента поступления документов;</w:t>
      </w:r>
    </w:p>
    <w:bookmarkEnd w:id="127"/>
    <w:bookmarkStart w:name="z3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содержанием заявки и передает исполнителю с наложением резолюции в течение 60 (шестидесяти) минут;</w:t>
      </w:r>
    </w:p>
    <w:bookmarkEnd w:id="128"/>
    <w:bookmarkStart w:name="z3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рассматривает представленные документы на полноту и достоверность, выезжает на осмотр лаборатории на соответствие требованиям, изложенным в приложении 7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территории Республики Казахстан от карантинных объектов и чужеродных видов, утвержденным приказом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под № 12032) и подготавливает результат оказания государственной услуги в течение 2 (двух) рабочих дней с момента получения документов услугополучателя;</w:t>
      </w:r>
    </w:p>
    <w:bookmarkEnd w:id="129"/>
    <w:bookmarkStart w:name="z3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соответствия представленных документов, а также отсутствии оснований для отказа в оказании государственной услуги готовит и вносит результат оказания государственной услуги на рассмотрение руководству;</w:t>
      </w:r>
    </w:p>
    <w:bookmarkEnd w:id="130"/>
    <w:bookmarkStart w:name="z3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и передает письмо-согласование либо мотивированный отказ в канцелярию в течение 60 (шестидесяти) минут;</w:t>
      </w:r>
    </w:p>
    <w:bookmarkEnd w:id="131"/>
    <w:bookmarkStart w:name="z3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и направляет через портал услугополучателю письмо-согласование либо мотивированный отказ в форме электронного документа в течение 30 (тридцати) минут.</w:t>
      </w:r>
    </w:p>
    <w:bookmarkEnd w:id="132"/>
    <w:bookmarkStart w:name="z3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bookmarkEnd w:id="133"/>
    <w:bookmarkStart w:name="z3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с входящим номером;</w:t>
      </w:r>
    </w:p>
    <w:bookmarkEnd w:id="134"/>
    <w:bookmarkStart w:name="z3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достоверность представленных документов;</w:t>
      </w:r>
    </w:p>
    <w:bookmarkEnd w:id="135"/>
    <w:bookmarkStart w:name="z3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письмо-согласование или мотивированный отказ.</w:t>
      </w:r>
    </w:p>
    <w:bookmarkEnd w:id="136"/>
    <w:bookmarkStart w:name="z3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7"/>
    <w:bookmarkStart w:name="z3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задействованы следующие структурно-функциональные единицы (далее – СФЕ):</w:t>
      </w:r>
    </w:p>
    <w:bookmarkEnd w:id="138"/>
    <w:bookmarkStart w:name="z3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39"/>
    <w:bookmarkStart w:name="z3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140"/>
    <w:bookmarkStart w:name="z3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</w:p>
    <w:bookmarkEnd w:id="141"/>
    <w:bookmarkStart w:name="z3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СФЕ услугодателя с указанием длительности каждой процедуры (действия):</w:t>
      </w:r>
    </w:p>
    <w:bookmarkEnd w:id="142"/>
    <w:bookmarkStart w:name="z3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регистрирует представленное услугополучателем заявку на получение государственной услуги поступившую через портал и передает на рассмотрение руководству для определения исполнителя в течение 30 (тридцати) минут с момента поступления документов;</w:t>
      </w:r>
    </w:p>
    <w:bookmarkEnd w:id="143"/>
    <w:bookmarkStart w:name="z3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содержанием документа и передает исполнителю с наложением резолюции в течение 60 (шестидесяти) минут;</w:t>
      </w:r>
    </w:p>
    <w:bookmarkEnd w:id="144"/>
    <w:bookmarkStart w:name="z3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рассматривает представленные документы на полноту и достоверность в течение 2 (двух) рабочих дней с момента получения документов услугополучателя;</w:t>
      </w:r>
    </w:p>
    <w:bookmarkEnd w:id="145"/>
    <w:bookmarkStart w:name="z3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полноты и соответствия представленных документов, а также отсутствии оснований для отказа в оказании государственной услуги готовит и вносит результат оказания государственной услуги на рассмотрение руководителю;</w:t>
      </w:r>
    </w:p>
    <w:bookmarkEnd w:id="146"/>
    <w:bookmarkStart w:name="z3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и передает письмо-согласование либо мотивированный отказ в канцелярию в течение 60 (шестидесяти) минут;</w:t>
      </w:r>
    </w:p>
    <w:bookmarkEnd w:id="147"/>
    <w:bookmarkStart w:name="z3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регистрирует и направляет через портал услугополучателю письмо-согласование либо мотивированный отказ в форме электронного документа в течение 30 (тридцати) минут.</w:t>
      </w:r>
    </w:p>
    <w:bookmarkEnd w:id="148"/>
    <w:bookmarkStart w:name="z3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9"/>
    <w:bookmarkStart w:name="z3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150"/>
    <w:bookmarkStart w:name="z3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оказании государственной услуги не предусмотрена возможность обращения услугополучателя к иным услугодателям.</w:t>
      </w:r>
    </w:p>
    <w:bookmarkEnd w:id="151"/>
    <w:bookmarkStart w:name="z3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Пошаговое описание действий и решений услугодателя на портале:</w:t>
      </w:r>
    </w:p>
    <w:bookmarkEnd w:id="152"/>
    <w:bookmarkStart w:name="z3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работником услугодателя логина и пароля (процесс авторизации) на портале для оказания государственной услуги;</w:t>
      </w:r>
    </w:p>
    <w:bookmarkEnd w:id="153"/>
    <w:bookmarkStart w:name="z3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работнике услугодателя через логин и пароль;</w:t>
      </w:r>
    </w:p>
    <w:bookmarkEnd w:id="154"/>
    <w:bookmarkStart w:name="z3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услугодателя услуги, указанной в настоящем регламенте, вывод на экран формы заявки для оказания услуги и ввод работником услугодателя данных услугополучателя;</w:t>
      </w:r>
    </w:p>
    <w:bookmarkEnd w:id="155"/>
    <w:bookmarkStart w:name="z3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2 – проверка наличия данных услугополучателя в государственной базе данных юридического лица (далее – ГБД ЮЛ);</w:t>
      </w:r>
    </w:p>
    <w:bookmarkEnd w:id="156"/>
    <w:bookmarkStart w:name="z3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регистрация и обработка запроса на портале;</w:t>
      </w:r>
    </w:p>
    <w:bookmarkEnd w:id="157"/>
    <w:bookmarkStart w:name="z3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3 – проверка услугодателем соответствия требованиям и основаниям для выдачи результата оказания государственной услуги;</w:t>
      </w:r>
    </w:p>
    <w:bookmarkEnd w:id="158"/>
    <w:bookmarkStart w:name="z3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получение услугополучателем результата оказания государственной услуги (электронная) сформированной на портале.</w:t>
      </w:r>
    </w:p>
    <w:bookmarkEnd w:id="159"/>
    <w:bookmarkStart w:name="z3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электронной цифровой подписи исполнителя.</w:t>
      </w:r>
    </w:p>
    <w:bookmarkEnd w:id="160"/>
    <w:bookmarkStart w:name="z3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взаимодействия структурных подразделений (работников) услугодателя и портала в процессе оказания государственной услуги приведено в справочнике бизнес-процессов оказания государственной услуги "Согласование ввоза карантинных объектов (карантинных вредных организмов) в научно-исследовательских целях" согласно приложению к настоящему регламенту.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ввоза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(карантинных вредных организмов)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научно-исследовательских целях"</w:t>
            </w:r>
          </w:p>
        </w:tc>
      </w:tr>
    </w:tbl>
    <w:bookmarkStart w:name="z36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ввоза карантинных объектов (карантинных вредных организмов) в научно-исследовательских целях"</w:t>
      </w:r>
    </w:p>
    <w:bookmarkEnd w:id="162"/>
    <w:bookmarkStart w:name="z3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