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d25d" w14:textId="460d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медицинской помощи в военно-медицинских (медицинских) подразделениях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октября 2015 года № 828. Зарегистрирован в Министерстве юстиции Республики Казахстан 12 ноября 2015 года № 12275. Утратил силу приказом Министра внутренних дел Республики Казахстан от 16 ноября 2020 года № 781.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16.11.2020 </w:t>
      </w:r>
      <w:r>
        <w:rPr>
          <w:rFonts w:ascii="Times New Roman"/>
          <w:b w:val="false"/>
          <w:i w:val="false"/>
          <w:color w:val="ff0000"/>
          <w:sz w:val="28"/>
        </w:rPr>
        <w:t>№ 781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подпункту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в военно-медицинских (медицинских) подразделениях Министерства внутренних дел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Главному командованию Национальной гвардии Республики Казахстан (Жаксылыков Р.Ф.)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внутренних дел Республики Казахстан Бисенкулова Б.Б.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2015 года № 828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медицинской помощи в военно-медицинских (медицинских)</w:t>
      </w:r>
      <w:r>
        <w:br/>
      </w:r>
      <w:r>
        <w:rPr>
          <w:rFonts w:ascii="Times New Roman"/>
          <w:b/>
          <w:i w:val="false"/>
          <w:color w:val="000000"/>
        </w:rPr>
        <w:t>подразделениях Министерства 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медицинской помощи в военно-медицинских (медицинских) подразделениях Министерства внутренних дел Республики Казахстан (далее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 Республики Казахстан от 18 сентября 2009 года "О здоровье народа и системе здравоохранения" (далее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 и определяют порядок оказания медицинской помощи в военно-медицинских (медицинских) подразделениях Министерства внутренних дел Республики Казахстан военнослужащим Национальной гвардии, Комитета по чрезвычайным ситуациям, военно-следственных органов и членам их семей, а также пенсионерам органов внутренних дел (далее - контингент).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члены семьи военнослужащих органов внутренних дел - супруга (супруг), совместные или одного из супругов несовершеннолетние дети (усыновленные, находящиеся на иждивении или под опекой), дети (усыновленные, находящиеся на иждивении или под опекой) и дети супруга (супруги), обучающиеся в организациях образования по очной форме обучения в возрасте до двадцати трех лет, дети-инвалиды (усыновленные, находящиеся на иждивении или под опекой) и дети-инвалиды супруга (супруги), ставшие инвалидами до восемнадцати лет; родители, находящиеся на иждивении военнослужащего.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Структура военно-медицинских (медицинских) подразделений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Структура военно-медицинских (медицинских) подразделений Министерства внутренних дел Республики Казахстан представлена: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Медицинским управлением Департамента тыла Министерства внутренних дел Республики Казахстан (далее - Медицинское управление);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медицинскими службами департаментов внутренних дел городов Астана, Алматы и областей (далее - медицинские службы ДВД);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государственным учреждением "Центральный госпиталь с поликлиникой Министерства внутренних дел Республики Казахстан" (далее - ЦГсП);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государственными учреждениями "Госпиталь с поликлиникой ДВД областей" (далее - ГсП);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государственными учреждениями "Поликлиника ДВД городов Астана, Алматы и областей" (далее - самостоятельная поликлиника).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Военно-медицинские (медицинские) подразделения Министерства внутренних дел Республики Казахстан осуществляют свою деятельность в соответствии с законодательством Республики Казахстан, приказами, Министерства внутренних дел, Министерства здравоохранения и социального развития Республики Казахстан.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медицинской помощи в военно-медицинских</w:t>
      </w:r>
      <w:r>
        <w:br/>
      </w:r>
      <w:r>
        <w:rPr>
          <w:rFonts w:ascii="Times New Roman"/>
          <w:b/>
          <w:i w:val="false"/>
          <w:color w:val="000000"/>
        </w:rPr>
        <w:t>(медицинских) подразделениях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медицинской помощи в военно-медицинских (медицинских) подразделениях Министерства внутренних дел Республики Казахстан осуществляется Медицинским управлением и медицинскими службами ДВД, оказание медицинской помощи - военно-медицинскими (медицинскими) подразделениями Министерства внутренних дел Республики Казахстан. К военно-медицинским (медицинским) подразделениям Министерства внутренних дел Республики Казахстан относятся ЦГсП, ГсП и самостоятельные поликлиники ДВД городов Астана, Алматы и областей.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Контингентом военно-медицинских (медицинских) подразделений являются: военнослужащие Национальной гвардии, Комитета по чрезвычайным ситуациям, военно-следственных органов и члены их семей, а также пенсионеры органов внутренних дел.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военно-медицинских (медицинских) подразделениях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оказываются следующие виды медицинской деятельности: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медицинская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лабораторная диагностика;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экспертиза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деятельность в сфере охраны здоровья контингента;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деятельность в сфере санитарно-эпидемиологического благополучия контингента.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Военно-медицинские (медицинские) подразделения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оказывают медицинскую помощь в следующих формах: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амбулаторно-поликлиническая помощь: первичная медико-санитарная помощь и консультативно-диагностическая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стационарная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восстановительное лечение и медицинская реабилитация.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предоставления вышеуказанных форм медицинской помощи проводится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Задачами военно-медицинских (медицинских) подразделений являются: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амбулаторной и стационарной медицинской помощи контингенту;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медицинского (профилактического) осмотра и динамическое наблюдение за состоянием здоровья контингента;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неотложной медицинской помощи всем нуждающимся в 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и проведение санитарно-гигиенических и противоэпидемических мероприятий.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Военно-медицинские (медицинские) подразделения Министерства внутренних дел Республики Казахстан обеспечивают: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качественной медицинской помощи контингенту в соответствии с лицензией;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работе в условиях чрезвычайных ситуаций, военных конфликтов и актов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методов диагностики, профилактики и лечения, а также лекарственных средств, разрешенных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мероприятий по предупреждению, диагностике и лечению </w:t>
      </w:r>
      <w:r>
        <w:rPr>
          <w:rFonts w:ascii="Times New Roman"/>
          <w:b w:val="false"/>
          <w:i w:val="false"/>
          <w:color w:val="000000"/>
          <w:sz w:val="28"/>
        </w:rPr>
        <w:t>заболеваний</w:t>
      </w:r>
      <w:r>
        <w:rPr>
          <w:rFonts w:ascii="Times New Roman"/>
          <w:b w:val="false"/>
          <w:i w:val="false"/>
          <w:color w:val="000000"/>
          <w:sz w:val="28"/>
        </w:rPr>
        <w:t>, представляющих опасность для окружающих, а также профессиональных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контингенту бесплатной, оперативной и достоверной информации о формах и видах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нормативных правовых актов в сфере санитарно-эпидемиологического благополучия;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другими организациями здравоохранения и преемственность в своей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 и выдачу  </w:t>
      </w:r>
      <w:r>
        <w:rPr>
          <w:rFonts w:ascii="Times New Roman"/>
          <w:b w:val="false"/>
          <w:i w:val="false"/>
          <w:color w:val="000000"/>
          <w:sz w:val="28"/>
        </w:rPr>
        <w:t>листков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нетрудоспособности контингенту;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сообщение о случаях инфекционных </w:t>
      </w:r>
      <w:r>
        <w:rPr>
          <w:rFonts w:ascii="Times New Roman"/>
          <w:b w:val="false"/>
          <w:i w:val="false"/>
          <w:color w:val="000000"/>
          <w:sz w:val="28"/>
        </w:rPr>
        <w:t>заболеваний</w:t>
      </w:r>
      <w:r>
        <w:rPr>
          <w:rFonts w:ascii="Times New Roman"/>
          <w:b w:val="false"/>
          <w:i w:val="false"/>
          <w:color w:val="000000"/>
          <w:sz w:val="28"/>
        </w:rPr>
        <w:t>, представляющих опасность для окружающих, смертных случаях среди личного состава контингента;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медицинской документации,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здорового образа жизни.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отсутствии по месту прохождения службы или по месту жительства военно-медицинских (медицинских) подразделений или отсутствии в них соответствующих отделений, специалистов либо специального оборудования медицинская помощь оказывается в медицинских организациях (учреждениях) независимо от ведомственной принадлежности в рамках гарантированного объема бесплатной медицинской помощи.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Гарантированный объем бесплатной медицинской помощи предоставляется контингенту за счет бюджетных средств и включает профилактические, диагностические и лечебные медицинские услуги.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Лечебно-профилактические мероприятия проводятся на основе систематического наблюдения и анализа причин заболеваемости, временной нетрудоспособности, первичного выхода на инвалидность, травматизма, их уровня и структуры, а также эффективности мероприятий, проводимых по профилактике заболеваний.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Контингенту, находящегося на стационарном лечении в военно-медицинских (медицинских) подразделениях, медицинское и лекарственное обеспечение оказывается в объеме и составе, необходимом для лечения заболевания.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Лекарственное обеспечение в стационарах военно-медицинских (медицинских) подразделениях оказывается бесплатно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Казахстанского национального лекарственного формуляра, утвержденного приказом Министра здравоохранения и социального развития Республики Казахстан от 22 мая 2015 года № 369 (зарегистрирован в Реестре государственной регистрации № 11429).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Оформление прикрепленного контингента для получения медицинской помощи производится военно-медицинскими (медицинскими) подразделениями на основании списков контингента, представляемых кадровыми службами органов внутренних дел.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к военно-медицинским (медицинским) подразделениям осуществляется в соответствии с графиком работы военно-медицинского (медицинского) подразделения на основе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 удостоверение военнослужащего;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для членов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пенсионное удостоверение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каждого прикрепленного оформляется </w:t>
      </w:r>
      <w:r>
        <w:rPr>
          <w:rFonts w:ascii="Times New Roman"/>
          <w:b w:val="false"/>
          <w:i w:val="false"/>
          <w:color w:val="000000"/>
          <w:sz w:val="28"/>
        </w:rPr>
        <w:t>карта амбулаторного пациента</w:t>
      </w:r>
      <w:r>
        <w:rPr>
          <w:rFonts w:ascii="Times New Roman"/>
          <w:b w:val="false"/>
          <w:i w:val="false"/>
          <w:color w:val="000000"/>
          <w:sz w:val="28"/>
        </w:rPr>
        <w:t>, которая хранится в регистратуре амбулаторно-поликлинического отделения.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высокоспециализированной медицинской помощи контингент, проживающий в других городах Республики Казахстан, направляется на консультацию и госпитализацию в республиканские медицинские организации, дислоцированные в городах Астана и Алматы.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Направление лиц на обследование и лечение за рубеж за счет бюджетных средств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№ 11795).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 членами семей военнослужащих органов внутренних дел, погибших при исполнении служебных обязанностей сохраняется право на военно-медицинское (медицинское) обеспечение в военно-медицинских (медицинских) подразделениях Министерства внутренних дел Республики Казахстан. 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Восстановительное лечение и медицинская реабилитация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Восстановительное лечение и медицинская реабилитация прикрепленному контингенту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проводятся в организациях здравоохранения, а также в санаторно-курортных организациях.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Восстановительное лечение и медицинская реабилитация оказываются контингенту, страдающим врожденными и приобретенными заболеваниями, а также последствиями острых, хронических заболеваний и травм.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 военнослужащие органов внутренних дел, получившие ранения, контузии, травмы, увечья или заболевания при исполнении обязанностей воинской службы, а также военнослужащие срочной службы и курсанты военных учебных заведений при наличии медицинских показаний </w:t>
      </w:r>
      <w:r>
        <w:rPr>
          <w:rFonts w:ascii="Times New Roman"/>
          <w:b w:val="false"/>
          <w:i w:val="false"/>
          <w:color w:val="000000"/>
          <w:sz w:val="28"/>
        </w:rPr>
        <w:t>обеспечиваются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санаторно-курортным лечением за счет государства.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направлении на санаторно-курортное лечение оформляется медицинская документация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№ 6697).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