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92f7" w14:textId="1359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22 августа 2011 года № 423 "Об утверждении Правил проведения инвентаризации в государственных учреждениях"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октября 2015 года № 523. Зарегистрирован в Министерстве юстиции Республики Казахстан 17 ноября 2015 года № 12295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августа 2011 года № 423 «Об утверждении Правил проведения инвентаризации в государственных учреждениях» (зарегистрированный в реестре Государственной регистрации нормативных правовых актов Республики Казахстан № 7197),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инвентаризации в государственных учреждений,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Инвентаризация проводится при обязательном участии всех членов инвентаризационной комиссии в полном составе.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 ответственные лица не явялется членами инвентаризационной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Инвентаризация запасов производится по местам хранения и отдельно по материально-ответственным лицам. Инвентаризация должна производиться в порядке расположения ценностей в данном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хранении запасов в разных изолированных помещениях у одного материально-ответственного лица инвентаризация проводится последовательно по местам хранения. После проверки ценностей вход в помещение опломбируется и комиссия переходит для работы в следующее помещение.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присутствии материально-ответственных лиц проверяет фактическое наличие товарно-материальных ценностей (оплаченные талоны на бензин) путем обязательного их пересчета. Не вносится в описи данные об остатках ценностей со слов материально-ответственных лиц или по данным учета без проверки их фактического наличия.»;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незавершенному строительству в акте инвентаризации незавершенного строительства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указываются наименование объекта, описание и объем выполненных работ по каждому объекту и виду работ, сметная и фактическая стоимость.»;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При инвентаризации кассы проверяется фактическое наличие денег, денежных документов и бланков строгой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денежных средств проверяется путем покупюрного и помонетного пересчета наличных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фактического наличия бланков строгой отчетности производится по видам, номерам и сериям бланков с учетом начальных и конечных номеров по видам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 кассы оформляется актом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инвентаризации ценностей и бланков строгой отчетности оформляются инвентаризационной описью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«57. Инвентаризация ценных бумаг проводится по отдельным эмитентам с указанием в акте названия, серии, номера, номинальной и фактической стоимости, сроков гашения и общей суммы. Реквизиты каждой ценной бумаги сопоставляются с данными описей (реестров, книг), хранящихся в бухгалтерии организации. Инвентаризация ценных бумаг, сданных на хранение в специальные организации, заключается в сверке остатков сумм, числящихся на соответствующих счетах бухгалтерского учета организации, с данными выписок этих специальных организаций. Для оформления данных инвентаризации ценных бумаг составляется инвентаризационная опись (сличительная ведомость)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 финансовых инвестиций по бездокументарной форме проводится инвентаризационной комиссией на основании договора и выписки из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данных инвентаризации финансовых инвестиций составляется акт инвентаризации финансовых инвестиций в субъекты квазигосударсвенного сектора по форме согласно приложению 24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«58. Выявленные при инвентаризации расхождения фактического наличия имущества с данными бухгалтерского учета отражаются в порядке определенном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в государственных учреждениях, утвержденными приказом Министра финансов Республики Казахстан от 3 августа 2010 года № 393 (зарегистрированный в реестре Государственной регистрации нормативных правовых актов Республики Казахстан № 6443).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средства, запасы, денежные средства и другие материальные ценности, оказавшиеся в излишке, подлежат оприходованию и зачислению на финансовый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Недостача материальных ценностей, а также порча сверх норм естественной убыли относится на виновных лиц. В тех случаях, когда виновные лица не установлены или во взыскании с виновных лиц отказано судом, убытки от недостачи и порчи списываются на расходы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документам, представляемым для оформления списания недостачи ценностей и порчи сверх норм естественной убыли, прилагаются решения правоохранительных или судебных органов, об отсутствии виновных лиц (об отказе во взыскании ущерба с виновных лиц) или заключение о непригодности к эксплуатации уполномоченных специализированных организаций.»;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24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Республики Казахстан                       Б. Султанов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 № 523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инвентаризации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государственных учреждениях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инвентаризации незавершенного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состоянию на «___»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приказа (распоряжения) от «____»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 произведено снятие фактических остатков ценностей,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числящихся на балансовом счете № ___ по состоянию на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«___»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окончена «___»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2140"/>
        <w:gridCol w:w="1991"/>
        <w:gridCol w:w="2098"/>
        <w:gridCol w:w="2693"/>
        <w:gridCol w:w="1290"/>
        <w:gridCol w:w="2694"/>
      </w:tblGrid>
      <w:tr>
        <w:trPr>
          <w:trHeight w:val="19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(площадь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га,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Общее кол-во единиц фактически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прописью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 фактически по описи, тенге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 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должность подпись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 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должность подпись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_______________________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 № 523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инвентаризации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государственных учреждениях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инвентаризации финансовых инвестиций в субъекты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квазигосударсвенного сектора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 состоянию на «___»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Инвентаризационная комиссия в составе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приказа ____________ от _____ _____________ _____ произвела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инвентаризацию финансовых инвестиций и установила следующее: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2796"/>
        <w:gridCol w:w="1342"/>
        <w:gridCol w:w="3025"/>
        <w:gridCol w:w="1339"/>
        <w:gridCol w:w="2598"/>
        <w:gridCol w:w="2180"/>
      </w:tblGrid>
      <w:tr>
        <w:trPr>
          <w:trHeight w:val="117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Перечислено/передано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*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балансу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акту сверки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на основании постановлений Правительства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решений местных исполнительных органов, приказов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распоряжению государственным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 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 подпись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 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должность подпись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