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4d1b" w14:textId="6d74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7 августа 2015 года № 9-3/726. Зарегистрирован в Министерстве юстиции Республики Казахстан 18 ноября 2015 года № 12305. Утратил силу приказом Заместителя Премьер-Министра Республики Казахстан - Министра сельского хозяйства Республики Казахстан от 1 февраля 2017 года № 48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сельского хозяйства РК от 01.02.2017 </w:t>
      </w:r>
      <w:r>
        <w:rPr>
          <w:rFonts w:ascii="Times New Roman"/>
          <w:b w:val="false"/>
          <w:i w:val="false"/>
          <w:color w:val="ff0000"/>
          <w:sz w:val="28"/>
        </w:rPr>
        <w:t>№ 48</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по возмещению части расходов, понесенных субъектом агропромышленного комплекса, при инвестиционных вложениях.</w:t>
      </w:r>
    </w:p>
    <w:bookmarkEnd w:id="1"/>
    <w:bookmarkStart w:name="z3" w:id="2"/>
    <w:p>
      <w:pPr>
        <w:spacing w:after="0"/>
        <w:ind w:left="0"/>
        <w:jc w:val="both"/>
      </w:pPr>
      <w:r>
        <w:rPr>
          <w:rFonts w:ascii="Times New Roman"/>
          <w:b w:val="false"/>
          <w:i w:val="false"/>
          <w:color w:val="000000"/>
          <w:sz w:val="28"/>
        </w:rPr>
        <w:t>
      2.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 Султанов   </w:t>
      </w:r>
    </w:p>
    <w:p>
      <w:pPr>
        <w:spacing w:after="0"/>
        <w:ind w:left="0"/>
        <w:jc w:val="both"/>
      </w:pPr>
      <w:r>
        <w:rPr>
          <w:rFonts w:ascii="Times New Roman"/>
          <w:b w:val="false"/>
          <w:i w:val="false"/>
          <w:color w:val="000000"/>
          <w:sz w:val="28"/>
        </w:rPr>
        <w:t>
      "___" _____________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30 октября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августа 2015 года</w:t>
            </w:r>
            <w:r>
              <w:br/>
            </w:r>
            <w:r>
              <w:rPr>
                <w:rFonts w:ascii="Times New Roman"/>
                <w:b w:val="false"/>
                <w:i w:val="false"/>
                <w:color w:val="000000"/>
                <w:sz w:val="20"/>
              </w:rPr>
              <w:t>№ 9-3/726</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субсидирования по возмещению части расходов, понесенных</w:t>
      </w:r>
      <w:r>
        <w:br/>
      </w:r>
      <w:r>
        <w:rPr>
          <w:rFonts w:ascii="Times New Roman"/>
          <w:b/>
          <w:i w:val="false"/>
          <w:color w:val="000000"/>
        </w:rPr>
        <w:t>субъектом агропромышленного комплекса, при инвестиционных вложениях</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субсидирования по возмещению части расходов, понесенных субъектом агропромышленного комплекса, при инвестиционных вложениях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субсидирования по возмещению части расходов, понесенных субъектом агропромышленного комплекса (далее – АПК), при инвестиционных вложениях.</w:t>
      </w:r>
    </w:p>
    <w:bookmarkEnd w:id="5"/>
    <w:bookmarkStart w:name="z9" w:id="6"/>
    <w:p>
      <w:pPr>
        <w:spacing w:after="0"/>
        <w:ind w:left="0"/>
        <w:jc w:val="both"/>
      </w:pPr>
      <w:r>
        <w:rPr>
          <w:rFonts w:ascii="Times New Roman"/>
          <w:b w:val="false"/>
          <w:i w:val="false"/>
          <w:color w:val="000000"/>
          <w:sz w:val="28"/>
        </w:rPr>
        <w:t>
      2. Основной целью субсидирования по возмещению части расходов, понесенных субъектом АПК, при инвестиционных вложениях, является повышение доступности товаров, работ и услуг в рамках реализации инвестиционных проектов в приоритетных направлениях (секторах) АПК путем снижения капиталоемкости и повышения окупаемости вложенных инвестиций.</w:t>
      </w:r>
    </w:p>
    <w:bookmarkEnd w:id="6"/>
    <w:bookmarkStart w:name="z10" w:id="7"/>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p>
    <w:bookmarkEnd w:id="7"/>
    <w:bookmarkStart w:name="z11" w:id="8"/>
    <w:p>
      <w:pPr>
        <w:spacing w:after="0"/>
        <w:ind w:left="0"/>
        <w:jc w:val="both"/>
      </w:pPr>
      <w:r>
        <w:rPr>
          <w:rFonts w:ascii="Times New Roman"/>
          <w:b w:val="false"/>
          <w:i w:val="false"/>
          <w:color w:val="000000"/>
          <w:sz w:val="28"/>
        </w:rPr>
        <w:t xml:space="preserve">
      1) приоритетные направления (секторы) АПК – направления (секторы) АПК, которые имеют значительный потенциал развития, указанные в перечне приоритетных направлений (секторов)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
    <w:bookmarkStart w:name="z12" w:id="9"/>
    <w:p>
      <w:pPr>
        <w:spacing w:after="0"/>
        <w:ind w:left="0"/>
        <w:jc w:val="both"/>
      </w:pPr>
      <w:r>
        <w:rPr>
          <w:rFonts w:ascii="Times New Roman"/>
          <w:b w:val="false"/>
          <w:i w:val="false"/>
          <w:color w:val="000000"/>
          <w:sz w:val="28"/>
        </w:rPr>
        <w:t>
      2) инвестиционный проект в АПК (далее – инвестиционной проект) – комплекс мероприятий, предусматривающий инвестиции в создание новых или расширение действующих производственных мощностей;</w:t>
      </w:r>
    </w:p>
    <w:bookmarkEnd w:id="9"/>
    <w:bookmarkStart w:name="z13" w:id="10"/>
    <w:p>
      <w:pPr>
        <w:spacing w:after="0"/>
        <w:ind w:left="0"/>
        <w:jc w:val="both"/>
      </w:pPr>
      <w:r>
        <w:rPr>
          <w:rFonts w:ascii="Times New Roman"/>
          <w:b w:val="false"/>
          <w:i w:val="false"/>
          <w:color w:val="000000"/>
          <w:sz w:val="28"/>
        </w:rPr>
        <w:t>
      3) инвестиционные вложения в АПК (далее – инвестиционные вложения) – затраты, направленные на создание новых или расширение действующих производственных мощностей, в том числе приобретение техники и оборудования в рамках инвестиционного проекта, за исключением затрат на приобретение земельных участков;</w:t>
      </w:r>
    </w:p>
    <w:bookmarkEnd w:id="10"/>
    <w:bookmarkStart w:name="z14" w:id="11"/>
    <w:p>
      <w:pPr>
        <w:spacing w:after="0"/>
        <w:ind w:left="0"/>
        <w:jc w:val="both"/>
      </w:pPr>
      <w:r>
        <w:rPr>
          <w:rFonts w:ascii="Times New Roman"/>
          <w:b w:val="false"/>
          <w:i w:val="false"/>
          <w:color w:val="000000"/>
          <w:sz w:val="28"/>
        </w:rPr>
        <w:t>
      4) инвестиционные субсидии в АПК (далее – инвестиционные субсидии) - возмещение части расходов, понесенных субъектом АПК в рамках реализации инвестиционных проектов;</w:t>
      </w:r>
    </w:p>
    <w:bookmarkEnd w:id="11"/>
    <w:bookmarkStart w:name="z15" w:id="12"/>
    <w:p>
      <w:pPr>
        <w:spacing w:after="0"/>
        <w:ind w:left="0"/>
        <w:jc w:val="both"/>
      </w:pPr>
      <w:r>
        <w:rPr>
          <w:rFonts w:ascii="Times New Roman"/>
          <w:b w:val="false"/>
          <w:i w:val="false"/>
          <w:color w:val="000000"/>
          <w:sz w:val="28"/>
        </w:rPr>
        <w:t>
      5) инвестор в АПК (далее – инвестор) – субъект АПК в соответствии с законодательством Республики Казахстан, осуществляющий инвестиционные вложения в приоритетных направлениях (секторах) АПК;</w:t>
      </w:r>
    </w:p>
    <w:bookmarkEnd w:id="12"/>
    <w:bookmarkStart w:name="z16" w:id="13"/>
    <w:p>
      <w:pPr>
        <w:spacing w:after="0"/>
        <w:ind w:left="0"/>
        <w:jc w:val="both"/>
      </w:pPr>
      <w:r>
        <w:rPr>
          <w:rFonts w:ascii="Times New Roman"/>
          <w:b w:val="false"/>
          <w:i w:val="false"/>
          <w:color w:val="000000"/>
          <w:sz w:val="28"/>
        </w:rPr>
        <w:t>
      6) администратор бюджетной программы (далее – администратор) – Министерство сельского хозяйства Республики Казахстан;</w:t>
      </w:r>
    </w:p>
    <w:bookmarkEnd w:id="13"/>
    <w:bookmarkStart w:name="z17" w:id="14"/>
    <w:p>
      <w:pPr>
        <w:spacing w:after="0"/>
        <w:ind w:left="0"/>
        <w:jc w:val="both"/>
      </w:pPr>
      <w:r>
        <w:rPr>
          <w:rFonts w:ascii="Times New Roman"/>
          <w:b w:val="false"/>
          <w:i w:val="false"/>
          <w:color w:val="000000"/>
          <w:sz w:val="28"/>
        </w:rPr>
        <w:t>
      7) паспорт проекта – перечень и максимально допустимая стоимость для расчета субсидий инвестиционных вложений в виде основных средств, работ и услуг, подлежащих инвестиционному субсидированию;</w:t>
      </w:r>
    </w:p>
    <w:bookmarkEnd w:id="14"/>
    <w:bookmarkStart w:name="z18" w:id="15"/>
    <w:p>
      <w:pPr>
        <w:spacing w:after="0"/>
        <w:ind w:left="0"/>
        <w:jc w:val="both"/>
      </w:pPr>
      <w:r>
        <w:rPr>
          <w:rFonts w:ascii="Times New Roman"/>
          <w:b w:val="false"/>
          <w:i w:val="false"/>
          <w:color w:val="000000"/>
          <w:sz w:val="28"/>
        </w:rPr>
        <w:t>
      8) расширение действующих производственных мощностей – мероприятия, предусматривающие оснащение действующих производственных мощностей недостающим или необходимым оборудованием (техникой) или увеличение производственных мощностей и иные действия, направленные на увеличение объемов производства и (или) уменьшение себестоимости производимой продукции и (или) повышение качества производимой продукции, изменение ее упаковки и (или) расширение ассортимента, а также другие мероприятия, целью которых является занятие новой товарной ниши на рынке, расширение рынков сбыта и другое;</w:t>
      </w:r>
    </w:p>
    <w:bookmarkEnd w:id="15"/>
    <w:bookmarkStart w:name="z19" w:id="16"/>
    <w:p>
      <w:pPr>
        <w:spacing w:after="0"/>
        <w:ind w:left="0"/>
        <w:jc w:val="both"/>
      </w:pPr>
      <w:r>
        <w:rPr>
          <w:rFonts w:ascii="Times New Roman"/>
          <w:b w:val="false"/>
          <w:i w:val="false"/>
          <w:color w:val="000000"/>
          <w:sz w:val="28"/>
        </w:rPr>
        <w:t>
      9) комиссия по вопросам инвестиционного субсидирования (далее – комиссия) – постоянно действующий коллегиальный орган для рассмотрения заявлений инвесторов и принятия решений о предоставлении/отказе в предоставлении инвестиционных субсидий;</w:t>
      </w:r>
    </w:p>
    <w:bookmarkEnd w:id="16"/>
    <w:bookmarkStart w:name="z20" w:id="17"/>
    <w:p>
      <w:pPr>
        <w:spacing w:after="0"/>
        <w:ind w:left="0"/>
        <w:jc w:val="both"/>
      </w:pPr>
      <w:r>
        <w:rPr>
          <w:rFonts w:ascii="Times New Roman"/>
          <w:b w:val="false"/>
          <w:i w:val="false"/>
          <w:color w:val="000000"/>
          <w:sz w:val="28"/>
        </w:rPr>
        <w:t>
      10) рабочий орган комиссии по вопросам инвестиционного субсидирования (далее – рабочий орган) – управление сельского хозяйства акиматов областей, городов республиканского значения и столицы;</w:t>
      </w:r>
    </w:p>
    <w:bookmarkEnd w:id="17"/>
    <w:bookmarkStart w:name="z21" w:id="18"/>
    <w:p>
      <w:pPr>
        <w:spacing w:after="0"/>
        <w:ind w:left="0"/>
        <w:jc w:val="both"/>
      </w:pPr>
      <w:r>
        <w:rPr>
          <w:rFonts w:ascii="Times New Roman"/>
          <w:b w:val="false"/>
          <w:i w:val="false"/>
          <w:color w:val="000000"/>
          <w:sz w:val="28"/>
        </w:rPr>
        <w:t>
      11) договор инвестиционного субсидирования – письменное соглашение, заключаемое между рабочим органом, инвестором и оператором, предусматривающее порядок и условия перечисления средств инвестиционных субсидий, хода мониторинга, ответственность сторон и иные условия;</w:t>
      </w:r>
    </w:p>
    <w:bookmarkEnd w:id="18"/>
    <w:bookmarkStart w:name="z22" w:id="19"/>
    <w:p>
      <w:pPr>
        <w:spacing w:after="0"/>
        <w:ind w:left="0"/>
        <w:jc w:val="both"/>
      </w:pPr>
      <w:r>
        <w:rPr>
          <w:rFonts w:ascii="Times New Roman"/>
          <w:b w:val="false"/>
          <w:i w:val="false"/>
          <w:color w:val="000000"/>
          <w:sz w:val="28"/>
        </w:rPr>
        <w:t>
      12) финансовые институты – банки второго уровня,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19"/>
    <w:bookmarkStart w:name="z23" w:id="20"/>
    <w:p>
      <w:pPr>
        <w:spacing w:after="0"/>
        <w:ind w:left="0"/>
        <w:jc w:val="both"/>
      </w:pPr>
      <w:r>
        <w:rPr>
          <w:rFonts w:ascii="Times New Roman"/>
          <w:b w:val="false"/>
          <w:i w:val="false"/>
          <w:color w:val="000000"/>
          <w:sz w:val="28"/>
        </w:rPr>
        <w:t>
      13) оператор – организация, осуществляющая операторские услуги по субсидированию по возмещению части расходов, понесенных субъектом агропромышленного комплекса, при инвестиционных вложениях;</w:t>
      </w:r>
    </w:p>
    <w:bookmarkEnd w:id="20"/>
    <w:p>
      <w:pPr>
        <w:spacing w:after="0"/>
        <w:ind w:left="0"/>
        <w:jc w:val="both"/>
      </w:pPr>
      <w:r>
        <w:rPr>
          <w:rFonts w:ascii="Times New Roman"/>
          <w:b w:val="false"/>
          <w:i w:val="false"/>
          <w:color w:val="000000"/>
          <w:sz w:val="28"/>
        </w:rPr>
        <w:t>
      До заключения договора по оказанию услуг, функции оператора, предусмотренные настоящими Правилами, осуществляются рабочим органом;</w:t>
      </w:r>
    </w:p>
    <w:bookmarkStart w:name="z24" w:id="21"/>
    <w:p>
      <w:pPr>
        <w:spacing w:after="0"/>
        <w:ind w:left="0"/>
        <w:jc w:val="both"/>
      </w:pPr>
      <w:r>
        <w:rPr>
          <w:rFonts w:ascii="Times New Roman"/>
          <w:b w:val="false"/>
          <w:i w:val="false"/>
          <w:color w:val="000000"/>
          <w:sz w:val="28"/>
        </w:rPr>
        <w:t>
      14) производственный комплекс – совокупность взаимосвязанных производственных мощностей (зданий, сооружений, монтируемого оборудования, инженерных сетей и другое), направленных на производство, переработку, хранение, упаковку сельскохозяйственной продукции;</w:t>
      </w:r>
    </w:p>
    <w:bookmarkEnd w:id="21"/>
    <w:bookmarkStart w:name="z25" w:id="22"/>
    <w:p>
      <w:pPr>
        <w:spacing w:after="0"/>
        <w:ind w:left="0"/>
        <w:jc w:val="both"/>
      </w:pPr>
      <w:r>
        <w:rPr>
          <w:rFonts w:ascii="Times New Roman"/>
          <w:b w:val="false"/>
          <w:i w:val="false"/>
          <w:color w:val="000000"/>
          <w:sz w:val="28"/>
        </w:rPr>
        <w:t xml:space="preserve">
      15) эскроу-счет – счет инвестора в финансовом институте/банке второго уровня, на который зачисляются суммы инвестиционных субсидий для обеспечения условий договора инвестиционного субсидирования в соответствии с </w:t>
      </w:r>
      <w:r>
        <w:rPr>
          <w:rFonts w:ascii="Times New Roman"/>
          <w:b w:val="false"/>
          <w:i w:val="false"/>
          <w:color w:val="000000"/>
          <w:sz w:val="28"/>
        </w:rPr>
        <w:t>пунктами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настоящих Правил.</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2. Порядок субсидирования по возмещению части расходов,</w:t>
      </w:r>
      <w:r>
        <w:br/>
      </w:r>
      <w:r>
        <w:rPr>
          <w:rFonts w:ascii="Times New Roman"/>
          <w:b/>
          <w:i w:val="false"/>
          <w:color w:val="000000"/>
        </w:rPr>
        <w:t>понесенных субъектом агропромышленного комплекса,</w:t>
      </w:r>
      <w:r>
        <w:br/>
      </w:r>
      <w:r>
        <w:rPr>
          <w:rFonts w:ascii="Times New Roman"/>
          <w:b/>
          <w:i w:val="false"/>
          <w:color w:val="000000"/>
        </w:rPr>
        <w:t>при инвестиционных вложениях</w:t>
      </w:r>
      <w:r>
        <w:br/>
      </w:r>
      <w:r>
        <w:rPr>
          <w:rFonts w:ascii="Times New Roman"/>
          <w:b/>
          <w:i w:val="false"/>
          <w:color w:val="000000"/>
        </w:rPr>
        <w:t>Параграф 1. Общие условия инвестиционного субсидирования</w:t>
      </w:r>
    </w:p>
    <w:bookmarkEnd w:id="23"/>
    <w:bookmarkStart w:name="z28" w:id="24"/>
    <w:p>
      <w:pPr>
        <w:spacing w:after="0"/>
        <w:ind w:left="0"/>
        <w:jc w:val="both"/>
      </w:pPr>
      <w:r>
        <w:rPr>
          <w:rFonts w:ascii="Times New Roman"/>
          <w:b w:val="false"/>
          <w:i w:val="false"/>
          <w:color w:val="000000"/>
          <w:sz w:val="28"/>
        </w:rPr>
        <w:t xml:space="preserve">
      4. Инвестиционные субсидии выплачиваются инвесторам по перечню приоритетных направлений (секторов),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 объектам, оборудованию и технике, приобретенным или введенным в эксплуатацию в рамках инвестиционного проекта, за исключением раздела 5 перечня инвестиционных паспортов, подлежащих субсидированию,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24"/>
    <w:p>
      <w:pPr>
        <w:spacing w:after="0"/>
        <w:ind w:left="0"/>
        <w:jc w:val="both"/>
      </w:pPr>
      <w:r>
        <w:rPr>
          <w:rFonts w:ascii="Times New Roman"/>
          <w:b w:val="false"/>
          <w:i w:val="false"/>
          <w:color w:val="000000"/>
          <w:sz w:val="28"/>
        </w:rPr>
        <w:t>
      Субсидированию подлежат инвестиционные проекты, введенные в эксплуатацию, начиная с 1 января 2014 года, направленные на создание новых или расширение действующих производственных мощностей (инвестиционные вложения). При этом субсидированию подлежат расходы на приобретение техники и оборудования в рамках инвестиционного проекта, понесенные инвестором до 1 января 2014 года, но не ранее 24 месяцев до даты ввода инвестиционного проекта в эксплуатацию.</w:t>
      </w:r>
    </w:p>
    <w:p>
      <w:pPr>
        <w:spacing w:after="0"/>
        <w:ind w:left="0"/>
        <w:jc w:val="both"/>
      </w:pPr>
      <w:r>
        <w:rPr>
          <w:rFonts w:ascii="Times New Roman"/>
          <w:b w:val="false"/>
          <w:i w:val="false"/>
          <w:color w:val="000000"/>
          <w:sz w:val="28"/>
        </w:rPr>
        <w:t>
      Если инвестиционным проектом предполагается только приобретение оборудования и (или) техники, субсидированию подлежат оборудование и (или) техника, приобретенные с 1 января 2014 года.</w:t>
      </w:r>
    </w:p>
    <w:p>
      <w:pPr>
        <w:spacing w:after="0"/>
        <w:ind w:left="0"/>
        <w:jc w:val="both"/>
      </w:pPr>
      <w:r>
        <w:rPr>
          <w:rFonts w:ascii="Times New Roman"/>
          <w:b w:val="false"/>
          <w:i w:val="false"/>
          <w:color w:val="000000"/>
          <w:sz w:val="28"/>
        </w:rPr>
        <w:t xml:space="preserve">
      При этом до 1 июля соответствующего календарного года принимаются и рассматриваются заявки инвесторов на предоставление инвестиционных субсидий по направлениям (секторам) первой группы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Внутри первой группы в первую очередь рассматриваются заявки инвесторов в порядке приоритетности по очередности, предусмотренной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После 1 июля соответствующего календарного года принимаются и рассматриваются заявки инвесторов по направлениям первой и второй групп. При этом заявки инвесторов первой группы рассматриваются в порядке очередности, предусмотренной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независимо от даты подачи заявки. Заявки второй группы рассматриваются по очередности согласно дате их поступления.</w:t>
      </w:r>
    </w:p>
    <w:p>
      <w:pPr>
        <w:spacing w:after="0"/>
        <w:ind w:left="0"/>
        <w:jc w:val="both"/>
      </w:pPr>
      <w:r>
        <w:rPr>
          <w:rFonts w:ascii="Times New Roman"/>
          <w:b w:val="false"/>
          <w:i w:val="false"/>
          <w:color w:val="000000"/>
          <w:sz w:val="28"/>
        </w:rPr>
        <w:t xml:space="preserve">
      На заседании комиссии в приоритетном порядке рассматриваются заявки сельскохозяйственных кооперативов в порядке очередности, предусмотренной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Заявки инвесторов, принятые, но не удовлетворенные в прошлом финансовом году, подлежат рассмотрению и/или удовлетворению комиссией до начала рассмотрения заявок инвесторов, принятых в текущем финансовом году.</w:t>
      </w:r>
    </w:p>
    <w:p>
      <w:pPr>
        <w:spacing w:after="0"/>
        <w:ind w:left="0"/>
        <w:jc w:val="both"/>
      </w:pPr>
      <w:r>
        <w:rPr>
          <w:rFonts w:ascii="Times New Roman"/>
          <w:b w:val="false"/>
          <w:i w:val="false"/>
          <w:color w:val="000000"/>
          <w:sz w:val="28"/>
        </w:rPr>
        <w:t>
      Комиссия не правомочна принимать решение о приостановлении приема заявок инвесторов.</w:t>
      </w:r>
    </w:p>
    <w:p>
      <w:pPr>
        <w:spacing w:after="0"/>
        <w:ind w:left="0"/>
        <w:jc w:val="both"/>
      </w:pPr>
      <w:r>
        <w:rPr>
          <w:rFonts w:ascii="Times New Roman"/>
          <w:b w:val="false"/>
          <w:i w:val="false"/>
          <w:color w:val="000000"/>
          <w:sz w:val="28"/>
        </w:rPr>
        <w:t>
      Субсидирование осуществляется по месту реализации инвестиционного проекта.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5. Возмещению подлежит часть инвестиционных вложений в основные средства, работы и услуги, перечень которых указан в инвестиционных паспортах,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5"/>
    <w:bookmarkStart w:name="z30" w:id="26"/>
    <w:p>
      <w:pPr>
        <w:spacing w:after="0"/>
        <w:ind w:left="0"/>
        <w:jc w:val="both"/>
      </w:pPr>
      <w:r>
        <w:rPr>
          <w:rFonts w:ascii="Times New Roman"/>
          <w:b w:val="false"/>
          <w:i w:val="false"/>
          <w:color w:val="000000"/>
          <w:sz w:val="28"/>
        </w:rPr>
        <w:t xml:space="preserve">
      6. Расчет инвестиционных субсидий осуществляется по фактически вложенным инвестициям. Процент возмещения затрат устанавливается в соответствии с долей возмещения, предусмотренной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Доля возмещения изменению не подлежит.</w:t>
      </w:r>
    </w:p>
    <w:bookmarkEnd w:id="26"/>
    <w:p>
      <w:pPr>
        <w:spacing w:after="0"/>
        <w:ind w:left="0"/>
        <w:jc w:val="both"/>
      </w:pPr>
      <w:r>
        <w:rPr>
          <w:rFonts w:ascii="Times New Roman"/>
          <w:b w:val="false"/>
          <w:i w:val="false"/>
          <w:color w:val="000000"/>
          <w:sz w:val="28"/>
        </w:rPr>
        <w:t>
      Размер инвестиционной субсидии определяется по одному из следующих методов:</w:t>
      </w:r>
    </w:p>
    <w:p>
      <w:pPr>
        <w:spacing w:after="0"/>
        <w:ind w:left="0"/>
        <w:jc w:val="both"/>
      </w:pPr>
      <w:r>
        <w:rPr>
          <w:rFonts w:ascii="Times New Roman"/>
          <w:b w:val="false"/>
          <w:i w:val="false"/>
          <w:color w:val="000000"/>
          <w:sz w:val="28"/>
        </w:rPr>
        <w:t xml:space="preserve">
      1) в соответствии с установленной долей возмещения инвестиционных вложений, но не более утвержденной максимальной допустимой стоимости для расчета субсидий на единицу мощности по каждому инвестиционному проекту, согласно перечню инвестиционных паспортов, подлежащих субсидированию,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в соответствии с установленной долей возмещения инвестиционных вложений, но не более утвержденной максимальной допустимой стоимости для расчета субсидий на одну единицу техники и оборудования по каждому инвестиционному проекту, согласно перечню инвестиционных паспортов, подлежащих субсидированию,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в соответствии с установленной долей возмещения инвестиционных вложений от стоимости проекта согласно проектно-сметной документации.</w:t>
      </w:r>
    </w:p>
    <w:p>
      <w:pPr>
        <w:spacing w:after="0"/>
        <w:ind w:left="0"/>
        <w:jc w:val="both"/>
      </w:pPr>
      <w:r>
        <w:rPr>
          <w:rFonts w:ascii="Times New Roman"/>
          <w:b w:val="false"/>
          <w:i w:val="false"/>
          <w:color w:val="000000"/>
          <w:sz w:val="28"/>
        </w:rPr>
        <w:t>
      В случае, если расширение производственных мощностей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установленного процента возмещения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 Монтаж оборудования подлежит субсидированию, в случае, если он предусмотрен договором купли-продажи (лизинга) оборудования.</w:t>
      </w:r>
    </w:p>
    <w:p>
      <w:pPr>
        <w:spacing w:after="0"/>
        <w:ind w:left="0"/>
        <w:jc w:val="both"/>
      </w:pPr>
      <w:r>
        <w:rPr>
          <w:rFonts w:ascii="Times New Roman"/>
          <w:b w:val="false"/>
          <w:i w:val="false"/>
          <w:color w:val="000000"/>
          <w:sz w:val="28"/>
        </w:rPr>
        <w:t>
      В случае, если в проектно-сметной документации не указаны расходы на приобретение техники и оборудования, субсидирование по ним осуществляется по договорам купли-продажи (лизинга), а также сопутствующим документам (грузовая-таможенная декларация, счета-фактуры, документы, подтверждающие оплату). При этом в целях субсидирования, затраты на приобретение техники суммируются с затратами, указанными в проектно-сметной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7. По инвестиционным паспортам "Создание и расширение объектов для выращивания крупного рогатого скота мясного направления мощностью от 50 коров", "Создание и расширение молочно-товарной фермы от 50 до 400 коров", "Создание и расширение объектов для выращивания лошадей/верблюдов мощностью от 100 голов маточного поголовья" и "Создание и расширение объектов для выращивания овец/коз мощностью от 300 голов маточного поголовья", "Закладка интенсивного яблоневого сада от 5 гектаров", "Закладка плодово-ягодных культур и винограда от 5 гектаров", "Приобретение сельскохозяйственной техники" допускается субсидирование второй и последующей единицы техники и оборудования одного вида, указанных в паспорте инвестиционного проекта.</w:t>
      </w:r>
    </w:p>
    <w:bookmarkEnd w:id="27"/>
    <w:p>
      <w:pPr>
        <w:spacing w:after="0"/>
        <w:ind w:left="0"/>
        <w:jc w:val="both"/>
      </w:pPr>
      <w:r>
        <w:rPr>
          <w:rFonts w:ascii="Times New Roman"/>
          <w:b w:val="false"/>
          <w:i w:val="false"/>
          <w:color w:val="000000"/>
          <w:sz w:val="28"/>
        </w:rPr>
        <w:t>
      Вторые и последующие единицы техники и оборудования одного вида субсидируются при превышении минимального норматива маточного поголовья на одну единицу техники и оборудования.</w:t>
      </w:r>
    </w:p>
    <w:p>
      <w:pPr>
        <w:spacing w:after="0"/>
        <w:ind w:left="0"/>
        <w:jc w:val="both"/>
      </w:pPr>
      <w:r>
        <w:rPr>
          <w:rFonts w:ascii="Times New Roman"/>
          <w:b w:val="false"/>
          <w:i w:val="false"/>
          <w:color w:val="000000"/>
          <w:sz w:val="28"/>
        </w:rPr>
        <w:t>
      Минимальный норматив маточного поголовья на одну единицу техники и оборудования одного вида составляет 100 условных голов маточного поголовья.</w:t>
      </w:r>
    </w:p>
    <w:p>
      <w:pPr>
        <w:spacing w:after="0"/>
        <w:ind w:left="0"/>
        <w:jc w:val="both"/>
      </w:pPr>
      <w:r>
        <w:rPr>
          <w:rFonts w:ascii="Times New Roman"/>
          <w:b w:val="false"/>
          <w:i w:val="false"/>
          <w:color w:val="000000"/>
          <w:sz w:val="28"/>
        </w:rPr>
        <w:t>
      Вторые и последующие единицы техники и оборудования одного вида, подлежащие субсидированию, определяются по следующей формуле:</w:t>
      </w:r>
    </w:p>
    <w:p>
      <w:pPr>
        <w:spacing w:after="0"/>
        <w:ind w:left="0"/>
        <w:jc w:val="both"/>
      </w:pPr>
      <w:r>
        <w:rPr>
          <w:rFonts w:ascii="Times New Roman"/>
          <w:b w:val="false"/>
          <w:i w:val="false"/>
          <w:color w:val="000000"/>
          <w:sz w:val="28"/>
        </w:rPr>
        <w:t>
      Wк = Wж / Н, где:</w:t>
      </w:r>
    </w:p>
    <w:p>
      <w:pPr>
        <w:spacing w:after="0"/>
        <w:ind w:left="0"/>
        <w:jc w:val="both"/>
      </w:pPr>
      <w:r>
        <w:rPr>
          <w:rFonts w:ascii="Times New Roman"/>
          <w:b w:val="false"/>
          <w:i w:val="false"/>
          <w:color w:val="000000"/>
          <w:sz w:val="28"/>
        </w:rPr>
        <w:t>
      Wк – количество субсидируемой техники и оборудования одного вида;</w:t>
      </w:r>
    </w:p>
    <w:p>
      <w:pPr>
        <w:spacing w:after="0"/>
        <w:ind w:left="0"/>
        <w:jc w:val="both"/>
      </w:pPr>
      <w:r>
        <w:rPr>
          <w:rFonts w:ascii="Times New Roman"/>
          <w:b w:val="false"/>
          <w:i w:val="false"/>
          <w:color w:val="000000"/>
          <w:sz w:val="28"/>
        </w:rPr>
        <w:t xml:space="preserve">
      Wж – количество маточного поголовья сельскохозяйственных животных, зарегистрированных в хозяйстве, в пересчете в условную голову крупного рогатого скота в соответствии с коэффициентами перевода поголовья сельскохозяйственных животных в условную голову крупного рогатого скота, указанными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 – допустимый норматив.</w:t>
      </w:r>
    </w:p>
    <w:p>
      <w:pPr>
        <w:spacing w:after="0"/>
        <w:ind w:left="0"/>
        <w:jc w:val="both"/>
      </w:pPr>
      <w:r>
        <w:rPr>
          <w:rFonts w:ascii="Times New Roman"/>
          <w:b w:val="false"/>
          <w:i w:val="false"/>
          <w:color w:val="000000"/>
          <w:sz w:val="28"/>
        </w:rPr>
        <w:t>
      В случае получения дробной цифры результат округляется математическим путем до целого значения.</w:t>
      </w:r>
    </w:p>
    <w:p>
      <w:pPr>
        <w:spacing w:after="0"/>
        <w:ind w:left="0"/>
        <w:jc w:val="both"/>
      </w:pPr>
      <w:r>
        <w:rPr>
          <w:rFonts w:ascii="Times New Roman"/>
          <w:b w:val="false"/>
          <w:i w:val="false"/>
          <w:color w:val="000000"/>
          <w:sz w:val="28"/>
        </w:rPr>
        <w:t>
      Численность маточного поголовья сельскохозяйственных животных определяется оператором посредством базы данных по идентификации сельскохозяйственных животных на момент подачи заявки на субсидирование. Заверенная оператором выписка из базы данных по идентификации сельскохозяйственных животных прикладывается оператором к заявке инвестора.</w:t>
      </w:r>
    </w:p>
    <w:p>
      <w:pPr>
        <w:spacing w:after="0"/>
        <w:ind w:left="0"/>
        <w:jc w:val="both"/>
      </w:pPr>
      <w:r>
        <w:rPr>
          <w:rFonts w:ascii="Times New Roman"/>
          <w:b w:val="false"/>
          <w:i w:val="false"/>
          <w:color w:val="000000"/>
          <w:sz w:val="28"/>
        </w:rPr>
        <w:t>
      Минимальный норматив площадей интенсивного яблоневого сада, плодово-ягодных культур и винограда на одну единицу техники одного вида составляет 20 гектаров. Наличие соответствующих установленному нормативу площадей земель под интенсивный яблоневый сад,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w:t>
      </w:r>
    </w:p>
    <w:p>
      <w:pPr>
        <w:spacing w:after="0"/>
        <w:ind w:left="0"/>
        <w:jc w:val="both"/>
      </w:pPr>
      <w:r>
        <w:rPr>
          <w:rFonts w:ascii="Times New Roman"/>
          <w:b w:val="false"/>
          <w:i w:val="false"/>
          <w:color w:val="000000"/>
          <w:sz w:val="28"/>
        </w:rPr>
        <w:t>
      По инвестиционному паспорту "Приобретение сельскохозяйственной техники и оборудования" осуществляется согласно минимальному нормативу площадей (пашни) на одну единицу техники и оборудования.</w:t>
      </w:r>
    </w:p>
    <w:p>
      <w:pPr>
        <w:spacing w:after="0"/>
        <w:ind w:left="0"/>
        <w:jc w:val="both"/>
      </w:pPr>
      <w:r>
        <w:rPr>
          <w:rFonts w:ascii="Times New Roman"/>
          <w:b w:val="false"/>
          <w:i w:val="false"/>
          <w:color w:val="000000"/>
          <w:sz w:val="28"/>
        </w:rPr>
        <w:t>
      Вторые и последующие единицы техники и оборудования одного вида, подлежащие субсидированию, определяются по следующей формуле:</w:t>
      </w:r>
    </w:p>
    <w:p>
      <w:pPr>
        <w:spacing w:after="0"/>
        <w:ind w:left="0"/>
        <w:jc w:val="both"/>
      </w:pPr>
      <w:r>
        <w:rPr>
          <w:rFonts w:ascii="Times New Roman"/>
          <w:b w:val="false"/>
          <w:i w:val="false"/>
          <w:color w:val="000000"/>
          <w:sz w:val="28"/>
        </w:rPr>
        <w:t>
      Wк = Wг / Н, где:</w:t>
      </w:r>
    </w:p>
    <w:p>
      <w:pPr>
        <w:spacing w:after="0"/>
        <w:ind w:left="0"/>
        <w:jc w:val="both"/>
      </w:pPr>
      <w:r>
        <w:rPr>
          <w:rFonts w:ascii="Times New Roman"/>
          <w:b w:val="false"/>
          <w:i w:val="false"/>
          <w:color w:val="000000"/>
          <w:sz w:val="28"/>
        </w:rPr>
        <w:t>
      Wк – количество субсидируемой техники и оборудования одного вида;</w:t>
      </w:r>
    </w:p>
    <w:p>
      <w:pPr>
        <w:spacing w:after="0"/>
        <w:ind w:left="0"/>
        <w:jc w:val="both"/>
      </w:pPr>
      <w:r>
        <w:rPr>
          <w:rFonts w:ascii="Times New Roman"/>
          <w:b w:val="false"/>
          <w:i w:val="false"/>
          <w:color w:val="000000"/>
          <w:sz w:val="28"/>
        </w:rPr>
        <w:t>
      Wг – площадь земельных угодий (пашни);</w:t>
      </w:r>
    </w:p>
    <w:p>
      <w:pPr>
        <w:spacing w:after="0"/>
        <w:ind w:left="0"/>
        <w:jc w:val="both"/>
      </w:pPr>
      <w:r>
        <w:rPr>
          <w:rFonts w:ascii="Times New Roman"/>
          <w:b w:val="false"/>
          <w:i w:val="false"/>
          <w:color w:val="000000"/>
          <w:sz w:val="28"/>
        </w:rPr>
        <w:t>
      Н – допустимый норматив.</w:t>
      </w:r>
    </w:p>
    <w:p>
      <w:pPr>
        <w:spacing w:after="0"/>
        <w:ind w:left="0"/>
        <w:jc w:val="both"/>
      </w:pPr>
      <w:r>
        <w:rPr>
          <w:rFonts w:ascii="Times New Roman"/>
          <w:b w:val="false"/>
          <w:i w:val="false"/>
          <w:color w:val="000000"/>
          <w:sz w:val="28"/>
        </w:rPr>
        <w:t>
      В случае получения дробной цифры результат округляется математическим путем до целого значения.</w:t>
      </w:r>
    </w:p>
    <w:p>
      <w:pPr>
        <w:spacing w:after="0"/>
        <w:ind w:left="0"/>
        <w:jc w:val="both"/>
      </w:pPr>
      <w:r>
        <w:rPr>
          <w:rFonts w:ascii="Times New Roman"/>
          <w:b w:val="false"/>
          <w:i w:val="false"/>
          <w:color w:val="000000"/>
          <w:sz w:val="28"/>
        </w:rPr>
        <w:t>
      Наличие соответствующих установленному нормативу площадей земельных угодий под пашни подтверждается документом, удостоверяющим право собственности на земельный участок или право временного возмездного (долгосрочного, краткосрочного) землепользования (аренды) инвестора при наличии заключенного договора о совместной деятельности.</w:t>
      </w:r>
    </w:p>
    <w:p>
      <w:pPr>
        <w:spacing w:after="0"/>
        <w:ind w:left="0"/>
        <w:jc w:val="both"/>
      </w:pPr>
      <w:r>
        <w:rPr>
          <w:rFonts w:ascii="Times New Roman"/>
          <w:b w:val="false"/>
          <w:i w:val="false"/>
          <w:color w:val="000000"/>
          <w:sz w:val="28"/>
        </w:rPr>
        <w:t>
      В случае подачи заявки от сельскохозяйственного кооператива учитывается совокупная площадь земельных угодий (пашни) и численность маточного поголовья сельскохозяйственных животных, зарегистрированных у членов сельскохозяйственного кооператива.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8. Инвестиционные субсидии выплачиваются по инвестиционным вложениям инвестора на приобретение новых, ранее неиспользованных техники и оборудования, годом выпуска не ранее трех календарных лет, предшествующих году подачи заявки инвестором.</w:t>
      </w:r>
    </w:p>
    <w:bookmarkEnd w:id="28"/>
    <w:bookmarkStart w:name="z36" w:id="29"/>
    <w:p>
      <w:pPr>
        <w:spacing w:after="0"/>
        <w:ind w:left="0"/>
        <w:jc w:val="both"/>
      </w:pPr>
      <w:r>
        <w:rPr>
          <w:rFonts w:ascii="Times New Roman"/>
          <w:b w:val="false"/>
          <w:i w:val="false"/>
          <w:color w:val="000000"/>
          <w:sz w:val="28"/>
        </w:rPr>
        <w:t>
      9. Субсидирование по возмещению части расходов, понесенных субъектом агропромышленного комплекса, при инвестиционных вложениях, осуществляется за счет и в пределах средств, предусмотренных в бюджете на соответствующий финансовый год.</w:t>
      </w:r>
    </w:p>
    <w:bookmarkEnd w:id="29"/>
    <w:p>
      <w:pPr>
        <w:spacing w:after="0"/>
        <w:ind w:left="0"/>
        <w:jc w:val="both"/>
      </w:pPr>
      <w:r>
        <w:rPr>
          <w:rFonts w:ascii="Times New Roman"/>
          <w:b w:val="false"/>
          <w:i w:val="false"/>
          <w:color w:val="000000"/>
          <w:sz w:val="28"/>
        </w:rPr>
        <w:t>
      В случае нехватки средств для выплаты субсидий по одобренным комиссией инвестиционным проектам в текущем финансовом году, решение комиссии является основанием для выплаты субсидий в приоритетном порядке в следующем финансовом году, по очередности согласно дате поступления заявки до начала рассмотрения заявок инвесторов, поданных в следующем финансовом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xml:space="preserve">
       10. Инвестиционные субсидии выплачиваются в полном объеме после ввода в эксплуатацию новых или расширения действующих производственных мощностей, приобретения техники и оборудования в рамках инвестиционного проекта, за исключением случаев, предусмотренных настоящим пунктом, а также </w:t>
      </w:r>
      <w:r>
        <w:rPr>
          <w:rFonts w:ascii="Times New Roman"/>
          <w:b w:val="false"/>
          <w:i w:val="false"/>
          <w:color w:val="000000"/>
          <w:sz w:val="28"/>
        </w:rPr>
        <w:t>пунктом 37</w:t>
      </w:r>
      <w:r>
        <w:rPr>
          <w:rFonts w:ascii="Times New Roman"/>
          <w:b w:val="false"/>
          <w:i w:val="false"/>
          <w:color w:val="000000"/>
          <w:sz w:val="28"/>
        </w:rPr>
        <w:t xml:space="preserve"> настоящих Правил.</w:t>
      </w:r>
    </w:p>
    <w:bookmarkEnd w:id="30"/>
    <w:p>
      <w:pPr>
        <w:spacing w:after="0"/>
        <w:ind w:left="0"/>
        <w:jc w:val="both"/>
      </w:pPr>
      <w:r>
        <w:rPr>
          <w:rFonts w:ascii="Times New Roman"/>
          <w:b w:val="false"/>
          <w:i w:val="false"/>
          <w:color w:val="000000"/>
          <w:sz w:val="28"/>
        </w:rPr>
        <w:t>
      Допускается выплата инвестиционных субсидий после введения очереди (этапа) инвестиционного проекта в эксплуатацию, согласно проектно-сметной документации, при создании новых производственных мощностей или бизнес-плану при расширении действующих.</w:t>
      </w:r>
    </w:p>
    <w:p>
      <w:pPr>
        <w:spacing w:after="0"/>
        <w:ind w:left="0"/>
        <w:jc w:val="both"/>
      </w:pPr>
      <w:r>
        <w:rPr>
          <w:rFonts w:ascii="Times New Roman"/>
          <w:b w:val="false"/>
          <w:i w:val="false"/>
          <w:color w:val="000000"/>
          <w:sz w:val="28"/>
        </w:rPr>
        <w:t xml:space="preserve">
      Инвестиционные субсидии на создание новых производственных мощностей по направлениям развития перерабатывающей промышленности, предусмотренным в пунктах 12-18 Перечня приоритетных направлений (секторов),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выплачиваются двумя траншами, за исключением инвестиционных паспортов "Приобретение транспортного средства для перевозки молока", "Приобретение транспортных средств для перевозки сельскохозяйственных животных", "Приобретение транспортных средств для перевозки сельскохозяйственной продукции":</w:t>
      </w:r>
    </w:p>
    <w:p>
      <w:pPr>
        <w:spacing w:after="0"/>
        <w:ind w:left="0"/>
        <w:jc w:val="both"/>
      </w:pPr>
      <w:r>
        <w:rPr>
          <w:rFonts w:ascii="Times New Roman"/>
          <w:b w:val="false"/>
          <w:i w:val="false"/>
          <w:color w:val="000000"/>
          <w:sz w:val="28"/>
        </w:rPr>
        <w:t>
      1) первый транш в размере 50 % от общей суммы инвестиционных субсидий после ввода объекта в эксплуатацию;</w:t>
      </w:r>
    </w:p>
    <w:p>
      <w:pPr>
        <w:spacing w:after="0"/>
        <w:ind w:left="0"/>
        <w:jc w:val="both"/>
      </w:pPr>
      <w:r>
        <w:rPr>
          <w:rFonts w:ascii="Times New Roman"/>
          <w:b w:val="false"/>
          <w:i w:val="false"/>
          <w:color w:val="000000"/>
          <w:sz w:val="28"/>
        </w:rPr>
        <w:t>
      2) второй транш в размере 50 % от общей суммы инвестиционных субсидий после достижения загруженности производственных мощностей не менее 30 % в сроки, предусмотренные бизнес-планом.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0" w:id="31"/>
    <w:p>
      <w:pPr>
        <w:spacing w:after="0"/>
        <w:ind w:left="0"/>
        <w:jc w:val="left"/>
      </w:pPr>
      <w:r>
        <w:rPr>
          <w:rFonts w:ascii="Times New Roman"/>
          <w:b/>
          <w:i w:val="false"/>
          <w:color w:val="000000"/>
        </w:rPr>
        <w:t xml:space="preserve">  Параграф 2. Создание комиссии по вопросам</w:t>
      </w:r>
      <w:r>
        <w:br/>
      </w:r>
      <w:r>
        <w:rPr>
          <w:rFonts w:ascii="Times New Roman"/>
          <w:b/>
          <w:i w:val="false"/>
          <w:color w:val="000000"/>
        </w:rPr>
        <w:t>инвестиционного субсидирования и экспертной комиссии</w:t>
      </w:r>
    </w:p>
    <w:bookmarkEnd w:id="31"/>
    <w:bookmarkStart w:name="z41" w:id="32"/>
    <w:p>
      <w:pPr>
        <w:spacing w:after="0"/>
        <w:ind w:left="0"/>
        <w:jc w:val="both"/>
      </w:pPr>
      <w:r>
        <w:rPr>
          <w:rFonts w:ascii="Times New Roman"/>
          <w:b w:val="false"/>
          <w:i w:val="false"/>
          <w:color w:val="000000"/>
          <w:sz w:val="28"/>
        </w:rPr>
        <w:t>
      11. Акимы областей, городов республиканского значения и столицы создают своим решением комиссию под председательством заместителя акима области, городов республиканского значения и столицы по вопросам сельского хозяйства и определяют секретаря комиссии.</w:t>
      </w:r>
    </w:p>
    <w:bookmarkEnd w:id="32"/>
    <w:p>
      <w:pPr>
        <w:spacing w:after="0"/>
        <w:ind w:left="0"/>
        <w:jc w:val="both"/>
      </w:pPr>
      <w:r>
        <w:rPr>
          <w:rFonts w:ascii="Times New Roman"/>
          <w:b w:val="false"/>
          <w:i w:val="false"/>
          <w:color w:val="000000"/>
          <w:sz w:val="28"/>
        </w:rPr>
        <w:t>
      Секретарь комиссии не входит в ее состав.</w:t>
      </w:r>
    </w:p>
    <w:p>
      <w:pPr>
        <w:spacing w:after="0"/>
        <w:ind w:left="0"/>
        <w:jc w:val="both"/>
      </w:pPr>
      <w:r>
        <w:rPr>
          <w:rFonts w:ascii="Times New Roman"/>
          <w:b w:val="false"/>
          <w:i w:val="false"/>
          <w:color w:val="000000"/>
          <w:sz w:val="28"/>
        </w:rPr>
        <w:t>
      Комиссия действует на постоянной основе и состоит из председателя, его заместителя и других членов, являющихся представителями местных исполнительных органов, общественных и неправительственных отраслевых организаций, при этом их количество должно составлять не менее половины от общего состава комиссии (не считая председателя) и должно быть согласовано с региональной палатой предпринимателей. В случае отсутствия согласия общественных и неправительственных отраслевых организаций в участии в составе комиссии, допускается уменьшение количества их представителей в составе комиссии при согласии региональной палаты предпринимателей.</w:t>
      </w:r>
    </w:p>
    <w:p>
      <w:pPr>
        <w:spacing w:after="0"/>
        <w:ind w:left="0"/>
        <w:jc w:val="both"/>
      </w:pPr>
      <w:r>
        <w:rPr>
          <w:rFonts w:ascii="Times New Roman"/>
          <w:b w:val="false"/>
          <w:i w:val="false"/>
          <w:color w:val="000000"/>
          <w:sz w:val="28"/>
        </w:rPr>
        <w:t>
      Общее количество членов комиссии составляет нечетное число и не менее 7 (семь) человек.</w:t>
      </w:r>
    </w:p>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от общего числа членов комиссии.</w:t>
      </w:r>
    </w:p>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или в случае его отсутствия – заместитель председателя.</w:t>
      </w:r>
    </w:p>
    <w:p>
      <w:pPr>
        <w:spacing w:after="0"/>
        <w:ind w:left="0"/>
        <w:jc w:val="both"/>
      </w:pPr>
      <w:r>
        <w:rPr>
          <w:rFonts w:ascii="Times New Roman"/>
          <w:b w:val="false"/>
          <w:i w:val="false"/>
          <w:color w:val="000000"/>
          <w:sz w:val="28"/>
        </w:rPr>
        <w:t>
      Заседание комиссии правомочно принимать решения, если в заседании принимает участие не менее двух третей от общего числа членов комиссии.</w:t>
      </w:r>
    </w:p>
    <w:bookmarkStart w:name="z42" w:id="33"/>
    <w:p>
      <w:pPr>
        <w:spacing w:after="0"/>
        <w:ind w:left="0"/>
        <w:jc w:val="both"/>
      </w:pPr>
      <w:r>
        <w:rPr>
          <w:rFonts w:ascii="Times New Roman"/>
          <w:b w:val="false"/>
          <w:i w:val="false"/>
          <w:color w:val="000000"/>
          <w:sz w:val="28"/>
        </w:rPr>
        <w:t xml:space="preserve">
      12. В начале каждого финансового года комиссия протокольным решением определяет группу специалистов рабочего органа и других организаций для осмотра объекта инвестора и удостоверения в достижении загруженности производственных мощностей. Результат осмотра оформляется актом осмотра объекта инвестора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акт осмотра объекта).</w:t>
      </w:r>
    </w:p>
    <w:bookmarkEnd w:id="33"/>
    <w:bookmarkStart w:name="z43" w:id="34"/>
    <w:p>
      <w:pPr>
        <w:spacing w:after="0"/>
        <w:ind w:left="0"/>
        <w:jc w:val="both"/>
      </w:pPr>
      <w:r>
        <w:rPr>
          <w:rFonts w:ascii="Times New Roman"/>
          <w:b w:val="false"/>
          <w:i w:val="false"/>
          <w:color w:val="000000"/>
          <w:sz w:val="28"/>
        </w:rPr>
        <w:t>
      13. В целях предварительного рассмотрения заявок инвесторов, расчета субсидий и проверки соответствия заявок требованиям настоящих Правил рабочим органом создается экспертная комиссия в количестве не менее 3 (три) человек, состоящая из представителей рабочего органа. При этом количество членов экспертной комиссии должно являться нечетным.</w:t>
      </w:r>
    </w:p>
    <w:bookmarkEnd w:id="34"/>
    <w:p>
      <w:pPr>
        <w:spacing w:after="0"/>
        <w:ind w:left="0"/>
        <w:jc w:val="both"/>
      </w:pPr>
      <w:r>
        <w:rPr>
          <w:rFonts w:ascii="Times New Roman"/>
          <w:b w:val="false"/>
          <w:i w:val="false"/>
          <w:color w:val="000000"/>
          <w:sz w:val="28"/>
        </w:rPr>
        <w:t>
      Председателем экспертной комиссии является представитель рабочего органа, занимающий должность не ниже заместителя руководителя рабочего органа.</w:t>
      </w:r>
    </w:p>
    <w:p>
      <w:pPr>
        <w:spacing w:after="0"/>
        <w:ind w:left="0"/>
        <w:jc w:val="both"/>
      </w:pPr>
      <w:r>
        <w:rPr>
          <w:rFonts w:ascii="Times New Roman"/>
          <w:b w:val="false"/>
          <w:i w:val="false"/>
          <w:color w:val="000000"/>
          <w:sz w:val="28"/>
        </w:rPr>
        <w:t>
      Заключение экспертной комиссии принимается большинством голосов от общего числа и подписывается всеми членами экспертной комиссии, присутствующими на заседании экспертной комиссии. В случае равенства голосов принятым считается решение, за которое проголосовал председатель экспертной комиссии.</w:t>
      </w:r>
    </w:p>
    <w:p>
      <w:pPr>
        <w:spacing w:after="0"/>
        <w:ind w:left="0"/>
        <w:jc w:val="both"/>
      </w:pPr>
      <w:r>
        <w:rPr>
          <w:rFonts w:ascii="Times New Roman"/>
          <w:b w:val="false"/>
          <w:i w:val="false"/>
          <w:color w:val="000000"/>
          <w:sz w:val="28"/>
        </w:rPr>
        <w:t>
      Каждый член экспертной комиссии имеет право выразить особое мнение, которое прикладывается к заключению экспертной комиссии и является ее неотъемлемой частью. Наличие особого мнения указывается в заключении экспертной комиссии.</w:t>
      </w:r>
    </w:p>
    <w:p>
      <w:pPr>
        <w:spacing w:after="0"/>
        <w:ind w:left="0"/>
        <w:jc w:val="both"/>
      </w:pPr>
      <w:r>
        <w:rPr>
          <w:rFonts w:ascii="Times New Roman"/>
          <w:b w:val="false"/>
          <w:i w:val="false"/>
          <w:color w:val="000000"/>
          <w:sz w:val="28"/>
        </w:rPr>
        <w:t>
      Заседание экспертной комиссии правомочно принимать решение, если в заседании принимает участие не менее двух третей от общего числа членов комиссии.</w:t>
      </w:r>
    </w:p>
    <w:bookmarkStart w:name="z44" w:id="35"/>
    <w:p>
      <w:pPr>
        <w:spacing w:after="0"/>
        <w:ind w:left="0"/>
        <w:jc w:val="left"/>
      </w:pPr>
      <w:r>
        <w:rPr>
          <w:rFonts w:ascii="Times New Roman"/>
          <w:b/>
          <w:i w:val="false"/>
          <w:color w:val="000000"/>
        </w:rPr>
        <w:t xml:space="preserve"> Параграф 3. Взаимодействие участников инвестиционного субсидирования</w:t>
      </w:r>
    </w:p>
    <w:bookmarkEnd w:id="35"/>
    <w:bookmarkStart w:name="z45" w:id="36"/>
    <w:p>
      <w:pPr>
        <w:spacing w:after="0"/>
        <w:ind w:left="0"/>
        <w:jc w:val="both"/>
      </w:pPr>
      <w:r>
        <w:rPr>
          <w:rFonts w:ascii="Times New Roman"/>
          <w:b w:val="false"/>
          <w:i w:val="false"/>
          <w:color w:val="000000"/>
          <w:sz w:val="28"/>
        </w:rPr>
        <w:t>
      14. Для урегулирования взаимоотношений между рабочим органом и оператором ежегодно до 25 января соответствующего года заключается договор по оказанию услуг оператором по инвестиционному субсидированию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ответственность сторон и иные условия.</w:t>
      </w:r>
    </w:p>
    <w:bookmarkEnd w:id="36"/>
    <w:bookmarkStart w:name="z46" w:id="37"/>
    <w:p>
      <w:pPr>
        <w:spacing w:after="0"/>
        <w:ind w:left="0"/>
        <w:jc w:val="both"/>
      </w:pPr>
      <w:r>
        <w:rPr>
          <w:rFonts w:ascii="Times New Roman"/>
          <w:b w:val="false"/>
          <w:i w:val="false"/>
          <w:color w:val="000000"/>
          <w:sz w:val="28"/>
        </w:rPr>
        <w:t>
      15. Услуги оператора оплачиваются в рамках средств, предусмотренных на субсидирование по возмещению части расходов, понесенных субъектом АПК, при инвестиционных вложениях, на соответствующий финансовый год, согласно заключаемому договору по оказанию услуг.</w:t>
      </w:r>
    </w:p>
    <w:bookmarkEnd w:id="37"/>
    <w:bookmarkStart w:name="z47" w:id="38"/>
    <w:p>
      <w:pPr>
        <w:spacing w:after="0"/>
        <w:ind w:left="0"/>
        <w:jc w:val="both"/>
      </w:pPr>
      <w:r>
        <w:rPr>
          <w:rFonts w:ascii="Times New Roman"/>
          <w:b w:val="false"/>
          <w:i w:val="false"/>
          <w:color w:val="000000"/>
          <w:sz w:val="28"/>
        </w:rPr>
        <w:t>
      16. Оператор в течение 3 (три) рабочих дней после вступления договора по оказанию услуг в силу, размещает объявления о начале приема оператором заявок от инвесторов для инвестиционного субсидирования на государственном и русском языках в средствах массовой информации, распространяемых на территории области/города и на интернет-ресурсе областного/городского акимата.</w:t>
      </w:r>
    </w:p>
    <w:bookmarkEnd w:id="38"/>
    <w:bookmarkStart w:name="z48" w:id="39"/>
    <w:p>
      <w:pPr>
        <w:spacing w:after="0"/>
        <w:ind w:left="0"/>
        <w:jc w:val="both"/>
      </w:pPr>
      <w:r>
        <w:rPr>
          <w:rFonts w:ascii="Times New Roman"/>
          <w:b w:val="false"/>
          <w:i w:val="false"/>
          <w:color w:val="000000"/>
          <w:sz w:val="28"/>
        </w:rPr>
        <w:t>
      17. По инвестиционным проектам, которые не введены в эксплуатацию, заявка инвестора рассматривается комиссией в два этапа.</w:t>
      </w:r>
    </w:p>
    <w:bookmarkEnd w:id="39"/>
    <w:p>
      <w:pPr>
        <w:spacing w:after="0"/>
        <w:ind w:left="0"/>
        <w:jc w:val="both"/>
      </w:pPr>
      <w:r>
        <w:rPr>
          <w:rFonts w:ascii="Times New Roman"/>
          <w:b w:val="false"/>
          <w:i w:val="false"/>
          <w:color w:val="000000"/>
          <w:sz w:val="28"/>
        </w:rPr>
        <w:t>
      На первом этапе комиссия принимает решение о соответствии/несоответствии инвестора условиям настоящих Правил.</w:t>
      </w:r>
    </w:p>
    <w:bookmarkStart w:name="z49" w:id="40"/>
    <w:p>
      <w:pPr>
        <w:spacing w:after="0"/>
        <w:ind w:left="0"/>
        <w:jc w:val="both"/>
      </w:pPr>
      <w:r>
        <w:rPr>
          <w:rFonts w:ascii="Times New Roman"/>
          <w:b w:val="false"/>
          <w:i w:val="false"/>
          <w:color w:val="000000"/>
          <w:sz w:val="28"/>
        </w:rPr>
        <w:t>
      18. Инвесторы формируют и направляют оператору следующие документы:</w:t>
      </w:r>
    </w:p>
    <w:bookmarkEnd w:id="40"/>
    <w:bookmarkStart w:name="z50" w:id="41"/>
    <w:p>
      <w:pPr>
        <w:spacing w:after="0"/>
        <w:ind w:left="0"/>
        <w:jc w:val="both"/>
      </w:pPr>
      <w:r>
        <w:rPr>
          <w:rFonts w:ascii="Times New Roman"/>
          <w:b w:val="false"/>
          <w:i w:val="false"/>
          <w:color w:val="000000"/>
          <w:sz w:val="28"/>
        </w:rPr>
        <w:t xml:space="preserve">
      1) заявку на инвестиционное субсидирование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заявка), подписываемую уполномоченным лицом инвестора или лицом, имеющим доверенность с правом подписи, и скрепленную печатью;</w:t>
      </w:r>
    </w:p>
    <w:bookmarkEnd w:id="41"/>
    <w:bookmarkStart w:name="z51" w:id="42"/>
    <w:p>
      <w:pPr>
        <w:spacing w:after="0"/>
        <w:ind w:left="0"/>
        <w:jc w:val="both"/>
      </w:pPr>
      <w:r>
        <w:rPr>
          <w:rFonts w:ascii="Times New Roman"/>
          <w:b w:val="false"/>
          <w:i w:val="false"/>
          <w:color w:val="000000"/>
          <w:sz w:val="28"/>
        </w:rPr>
        <w:t>
      2) копию свидетельства о государственной регистрации/перерегистрации субъекта АПК или справку о государственной регистрации/перерегистрации;</w:t>
      </w:r>
    </w:p>
    <w:bookmarkEnd w:id="42"/>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Start w:name="z52" w:id="43"/>
    <w:p>
      <w:pPr>
        <w:spacing w:after="0"/>
        <w:ind w:left="0"/>
        <w:jc w:val="both"/>
      </w:pPr>
      <w:r>
        <w:rPr>
          <w:rFonts w:ascii="Times New Roman"/>
          <w:b w:val="false"/>
          <w:i w:val="false"/>
          <w:color w:val="000000"/>
          <w:sz w:val="28"/>
        </w:rPr>
        <w:t>
      3) информацию об инвестиционных вложениях на создание новых или расширение действующих производственных мощностей и сроках их реализации, с приложением бизнес-плана, договоров или коммерческих предложений;</w:t>
      </w:r>
    </w:p>
    <w:bookmarkEnd w:id="43"/>
    <w:bookmarkStart w:name="z53" w:id="44"/>
    <w:p>
      <w:pPr>
        <w:spacing w:after="0"/>
        <w:ind w:left="0"/>
        <w:jc w:val="both"/>
      </w:pPr>
      <w:r>
        <w:rPr>
          <w:rFonts w:ascii="Times New Roman"/>
          <w:b w:val="false"/>
          <w:i w:val="false"/>
          <w:color w:val="000000"/>
          <w:sz w:val="28"/>
        </w:rPr>
        <w:t>
      4) проектно-сметную документацию, имеющую положительное заключение экспертизы проектов в соответствии с законодательством Республики Казахстан;</w:t>
      </w:r>
    </w:p>
    <w:bookmarkEnd w:id="44"/>
    <w:bookmarkStart w:name="z54" w:id="45"/>
    <w:p>
      <w:pPr>
        <w:spacing w:after="0"/>
        <w:ind w:left="0"/>
        <w:jc w:val="both"/>
      </w:pPr>
      <w:r>
        <w:rPr>
          <w:rFonts w:ascii="Times New Roman"/>
          <w:b w:val="false"/>
          <w:i w:val="false"/>
          <w:color w:val="000000"/>
          <w:sz w:val="28"/>
        </w:rPr>
        <w:t>
      5) в случае реализации проекта за счет привлеченных средств (кредита/лизинга), копию уведомления инвестором финансового института о намерении получения субсидий в соответствии с настоящими Правилами.</w:t>
      </w:r>
    </w:p>
    <w:bookmarkEnd w:id="45"/>
    <w:p>
      <w:pPr>
        <w:spacing w:after="0"/>
        <w:ind w:left="0"/>
        <w:jc w:val="both"/>
      </w:pPr>
      <w:r>
        <w:rPr>
          <w:rFonts w:ascii="Times New Roman"/>
          <w:b w:val="false"/>
          <w:i w:val="false"/>
          <w:color w:val="000000"/>
          <w:sz w:val="28"/>
        </w:rPr>
        <w:t xml:space="preserve">
      В случае, если инвестиционный проект уже введен в эксплуатацию, а также осуществлено приобретение техники и оборудования в рамках инвестиционного проекта, инвестор также представляет документы, предусмотренные </w:t>
      </w:r>
      <w:r>
        <w:rPr>
          <w:rFonts w:ascii="Times New Roman"/>
          <w:b w:val="false"/>
          <w:i w:val="false"/>
          <w:color w:val="000000"/>
          <w:sz w:val="28"/>
        </w:rPr>
        <w:t>пунктом 26</w:t>
      </w:r>
      <w:r>
        <w:rPr>
          <w:rFonts w:ascii="Times New Roman"/>
          <w:b w:val="false"/>
          <w:i w:val="false"/>
          <w:color w:val="000000"/>
          <w:sz w:val="28"/>
        </w:rPr>
        <w:t xml:space="preserve"> настоящих Правил.</w:t>
      </w:r>
    </w:p>
    <w:bookmarkStart w:name="z55" w:id="46"/>
    <w:p>
      <w:pPr>
        <w:spacing w:after="0"/>
        <w:ind w:left="0"/>
        <w:jc w:val="both"/>
      </w:pPr>
      <w:r>
        <w:rPr>
          <w:rFonts w:ascii="Times New Roman"/>
          <w:b w:val="false"/>
          <w:i w:val="false"/>
          <w:color w:val="000000"/>
          <w:sz w:val="28"/>
        </w:rPr>
        <w:t>
      19. Оператор принимает заявки и регистрирует в журнале регистрации заявок по группам инвестиционных направлений. Журнал пронумеровывается, прошнуровывается и скрепляется печатью рабочего органа.</w:t>
      </w:r>
    </w:p>
    <w:bookmarkEnd w:id="46"/>
    <w:bookmarkStart w:name="z56" w:id="47"/>
    <w:p>
      <w:pPr>
        <w:spacing w:after="0"/>
        <w:ind w:left="0"/>
        <w:jc w:val="both"/>
      </w:pPr>
      <w:r>
        <w:rPr>
          <w:rFonts w:ascii="Times New Roman"/>
          <w:b w:val="false"/>
          <w:i w:val="false"/>
          <w:color w:val="000000"/>
          <w:sz w:val="28"/>
        </w:rPr>
        <w:t>
      20. Оператор при наличии заявок от инвесторов в течение 7 (семь) рабочих дней проверяет полноту представленных инвесторами документов и направляет письменное уведомление о созыве заседания экспертной комиссии ее членам. Место, время и дата проведения заседания экспертной комиссии определяется оператором по согласованию с председателем экспертной комиссии.</w:t>
      </w:r>
    </w:p>
    <w:bookmarkEnd w:id="47"/>
    <w:p>
      <w:pPr>
        <w:spacing w:after="0"/>
        <w:ind w:left="0"/>
        <w:jc w:val="both"/>
      </w:pPr>
      <w:r>
        <w:rPr>
          <w:rFonts w:ascii="Times New Roman"/>
          <w:b w:val="false"/>
          <w:i w:val="false"/>
          <w:color w:val="000000"/>
          <w:sz w:val="28"/>
        </w:rPr>
        <w:t>
      В случае представления неполного пакета документов, оператор уведомляет инвестора в письменной форме об отсутствии необходимых документов.</w:t>
      </w:r>
    </w:p>
    <w:p>
      <w:pPr>
        <w:spacing w:after="0"/>
        <w:ind w:left="0"/>
        <w:jc w:val="both"/>
      </w:pPr>
      <w:r>
        <w:rPr>
          <w:rFonts w:ascii="Times New Roman"/>
          <w:b w:val="false"/>
          <w:i w:val="false"/>
          <w:color w:val="000000"/>
          <w:sz w:val="28"/>
        </w:rPr>
        <w:t>
      В случае непредставления недостающих документов инвестором, заявка рассматривается в течение 7 (семь) рабочих дней и направляется на рассмотрение экспертной комиссии с информацией о неполном пакете документов.</w:t>
      </w:r>
    </w:p>
    <w:p>
      <w:pPr>
        <w:spacing w:after="0"/>
        <w:ind w:left="0"/>
        <w:jc w:val="both"/>
      </w:pPr>
      <w:r>
        <w:rPr>
          <w:rFonts w:ascii="Times New Roman"/>
          <w:b w:val="false"/>
          <w:i w:val="false"/>
          <w:color w:val="000000"/>
          <w:sz w:val="28"/>
        </w:rPr>
        <w:t xml:space="preserve">
      В случаях, предусмотренных частью третьей </w:t>
      </w:r>
      <w:r>
        <w:rPr>
          <w:rFonts w:ascii="Times New Roman"/>
          <w:b w:val="false"/>
          <w:i w:val="false"/>
          <w:color w:val="000000"/>
          <w:sz w:val="28"/>
        </w:rPr>
        <w:t>пункта 6</w:t>
      </w:r>
      <w:r>
        <w:rPr>
          <w:rFonts w:ascii="Times New Roman"/>
          <w:b w:val="false"/>
          <w:i w:val="false"/>
          <w:color w:val="000000"/>
          <w:sz w:val="28"/>
        </w:rPr>
        <w:t xml:space="preserve"> настоящих Правил, оператор предоставляет на заседание комиссии сведения о стоимости аналогичного оборудования, полученные от не менее чем двух производителей (официальных дилеров), либо из открытых источников.</w:t>
      </w:r>
    </w:p>
    <w:bookmarkStart w:name="z57" w:id="48"/>
    <w:p>
      <w:pPr>
        <w:spacing w:after="0"/>
        <w:ind w:left="0"/>
        <w:jc w:val="both"/>
      </w:pPr>
      <w:r>
        <w:rPr>
          <w:rFonts w:ascii="Times New Roman"/>
          <w:b w:val="false"/>
          <w:i w:val="false"/>
          <w:color w:val="000000"/>
          <w:sz w:val="28"/>
        </w:rPr>
        <w:t xml:space="preserve">
      21. Экспертная комиссия в течение 7 (семь) рабочих дней рассматривает заявки, поступившие от оператора, проверяет полноту представленных инвестором документов, рассматривает их на соответствие настоящим Правилам, производит расчет субсидий и готовит заключение экспертной комиссии о соответствии/несоответствии проекта инвестиционному субсидированию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заключение), которое прикладывается к материалам на заседание комиссии.</w:t>
      </w:r>
    </w:p>
    <w:bookmarkEnd w:id="48"/>
    <w:p>
      <w:pPr>
        <w:spacing w:after="0"/>
        <w:ind w:left="0"/>
        <w:jc w:val="both"/>
      </w:pPr>
      <w:r>
        <w:rPr>
          <w:rFonts w:ascii="Times New Roman"/>
          <w:b w:val="false"/>
          <w:i w:val="false"/>
          <w:color w:val="000000"/>
          <w:sz w:val="28"/>
        </w:rPr>
        <w:t>
      Отсутствие документов, предусмотренных настоящими Правилами, является основанием для подготовки заключения об отказе в субсидировании.</w:t>
      </w:r>
    </w:p>
    <w:bookmarkStart w:name="z58" w:id="49"/>
    <w:p>
      <w:pPr>
        <w:spacing w:after="0"/>
        <w:ind w:left="0"/>
        <w:jc w:val="both"/>
      </w:pPr>
      <w:r>
        <w:rPr>
          <w:rFonts w:ascii="Times New Roman"/>
          <w:b w:val="false"/>
          <w:i w:val="false"/>
          <w:color w:val="000000"/>
          <w:sz w:val="28"/>
        </w:rPr>
        <w:t>
      22. Оператор после рассмотрения заявок экспертной комиссией направляет письменное уведомление о созыве заседания комиссии ее членам. Место, время и дата проведения заседания комиссии определяется оператором по согласованию с председателем комиссии.</w:t>
      </w:r>
    </w:p>
    <w:bookmarkEnd w:id="49"/>
    <w:bookmarkStart w:name="z59" w:id="50"/>
    <w:p>
      <w:pPr>
        <w:spacing w:after="0"/>
        <w:ind w:left="0"/>
        <w:jc w:val="both"/>
      </w:pPr>
      <w:r>
        <w:rPr>
          <w:rFonts w:ascii="Times New Roman"/>
          <w:b w:val="false"/>
          <w:i w:val="false"/>
          <w:color w:val="000000"/>
          <w:sz w:val="28"/>
        </w:rPr>
        <w:t>
      23. К уведомлению о созыве заседания комиссии прилагаются следующие материалы на электронном носителе:</w:t>
      </w:r>
    </w:p>
    <w:bookmarkEnd w:id="50"/>
    <w:bookmarkStart w:name="z60" w:id="51"/>
    <w:p>
      <w:pPr>
        <w:spacing w:after="0"/>
        <w:ind w:left="0"/>
        <w:jc w:val="both"/>
      </w:pPr>
      <w:r>
        <w:rPr>
          <w:rFonts w:ascii="Times New Roman"/>
          <w:b w:val="false"/>
          <w:i w:val="false"/>
          <w:color w:val="000000"/>
          <w:sz w:val="28"/>
        </w:rPr>
        <w:t xml:space="preserve">
      1) документы, предусмотренные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51"/>
    <w:bookmarkStart w:name="z61" w:id="52"/>
    <w:p>
      <w:pPr>
        <w:spacing w:after="0"/>
        <w:ind w:left="0"/>
        <w:jc w:val="both"/>
      </w:pPr>
      <w:r>
        <w:rPr>
          <w:rFonts w:ascii="Times New Roman"/>
          <w:b w:val="false"/>
          <w:i w:val="false"/>
          <w:color w:val="000000"/>
          <w:sz w:val="28"/>
        </w:rPr>
        <w:t>
      2) заключение;</w:t>
      </w:r>
    </w:p>
    <w:bookmarkEnd w:id="52"/>
    <w:bookmarkStart w:name="z62" w:id="53"/>
    <w:p>
      <w:pPr>
        <w:spacing w:after="0"/>
        <w:ind w:left="0"/>
        <w:jc w:val="both"/>
      </w:pPr>
      <w:r>
        <w:rPr>
          <w:rFonts w:ascii="Times New Roman"/>
          <w:b w:val="false"/>
          <w:i w:val="false"/>
          <w:color w:val="000000"/>
          <w:sz w:val="28"/>
        </w:rPr>
        <w:t>
      3) акт осмотра объекта.</w:t>
      </w:r>
    </w:p>
    <w:bookmarkEnd w:id="53"/>
    <w:bookmarkStart w:name="z63" w:id="54"/>
    <w:p>
      <w:pPr>
        <w:spacing w:after="0"/>
        <w:ind w:left="0"/>
        <w:jc w:val="both"/>
      </w:pPr>
      <w:r>
        <w:rPr>
          <w:rFonts w:ascii="Times New Roman"/>
          <w:b w:val="false"/>
          <w:i w:val="false"/>
          <w:color w:val="000000"/>
          <w:sz w:val="28"/>
        </w:rPr>
        <w:t>
      24. Решение об одобрении/отклонении заявки принимается комиссией большинством голосов ее членов и оформляется в виде протокола.</w:t>
      </w:r>
    </w:p>
    <w:bookmarkEnd w:id="54"/>
    <w:p>
      <w:pPr>
        <w:spacing w:after="0"/>
        <w:ind w:left="0"/>
        <w:jc w:val="both"/>
      </w:pPr>
      <w:r>
        <w:rPr>
          <w:rFonts w:ascii="Times New Roman"/>
          <w:b w:val="false"/>
          <w:i w:val="false"/>
          <w:color w:val="000000"/>
          <w:sz w:val="28"/>
        </w:rPr>
        <w:t>
      Протокол регистрируется рабочим органом в соответствующем журнале регистрации протоколов. Журнал пронумеровывается, прошнуровывается и скрепляется печатью рабочего органа.</w:t>
      </w:r>
    </w:p>
    <w:bookmarkStart w:name="z64" w:id="55"/>
    <w:p>
      <w:pPr>
        <w:spacing w:after="0"/>
        <w:ind w:left="0"/>
        <w:jc w:val="both"/>
      </w:pPr>
      <w:r>
        <w:rPr>
          <w:rFonts w:ascii="Times New Roman"/>
          <w:b w:val="false"/>
          <w:i w:val="false"/>
          <w:color w:val="000000"/>
          <w:sz w:val="28"/>
        </w:rPr>
        <w:t>
      25. Заявки по инвестиционным проектам, уже введенным в эксплуатацию, а также по приобретенной технике и оборудованию рассматриваются комиссией на одном заседании без применения двухэтапных процедур.</w:t>
      </w:r>
    </w:p>
    <w:bookmarkEnd w:id="55"/>
    <w:bookmarkStart w:name="z65" w:id="56"/>
    <w:p>
      <w:pPr>
        <w:spacing w:after="0"/>
        <w:ind w:left="0"/>
        <w:jc w:val="both"/>
      </w:pPr>
      <w:r>
        <w:rPr>
          <w:rFonts w:ascii="Times New Roman"/>
          <w:b w:val="false"/>
          <w:i w:val="false"/>
          <w:color w:val="000000"/>
          <w:sz w:val="28"/>
        </w:rPr>
        <w:t>
      26. После завершения всех работ по созданию новых или расширению действующих производственных мощностей и ввода объекта или очереди (этапа) инвестиционного проекта в эксплуатацию, или приобретения техники и оборудования, инвестор представляет оператору для рассмотрения на втором этапе комиссией следующие подтверждающие и правоустанавливающие документы:</w:t>
      </w:r>
    </w:p>
    <w:bookmarkEnd w:id="56"/>
    <w:p>
      <w:pPr>
        <w:spacing w:after="0"/>
        <w:ind w:left="0"/>
        <w:jc w:val="both"/>
      </w:pPr>
      <w:r>
        <w:rPr>
          <w:rFonts w:ascii="Times New Roman"/>
          <w:b w:val="false"/>
          <w:i w:val="false"/>
          <w:color w:val="000000"/>
          <w:sz w:val="28"/>
        </w:rPr>
        <w:t>
      1) нотариально удостоверенную копию акта государственной приемочной либо приемочной комиссии о приемке объекта или очереди (этапа) инвестиционного проекта в эксплуатацию;</w:t>
      </w:r>
    </w:p>
    <w:p>
      <w:pPr>
        <w:spacing w:after="0"/>
        <w:ind w:left="0"/>
        <w:jc w:val="both"/>
      </w:pPr>
      <w:r>
        <w:rPr>
          <w:rFonts w:ascii="Times New Roman"/>
          <w:b w:val="false"/>
          <w:i w:val="false"/>
          <w:color w:val="000000"/>
          <w:sz w:val="28"/>
        </w:rPr>
        <w:t>
      2) копию акта ввода оборудования в эксплуатацию между покупателем и поставщиком;</w:t>
      </w:r>
    </w:p>
    <w:p>
      <w:pPr>
        <w:spacing w:after="0"/>
        <w:ind w:left="0"/>
        <w:jc w:val="both"/>
      </w:pPr>
      <w:r>
        <w:rPr>
          <w:rFonts w:ascii="Times New Roman"/>
          <w:b w:val="false"/>
          <w:i w:val="false"/>
          <w:color w:val="000000"/>
          <w:sz w:val="28"/>
        </w:rPr>
        <w:t>
      3) копии договоров купли продажи, счетов-фактур, подтверждающих инвестиционные вложения на создание новых либо расширение действующих производственных мощностей, документов, подтверждающих оплату;</w:t>
      </w:r>
    </w:p>
    <w:p>
      <w:pPr>
        <w:spacing w:after="0"/>
        <w:ind w:left="0"/>
        <w:jc w:val="both"/>
      </w:pPr>
      <w:r>
        <w:rPr>
          <w:rFonts w:ascii="Times New Roman"/>
          <w:b w:val="false"/>
          <w:i w:val="false"/>
          <w:color w:val="000000"/>
          <w:sz w:val="28"/>
        </w:rPr>
        <w:t>
      4) копии актов приема-передачи сельскохозяйственной, специальной техники и технологического оборудования;</w:t>
      </w:r>
    </w:p>
    <w:p>
      <w:pPr>
        <w:spacing w:after="0"/>
        <w:ind w:left="0"/>
        <w:jc w:val="both"/>
      </w:pPr>
      <w:r>
        <w:rPr>
          <w:rFonts w:ascii="Times New Roman"/>
          <w:b w:val="false"/>
          <w:i w:val="false"/>
          <w:color w:val="000000"/>
          <w:sz w:val="28"/>
        </w:rPr>
        <w:t>
      5) при приобретении сельскохозяйственной техники предоставляются копии правоустанавливающих документов (свидетельство о государственной регистрации транспортного средства, технический паспорт);</w:t>
      </w:r>
    </w:p>
    <w:p>
      <w:pPr>
        <w:spacing w:after="0"/>
        <w:ind w:left="0"/>
        <w:jc w:val="both"/>
      </w:pPr>
      <w:r>
        <w:rPr>
          <w:rFonts w:ascii="Times New Roman"/>
          <w:b w:val="false"/>
          <w:i w:val="false"/>
          <w:color w:val="000000"/>
          <w:sz w:val="28"/>
        </w:rPr>
        <w:t>
      6) заверенные финансовым институтом копии кредитных/лизинговых договоров в случае осуществления инвестиционных вложений за счет привлеченных средств в финансовых институтах;</w:t>
      </w:r>
    </w:p>
    <w:p>
      <w:pPr>
        <w:spacing w:after="0"/>
        <w:ind w:left="0"/>
        <w:jc w:val="both"/>
      </w:pPr>
      <w:r>
        <w:rPr>
          <w:rFonts w:ascii="Times New Roman"/>
          <w:b w:val="false"/>
          <w:i w:val="false"/>
          <w:color w:val="000000"/>
          <w:sz w:val="28"/>
        </w:rPr>
        <w:t xml:space="preserve">
      7) после достижения загруженности производственных мощностей не менее 30 % в сроки, предусмотренные бизнес-планом,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10 настоящих Правил инвестор представляет подтверждающие документы (бизнес-план, заверенные оператором копии документов, подтверждающих сбыт произведенной продукции по видам в натуральном и стоимостном выражении, акт мониторинга рабочего органа о достижении загруженности производственных мощностей, который составляется, на основании документов, указанных в настоящем подпункте, а также статистической отчетности инвестора за 3 месяца или квартал, предшествующих моменту подачи заявки инвестора на втором этапе).</w:t>
      </w:r>
    </w:p>
    <w:p>
      <w:pPr>
        <w:spacing w:after="0"/>
        <w:ind w:left="0"/>
        <w:jc w:val="both"/>
      </w:pPr>
      <w:r>
        <w:rPr>
          <w:rFonts w:ascii="Times New Roman"/>
          <w:b w:val="false"/>
          <w:i w:val="false"/>
          <w:color w:val="000000"/>
          <w:sz w:val="28"/>
        </w:rPr>
        <w:t>
      Инвестор представляет оригиналы вышеуказанных документов для сверки оператором представленных копий с оригиналом.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 w:id="57"/>
    <w:p>
      <w:pPr>
        <w:spacing w:after="0"/>
        <w:ind w:left="0"/>
        <w:jc w:val="both"/>
      </w:pPr>
      <w:r>
        <w:rPr>
          <w:rFonts w:ascii="Times New Roman"/>
          <w:b w:val="false"/>
          <w:i w:val="false"/>
          <w:color w:val="000000"/>
          <w:sz w:val="28"/>
        </w:rPr>
        <w:t>
       27. Для всестороннего рассмотрения заявок инвесторов, а также при наличии спорных вопросов, комиссия запрашивает дополнительные документы и поручает оператору привлечь соответствующих специалистов в области сельского хозяйства либо независимых экспертов. Данное условие выполняется в рамках средств, предусмотренных договором на оказание услуг оператора.</w:t>
      </w:r>
    </w:p>
    <w:bookmarkEnd w:id="57"/>
    <w:p>
      <w:pPr>
        <w:spacing w:after="0"/>
        <w:ind w:left="0"/>
        <w:jc w:val="both"/>
      </w:pPr>
      <w:r>
        <w:rPr>
          <w:rFonts w:ascii="Times New Roman"/>
          <w:b w:val="false"/>
          <w:i w:val="false"/>
          <w:color w:val="000000"/>
          <w:sz w:val="28"/>
        </w:rPr>
        <w:t>
      В случае необходимости, с целью уточнения сведений, содержащихся в заявке, комиссия запрашивает в письменной форме необходимую информацию у инвестора. Срок предоставления инвестором информации, запрашиваемой комиссией, указывается в протокольном решении комиссии.</w:t>
      </w:r>
    </w:p>
    <w:bookmarkStart w:name="z74" w:id="58"/>
    <w:p>
      <w:pPr>
        <w:spacing w:after="0"/>
        <w:ind w:left="0"/>
        <w:jc w:val="both"/>
      </w:pPr>
      <w:r>
        <w:rPr>
          <w:rFonts w:ascii="Times New Roman"/>
          <w:b w:val="false"/>
          <w:i w:val="false"/>
          <w:color w:val="000000"/>
          <w:sz w:val="28"/>
        </w:rPr>
        <w:t>
      28. На втором этапе комиссия принимает решение о предоставлении либо отказе в предоставлении инвестору инвестиционной субсидии.</w:t>
      </w:r>
    </w:p>
    <w:bookmarkEnd w:id="58"/>
    <w:bookmarkStart w:name="z75" w:id="59"/>
    <w:p>
      <w:pPr>
        <w:spacing w:after="0"/>
        <w:ind w:left="0"/>
        <w:jc w:val="both"/>
      </w:pPr>
      <w:r>
        <w:rPr>
          <w:rFonts w:ascii="Times New Roman"/>
          <w:b w:val="false"/>
          <w:i w:val="false"/>
          <w:color w:val="000000"/>
          <w:sz w:val="28"/>
        </w:rPr>
        <w:t>
      29. Протокольное решение комиссии должно включать:</w:t>
      </w:r>
    </w:p>
    <w:bookmarkEnd w:id="59"/>
    <w:bookmarkStart w:name="z76" w:id="60"/>
    <w:p>
      <w:pPr>
        <w:spacing w:after="0"/>
        <w:ind w:left="0"/>
        <w:jc w:val="both"/>
      </w:pPr>
      <w:r>
        <w:rPr>
          <w:rFonts w:ascii="Times New Roman"/>
          <w:b w:val="false"/>
          <w:i w:val="false"/>
          <w:color w:val="000000"/>
          <w:sz w:val="28"/>
        </w:rPr>
        <w:t>
      1) поименный перечень одобренных/отклоненных инвесторов, причины отклонения (в случае отклонения);</w:t>
      </w:r>
    </w:p>
    <w:bookmarkEnd w:id="60"/>
    <w:bookmarkStart w:name="z77" w:id="61"/>
    <w:p>
      <w:pPr>
        <w:spacing w:after="0"/>
        <w:ind w:left="0"/>
        <w:jc w:val="both"/>
      </w:pPr>
      <w:r>
        <w:rPr>
          <w:rFonts w:ascii="Times New Roman"/>
          <w:b w:val="false"/>
          <w:i w:val="false"/>
          <w:color w:val="000000"/>
          <w:sz w:val="28"/>
        </w:rPr>
        <w:t>
      2) суммы инвестиционных субсидий по инвестиционному проекту для каждого инвестора.</w:t>
      </w:r>
    </w:p>
    <w:bookmarkEnd w:id="61"/>
    <w:p>
      <w:pPr>
        <w:spacing w:after="0"/>
        <w:ind w:left="0"/>
        <w:jc w:val="both"/>
      </w:pPr>
      <w:r>
        <w:rPr>
          <w:rFonts w:ascii="Times New Roman"/>
          <w:b w:val="false"/>
          <w:i w:val="false"/>
          <w:color w:val="000000"/>
          <w:sz w:val="28"/>
        </w:rPr>
        <w:t>
      Причиной для отказа в предоставлении инвестору инвестиционной субсидии является несоответствие требованиям настоящих Правил.</w:t>
      </w:r>
    </w:p>
    <w:bookmarkStart w:name="z78" w:id="62"/>
    <w:p>
      <w:pPr>
        <w:spacing w:after="0"/>
        <w:ind w:left="0"/>
        <w:jc w:val="both"/>
      </w:pPr>
      <w:r>
        <w:rPr>
          <w:rFonts w:ascii="Times New Roman"/>
          <w:b w:val="false"/>
          <w:i w:val="false"/>
          <w:color w:val="000000"/>
          <w:sz w:val="28"/>
        </w:rPr>
        <w:t>
      30. Выписка из протокола заседания комиссии с подписью секретаря комиссии и заверенная печатью рабочего органа направляется инвесторам в течение 3 (три) рабочих дней после подписания протокола членами комиссии.</w:t>
      </w:r>
    </w:p>
    <w:bookmarkEnd w:id="62"/>
    <w:bookmarkStart w:name="z79" w:id="63"/>
    <w:p>
      <w:pPr>
        <w:spacing w:after="0"/>
        <w:ind w:left="0"/>
        <w:jc w:val="left"/>
      </w:pPr>
      <w:r>
        <w:rPr>
          <w:rFonts w:ascii="Times New Roman"/>
          <w:b/>
          <w:i w:val="false"/>
          <w:color w:val="000000"/>
        </w:rPr>
        <w:t xml:space="preserve"> Параграф 4. Предоставление инвестору инвестиционных субсидий</w:t>
      </w:r>
    </w:p>
    <w:bookmarkEnd w:id="63"/>
    <w:bookmarkStart w:name="z80" w:id="64"/>
    <w:p>
      <w:pPr>
        <w:spacing w:after="0"/>
        <w:ind w:left="0"/>
        <w:jc w:val="both"/>
      </w:pPr>
      <w:r>
        <w:rPr>
          <w:rFonts w:ascii="Times New Roman"/>
          <w:b w:val="false"/>
          <w:i w:val="false"/>
          <w:color w:val="000000"/>
          <w:sz w:val="28"/>
        </w:rPr>
        <w:t>
      31. Предоставление инвестиционной субсидии осуществляется в соответствии с трехсторонним договором инвестиционного субсидирования между рабочим органом, оператором и инвестором.</w:t>
      </w:r>
    </w:p>
    <w:bookmarkEnd w:id="64"/>
    <w:bookmarkStart w:name="z81" w:id="65"/>
    <w:p>
      <w:pPr>
        <w:spacing w:after="0"/>
        <w:ind w:left="0"/>
        <w:jc w:val="both"/>
      </w:pPr>
      <w:r>
        <w:rPr>
          <w:rFonts w:ascii="Times New Roman"/>
          <w:b w:val="false"/>
          <w:i w:val="false"/>
          <w:color w:val="000000"/>
          <w:sz w:val="28"/>
        </w:rPr>
        <w:t>
      32. Договор инвестиционного субсидирования заключается на основании решения комиссии и предусматривает порядок и условия перечисления средств инвестору, условия мониторинга объекта и деятельности инвестора рабочим органом, ответственность сторон и иные условия.</w:t>
      </w:r>
    </w:p>
    <w:bookmarkEnd w:id="65"/>
    <w:bookmarkStart w:name="z82" w:id="66"/>
    <w:p>
      <w:pPr>
        <w:spacing w:after="0"/>
        <w:ind w:left="0"/>
        <w:jc w:val="both"/>
      </w:pPr>
      <w:r>
        <w:rPr>
          <w:rFonts w:ascii="Times New Roman"/>
          <w:b w:val="false"/>
          <w:i w:val="false"/>
          <w:color w:val="000000"/>
          <w:sz w:val="28"/>
        </w:rPr>
        <w:t>
      33. Кроме договора инвестиционного субсидирования между рабочим органом, оператором и инвестором заключается при соглашении о целевом использовании и не отчуждении (в том числе сублизинг) приобретаемого оборудования, техники, (далее – соглашение о целевом использовании), в течение 3 (три) лет с момента субсидирования. Допускается использование оборудования и техники для других видов деятельности в случае сезонного простоя.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3" w:id="67"/>
    <w:p>
      <w:pPr>
        <w:spacing w:after="0"/>
        <w:ind w:left="0"/>
        <w:jc w:val="both"/>
      </w:pPr>
      <w:r>
        <w:rPr>
          <w:rFonts w:ascii="Times New Roman"/>
          <w:b w:val="false"/>
          <w:i w:val="false"/>
          <w:color w:val="000000"/>
          <w:sz w:val="28"/>
        </w:rPr>
        <w:t>
       34. Договор инвестиционного субсидирования и соглашение о целевом использовании подписываются в следующем порядке:</w:t>
      </w:r>
    </w:p>
    <w:bookmarkEnd w:id="67"/>
    <w:bookmarkStart w:name="z84" w:id="68"/>
    <w:p>
      <w:pPr>
        <w:spacing w:after="0"/>
        <w:ind w:left="0"/>
        <w:jc w:val="both"/>
      </w:pPr>
      <w:r>
        <w:rPr>
          <w:rFonts w:ascii="Times New Roman"/>
          <w:b w:val="false"/>
          <w:i w:val="false"/>
          <w:color w:val="000000"/>
          <w:sz w:val="28"/>
        </w:rPr>
        <w:t>
      1) между оператором и инвестором в течение 5 (пять) рабочих дней со дня принятия решения комиссией;</w:t>
      </w:r>
    </w:p>
    <w:bookmarkEnd w:id="68"/>
    <w:bookmarkStart w:name="z85" w:id="69"/>
    <w:p>
      <w:pPr>
        <w:spacing w:after="0"/>
        <w:ind w:left="0"/>
        <w:jc w:val="both"/>
      </w:pPr>
      <w:r>
        <w:rPr>
          <w:rFonts w:ascii="Times New Roman"/>
          <w:b w:val="false"/>
          <w:i w:val="false"/>
          <w:color w:val="000000"/>
          <w:sz w:val="28"/>
        </w:rPr>
        <w:t>
      2) рабочим органом – в течение 3 (три) рабочих дней с момента получения договора инвестиционного субсидирования от оператора.</w:t>
      </w:r>
    </w:p>
    <w:bookmarkEnd w:id="69"/>
    <w:bookmarkStart w:name="z86" w:id="70"/>
    <w:p>
      <w:pPr>
        <w:spacing w:after="0"/>
        <w:ind w:left="0"/>
        <w:jc w:val="both"/>
      </w:pPr>
      <w:r>
        <w:rPr>
          <w:rFonts w:ascii="Times New Roman"/>
          <w:b w:val="false"/>
          <w:i w:val="false"/>
          <w:color w:val="000000"/>
          <w:sz w:val="28"/>
        </w:rPr>
        <w:t>
      35. Оператор в течение 3 (три) рабочих дней после подписания договора инвестиционного субсидирования вносит рабочему органу предложение о перечислении инвестиционных субсидий по каждому инвестору.</w:t>
      </w:r>
    </w:p>
    <w:bookmarkEnd w:id="70"/>
    <w:bookmarkStart w:name="z87" w:id="71"/>
    <w:p>
      <w:pPr>
        <w:spacing w:after="0"/>
        <w:ind w:left="0"/>
        <w:jc w:val="both"/>
      </w:pPr>
      <w:r>
        <w:rPr>
          <w:rFonts w:ascii="Times New Roman"/>
          <w:b w:val="false"/>
          <w:i w:val="false"/>
          <w:color w:val="000000"/>
          <w:sz w:val="28"/>
        </w:rPr>
        <w:t>
      36. Сумма инвестиционных субсидий в случае использования инвестором собственных средств перечисляется на его расчетный счет, а в случае реализации проекта за счет привлеченных средств инвестиционные субсидии по согласованию с инвестором могут быть перечислены в финансовый институт в счет погашения основного долга инвестора.</w:t>
      </w:r>
    </w:p>
    <w:bookmarkEnd w:id="71"/>
    <w:p>
      <w:pPr>
        <w:spacing w:after="0"/>
        <w:ind w:left="0"/>
        <w:jc w:val="both"/>
      </w:pPr>
      <w:r>
        <w:rPr>
          <w:rFonts w:ascii="Times New Roman"/>
          <w:b w:val="false"/>
          <w:i w:val="false"/>
          <w:color w:val="000000"/>
          <w:sz w:val="28"/>
        </w:rPr>
        <w:t>
      При приобретении техники, оборудования и других объектов в лизинг инвестиционные субсидии перечисляются в финансовый институт в счет погашения основного долга инвестора, если иное не установлено соглашением между лизингодателем и лизингополучателем.</w:t>
      </w:r>
    </w:p>
    <w:bookmarkStart w:name="z88" w:id="72"/>
    <w:p>
      <w:pPr>
        <w:spacing w:after="0"/>
        <w:ind w:left="0"/>
        <w:jc w:val="both"/>
      </w:pPr>
      <w:r>
        <w:rPr>
          <w:rFonts w:ascii="Times New Roman"/>
          <w:b w:val="false"/>
          <w:i w:val="false"/>
          <w:color w:val="000000"/>
          <w:sz w:val="28"/>
        </w:rPr>
        <w:t>
      37. В случае приобретения инвестором в кредит/лизинг оборудования/техники допускается перечисление инвестиционных субсидий авансовым платежом финансовому институту на эскроу-счет на основании решения комиссии об одобрении заявки (первого этапа) в рамках реализации следующих инвестиционных проектов:</w:t>
      </w:r>
    </w:p>
    <w:bookmarkEnd w:id="72"/>
    <w:p>
      <w:pPr>
        <w:spacing w:after="0"/>
        <w:ind w:left="0"/>
        <w:jc w:val="both"/>
      </w:pPr>
      <w:r>
        <w:rPr>
          <w:rFonts w:ascii="Times New Roman"/>
          <w:b w:val="false"/>
          <w:i w:val="false"/>
          <w:color w:val="000000"/>
          <w:sz w:val="28"/>
        </w:rPr>
        <w:t>
      1) создание и расширение объектов для выращивания крупного рогатого скота мясного направления мощностью от 50 коров;</w:t>
      </w:r>
    </w:p>
    <w:p>
      <w:pPr>
        <w:spacing w:after="0"/>
        <w:ind w:left="0"/>
        <w:jc w:val="both"/>
      </w:pPr>
      <w:r>
        <w:rPr>
          <w:rFonts w:ascii="Times New Roman"/>
          <w:b w:val="false"/>
          <w:i w:val="false"/>
          <w:color w:val="000000"/>
          <w:sz w:val="28"/>
        </w:rPr>
        <w:t>
      2) создание и расширение инфраструктуры обводнения пастбищ и обеспечение водой животноводческих хозяйств (колодцы, скважины);</w:t>
      </w:r>
    </w:p>
    <w:p>
      <w:pPr>
        <w:spacing w:after="0"/>
        <w:ind w:left="0"/>
        <w:jc w:val="both"/>
      </w:pPr>
      <w:r>
        <w:rPr>
          <w:rFonts w:ascii="Times New Roman"/>
          <w:b w:val="false"/>
          <w:i w:val="false"/>
          <w:color w:val="000000"/>
          <w:sz w:val="28"/>
        </w:rPr>
        <w:t>
      3) создание и расширение молочно-товарной фермы от 50 до 400 коров;</w:t>
      </w:r>
    </w:p>
    <w:p>
      <w:pPr>
        <w:spacing w:after="0"/>
        <w:ind w:left="0"/>
        <w:jc w:val="both"/>
      </w:pPr>
      <w:r>
        <w:rPr>
          <w:rFonts w:ascii="Times New Roman"/>
          <w:b w:val="false"/>
          <w:i w:val="false"/>
          <w:color w:val="000000"/>
          <w:sz w:val="28"/>
        </w:rPr>
        <w:t>
      4) создание молокоприемных пунктов емкостью от 1 тонны молока в сутки;</w:t>
      </w:r>
    </w:p>
    <w:p>
      <w:pPr>
        <w:spacing w:after="0"/>
        <w:ind w:left="0"/>
        <w:jc w:val="both"/>
      </w:pPr>
      <w:r>
        <w:rPr>
          <w:rFonts w:ascii="Times New Roman"/>
          <w:b w:val="false"/>
          <w:i w:val="false"/>
          <w:color w:val="000000"/>
          <w:sz w:val="28"/>
        </w:rPr>
        <w:t>
      5) приобретение транспортного средства для перевозки молока;</w:t>
      </w:r>
    </w:p>
    <w:p>
      <w:pPr>
        <w:spacing w:after="0"/>
        <w:ind w:left="0"/>
        <w:jc w:val="both"/>
      </w:pPr>
      <w:r>
        <w:rPr>
          <w:rFonts w:ascii="Times New Roman"/>
          <w:b w:val="false"/>
          <w:i w:val="false"/>
          <w:color w:val="000000"/>
          <w:sz w:val="28"/>
        </w:rPr>
        <w:t>
      6) приобретение транспортных средств для перевозки сельскохозяйственных животных;</w:t>
      </w:r>
    </w:p>
    <w:p>
      <w:pPr>
        <w:spacing w:after="0"/>
        <w:ind w:left="0"/>
        <w:jc w:val="both"/>
      </w:pPr>
      <w:r>
        <w:rPr>
          <w:rFonts w:ascii="Times New Roman"/>
          <w:b w:val="false"/>
          <w:i w:val="false"/>
          <w:color w:val="000000"/>
          <w:sz w:val="28"/>
        </w:rPr>
        <w:t>
      7) приобретение транспортных средств для перевозки сельскохозяйственной продукции;</w:t>
      </w:r>
    </w:p>
    <w:p>
      <w:pPr>
        <w:spacing w:after="0"/>
        <w:ind w:left="0"/>
        <w:jc w:val="both"/>
      </w:pPr>
      <w:r>
        <w:rPr>
          <w:rFonts w:ascii="Times New Roman"/>
          <w:b w:val="false"/>
          <w:i w:val="false"/>
          <w:color w:val="000000"/>
          <w:sz w:val="28"/>
        </w:rPr>
        <w:t>
      8) закладка интенсивного яблоневого сада, плодово-ягодных культур и винограда от 5 гектаров (на одного инвестора);</w:t>
      </w:r>
    </w:p>
    <w:p>
      <w:pPr>
        <w:spacing w:after="0"/>
        <w:ind w:left="0"/>
        <w:jc w:val="both"/>
      </w:pPr>
      <w:r>
        <w:rPr>
          <w:rFonts w:ascii="Times New Roman"/>
          <w:b w:val="false"/>
          <w:i w:val="false"/>
          <w:color w:val="000000"/>
          <w:sz w:val="28"/>
        </w:rPr>
        <w:t>
      9) создание и расширение оросительных систем дождевания и капельного орошения до 100 гектаров (на одного инвестора);</w:t>
      </w:r>
    </w:p>
    <w:p>
      <w:pPr>
        <w:spacing w:after="0"/>
        <w:ind w:left="0"/>
        <w:jc w:val="both"/>
      </w:pPr>
      <w:r>
        <w:rPr>
          <w:rFonts w:ascii="Times New Roman"/>
          <w:b w:val="false"/>
          <w:i w:val="false"/>
          <w:color w:val="000000"/>
          <w:sz w:val="28"/>
        </w:rPr>
        <w:t>
      10) приобретение сельскохозяйственной техники;</w:t>
      </w:r>
    </w:p>
    <w:p>
      <w:pPr>
        <w:spacing w:after="0"/>
        <w:ind w:left="0"/>
        <w:jc w:val="both"/>
      </w:pPr>
      <w:r>
        <w:rPr>
          <w:rFonts w:ascii="Times New Roman"/>
          <w:b w:val="false"/>
          <w:i w:val="false"/>
          <w:color w:val="000000"/>
          <w:sz w:val="28"/>
        </w:rPr>
        <w:t>
      11) создание и расширение объектов для выращивания овец/коз мощностью от 300 голов маточного поголовья;</w:t>
      </w:r>
    </w:p>
    <w:p>
      <w:pPr>
        <w:spacing w:after="0"/>
        <w:ind w:left="0"/>
        <w:jc w:val="both"/>
      </w:pPr>
      <w:r>
        <w:rPr>
          <w:rFonts w:ascii="Times New Roman"/>
          <w:b w:val="false"/>
          <w:i w:val="false"/>
          <w:color w:val="000000"/>
          <w:sz w:val="28"/>
        </w:rPr>
        <w:t>
      12) создание и расширение объектов для выращивания лошадей/верблюдов мощностью от 100 голов маточного поголовья.</w:t>
      </w:r>
    </w:p>
    <w:p>
      <w:pPr>
        <w:spacing w:after="0"/>
        <w:ind w:left="0"/>
        <w:jc w:val="both"/>
      </w:pPr>
      <w:r>
        <w:rPr>
          <w:rFonts w:ascii="Times New Roman"/>
          <w:b w:val="false"/>
          <w:i w:val="false"/>
          <w:color w:val="000000"/>
          <w:sz w:val="28"/>
        </w:rPr>
        <w:t>
      Данные средства перечисляются при наличии решения соответствующего органа финансового института о финансировании инвестиционного проекта/предоставлении техники и (или) оборудования в лизинг, заверенная копия которого предоставляется рабочему органу.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8" w:id="73"/>
    <w:p>
      <w:pPr>
        <w:spacing w:after="0"/>
        <w:ind w:left="0"/>
        <w:jc w:val="both"/>
      </w:pPr>
      <w:r>
        <w:rPr>
          <w:rFonts w:ascii="Times New Roman"/>
          <w:b w:val="false"/>
          <w:i w:val="false"/>
          <w:color w:val="000000"/>
          <w:sz w:val="28"/>
        </w:rPr>
        <w:t xml:space="preserve">
       38. Для получения инвестиционных субсидий на эскроу-счет, инвестор вместе с документами, указанными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дополнительно предоставляет заверенную копию положительного решения кредитного комитета финансового института, кредитный договор/договор лизинга с финансовым институтом, проект трехстороннего договора между рабочим органом, финансовым институтом и инвестором о не использовании финансовым институтом денег на эскроу-счете, до завершения инвестиционного проекта и получения положительного решения второго этапа комиссии о выплате инвестиционных субсидий. Данный трехсторонний договор, заключается между рабочим органом, финансовым институтом и инвестором в течение 3 (три) рабочих дней с даты получения положительного решения комиссии по первому этапу.</w:t>
      </w:r>
    </w:p>
    <w:bookmarkEnd w:id="73"/>
    <w:p>
      <w:pPr>
        <w:spacing w:after="0"/>
        <w:ind w:left="0"/>
        <w:jc w:val="both"/>
      </w:pPr>
      <w:r>
        <w:rPr>
          <w:rFonts w:ascii="Times New Roman"/>
          <w:b w:val="false"/>
          <w:i w:val="false"/>
          <w:color w:val="000000"/>
          <w:sz w:val="28"/>
        </w:rPr>
        <w:t>
      Эскроу-счет открывается инвестором в том же финансовом институте, в котором осуществляется финансирование инвестиционного проекта и (или) представление техники и (или) оборудования в лизинг. В случае, если финансовый институт не имеет права открытия и ведения банковских счетов, эскроу-счет открывается инвестором в банке второго уровня.</w:t>
      </w:r>
    </w:p>
    <w:p>
      <w:pPr>
        <w:spacing w:after="0"/>
        <w:ind w:left="0"/>
        <w:jc w:val="both"/>
      </w:pPr>
      <w:r>
        <w:rPr>
          <w:rFonts w:ascii="Times New Roman"/>
          <w:b w:val="false"/>
          <w:i w:val="false"/>
          <w:color w:val="000000"/>
          <w:sz w:val="28"/>
        </w:rPr>
        <w:t>
      При этом финансовый институт не может использовать деньги на эскроу-счете до завершения инвестором реализации инвестиционного проекта.</w:t>
      </w:r>
    </w:p>
    <w:bookmarkStart w:name="z99" w:id="74"/>
    <w:p>
      <w:pPr>
        <w:spacing w:after="0"/>
        <w:ind w:left="0"/>
        <w:jc w:val="both"/>
      </w:pPr>
      <w:r>
        <w:rPr>
          <w:rFonts w:ascii="Times New Roman"/>
          <w:b w:val="false"/>
          <w:i w:val="false"/>
          <w:color w:val="000000"/>
          <w:sz w:val="28"/>
        </w:rPr>
        <w:t>
      39. Финансовый институт в течение 10 (десять) рабочих дней с даты получения средств на эскроу-счет перечисляет предусмотренные кредитным договором средства на счет инвестора и предоставляет подтверждающие документы рабочему органу. В случае финансирования инвестора путем предоставления техники и (или) оборудования в лизинг, финансовый институт предоставляет документы, подтверждающие полную либо частичную оплату предметов лизинга продавцу предметов лизинга, в соответствии с условиями договора.</w:t>
      </w:r>
    </w:p>
    <w:bookmarkEnd w:id="74"/>
    <w:p>
      <w:pPr>
        <w:spacing w:after="0"/>
        <w:ind w:left="0"/>
        <w:jc w:val="both"/>
      </w:pPr>
      <w:r>
        <w:rPr>
          <w:rFonts w:ascii="Times New Roman"/>
          <w:b w:val="false"/>
          <w:i w:val="false"/>
          <w:color w:val="000000"/>
          <w:sz w:val="28"/>
        </w:rPr>
        <w:t>
      В случае, если финансовым институтом не выполняются условия, предусмотренные частью первой настоящего пункта, то финансовый институт в течение 3 (три) рабочих дней восстанавливает на счет местного исполнительного органа области, города республиканского значения или столицы кассовые расходы, осуществленные на эскроу-счет.</w:t>
      </w:r>
    </w:p>
    <w:p>
      <w:pPr>
        <w:spacing w:after="0"/>
        <w:ind w:left="0"/>
        <w:jc w:val="both"/>
      </w:pPr>
      <w:r>
        <w:rPr>
          <w:rFonts w:ascii="Times New Roman"/>
          <w:b w:val="false"/>
          <w:i w:val="false"/>
          <w:color w:val="000000"/>
          <w:sz w:val="28"/>
        </w:rPr>
        <w:t>
      Средства, перечисленные на эскроу-счет, зачисляются финансовым институтом в счет погашения основного долга инвестора по кредиту/лизингу, использованного на приобретение оборудования и техники в рамках инвестиционного проекта на основании положительного протокольного решения комиссии о предоставлении инвестору инвестиционной субсидии (второго этапа).</w:t>
      </w:r>
    </w:p>
    <w:bookmarkStart w:name="z100" w:id="75"/>
    <w:p>
      <w:pPr>
        <w:spacing w:after="0"/>
        <w:ind w:left="0"/>
        <w:jc w:val="both"/>
      </w:pPr>
      <w:r>
        <w:rPr>
          <w:rFonts w:ascii="Times New Roman"/>
          <w:b w:val="false"/>
          <w:i w:val="false"/>
          <w:color w:val="000000"/>
          <w:sz w:val="28"/>
        </w:rPr>
        <w:t>
      40. Инвестиционное субсидирование может быть совмещено с другими мерами государственной поддержки, за исключением мер, предусматривающих возмещение затрат при инвестиционных вложениях.</w:t>
      </w:r>
    </w:p>
    <w:bookmarkEnd w:id="75"/>
    <w:bookmarkStart w:name="z101" w:id="76"/>
    <w:p>
      <w:pPr>
        <w:spacing w:after="0"/>
        <w:ind w:left="0"/>
        <w:jc w:val="both"/>
      </w:pPr>
      <w:r>
        <w:rPr>
          <w:rFonts w:ascii="Times New Roman"/>
          <w:b w:val="false"/>
          <w:i w:val="false"/>
          <w:color w:val="000000"/>
          <w:sz w:val="28"/>
        </w:rPr>
        <w:t>
      41. Инвестиционные субсидии не могут предоставляться инвесторам, в отношении которых начаты процедуры ликвидации, реабилитации или банкротства, а также деятельность которых приостановлена в соответствии с законодательством Республики Казахстан, за исключением случаев ускоренной реабилитационной процедуры.</w:t>
      </w:r>
    </w:p>
    <w:bookmarkEnd w:id="76"/>
    <w:bookmarkStart w:name="z102" w:id="77"/>
    <w:p>
      <w:pPr>
        <w:spacing w:after="0"/>
        <w:ind w:left="0"/>
        <w:jc w:val="left"/>
      </w:pPr>
      <w:r>
        <w:rPr>
          <w:rFonts w:ascii="Times New Roman"/>
          <w:b/>
          <w:i w:val="false"/>
          <w:color w:val="000000"/>
        </w:rPr>
        <w:t xml:space="preserve"> 3. Заключительное положение</w:t>
      </w:r>
    </w:p>
    <w:bookmarkEnd w:id="77"/>
    <w:bookmarkStart w:name="z103" w:id="78"/>
    <w:p>
      <w:pPr>
        <w:spacing w:after="0"/>
        <w:ind w:left="0"/>
        <w:jc w:val="both"/>
      </w:pPr>
      <w:r>
        <w:rPr>
          <w:rFonts w:ascii="Times New Roman"/>
          <w:b w:val="false"/>
          <w:i w:val="false"/>
          <w:color w:val="000000"/>
          <w:sz w:val="28"/>
        </w:rPr>
        <w:t>
      42. При приобретении в лизинг вновь введенного в эксплуатацию производственного комплекса (лизинг готового объекта) инвестором в соответствии с настоящими Правилами может выступать лизингополучатель. Вновь введенным производственным комплексом является комплекс, который был введен в эксплуатацию не ранее 6 (шесть) месяцев до даты подачи заявки.</w:t>
      </w:r>
    </w:p>
    <w:bookmarkEnd w:id="78"/>
    <w:bookmarkStart w:name="z104" w:id="79"/>
    <w:p>
      <w:pPr>
        <w:spacing w:after="0"/>
        <w:ind w:left="0"/>
        <w:jc w:val="both"/>
      </w:pPr>
      <w:r>
        <w:rPr>
          <w:rFonts w:ascii="Times New Roman"/>
          <w:b w:val="false"/>
          <w:i w:val="false"/>
          <w:color w:val="000000"/>
          <w:sz w:val="28"/>
        </w:rPr>
        <w:t>
      43. Инвестором для получения инвестиционных субсидий по лизингу готовых объектов предоставляются:</w:t>
      </w:r>
    </w:p>
    <w:bookmarkEnd w:id="79"/>
    <w:p>
      <w:pPr>
        <w:spacing w:after="0"/>
        <w:ind w:left="0"/>
        <w:jc w:val="both"/>
      </w:pPr>
      <w:r>
        <w:rPr>
          <w:rFonts w:ascii="Times New Roman"/>
          <w:b w:val="false"/>
          <w:i w:val="false"/>
          <w:color w:val="000000"/>
          <w:sz w:val="28"/>
        </w:rPr>
        <w:t>
      1) заявка;</w:t>
      </w:r>
    </w:p>
    <w:p>
      <w:pPr>
        <w:spacing w:after="0"/>
        <w:ind w:left="0"/>
        <w:jc w:val="both"/>
      </w:pPr>
      <w:r>
        <w:rPr>
          <w:rFonts w:ascii="Times New Roman"/>
          <w:b w:val="false"/>
          <w:i w:val="false"/>
          <w:color w:val="000000"/>
          <w:sz w:val="28"/>
        </w:rPr>
        <w:t>
      2) копия свидетельства* о государственной регистрации/перерегистрации субъекта АПК или справка о государственной регистрации/перерегистрации.</w:t>
      </w:r>
    </w:p>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p>
      <w:pPr>
        <w:spacing w:after="0"/>
        <w:ind w:left="0"/>
        <w:jc w:val="both"/>
      </w:pPr>
      <w:r>
        <w:rPr>
          <w:rFonts w:ascii="Times New Roman"/>
          <w:b w:val="false"/>
          <w:i w:val="false"/>
          <w:color w:val="000000"/>
          <w:sz w:val="28"/>
        </w:rPr>
        <w:t>
      3) трехстороннее соглашение между инвестором, лизингодателем и продавцом объекта;</w:t>
      </w:r>
    </w:p>
    <w:p>
      <w:pPr>
        <w:spacing w:after="0"/>
        <w:ind w:left="0"/>
        <w:jc w:val="both"/>
      </w:pPr>
      <w:r>
        <w:rPr>
          <w:rFonts w:ascii="Times New Roman"/>
          <w:b w:val="false"/>
          <w:i w:val="false"/>
          <w:color w:val="000000"/>
          <w:sz w:val="28"/>
        </w:rPr>
        <w:t>
      4) договор купли-продажи объекта, заключенный между продавцом и лизингодателем;</w:t>
      </w:r>
    </w:p>
    <w:p>
      <w:pPr>
        <w:spacing w:after="0"/>
        <w:ind w:left="0"/>
        <w:jc w:val="both"/>
      </w:pPr>
      <w:r>
        <w:rPr>
          <w:rFonts w:ascii="Times New Roman"/>
          <w:b w:val="false"/>
          <w:i w:val="false"/>
          <w:color w:val="000000"/>
          <w:sz w:val="28"/>
        </w:rPr>
        <w:t>
      5) заверенный финансовым институтом договор лизинга объекта;</w:t>
      </w:r>
    </w:p>
    <w:p>
      <w:pPr>
        <w:spacing w:after="0"/>
        <w:ind w:left="0"/>
        <w:jc w:val="both"/>
      </w:pPr>
      <w:r>
        <w:rPr>
          <w:rFonts w:ascii="Times New Roman"/>
          <w:b w:val="false"/>
          <w:i w:val="false"/>
          <w:color w:val="000000"/>
          <w:sz w:val="28"/>
        </w:rPr>
        <w:t>
      6) проектно-сметная документация, имеющая положительное заключение экспертизы проектов в соответствии с законодательством Республики Казахстан, за исключением паспортов проектов "Закладка интенсивного яблоневого сада от 5 гектаров", "Закладка плодово-ягодных культур и винограда от 5 гектаров";</w:t>
      </w:r>
    </w:p>
    <w:p>
      <w:pPr>
        <w:spacing w:after="0"/>
        <w:ind w:left="0"/>
        <w:jc w:val="both"/>
      </w:pPr>
      <w:r>
        <w:rPr>
          <w:rFonts w:ascii="Times New Roman"/>
          <w:b w:val="false"/>
          <w:i w:val="false"/>
          <w:color w:val="000000"/>
          <w:sz w:val="28"/>
        </w:rPr>
        <w:t>
      7) нотариально заверенная копия акта государственной приемочной либо приемочной комиссии о приемке инвестиционного объекта в эксплуатацию, за исключением паспортов проектов "Закладка интенсивного яблоневого сада от 5 гектаров", "Закладка плодово-ягодных культур и винограда от 5 гектаров";</w:t>
      </w:r>
    </w:p>
    <w:p>
      <w:pPr>
        <w:spacing w:after="0"/>
        <w:ind w:left="0"/>
        <w:jc w:val="both"/>
      </w:pPr>
      <w:r>
        <w:rPr>
          <w:rFonts w:ascii="Times New Roman"/>
          <w:b w:val="false"/>
          <w:i w:val="false"/>
          <w:color w:val="000000"/>
          <w:sz w:val="28"/>
        </w:rPr>
        <w:t>
      8) копия акта ввода оборудования и/или инвестиционного объекта в эксплуатацию;</w:t>
      </w:r>
    </w:p>
    <w:p>
      <w:pPr>
        <w:spacing w:after="0"/>
        <w:ind w:left="0"/>
        <w:jc w:val="both"/>
      </w:pPr>
      <w:r>
        <w:rPr>
          <w:rFonts w:ascii="Times New Roman"/>
          <w:b w:val="false"/>
          <w:i w:val="false"/>
          <w:color w:val="000000"/>
          <w:sz w:val="28"/>
        </w:rPr>
        <w:t>
      9) копии договоров купли продажи, счетов-фактур, подтверждающих инвестиционные вложения продавца при реализации инвестиционного проекта;</w:t>
      </w:r>
    </w:p>
    <w:p>
      <w:pPr>
        <w:spacing w:after="0"/>
        <w:ind w:left="0"/>
        <w:jc w:val="both"/>
      </w:pPr>
      <w:r>
        <w:rPr>
          <w:rFonts w:ascii="Times New Roman"/>
          <w:b w:val="false"/>
          <w:i w:val="false"/>
          <w:color w:val="000000"/>
          <w:sz w:val="28"/>
        </w:rPr>
        <w:t>
      10) копии актов приема-передачи оборудования;</w:t>
      </w:r>
    </w:p>
    <w:p>
      <w:pPr>
        <w:spacing w:after="0"/>
        <w:ind w:left="0"/>
        <w:jc w:val="both"/>
      </w:pPr>
      <w:r>
        <w:rPr>
          <w:rFonts w:ascii="Times New Roman"/>
          <w:b w:val="false"/>
          <w:i w:val="false"/>
          <w:color w:val="000000"/>
          <w:sz w:val="28"/>
        </w:rPr>
        <w:t>
      11) бизнес-план к проекту.</w:t>
      </w:r>
    </w:p>
    <w:p>
      <w:pPr>
        <w:spacing w:after="0"/>
        <w:ind w:left="0"/>
        <w:jc w:val="both"/>
      </w:pPr>
      <w:r>
        <w:rPr>
          <w:rFonts w:ascii="Times New Roman"/>
          <w:b w:val="false"/>
          <w:i w:val="false"/>
          <w:color w:val="000000"/>
          <w:sz w:val="28"/>
        </w:rPr>
        <w:t>
      В соответствии с настоящим пунктом субсидированию не подлежит приобретение техники.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6" w:id="80"/>
    <w:p>
      <w:pPr>
        <w:spacing w:after="0"/>
        <w:ind w:left="0"/>
        <w:jc w:val="both"/>
      </w:pPr>
      <w:r>
        <w:rPr>
          <w:rFonts w:ascii="Times New Roman"/>
          <w:b w:val="false"/>
          <w:i w:val="false"/>
          <w:color w:val="000000"/>
          <w:sz w:val="28"/>
        </w:rPr>
        <w:t>
       44. Мониторинг инвестиционного субсидирования осуществляется рабочим органом по следующим критериям и в следующие сроки:</w:t>
      </w:r>
    </w:p>
    <w:bookmarkEnd w:id="80"/>
    <w:p>
      <w:pPr>
        <w:spacing w:after="0"/>
        <w:ind w:left="0"/>
        <w:jc w:val="both"/>
      </w:pPr>
      <w:r>
        <w:rPr>
          <w:rFonts w:ascii="Times New Roman"/>
          <w:b w:val="false"/>
          <w:i w:val="false"/>
          <w:color w:val="000000"/>
          <w:sz w:val="28"/>
        </w:rPr>
        <w:t>
      1) не отчуждения и целевого использования инвестором приобретенной техники и оборудования в течение 3 (три) лет с момента субсидирования;</w:t>
      </w:r>
    </w:p>
    <w:p>
      <w:pPr>
        <w:spacing w:after="0"/>
        <w:ind w:left="0"/>
        <w:jc w:val="both"/>
      </w:pPr>
      <w:r>
        <w:rPr>
          <w:rFonts w:ascii="Times New Roman"/>
          <w:b w:val="false"/>
          <w:i w:val="false"/>
          <w:color w:val="000000"/>
          <w:sz w:val="28"/>
        </w:rPr>
        <w:t xml:space="preserve">
      2) по приоритетным направлениям, указанным в пунктах 12-18 перечня приоритетных направлений (секторов),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предмет: действия/бездействия объекта инвестиционного субсидирования в течение одного календарного года с момента ввода в эксплуатацию, достижения/недостижения выхода объекта инвестиционного субсидирования на проектную мощность в размере не менее 30 % в сроки, предусмотренные бизнес-планом, за исключением инвестиционных паспортов "Приобретение транспортного средства для перевозки молока", "Приобретение транспортных средств для перевозки сельскохозяйственных животных", "Приобретение транспортных средств для перевозки сельскохозяйственной продукции".</w:t>
      </w:r>
    </w:p>
    <w:p>
      <w:pPr>
        <w:spacing w:after="0"/>
        <w:ind w:left="0"/>
        <w:jc w:val="both"/>
      </w:pPr>
      <w:r>
        <w:rPr>
          <w:rFonts w:ascii="Times New Roman"/>
          <w:b w:val="false"/>
          <w:i w:val="false"/>
          <w:color w:val="000000"/>
          <w:sz w:val="28"/>
        </w:rPr>
        <w:t>
      Рабочий орган ежемесячно анализирует поступающую информацию и в случае необходимости выносит на рассмотрение комиссии вопросы по прекращению инвестиционного субсидирования в отношении инвестора.</w:t>
      </w:r>
    </w:p>
    <w:p>
      <w:pPr>
        <w:spacing w:after="0"/>
        <w:ind w:left="0"/>
        <w:jc w:val="both"/>
      </w:pPr>
      <w:r>
        <w:rPr>
          <w:rFonts w:ascii="Times New Roman"/>
          <w:b w:val="false"/>
          <w:i w:val="false"/>
          <w:color w:val="000000"/>
          <w:sz w:val="28"/>
        </w:rPr>
        <w:t>
      Рабочий орган на основании мониторинга и соответствующего решения комиссии прекращает инвестиционное субсидирование в случае бездействия объекта производства в течение одного календарного года с момента ввода в эксплуатацию или не выхода объекта на проектную мощность в размере, не менее 30 % в сроки, предусмотренные бизнес-планом.</w:t>
      </w:r>
    </w:p>
    <w:p>
      <w:pPr>
        <w:spacing w:after="0"/>
        <w:ind w:left="0"/>
        <w:jc w:val="both"/>
      </w:pPr>
      <w:r>
        <w:rPr>
          <w:rFonts w:ascii="Times New Roman"/>
          <w:b w:val="false"/>
          <w:i w:val="false"/>
          <w:color w:val="000000"/>
          <w:sz w:val="28"/>
        </w:rPr>
        <w:t>
      Оператор в течение 5 (пять) рабочих дней с момента принятия комиссией решения о прекращении инвестиционного субсидирования уведомляет письмом инвестора с указанием причины принятого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9" w:id="81"/>
    <w:p>
      <w:pPr>
        <w:spacing w:after="0"/>
        <w:ind w:left="0"/>
        <w:jc w:val="both"/>
      </w:pPr>
      <w:r>
        <w:rPr>
          <w:rFonts w:ascii="Times New Roman"/>
          <w:b w:val="false"/>
          <w:i w:val="false"/>
          <w:color w:val="000000"/>
          <w:sz w:val="28"/>
        </w:rPr>
        <w:t>
       45. Для осуществления функций мониторинга рабочий орган запрашивает у инвестора все необходимые документы и информацию.</w:t>
      </w:r>
    </w:p>
    <w:bookmarkEnd w:id="81"/>
    <w:bookmarkStart w:name="z120" w:id="82"/>
    <w:p>
      <w:pPr>
        <w:spacing w:after="0"/>
        <w:ind w:left="0"/>
        <w:jc w:val="both"/>
      </w:pPr>
      <w:r>
        <w:rPr>
          <w:rFonts w:ascii="Times New Roman"/>
          <w:b w:val="false"/>
          <w:i w:val="false"/>
          <w:color w:val="000000"/>
          <w:sz w:val="28"/>
        </w:rPr>
        <w:t xml:space="preserve">
      46. Рабочий орган ежемесячно, не позднее 5 числа месяца, следующего за отчетным, представляет администратору отчет об освоении субсидий на возмещение части расходов, понесенных субъектом АПК, при инвестиционных вложениях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2"/>
    <w:bookmarkStart w:name="z121" w:id="83"/>
    <w:p>
      <w:pPr>
        <w:spacing w:after="0"/>
        <w:ind w:left="0"/>
        <w:jc w:val="both"/>
      </w:pPr>
      <w:r>
        <w:rPr>
          <w:rFonts w:ascii="Times New Roman"/>
          <w:b w:val="false"/>
          <w:i w:val="false"/>
          <w:color w:val="000000"/>
          <w:sz w:val="28"/>
        </w:rPr>
        <w:t xml:space="preserve">
      47. Оператор ежемесячно, не позднее последнего числа месяца, следующего за отчетным, представляет администратору отчет о рассмотрении оператором заявок на получение субсидий на возмещение части расходов, понесенных субъектом агропромышленного комплекса, при инвестиционных вложениях, количестве рассмотренных и переданных экспертной комиссии заявок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3"/>
    <w:bookmarkStart w:name="z122" w:id="84"/>
    <w:p>
      <w:pPr>
        <w:spacing w:after="0"/>
        <w:ind w:left="0"/>
        <w:jc w:val="both"/>
      </w:pPr>
      <w:r>
        <w:rPr>
          <w:rFonts w:ascii="Times New Roman"/>
          <w:b w:val="false"/>
          <w:i w:val="false"/>
          <w:color w:val="000000"/>
          <w:sz w:val="28"/>
        </w:rPr>
        <w:t>
      48. Уведомления, сообщения, письма или запросы, требуемые или составленные в рамках настоящих правил представляются в письменной форме.</w:t>
      </w:r>
    </w:p>
    <w:bookmarkEnd w:id="84"/>
    <w:bookmarkStart w:name="z123" w:id="85"/>
    <w:p>
      <w:pPr>
        <w:spacing w:after="0"/>
        <w:ind w:left="0"/>
        <w:jc w:val="both"/>
      </w:pPr>
      <w:r>
        <w:rPr>
          <w:rFonts w:ascii="Times New Roman"/>
          <w:b w:val="false"/>
          <w:i w:val="false"/>
          <w:color w:val="000000"/>
          <w:sz w:val="28"/>
        </w:rPr>
        <w:t>
      49. Предусмотренная отчетность в рамках мониторинга инвестиционного субсидирования также предоставляется путем отправки электронных копий подписанных материалов посредством электронной почты – в день отправки при условии наличия подтверждения электронной почты об успешном завершении отправки с последующей передачей инвестором оригиналов документов оператору.</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 инвестиционных</w:t>
            </w:r>
            <w:r>
              <w:br/>
            </w:r>
            <w:r>
              <w:rPr>
                <w:rFonts w:ascii="Times New Roman"/>
                <w:b w:val="false"/>
                <w:i w:val="false"/>
                <w:color w:val="000000"/>
                <w:sz w:val="20"/>
              </w:rPr>
              <w:t>вложениях</w:t>
            </w:r>
          </w:p>
        </w:tc>
      </w:tr>
    </w:tbl>
    <w:bookmarkStart w:name="z31" w:id="86"/>
    <w:p>
      <w:pPr>
        <w:spacing w:after="0"/>
        <w:ind w:left="0"/>
        <w:jc w:val="left"/>
      </w:pPr>
      <w:r>
        <w:rPr>
          <w:rFonts w:ascii="Times New Roman"/>
          <w:b/>
          <w:i w:val="false"/>
          <w:color w:val="000000"/>
        </w:rPr>
        <w:t xml:space="preserve">  Перечень приоритетных направлений (секторов)</w:t>
      </w:r>
    </w:p>
    <w:bookmarkEnd w:id="86"/>
    <w:p>
      <w:pPr>
        <w:spacing w:after="0"/>
        <w:ind w:left="0"/>
        <w:jc w:val="both"/>
      </w:pPr>
      <w:r>
        <w:rPr>
          <w:rFonts w:ascii="Times New Roman"/>
          <w:b w:val="false"/>
          <w:i w:val="false"/>
          <w:color w:val="ff0000"/>
          <w:sz w:val="28"/>
        </w:rPr>
        <w:t xml:space="preserve">
      Сноска. Приложение 1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9615"/>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Приоритетные направления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Первая группа</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выращивания крупного рогатого скота мясного направления</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инфраструктуры обводнения пастбищ</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откорма крупного рогатого скота мощностью от 3000 мест для скота</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расширение объектов для выращивания крупного рогатого скота молочного направления (молочно-товарные фермы)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объектов по производству сельскохозяйственных культур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Вторая группа</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овцеводству, мясному скотоводству, коневодству, верблюдоводству и свиноводству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оросительных систем</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кормопроизводству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в птицеводстве</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предприятий по хранению зерна и плодоовощной продукции</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выращиванию овощей и фруктов</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переработке, заготовке, транспортировке молока и молочных продуктов</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переработке, заготовке, транспортировке мяса и мясных продуктов, первичной переработке шкур и шерсти</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переработке и хранению плодов, овощей и картофеля</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производству сахара</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производству масложировой продукции</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по глубокой переработке зерновых культур</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объектов по производству кондитерских изделий</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рыбоводных объектов (товарное рыбоводство)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 инвестиционных</w:t>
            </w:r>
            <w:r>
              <w:br/>
            </w:r>
            <w:r>
              <w:rPr>
                <w:rFonts w:ascii="Times New Roman"/>
                <w:b w:val="false"/>
                <w:i w:val="false"/>
                <w:color w:val="000000"/>
                <w:sz w:val="20"/>
              </w:rPr>
              <w:t>вложениях</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2" w:id="87"/>
    <w:p>
      <w:pPr>
        <w:spacing w:after="0"/>
        <w:ind w:left="0"/>
        <w:jc w:val="left"/>
      </w:pPr>
      <w:r>
        <w:rPr>
          <w:rFonts w:ascii="Times New Roman"/>
          <w:b/>
          <w:i w:val="false"/>
          <w:color w:val="000000"/>
        </w:rPr>
        <w:t xml:space="preserve">  Перечень инвестиционных паспортов, подлежащих субсидированию</w:t>
      </w:r>
      <w:r>
        <w:br/>
      </w:r>
      <w:r>
        <w:rPr>
          <w:rFonts w:ascii="Times New Roman"/>
          <w:b/>
          <w:i w:val="false"/>
          <w:color w:val="000000"/>
        </w:rPr>
        <w:t xml:space="preserve"> Первая группа</w:t>
      </w:r>
      <w:r>
        <w:br/>
      </w:r>
      <w:r>
        <w:rPr>
          <w:rFonts w:ascii="Times New Roman"/>
          <w:b/>
          <w:i w:val="false"/>
          <w:color w:val="000000"/>
        </w:rPr>
        <w:t xml:space="preserve"> Раздел 1. Создание и расширение объектов для</w:t>
      </w:r>
      <w:r>
        <w:br/>
      </w:r>
      <w:r>
        <w:rPr>
          <w:rFonts w:ascii="Times New Roman"/>
          <w:b/>
          <w:i w:val="false"/>
          <w:color w:val="000000"/>
        </w:rPr>
        <w:t>выращивания крупного рогатого скота мясного направления</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292"/>
        <w:gridCol w:w="2330"/>
        <w:gridCol w:w="4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выращивания</w:t>
            </w:r>
          </w:p>
          <w:p>
            <w:pPr>
              <w:spacing w:after="20"/>
              <w:ind w:left="20"/>
              <w:jc w:val="both"/>
            </w:pPr>
            <w:r>
              <w:rPr>
                <w:rFonts w:ascii="Times New Roman"/>
                <w:b w:val="false"/>
                <w:i w:val="false"/>
                <w:color w:val="000000"/>
                <w:sz w:val="20"/>
              </w:rPr>
              <w:t>
крупного рогатого скота мясного направления мощностью от 50 коров"</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w:t>
            </w:r>
          </w:p>
          <w:p>
            <w:pPr>
              <w:spacing w:after="20"/>
              <w:ind w:left="20"/>
              <w:jc w:val="both"/>
            </w:pPr>
            <w:r>
              <w:rPr>
                <w:rFonts w:ascii="Times New Roman"/>
                <w:b w:val="false"/>
                <w:i w:val="false"/>
                <w:color w:val="000000"/>
                <w:sz w:val="20"/>
              </w:rPr>
              <w:t>
характеристика техники и оборудования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w:t>
            </w:r>
          </w:p>
          <w:p>
            <w:pPr>
              <w:spacing w:after="20"/>
              <w:ind w:left="20"/>
              <w:jc w:val="both"/>
            </w:pPr>
            <w:r>
              <w:rPr>
                <w:rFonts w:ascii="Times New Roman"/>
                <w:b w:val="false"/>
                <w:i w:val="false"/>
                <w:color w:val="000000"/>
                <w:sz w:val="20"/>
              </w:rPr>
              <w:t>
инвестиционных</w:t>
            </w:r>
          </w:p>
          <w:p>
            <w:pPr>
              <w:spacing w:after="20"/>
              <w:ind w:left="20"/>
              <w:jc w:val="both"/>
            </w:pPr>
            <w:r>
              <w:rPr>
                <w:rFonts w:ascii="Times New Roman"/>
                <w:b w:val="false"/>
                <w:i w:val="false"/>
                <w:color w:val="000000"/>
                <w:sz w:val="20"/>
              </w:rPr>
              <w:t>
вложений</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w:t>
            </w:r>
          </w:p>
          <w:p>
            <w:pPr>
              <w:spacing w:after="20"/>
              <w:ind w:left="20"/>
              <w:jc w:val="both"/>
            </w:pPr>
            <w:r>
              <w:rPr>
                <w:rFonts w:ascii="Times New Roman"/>
                <w:b w:val="false"/>
                <w:i w:val="false"/>
                <w:color w:val="000000"/>
                <w:sz w:val="20"/>
              </w:rPr>
              <w:t>
допустимая</w:t>
            </w:r>
          </w:p>
          <w:p>
            <w:pPr>
              <w:spacing w:after="20"/>
              <w:ind w:left="20"/>
              <w:jc w:val="both"/>
            </w:pPr>
            <w:r>
              <w:rPr>
                <w:rFonts w:ascii="Times New Roman"/>
                <w:b w:val="false"/>
                <w:i w:val="false"/>
                <w:color w:val="000000"/>
                <w:sz w:val="20"/>
              </w:rPr>
              <w:t>
стоимость для</w:t>
            </w:r>
          </w:p>
          <w:p>
            <w:pPr>
              <w:spacing w:after="20"/>
              <w:ind w:left="20"/>
              <w:jc w:val="both"/>
            </w:pPr>
            <w:r>
              <w:rPr>
                <w:rFonts w:ascii="Times New Roman"/>
                <w:b w:val="false"/>
                <w:i w:val="false"/>
                <w:color w:val="000000"/>
                <w:sz w:val="20"/>
              </w:rPr>
              <w:t>
расчета субсидий</w:t>
            </w:r>
          </w:p>
          <w:p>
            <w:pPr>
              <w:spacing w:after="20"/>
              <w:ind w:left="20"/>
              <w:jc w:val="both"/>
            </w:pPr>
            <w:r>
              <w:rPr>
                <w:rFonts w:ascii="Times New Roman"/>
                <w:b w:val="false"/>
                <w:i w:val="false"/>
                <w:color w:val="000000"/>
                <w:sz w:val="20"/>
              </w:rPr>
              <w:t>
на одну единицу</w:t>
            </w:r>
          </w:p>
          <w:p>
            <w:pPr>
              <w:spacing w:after="20"/>
              <w:ind w:left="20"/>
              <w:jc w:val="both"/>
            </w:pPr>
            <w:r>
              <w:rPr>
                <w:rFonts w:ascii="Times New Roman"/>
                <w:b w:val="false"/>
                <w:i w:val="false"/>
                <w:color w:val="000000"/>
                <w:sz w:val="20"/>
              </w:rPr>
              <w:t>
техники и</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тенге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не менее 80 лошадиных сил)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(один из нижеследующих):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и/или плющения зерновых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bookmarkStart w:name="z39" w:id="88"/>
    <w:p>
      <w:pPr>
        <w:spacing w:after="0"/>
        <w:ind w:left="0"/>
        <w:jc w:val="left"/>
      </w:pPr>
      <w:r>
        <w:rPr>
          <w:rFonts w:ascii="Times New Roman"/>
          <w:b/>
          <w:i w:val="false"/>
          <w:color w:val="000000"/>
        </w:rPr>
        <w:t xml:space="preserve">  Раздел 2. Создание инфраструктуры обводнения пастбищ</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5194"/>
        <w:gridCol w:w="1822"/>
        <w:gridCol w:w="845"/>
        <w:gridCol w:w="3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инфраструктуры обводнения пастбищ</w:t>
            </w:r>
          </w:p>
          <w:p>
            <w:pPr>
              <w:spacing w:after="20"/>
              <w:ind w:left="20"/>
              <w:jc w:val="both"/>
            </w:pPr>
            <w:r>
              <w:rPr>
                <w:rFonts w:ascii="Times New Roman"/>
                <w:b w:val="false"/>
                <w:i w:val="false"/>
                <w:color w:val="000000"/>
                <w:sz w:val="20"/>
              </w:rPr>
              <w:t>
и обеспечение водой животноводческих хозяйств (колодцы, скважины)"</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тенге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источника обеспечения водой (один из нижеследующих):</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шахтный колодец</w:t>
            </w: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колодец (скважина)</w:t>
            </w: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водоподъема (одна из нижеследующих):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(бензиновый или дизельный генератор)</w:t>
            </w:r>
          </w:p>
        </w:tc>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для подъема воды и/или водоподъемник ленточный/шнуровой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ветряной насос (механический подъем воды) (включая монтаж)</w:t>
            </w: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гибридная насосная станция для подъема воды (контейнер с необходимым оборудованием, ветрогенератор, солнечная панель, портативный электрогенератор, насос глубинного подъема)*</w:t>
            </w: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Опреснительная установка (при необходимости)</w:t>
            </w: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для хранения воды (емкостью не менее 10 кубических метров)</w:t>
            </w: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вагончик для чабана**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p>
    <w:p>
      <w:pPr>
        <w:spacing w:after="0"/>
        <w:ind w:left="0"/>
        <w:jc w:val="both"/>
      </w:pPr>
      <w:r>
        <w:rPr>
          <w:rFonts w:ascii="Times New Roman"/>
          <w:b w:val="false"/>
          <w:i w:val="false"/>
          <w:color w:val="000000"/>
          <w:sz w:val="28"/>
        </w:rPr>
        <w:t>
      Примечание: * субсидируется в случае приобретения в комплекте;</w:t>
      </w:r>
    </w:p>
    <w:p>
      <w:pPr>
        <w:spacing w:after="0"/>
        <w:ind w:left="0"/>
        <w:jc w:val="both"/>
      </w:pPr>
      <w:r>
        <w:rPr>
          <w:rFonts w:ascii="Times New Roman"/>
          <w:b w:val="false"/>
          <w:i w:val="false"/>
          <w:color w:val="000000"/>
          <w:sz w:val="28"/>
        </w:rPr>
        <w:t>
                   ** субсидируется стоимость только одной единицы для</w:t>
      </w:r>
    </w:p>
    <w:p>
      <w:pPr>
        <w:spacing w:after="0"/>
        <w:ind w:left="0"/>
        <w:jc w:val="both"/>
      </w:pPr>
      <w:r>
        <w:rPr>
          <w:rFonts w:ascii="Times New Roman"/>
          <w:b w:val="false"/>
          <w:i w:val="false"/>
          <w:color w:val="000000"/>
          <w:sz w:val="28"/>
        </w:rPr>
        <w:t>
      одного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4"/>
        <w:gridCol w:w="61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искусственных водоемов (прудов) для водопоя скота"</w:t>
            </w: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и оборудования</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водоем для водопоя скота.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bl>
    <w:bookmarkStart w:name="z66" w:id="89"/>
    <w:p>
      <w:pPr>
        <w:spacing w:after="0"/>
        <w:ind w:left="0"/>
        <w:jc w:val="left"/>
      </w:pPr>
      <w:r>
        <w:rPr>
          <w:rFonts w:ascii="Times New Roman"/>
          <w:b/>
          <w:i w:val="false"/>
          <w:color w:val="000000"/>
        </w:rPr>
        <w:t xml:space="preserve">  Раздел 3. Создание и расширение объектов для откорма крупного</w:t>
      </w:r>
      <w:r>
        <w:br/>
      </w:r>
      <w:r>
        <w:rPr>
          <w:rFonts w:ascii="Times New Roman"/>
          <w:b/>
          <w:i w:val="false"/>
          <w:color w:val="000000"/>
        </w:rPr>
        <w:t>рогатого скота мощностью от 3000 мест для скота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2"/>
        <w:gridCol w:w="1235"/>
        <w:gridCol w:w="573"/>
        <w:gridCol w:w="1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откорма крупного рогатого скота мощностью от 3000 мест для скота"</w:t>
            </w:r>
          </w:p>
        </w:tc>
      </w:tr>
      <w:tr>
        <w:trPr>
          <w:trHeight w:val="30" w:hRule="atLeast"/>
        </w:trPr>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и оборудования, тенге</w:t>
            </w:r>
          </w:p>
        </w:tc>
      </w:tr>
      <w:tr>
        <w:trPr>
          <w:trHeight w:val="30" w:hRule="atLeast"/>
        </w:trPr>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скота, кормушками с бетонными площадками шириной не менее 3-х метров, автоматизированной системой водоснабжения с автопоилками, ветеринарным пунктом с оборудованием для работы с крупным рогатым скотом (с фиксатором), кормоцехом, наличие емкостей или помещений для хранения не менее 5 тысяч тонн концентрированных кормов, с необходимой техникой и оборудованием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скота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p>
            <w:pPr>
              <w:spacing w:after="20"/>
              <w:ind w:left="20"/>
              <w:jc w:val="both"/>
            </w:pPr>
            <w:r>
              <w:rPr>
                <w:rFonts w:ascii="Times New Roman"/>
                <w:b w:val="false"/>
                <w:i w:val="false"/>
                <w:color w:val="000000"/>
                <w:sz w:val="20"/>
              </w:rPr>
              <w:t>
100 000</w:t>
            </w:r>
          </w:p>
        </w:tc>
      </w:tr>
    </w:tbl>
    <w:bookmarkStart w:name="z67" w:id="90"/>
    <w:p>
      <w:pPr>
        <w:spacing w:after="0"/>
        <w:ind w:left="0"/>
        <w:jc w:val="left"/>
      </w:pPr>
      <w:r>
        <w:rPr>
          <w:rFonts w:ascii="Times New Roman"/>
          <w:b/>
          <w:i w:val="false"/>
          <w:color w:val="000000"/>
        </w:rPr>
        <w:t xml:space="preserve">  Раздел 4. Создание и расширение объектов для выращивания</w:t>
      </w:r>
      <w:r>
        <w:br/>
      </w:r>
      <w:r>
        <w:rPr>
          <w:rFonts w:ascii="Times New Roman"/>
          <w:b/>
          <w:i w:val="false"/>
          <w:color w:val="000000"/>
        </w:rPr>
        <w:t>крупного рогатого скота молочного направления</w:t>
      </w:r>
      <w:r>
        <w:br/>
      </w:r>
      <w:r>
        <w:rPr>
          <w:rFonts w:ascii="Times New Roman"/>
          <w:b/>
          <w:i w:val="false"/>
          <w:color w:val="000000"/>
        </w:rPr>
        <w:t>(молочно-товарные фермы)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564"/>
        <w:gridCol w:w="1935"/>
        <w:gridCol w:w="55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молочно-товарной фермы от 50 до 400 коров"</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техники и оборудования</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и оборудования (из расчета на 100 коров), тенге</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не менее 80 лошадиных сил)</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(один из нижеследующих):</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 (кормосмеситель) (емкостью не менее 5 кубических метров)</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Доильная установка с молокопроводом или оборудование роботизированного доения</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Танк-охладитель молока (емкостью не менее 2 тонн)</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навозоудаления</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вентиляции</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и/или плющения зерновых</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(измельчения) грубых кормов</w:t>
            </w: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8"/>
        <w:gridCol w:w="1394"/>
        <w:gridCol w:w="646"/>
        <w:gridCol w:w="24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выращивания крупного рогатого скота молочного направления мощностью от 400 коров"</w:t>
            </w:r>
          </w:p>
        </w:tc>
      </w:tr>
      <w:tr>
        <w:trPr>
          <w:trHeight w:val="30" w:hRule="atLeast"/>
        </w:trPr>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Максимальная допустимая стоимость для расчета субсидий на единицу мощности, </w:t>
            </w:r>
            <w:r>
              <w:rPr>
                <w:rFonts w:ascii="Times New Roman"/>
                <w:b/>
                <w:i w:val="false"/>
                <w:color w:val="000000"/>
                <w:sz w:val="20"/>
              </w:rPr>
              <w:t>тенге</w:t>
            </w:r>
          </w:p>
        </w:tc>
      </w:tr>
      <w:tr>
        <w:trPr>
          <w:trHeight w:val="30" w:hRule="atLeast"/>
        </w:trPr>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 доильным залом и/или с автоматизированной доильной установкой с молокопроводом, системой контроля физического состояния коров, технологически оборудованными коровниками и телятниками, лечебно-санитарным пунктом, кормоцехом и кормохранилищем, навозоудалением, оборудование для сепарации жидкого навоза, вентиляцией, с необходимой техникой и оборудованием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p>
            <w:pPr>
              <w:spacing w:after="20"/>
              <w:ind w:left="20"/>
              <w:jc w:val="both"/>
            </w:pPr>
            <w:r>
              <w:rPr>
                <w:rFonts w:ascii="Times New Roman"/>
                <w:b w:val="false"/>
                <w:i w:val="false"/>
                <w:color w:val="000000"/>
                <w:sz w:val="20"/>
              </w:rPr>
              <w:t>
950 000</w:t>
            </w:r>
          </w:p>
        </w:tc>
      </w:tr>
    </w:tbl>
    <w:bookmarkStart w:name="z68" w:id="91"/>
    <w:p>
      <w:pPr>
        <w:spacing w:after="0"/>
        <w:ind w:left="0"/>
        <w:jc w:val="left"/>
      </w:pPr>
      <w:r>
        <w:rPr>
          <w:rFonts w:ascii="Times New Roman"/>
          <w:b/>
          <w:i w:val="false"/>
          <w:color w:val="000000"/>
        </w:rPr>
        <w:t xml:space="preserve">  Раздел 5. Расширение объектов по производству</w:t>
      </w:r>
      <w:r>
        <w:br/>
      </w:r>
      <w:r>
        <w:rPr>
          <w:rFonts w:ascii="Times New Roman"/>
          <w:b/>
          <w:i w:val="false"/>
          <w:color w:val="000000"/>
        </w:rPr>
        <w:t>сельскохозяйственных культур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3159"/>
        <w:gridCol w:w="1497"/>
        <w:gridCol w:w="1546"/>
        <w:gridCol w:w="33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"Приобретение сельскохозяйственной техники"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техники и оборудования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Минимальный норматив площадей на одну единицу техники, гектар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Максимально допустимая стоимость для расчета субсидий на одну единицу техники и оборудования, тенге</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201 - 230 лошадиных сил: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231 - 279 лошадиных сил: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280 лошадиных сил: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лошадиной силы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лошадиной силы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лошадиной силы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лошадиной силы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навесной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прицепной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3-ех рядный прицепной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навесной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прицепной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Полуприцепной лукоуборочный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подборочная секция шириной 63,0 сантиметров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подборочная секция шириной 122,0 сантиметров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Томатоуборочный комбайн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лошадиной силы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Ботвоуборочная машина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Корнеуборочная машина (копатель)</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колесный/гусеничный: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 на орошаемых землях:</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мощностью от 61 - 89 лошадиных сил: </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орошаемых землях:</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богаре:</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90 - 130 лошадиных сил: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131 - 210 лошадиных сил: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211 - 350 лошадиных сил: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351 лошадиной силы: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навесные/прицепные:</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до 6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6,1-7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7,1-8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8,1-10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свыше 10,1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очесывающие:</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5 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5,1-6 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6,1-7 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15,0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свыше 15,1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картофелесажалка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Почвообрабатывающая техника: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3,1-6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свыше 6,1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пружинные:</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зубовые цепные:</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12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12,1-20 метров:</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свыше 20,1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Рыхлители для глубокой обработки почвы: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Щелеватели: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Лущильники: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3,5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3,6-5,5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свыше 5,6 метра: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Валкообразователь</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Грабли-ворошилки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Упаковщик рулонов в пленку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Подборщик-погрузчик рассыпного сена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Измельчители грубых кормов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самоходной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Республики Казахстан, стран СНГ, КНР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Азии, Европы, Америки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удобрений: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твердых удобрений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удобрений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Фронтальный погрузчик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телескопический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свыше 6,1 тонн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сеновоз</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зерновой бункер накопитель</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перевозки сочных кормов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планировки полей (планировщик лазерный)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8 150 118</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и/или плющения зерновых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до 10 тонн/час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10,1-20 тонн/час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свыше 18 тонн/час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первичной и предварительной очистки зерна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5-10 тонн/час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10,1-20 тонн/час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свыше 20,1 тонны/час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вторичной очистки зерна и специальные машины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до 1 тонны/час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1,1-5 тонн/час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свыше 5,1 тонны/час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Селекционно-семеноводческая техника: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селекционная сеялка: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сплошного посева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20 064 000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пропашная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26 048 000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кассетная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пунктирного посева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64 051 328</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комбайн: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Малогабаритный мощностью 40-52 лошадиных силы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62 304 000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селекционно-семеноводческий мощностью 65-80 лошадиных сил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91 520 000</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семеноводческий мощностью 160-190 лошадиных сил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117 920 000</w:t>
            </w:r>
          </w:p>
        </w:tc>
      </w:tr>
    </w:tbl>
    <w:p>
      <w:pPr>
        <w:spacing w:after="0"/>
        <w:ind w:left="0"/>
        <w:jc w:val="left"/>
      </w:pPr>
    </w:p>
    <w:p>
      <w:pPr>
        <w:spacing w:after="0"/>
        <w:ind w:left="0"/>
        <w:jc w:val="both"/>
      </w:pPr>
      <w:r>
        <w:rPr>
          <w:rFonts w:ascii="Times New Roman"/>
          <w:b w:val="false"/>
          <w:i w:val="false"/>
          <w:color w:val="000000"/>
          <w:sz w:val="28"/>
        </w:rPr>
        <w:t>
      Примечание: расшифровка аббревиатур: СНГ – Содружество Независимых Государств, КНР – Китайская Народная Республика.</w:t>
      </w:r>
    </w:p>
    <w:bookmarkStart w:name="z69" w:id="92"/>
    <w:p>
      <w:pPr>
        <w:spacing w:after="0"/>
        <w:ind w:left="0"/>
        <w:jc w:val="left"/>
      </w:pPr>
      <w:r>
        <w:rPr>
          <w:rFonts w:ascii="Times New Roman"/>
          <w:b/>
          <w:i w:val="false"/>
          <w:color w:val="000000"/>
        </w:rPr>
        <w:t xml:space="preserve"> Вторая группа</w:t>
      </w:r>
      <w:r>
        <w:br/>
      </w:r>
      <w:r>
        <w:rPr>
          <w:rFonts w:ascii="Times New Roman"/>
          <w:b/>
          <w:i w:val="false"/>
          <w:color w:val="000000"/>
        </w:rPr>
        <w:t xml:space="preserve"> Раздел 6. Создание и расширение объектов по овцеводству,</w:t>
      </w:r>
      <w:r>
        <w:br/>
      </w:r>
      <w:r>
        <w:rPr>
          <w:rFonts w:ascii="Times New Roman"/>
          <w:b/>
          <w:i w:val="false"/>
          <w:color w:val="000000"/>
        </w:rPr>
        <w:t>мясному скотоводству, коневодству, верблюдоводству и</w:t>
      </w:r>
      <w:r>
        <w:br/>
      </w:r>
      <w:r>
        <w:rPr>
          <w:rFonts w:ascii="Times New Roman"/>
          <w:b/>
          <w:i w:val="false"/>
          <w:color w:val="000000"/>
        </w:rPr>
        <w:t>свиноводству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292"/>
        <w:gridCol w:w="2330"/>
        <w:gridCol w:w="4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выращивания овец и (или) коз мощностью от 300 голов маточного поголовья"</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техники и оборудования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и оборудования, тенге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не менее 80 лошадиных сил)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(один из нижеследующих):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и/или плющения зерновых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овец и (или) коз</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0"/>
        <w:gridCol w:w="1271"/>
        <w:gridCol w:w="589"/>
        <w:gridCol w:w="1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выращивания племенного крупного рогатого скота мясного направления мощностью от 500 голов маточного поголовья"</w:t>
            </w:r>
          </w:p>
        </w:tc>
      </w:tr>
      <w:tr>
        <w:trPr>
          <w:trHeight w:val="30" w:hRule="atLeast"/>
        </w:trPr>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Хозяйство-репродуктор с загонами для содержания маточного поголовья и молодняка на доращивании, кормушками, системой водоснабжения с поилками, ветеринарным пунктом с оборудованием для работы со скотом (с фиксатором), аллеей для сортировки; системой для сортировки крупного рогатого скота и трапом для погрузки/разгрузки крупного рогатого скота, ограждением для пастбищ, с необходимой техникой и оборудованием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маточного поголовья</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p>
            <w:pPr>
              <w:spacing w:after="20"/>
              <w:ind w:left="20"/>
              <w:jc w:val="both"/>
            </w:pPr>
            <w:r>
              <w:rPr>
                <w:rFonts w:ascii="Times New Roman"/>
                <w:b w:val="false"/>
                <w:i w:val="false"/>
                <w:color w:val="000000"/>
                <w:sz w:val="20"/>
              </w:rPr>
              <w:t>
175 000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0"/>
        <w:gridCol w:w="1315"/>
        <w:gridCol w:w="610"/>
        <w:gridCol w:w="1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объектов для реализации сельскохозяйственных животных (скотных рынков) мощностью от 1 500 голов условного крупного рогатого скота"*</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скота, кормушками с бетонными площадками шириной не менее 3-х метров, автоматизированной системой водоснабжения с автопоилками, ветеринарным пунктом с оборудованием для работы со скотом (с фиксатором), системой сортировки и автоматизированного учета поголовья, инфраструктурой для осмотра и оценки животного, с необходимой техникой и оборудованием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скота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p>
    <w:p>
      <w:pPr>
        <w:spacing w:after="0"/>
        <w:ind w:left="0"/>
        <w:jc w:val="both"/>
      </w:pPr>
      <w:r>
        <w:rPr>
          <w:rFonts w:ascii="Times New Roman"/>
          <w:b w:val="false"/>
          <w:i w:val="false"/>
          <w:color w:val="000000"/>
          <w:sz w:val="28"/>
        </w:rPr>
        <w:t>
      Примечание: * проекты на первом этапе рассмотрения заявления должны</w:t>
      </w:r>
    </w:p>
    <w:p>
      <w:pPr>
        <w:spacing w:after="0"/>
        <w:ind w:left="0"/>
        <w:jc w:val="both"/>
      </w:pPr>
      <w:r>
        <w:rPr>
          <w:rFonts w:ascii="Times New Roman"/>
          <w:b w:val="false"/>
          <w:i w:val="false"/>
          <w:color w:val="000000"/>
          <w:sz w:val="28"/>
        </w:rPr>
        <w:t>
      быть одобрены Национальной палатой предпринимателей Республики</w:t>
      </w:r>
    </w:p>
    <w:p>
      <w:pPr>
        <w:spacing w:after="0"/>
        <w:ind w:left="0"/>
        <w:jc w:val="both"/>
      </w:pPr>
      <w:r>
        <w:rPr>
          <w:rFonts w:ascii="Times New Roman"/>
          <w:b w:val="false"/>
          <w:i w:val="false"/>
          <w:color w:val="000000"/>
          <w:sz w:val="28"/>
        </w:rPr>
        <w:t>
      Казахстан и рабочей группой Министерства сельского хозяйства</w:t>
      </w:r>
    </w:p>
    <w:p>
      <w:pPr>
        <w:spacing w:after="0"/>
        <w:ind w:left="0"/>
        <w:jc w:val="both"/>
      </w:pPr>
      <w:r>
        <w:rPr>
          <w:rFonts w:ascii="Times New Roman"/>
          <w:b w:val="false"/>
          <w:i w:val="false"/>
          <w:color w:val="000000"/>
          <w:sz w:val="28"/>
        </w:rPr>
        <w:t>
      Республики Казахстан на предмет целесообразности его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0"/>
        <w:gridCol w:w="1632"/>
        <w:gridCol w:w="757"/>
        <w:gridCol w:w="24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выращивания свиней мощностью от 2400 голов основных свиноматок"</w:t>
            </w:r>
          </w:p>
        </w:tc>
      </w:tr>
      <w:tr>
        <w:trPr>
          <w:trHeight w:val="30" w:hRule="atLeast"/>
        </w:trPr>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Свиноводческий комплекс с оборудованными зданиями для содержания свинопоголовья, ветеринарным пунктом, системой автоматизированного кормления, водоснабжения, навозоудаления, вентиляции и отопления, убойным цехом и системой переработки отходов, весовая, холодильное оборудование, с необходимой техникой и оборудованием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свиноматки</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p>
            <w:pPr>
              <w:spacing w:after="20"/>
              <w:ind w:left="20"/>
              <w:jc w:val="both"/>
            </w:pPr>
            <w:r>
              <w:rPr>
                <w:rFonts w:ascii="Times New Roman"/>
                <w:b w:val="false"/>
                <w:i w:val="false"/>
                <w:color w:val="000000"/>
                <w:sz w:val="20"/>
              </w:rPr>
              <w:t>
450 000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6"/>
        <w:gridCol w:w="1536"/>
        <w:gridCol w:w="713"/>
        <w:gridCol w:w="2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Паспорт проекта: "Создание </w:t>
            </w:r>
            <w:r>
              <w:rPr>
                <w:rFonts w:ascii="Times New Roman"/>
                <w:b/>
                <w:i w:val="false"/>
                <w:color w:val="000000"/>
                <w:sz w:val="20"/>
              </w:rPr>
              <w:t>селекционно</w:t>
            </w:r>
            <w:r>
              <w:rPr>
                <w:rFonts w:ascii="Times New Roman"/>
                <w:b/>
                <w:i w:val="false"/>
                <w:color w:val="000000"/>
                <w:sz w:val="20"/>
              </w:rPr>
              <w:t>-гибридного центра мощностью от 1200 голов основных свиноматок"*</w:t>
            </w:r>
          </w:p>
        </w:tc>
      </w:tr>
      <w:tr>
        <w:trPr>
          <w:trHeight w:val="30" w:hRule="atLeast"/>
        </w:trPr>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Селекционно-гибридный центр с оборудованными зданиями для содержания свинопоголовья, ветеринарно-санитарным блоком, убойным цехом, весовая, холодильное оборудование, автоматизированной системой кормления, водоснабжения, вентиляции, отопления и навозоудаления, генетической лабораторией, наличие необходимой техники и оборудования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свиноматки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проекты на первом этапе рассмотрения заявления должны</w:t>
      </w:r>
    </w:p>
    <w:p>
      <w:pPr>
        <w:spacing w:after="0"/>
        <w:ind w:left="0"/>
        <w:jc w:val="both"/>
      </w:pPr>
      <w:r>
        <w:rPr>
          <w:rFonts w:ascii="Times New Roman"/>
          <w:b w:val="false"/>
          <w:i w:val="false"/>
          <w:color w:val="000000"/>
          <w:sz w:val="28"/>
        </w:rPr>
        <w:t>
      быть одобрены Национальной палатой предпринимателей Республики</w:t>
      </w:r>
    </w:p>
    <w:p>
      <w:pPr>
        <w:spacing w:after="0"/>
        <w:ind w:left="0"/>
        <w:jc w:val="both"/>
      </w:pPr>
      <w:r>
        <w:rPr>
          <w:rFonts w:ascii="Times New Roman"/>
          <w:b w:val="false"/>
          <w:i w:val="false"/>
          <w:color w:val="000000"/>
          <w:sz w:val="28"/>
        </w:rPr>
        <w:t>
      Казахстан и рабочей группой Министерства сельского хозяйства</w:t>
      </w:r>
    </w:p>
    <w:p>
      <w:pPr>
        <w:spacing w:after="0"/>
        <w:ind w:left="0"/>
        <w:jc w:val="both"/>
      </w:pPr>
      <w:r>
        <w:rPr>
          <w:rFonts w:ascii="Times New Roman"/>
          <w:b w:val="false"/>
          <w:i w:val="false"/>
          <w:color w:val="000000"/>
          <w:sz w:val="28"/>
        </w:rPr>
        <w:t>
      Республики Казахстан на предмет целесообразности его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292"/>
        <w:gridCol w:w="2330"/>
        <w:gridCol w:w="4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выращивания лошадей/верблюдов мощностью от 100 голов маточного поголовья"</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техники и оборудования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и оборудования, тенге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не менее 80 лошадиных сил)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(один из нижеследующих):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и/или плющения зерновых</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bookmarkStart w:name="z71" w:id="93"/>
    <w:p>
      <w:pPr>
        <w:spacing w:after="0"/>
        <w:ind w:left="0"/>
        <w:jc w:val="left"/>
      </w:pPr>
      <w:r>
        <w:rPr>
          <w:rFonts w:ascii="Times New Roman"/>
          <w:b/>
          <w:i w:val="false"/>
          <w:color w:val="000000"/>
        </w:rPr>
        <w:t xml:space="preserve">  Раздел 7. Создание и расширение оросительных систем</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3348"/>
        <w:gridCol w:w="49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"Строительство и расширение оросительной и коллекторно-дренажной сети"</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тенге/гектар</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p>
            <w:pPr>
              <w:spacing w:after="20"/>
              <w:ind w:left="20"/>
              <w:jc w:val="both"/>
            </w:pPr>
            <w:r>
              <w:rPr>
                <w:rFonts w:ascii="Times New Roman"/>
                <w:b w:val="false"/>
                <w:i w:val="false"/>
                <w:color w:val="000000"/>
                <w:sz w:val="20"/>
              </w:rPr>
              <w:t>
300 000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3093"/>
        <w:gridCol w:w="54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оросительных систем дождевания и капельного орошения"</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тенге/гектар</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расширение оросительных систем дождевания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оросительных систем капельного орошения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bookmarkStart w:name="z72" w:id="94"/>
    <w:p>
      <w:pPr>
        <w:spacing w:after="0"/>
        <w:ind w:left="0"/>
        <w:jc w:val="left"/>
      </w:pPr>
      <w:r>
        <w:rPr>
          <w:rFonts w:ascii="Times New Roman"/>
          <w:b/>
          <w:i w:val="false"/>
          <w:color w:val="000000"/>
        </w:rPr>
        <w:t xml:space="preserve">  Раздел 8. Создание и расширение объектов по кормопроизводству</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3"/>
        <w:gridCol w:w="29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комбикормового завода мощностью от 5 тонн комбикормов в час"</w:t>
            </w:r>
          </w:p>
        </w:tc>
      </w:tr>
      <w:tr>
        <w:trPr>
          <w:trHeight w:val="30" w:hRule="atLeast"/>
        </w:trPr>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Комбикормовый завод с технологическим, транспортным и электротехническим оборудованием для выработки комбикормов от системы приема сырья до отгрузки комбикормов, автоматическими весами, складами для приемки сырья и хранения кормов.</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bookmarkStart w:name="z89" w:id="95"/>
    <w:p>
      <w:pPr>
        <w:spacing w:after="0"/>
        <w:ind w:left="0"/>
        <w:jc w:val="left"/>
      </w:pPr>
      <w:r>
        <w:rPr>
          <w:rFonts w:ascii="Times New Roman"/>
          <w:b/>
          <w:i w:val="false"/>
          <w:color w:val="000000"/>
        </w:rPr>
        <w:t xml:space="preserve">  Раздел 9. Создание и расширение объектов в птицеводстве</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1"/>
        <w:gridCol w:w="1472"/>
        <w:gridCol w:w="831"/>
        <w:gridCol w:w="21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производства мяса птицы мощностью от 20 тысяч тонн в год"*</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 напольным/клеточным оборудованием для содержания птиц, автоматизированной системой кормления, водоснабжения, вентиляции и отопления, убойным цехом, ветеринарным блоком, инкубатором, кормоцехом, холодильным оборудованием, системой переработки отходов, здания и сооружения, наличие необходимой техники и оборудования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мяса птицы в год</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p>
            <w:pPr>
              <w:spacing w:after="20"/>
              <w:ind w:left="20"/>
              <w:jc w:val="both"/>
            </w:pPr>
            <w:r>
              <w:rPr>
                <w:rFonts w:ascii="Times New Roman"/>
                <w:b w:val="false"/>
                <w:i w:val="false"/>
                <w:color w:val="000000"/>
                <w:sz w:val="20"/>
              </w:rPr>
              <w:t>
270 000</w:t>
            </w:r>
          </w:p>
        </w:tc>
      </w:tr>
    </w:tbl>
    <w:p>
      <w:pPr>
        <w:spacing w:after="0"/>
        <w:ind w:left="0"/>
        <w:jc w:val="left"/>
      </w:pPr>
    </w:p>
    <w:p>
      <w:pPr>
        <w:spacing w:after="0"/>
        <w:ind w:left="0"/>
        <w:jc w:val="both"/>
      </w:pPr>
      <w:r>
        <w:rPr>
          <w:rFonts w:ascii="Times New Roman"/>
          <w:b w:val="false"/>
          <w:i w:val="false"/>
          <w:color w:val="000000"/>
          <w:sz w:val="28"/>
        </w:rPr>
        <w:t>
      Примечание: * допускается субсидирование проектов на создание и</w:t>
      </w:r>
    </w:p>
    <w:p>
      <w:pPr>
        <w:spacing w:after="0"/>
        <w:ind w:left="0"/>
        <w:jc w:val="both"/>
      </w:pPr>
      <w:r>
        <w:rPr>
          <w:rFonts w:ascii="Times New Roman"/>
          <w:b w:val="false"/>
          <w:i w:val="false"/>
          <w:color w:val="000000"/>
          <w:sz w:val="28"/>
        </w:rPr>
        <w:t>
      расширение объектов для производства мяса птицы при поэтапной</w:t>
      </w:r>
    </w:p>
    <w:p>
      <w:pPr>
        <w:spacing w:after="0"/>
        <w:ind w:left="0"/>
        <w:jc w:val="both"/>
      </w:pPr>
      <w:r>
        <w:rPr>
          <w:rFonts w:ascii="Times New Roman"/>
          <w:b w:val="false"/>
          <w:i w:val="false"/>
          <w:color w:val="000000"/>
          <w:sz w:val="28"/>
        </w:rPr>
        <w:t>
      реализации с первоначальным этапом мощности от 5 тысяч тонн в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9"/>
        <w:gridCol w:w="1474"/>
        <w:gridCol w:w="832"/>
        <w:gridCol w:w="2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объектов для производства мяса индейки мощностью от 3 тысяч тонн в год"</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 автоматизированной системой кормления, водоснабжения, вентиляции и отопления, убойным цехом, ветеринарным блоком, инкубатором, холодильным оборудованием, кормоцехом, цехом глубокой переработки, системой переработки отходов, здания и сооружения, наличие необходимой техники и оборудования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мяса индейки в год</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1 114 000</w:t>
            </w:r>
          </w:p>
          <w:p>
            <w:pPr>
              <w:spacing w:after="20"/>
              <w:ind w:left="20"/>
              <w:jc w:val="both"/>
            </w:pPr>
            <w:r>
              <w:rPr>
                <w:rFonts w:ascii="Times New Roman"/>
                <w:b w:val="false"/>
                <w:i w:val="false"/>
                <w:color w:val="000000"/>
                <w:sz w:val="20"/>
              </w:rPr>
              <w:t>
557 000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7"/>
        <w:gridCol w:w="1359"/>
        <w:gridCol w:w="630"/>
        <w:gridCol w:w="26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"Расширение яичных птицефабрик с увеличением производственной мощности от 100 миллионов яиц в год"</w:t>
            </w:r>
          </w:p>
        </w:tc>
      </w:tr>
      <w:tr>
        <w:trPr>
          <w:trHeight w:val="30" w:hRule="atLeast"/>
        </w:trPr>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Доля возмещения инвестиционных вложений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 клеточным оборудованием для содержания птиц, автоматизированной системой кормления, водоснабжения, вентиляции и отопления, системой сортировки яиц, убойным цехом, ветеринарным блоком, инкубатором, холодильным оборудованием, кормоцехом, системой переработки отходов, здания и сооружения, наличие необходимой техники и оборудования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яиц в год</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7"/>
        <w:gridCol w:w="1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племенного репродуктора (бройлерной, яичной, водоплавающей птицы)"*</w:t>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Доля возмещения инвестиционных вложений </w:t>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Племенной репродуктор с технологическим оборудованием, напольным/клеточным оборудованием для содержания птиц, автоматизированной системой кормления, водоснабжения, вентиляции и отопления, системой сортировки и хранения яиц, убойным цехом, ветеринарным блоком, инкубатором, кормоцехом, цехом по переработке отходов, здания и сооружения, наличие необходимой техники и оборудования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проекты на первом этапе рассмотрения заявления должны</w:t>
      </w:r>
    </w:p>
    <w:p>
      <w:pPr>
        <w:spacing w:after="0"/>
        <w:ind w:left="0"/>
        <w:jc w:val="both"/>
      </w:pPr>
      <w:r>
        <w:rPr>
          <w:rFonts w:ascii="Times New Roman"/>
          <w:b w:val="false"/>
          <w:i w:val="false"/>
          <w:color w:val="000000"/>
          <w:sz w:val="28"/>
        </w:rPr>
        <w:t>
      быть одобрены Национальной палатой предпринимателей Республики</w:t>
      </w:r>
    </w:p>
    <w:p>
      <w:pPr>
        <w:spacing w:after="0"/>
        <w:ind w:left="0"/>
        <w:jc w:val="both"/>
      </w:pPr>
      <w:r>
        <w:rPr>
          <w:rFonts w:ascii="Times New Roman"/>
          <w:b w:val="false"/>
          <w:i w:val="false"/>
          <w:color w:val="000000"/>
          <w:sz w:val="28"/>
        </w:rPr>
        <w:t>
      Казахстан и рабочей группой Министерства сельского хозяйства</w:t>
      </w:r>
    </w:p>
    <w:p>
      <w:pPr>
        <w:spacing w:after="0"/>
        <w:ind w:left="0"/>
        <w:jc w:val="both"/>
      </w:pPr>
      <w:r>
        <w:rPr>
          <w:rFonts w:ascii="Times New Roman"/>
          <w:b w:val="false"/>
          <w:i w:val="false"/>
          <w:color w:val="000000"/>
          <w:sz w:val="28"/>
        </w:rPr>
        <w:t>
      Республики Казахстан на предмет целесообразности его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1"/>
        <w:gridCol w:w="17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племенного репродуктора (</w:t>
            </w:r>
            <w:r>
              <w:rPr>
                <w:rFonts w:ascii="Times New Roman"/>
                <w:b/>
                <w:i w:val="false"/>
                <w:color w:val="000000"/>
                <w:sz w:val="20"/>
              </w:rPr>
              <w:t>индейководство</w:t>
            </w:r>
            <w:r>
              <w:rPr>
                <w:rFonts w:ascii="Times New Roman"/>
                <w:b/>
                <w:i w:val="false"/>
                <w:color w:val="000000"/>
                <w:sz w:val="20"/>
              </w:rPr>
              <w:t>)"*</w:t>
            </w:r>
          </w:p>
        </w:tc>
      </w:tr>
      <w:tr>
        <w:trPr>
          <w:trHeight w:val="30" w:hRule="atLeast"/>
        </w:trPr>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Племенной репродуктор с технологическим оборудованием, с зоной ремонтного молодняка, яйцекладки, зоной искусственного осеменения, автоматизированной системой кормления, водоснабжения, вентиляции и отопления, системой сортировки и хранения яиц, убойным цехом, цехом переработки отходов, здания и сооружения, ветеринарным блоком, инкубатором, кормоцехом, наличие необходимой техники и оборудования для обслуживания объекта.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проекты на первом этапе рассмотрения заявления должны</w:t>
      </w:r>
    </w:p>
    <w:p>
      <w:pPr>
        <w:spacing w:after="0"/>
        <w:ind w:left="0"/>
        <w:jc w:val="both"/>
      </w:pPr>
      <w:r>
        <w:rPr>
          <w:rFonts w:ascii="Times New Roman"/>
          <w:b w:val="false"/>
          <w:i w:val="false"/>
          <w:color w:val="000000"/>
          <w:sz w:val="28"/>
        </w:rPr>
        <w:t>
      быть одобрены Национальной палатой предпринимателей Республики</w:t>
      </w:r>
    </w:p>
    <w:p>
      <w:pPr>
        <w:spacing w:after="0"/>
        <w:ind w:left="0"/>
        <w:jc w:val="both"/>
      </w:pPr>
      <w:r>
        <w:rPr>
          <w:rFonts w:ascii="Times New Roman"/>
          <w:b w:val="false"/>
          <w:i w:val="false"/>
          <w:color w:val="000000"/>
          <w:sz w:val="28"/>
        </w:rPr>
        <w:t>
      Казахстан и рабочей группой Министерства сельского хозяйства</w:t>
      </w:r>
    </w:p>
    <w:p>
      <w:pPr>
        <w:spacing w:after="0"/>
        <w:ind w:left="0"/>
        <w:jc w:val="both"/>
      </w:pPr>
      <w:r>
        <w:rPr>
          <w:rFonts w:ascii="Times New Roman"/>
          <w:b w:val="false"/>
          <w:i w:val="false"/>
          <w:color w:val="000000"/>
          <w:sz w:val="28"/>
        </w:rPr>
        <w:t>
      Республики Казахстан на предмет целесообразности его строительства.</w:t>
      </w:r>
    </w:p>
    <w:bookmarkStart w:name="z90" w:id="96"/>
    <w:p>
      <w:pPr>
        <w:spacing w:after="0"/>
        <w:ind w:left="0"/>
        <w:jc w:val="left"/>
      </w:pPr>
      <w:r>
        <w:rPr>
          <w:rFonts w:ascii="Times New Roman"/>
          <w:b/>
          <w:i w:val="false"/>
          <w:color w:val="000000"/>
        </w:rPr>
        <w:t xml:space="preserve"> Раздел 10. Создание и расширение предприятий по хранению зерна</w:t>
      </w:r>
      <w:r>
        <w:br/>
      </w:r>
      <w:r>
        <w:rPr>
          <w:rFonts w:ascii="Times New Roman"/>
          <w:b/>
          <w:i w:val="false"/>
          <w:color w:val="000000"/>
        </w:rPr>
        <w:t>и плодоовощной продукции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3"/>
        <w:gridCol w:w="2400"/>
        <w:gridCol w:w="1113"/>
        <w:gridCol w:w="30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"Строительство и расширение зернохранилищ от 5 000 тонн"</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Зернохранилище с оборудованием, обеспечивающим следующие операции с зерном: приемка, подработка, сушка, хранение, внутреннее перемещение и отгрузка.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p>
            <w:pPr>
              <w:spacing w:after="20"/>
              <w:ind w:left="20"/>
              <w:jc w:val="both"/>
            </w:pPr>
            <w:r>
              <w:rPr>
                <w:rFonts w:ascii="Times New Roman"/>
                <w:b w:val="false"/>
                <w:i w:val="false"/>
                <w:color w:val="000000"/>
                <w:sz w:val="20"/>
              </w:rPr>
              <w:t>
18 500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2624"/>
        <w:gridCol w:w="1217"/>
        <w:gridCol w:w="33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Паспорт проекта: "Строительство и расширение </w:t>
            </w:r>
            <w:r>
              <w:rPr>
                <w:rFonts w:ascii="Times New Roman"/>
                <w:b/>
                <w:i w:val="false"/>
                <w:color w:val="000000"/>
                <w:sz w:val="20"/>
              </w:rPr>
              <w:t>картофелеовощехранилищ</w:t>
            </w:r>
            <w:r>
              <w:rPr>
                <w:rFonts w:ascii="Times New Roman"/>
                <w:b/>
                <w:i w:val="false"/>
                <w:color w:val="000000"/>
                <w:sz w:val="20"/>
              </w:rPr>
              <w:t xml:space="preserve"> от 1 000 тонн"</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Картофелеовощехранилище должно включать: холодильное оборудование (в случае необходимости), вентиляционное оборудование, складскую технику.</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p>
            <w:pPr>
              <w:spacing w:after="20"/>
              <w:ind w:left="20"/>
              <w:jc w:val="both"/>
            </w:pPr>
            <w:r>
              <w:rPr>
                <w:rFonts w:ascii="Times New Roman"/>
                <w:b w:val="false"/>
                <w:i w:val="false"/>
                <w:color w:val="000000"/>
                <w:sz w:val="20"/>
              </w:rPr>
              <w:t>
32 500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4"/>
        <w:gridCol w:w="2333"/>
        <w:gridCol w:w="1082"/>
        <w:gridCol w:w="34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Паспорт проекта: "Строительство и расширение </w:t>
            </w:r>
            <w:r>
              <w:rPr>
                <w:rFonts w:ascii="Times New Roman"/>
                <w:b/>
                <w:i w:val="false"/>
                <w:color w:val="000000"/>
                <w:sz w:val="20"/>
              </w:rPr>
              <w:t>фруктохранилищ</w:t>
            </w:r>
            <w:r>
              <w:rPr>
                <w:rFonts w:ascii="Times New Roman"/>
                <w:b/>
                <w:i w:val="false"/>
                <w:color w:val="000000"/>
                <w:sz w:val="20"/>
              </w:rPr>
              <w:t xml:space="preserve"> от 1 000 тонн"</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без регулируемой газовой среды должно включать: вентиляционное оборудование, холодильное оборудование, складскую технику, сортировочно-упаковочное оборудование.</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p>
            <w:pPr>
              <w:spacing w:after="20"/>
              <w:ind w:left="20"/>
              <w:jc w:val="both"/>
            </w:pPr>
            <w:r>
              <w:rPr>
                <w:rFonts w:ascii="Times New Roman"/>
                <w:b w:val="false"/>
                <w:i w:val="false"/>
                <w:color w:val="000000"/>
                <w:sz w:val="20"/>
              </w:rPr>
              <w:t>
Фруктохранилище с регулируемой газовой средой должно включать: регулируемую газовую среду, холодильное оборудование, складскую технику, сортировочно-упаковочное оборудование:б</w:t>
            </w:r>
          </w:p>
          <w:p>
            <w:pPr>
              <w:spacing w:after="20"/>
              <w:ind w:left="20"/>
              <w:jc w:val="both"/>
            </w:pPr>
            <w:r>
              <w:rPr>
                <w:rFonts w:ascii="Times New Roman"/>
                <w:b w:val="false"/>
                <w:i w:val="false"/>
                <w:color w:val="000000"/>
                <w:sz w:val="20"/>
              </w:rPr>
              <w:t>
- строительство</w:t>
            </w:r>
          </w:p>
          <w:p>
            <w:pPr>
              <w:spacing w:after="20"/>
              <w:ind w:left="20"/>
              <w:jc w:val="both"/>
            </w:pPr>
            <w:r>
              <w:rPr>
                <w:rFonts w:ascii="Times New Roman"/>
                <w:b w:val="false"/>
                <w:i w:val="false"/>
                <w:color w:val="000000"/>
                <w:sz w:val="20"/>
              </w:rPr>
              <w:t>
- расширение</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p>
            <w:pPr>
              <w:spacing w:after="20"/>
              <w:ind w:left="20"/>
              <w:jc w:val="both"/>
            </w:pPr>
            <w:r>
              <w:rPr>
                <w:rFonts w:ascii="Times New Roman"/>
                <w:b w:val="false"/>
                <w:i w:val="false"/>
                <w:color w:val="000000"/>
                <w:sz w:val="20"/>
              </w:rPr>
              <w:t>
74 000</w:t>
            </w:r>
          </w:p>
          <w:p>
            <w:pPr>
              <w:spacing w:after="20"/>
              <w:ind w:left="20"/>
              <w:jc w:val="both"/>
            </w:pPr>
            <w:r>
              <w:rPr>
                <w:rFonts w:ascii="Times New Roman"/>
                <w:b w:val="false"/>
                <w:i w:val="false"/>
                <w:color w:val="000000"/>
                <w:sz w:val="20"/>
              </w:rPr>
              <w:t>
313 000</w:t>
            </w:r>
          </w:p>
          <w:p>
            <w:pPr>
              <w:spacing w:after="20"/>
              <w:ind w:left="20"/>
              <w:jc w:val="both"/>
            </w:pPr>
            <w:r>
              <w:rPr>
                <w:rFonts w:ascii="Times New Roman"/>
                <w:b w:val="false"/>
                <w:i w:val="false"/>
                <w:color w:val="000000"/>
                <w:sz w:val="20"/>
              </w:rPr>
              <w:t>
156 000</w:t>
            </w:r>
          </w:p>
        </w:tc>
      </w:tr>
    </w:tbl>
    <w:bookmarkStart w:name="z91" w:id="97"/>
    <w:p>
      <w:pPr>
        <w:spacing w:after="0"/>
        <w:ind w:left="0"/>
        <w:jc w:val="left"/>
      </w:pPr>
      <w:r>
        <w:rPr>
          <w:rFonts w:ascii="Times New Roman"/>
          <w:b/>
          <w:i w:val="false"/>
          <w:color w:val="000000"/>
        </w:rPr>
        <w:t xml:space="preserve">  Раздел 11. Создание и расширение объектов по выращиванию</w:t>
      </w:r>
      <w:r>
        <w:br/>
      </w:r>
      <w:r>
        <w:rPr>
          <w:rFonts w:ascii="Times New Roman"/>
          <w:b/>
          <w:i w:val="false"/>
          <w:color w:val="000000"/>
        </w:rPr>
        <w:t>овощей и фруктов</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8"/>
        <w:gridCol w:w="1190"/>
        <w:gridCol w:w="552"/>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"Строительство и расширение тепличного комплекса"</w:t>
            </w:r>
          </w:p>
        </w:tc>
      </w:tr>
      <w:tr>
        <w:trPr>
          <w:trHeight w:val="30" w:hRule="atLeast"/>
        </w:trPr>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производства углекислого газа (СО</w:t>
            </w:r>
            <w:r>
              <w:rPr>
                <w:rFonts w:ascii="Times New Roman"/>
                <w:b w:val="false"/>
                <w:i w:val="false"/>
                <w:color w:val="000000"/>
                <w:vertAlign w:val="subscript"/>
              </w:rPr>
              <w:t>2</w:t>
            </w:r>
            <w:r>
              <w:rPr>
                <w:rFonts w:ascii="Times New Roman"/>
                <w:b w:val="false"/>
                <w:i w:val="false"/>
                <w:color w:val="000000"/>
                <w:sz w:val="20"/>
              </w:rPr>
              <w:t>), зашторивания, технологию беспочвенного выращивания на искусственном субстрате, автоматические системы малообъемного выращивания культур (капельное орошение, узлы подготовки питательных растворов, водоподготовка).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 покрытие из пленки или пленки/стекла или пленки/поликарбоната</w:t>
            </w:r>
          </w:p>
          <w:p>
            <w:pPr>
              <w:spacing w:after="20"/>
              <w:ind w:left="20"/>
              <w:jc w:val="both"/>
            </w:pPr>
            <w:r>
              <w:rPr>
                <w:rFonts w:ascii="Times New Roman"/>
                <w:b w:val="false"/>
                <w:i w:val="false"/>
                <w:color w:val="000000"/>
                <w:sz w:val="20"/>
              </w:rPr>
              <w:t>
- покрытие из стекла и/или поликарбоната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230 000 000</w:t>
            </w:r>
          </w:p>
          <w:p>
            <w:pPr>
              <w:spacing w:after="20"/>
              <w:ind w:left="20"/>
              <w:jc w:val="both"/>
            </w:pPr>
            <w:r>
              <w:rPr>
                <w:rFonts w:ascii="Times New Roman"/>
                <w:b w:val="false"/>
                <w:i w:val="false"/>
                <w:color w:val="000000"/>
                <w:sz w:val="20"/>
              </w:rPr>
              <w:t>
439 000 000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6523"/>
        <w:gridCol w:w="1368"/>
        <w:gridCol w:w="635"/>
        <w:gridCol w:w="2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"Закладка интенсивного яблоневого сада</w:t>
            </w:r>
          </w:p>
          <w:p>
            <w:pPr>
              <w:spacing w:after="20"/>
              <w:ind w:left="20"/>
              <w:jc w:val="both"/>
            </w:pPr>
            <w:r>
              <w:rPr>
                <w:rFonts w:ascii="Times New Roman"/>
                <w:b w:val="false"/>
                <w:i w:val="false"/>
                <w:color w:val="000000"/>
                <w:sz w:val="20"/>
              </w:rPr>
              <w:t>
от 5 гектаров"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и техническая характеристика строительно-монтажных работ, техники и оборудования, </w:t>
            </w:r>
            <w:r>
              <w:rPr>
                <w:rFonts w:ascii="Times New Roman"/>
                <w:b/>
                <w:i w:val="false"/>
                <w:color w:val="000000"/>
                <w:sz w:val="20"/>
              </w:rPr>
              <w:t>биоактивов</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интенсивного яблоневого сада осуществляется по следующей технологии:</w:t>
            </w:r>
          </w:p>
          <w:p>
            <w:pPr>
              <w:spacing w:after="20"/>
              <w:ind w:left="20"/>
              <w:jc w:val="both"/>
            </w:pPr>
            <w:r>
              <w:rPr>
                <w:rFonts w:ascii="Times New Roman"/>
                <w:b w:val="false"/>
                <w:i w:val="false"/>
                <w:color w:val="000000"/>
                <w:sz w:val="20"/>
              </w:rPr>
              <w:t>
-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w:t>
            </w:r>
          </w:p>
          <w:p>
            <w:pPr>
              <w:spacing w:after="20"/>
              <w:ind w:left="20"/>
              <w:jc w:val="both"/>
            </w:pPr>
            <w:r>
              <w:rPr>
                <w:rFonts w:ascii="Times New Roman"/>
                <w:b w:val="false"/>
                <w:i w:val="false"/>
                <w:color w:val="000000"/>
                <w:sz w:val="20"/>
              </w:rPr>
              <w:t>
- с количеством саженцев от 2000 до 3571 штук на 1 гектар;</w:t>
            </w:r>
          </w:p>
          <w:p>
            <w:pPr>
              <w:spacing w:after="20"/>
              <w:ind w:left="20"/>
              <w:jc w:val="both"/>
            </w:pPr>
            <w:r>
              <w:rPr>
                <w:rFonts w:ascii="Times New Roman"/>
                <w:b w:val="false"/>
                <w:i w:val="false"/>
                <w:color w:val="000000"/>
                <w:sz w:val="20"/>
              </w:rPr>
              <w:t>
- с применением шпалер (опор), включающих натяжные (основные) столбы, промежуточные столбы (высотой не менее 2,0 м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w:t>
            </w:r>
          </w:p>
          <w:p>
            <w:pPr>
              <w:spacing w:after="20"/>
              <w:ind w:left="20"/>
              <w:jc w:val="both"/>
            </w:pPr>
            <w:r>
              <w:rPr>
                <w:rFonts w:ascii="Times New Roman"/>
                <w:b w:val="false"/>
                <w:i w:val="false"/>
                <w:color w:val="000000"/>
                <w:sz w:val="20"/>
              </w:rPr>
              <w:t>
- с использованием (при необходимости) защитной сетки (противоградовая, солнцезащитная) из материала, не содержащего токсичных элементов;</w:t>
            </w:r>
          </w:p>
          <w:p>
            <w:pPr>
              <w:spacing w:after="20"/>
              <w:ind w:left="20"/>
              <w:jc w:val="both"/>
            </w:pPr>
            <w:r>
              <w:rPr>
                <w:rFonts w:ascii="Times New Roman"/>
                <w:b w:val="false"/>
                <w:i w:val="false"/>
                <w:color w:val="000000"/>
                <w:sz w:val="20"/>
              </w:rPr>
              <w:t>
- с применением системы капельного орошения*;</w:t>
            </w:r>
          </w:p>
          <w:p>
            <w:pPr>
              <w:spacing w:after="20"/>
              <w:ind w:left="20"/>
              <w:jc w:val="both"/>
            </w:pPr>
            <w:r>
              <w:rPr>
                <w:rFonts w:ascii="Times New Roman"/>
                <w:b w:val="false"/>
                <w:i w:val="false"/>
                <w:color w:val="000000"/>
                <w:sz w:val="20"/>
              </w:rPr>
              <w:t>
- с использованием защитной сетки (противоградовая, солнцезащитная)</w:t>
            </w:r>
          </w:p>
          <w:p>
            <w:pPr>
              <w:spacing w:after="20"/>
              <w:ind w:left="20"/>
              <w:jc w:val="both"/>
            </w:pPr>
            <w:r>
              <w:rPr>
                <w:rFonts w:ascii="Times New Roman"/>
                <w:b w:val="false"/>
                <w:i w:val="false"/>
                <w:color w:val="000000"/>
                <w:sz w:val="20"/>
              </w:rPr>
              <w:t>
- без использования защитной сетки (противоградовая, солнцезащитная)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7 737 000</w:t>
            </w:r>
          </w:p>
          <w:p>
            <w:pPr>
              <w:spacing w:after="20"/>
              <w:ind w:left="20"/>
              <w:jc w:val="both"/>
            </w:pPr>
            <w:r>
              <w:rPr>
                <w:rFonts w:ascii="Times New Roman"/>
                <w:b w:val="false"/>
                <w:i w:val="false"/>
                <w:color w:val="000000"/>
                <w:sz w:val="20"/>
              </w:rPr>
              <w:t>
6 245 000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техники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тенге</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не менее 60 лошадиных сил)**</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специализированный садовый (емкость бака не менее 600 литров)**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*установка системы капельного орошения обязательна.</w:t>
      </w:r>
    </w:p>
    <w:p>
      <w:pPr>
        <w:spacing w:after="0"/>
        <w:ind w:left="0"/>
        <w:jc w:val="both"/>
      </w:pPr>
      <w:r>
        <w:rPr>
          <w:rFonts w:ascii="Times New Roman"/>
          <w:b w:val="false"/>
          <w:i w:val="false"/>
          <w:color w:val="000000"/>
          <w:sz w:val="28"/>
        </w:rPr>
        <w:t>
      Субсидирование установки системы капельного орошения осуществляется в</w:t>
      </w:r>
    </w:p>
    <w:p>
      <w:pPr>
        <w:spacing w:after="0"/>
        <w:ind w:left="0"/>
        <w:jc w:val="both"/>
      </w:pPr>
      <w:r>
        <w:rPr>
          <w:rFonts w:ascii="Times New Roman"/>
          <w:b w:val="false"/>
          <w:i w:val="false"/>
          <w:color w:val="000000"/>
          <w:sz w:val="28"/>
        </w:rPr>
        <w:t>
      рамках паспорта "Создание и расширение оросительных систем дождевания</w:t>
      </w:r>
    </w:p>
    <w:p>
      <w:pPr>
        <w:spacing w:after="0"/>
        <w:ind w:left="0"/>
        <w:jc w:val="both"/>
      </w:pPr>
      <w:r>
        <w:rPr>
          <w:rFonts w:ascii="Times New Roman"/>
          <w:b w:val="false"/>
          <w:i w:val="false"/>
          <w:color w:val="000000"/>
          <w:sz w:val="28"/>
        </w:rPr>
        <w:t>
      и капельного орошения".</w:t>
      </w:r>
    </w:p>
    <w:p>
      <w:pPr>
        <w:spacing w:after="0"/>
        <w:ind w:left="0"/>
        <w:jc w:val="both"/>
      </w:pPr>
      <w:r>
        <w:rPr>
          <w:rFonts w:ascii="Times New Roman"/>
          <w:b w:val="false"/>
          <w:i w:val="false"/>
          <w:color w:val="000000"/>
          <w:sz w:val="28"/>
        </w:rPr>
        <w:t>
      ** приобретение сельскохозяйственный техники и оборудования</w:t>
      </w:r>
    </w:p>
    <w:p>
      <w:pPr>
        <w:spacing w:after="0"/>
        <w:ind w:left="0"/>
        <w:jc w:val="both"/>
      </w:pPr>
      <w:r>
        <w:rPr>
          <w:rFonts w:ascii="Times New Roman"/>
          <w:b w:val="false"/>
          <w:i w:val="false"/>
          <w:color w:val="000000"/>
          <w:sz w:val="28"/>
        </w:rPr>
        <w:t>
      (при необходимости).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6704"/>
        <w:gridCol w:w="1300"/>
        <w:gridCol w:w="603"/>
        <w:gridCol w:w="23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"Закладка плодово-ягодных культур и винограда от 5 гектаров"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и техническая характеристика строительно-монтажных работ, техники и оборудования, </w:t>
            </w:r>
            <w:r>
              <w:rPr>
                <w:rFonts w:ascii="Times New Roman"/>
                <w:b/>
                <w:i w:val="false"/>
                <w:color w:val="000000"/>
                <w:sz w:val="20"/>
              </w:rPr>
              <w:t>биоактивов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мощности проекта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единицу мощности,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плодово-ягодных культур и винограда осуществляется:</w:t>
            </w:r>
          </w:p>
          <w:p>
            <w:pPr>
              <w:spacing w:after="20"/>
              <w:ind w:left="20"/>
              <w:jc w:val="both"/>
            </w:pPr>
            <w:r>
              <w:rPr>
                <w:rFonts w:ascii="Times New Roman"/>
                <w:b w:val="false"/>
                <w:i w:val="false"/>
                <w:color w:val="000000"/>
                <w:sz w:val="20"/>
              </w:rPr>
              <w:t>
- с использованием саженцев на средне- и высокорослых подвоях, посадочный материал должен быть свободным от болезней и вредителей;</w:t>
            </w:r>
          </w:p>
          <w:p>
            <w:pPr>
              <w:spacing w:after="20"/>
              <w:ind w:left="20"/>
              <w:jc w:val="both"/>
            </w:pPr>
            <w:r>
              <w:rPr>
                <w:rFonts w:ascii="Times New Roman"/>
                <w:b w:val="false"/>
                <w:i w:val="false"/>
                <w:color w:val="000000"/>
                <w:sz w:val="20"/>
              </w:rPr>
              <w:t>
- с количеством саженцев до 2667 штук на 1 гектар;</w:t>
            </w:r>
          </w:p>
          <w:p>
            <w:pPr>
              <w:spacing w:after="20"/>
              <w:ind w:left="20"/>
              <w:jc w:val="both"/>
            </w:pPr>
            <w:r>
              <w:rPr>
                <w:rFonts w:ascii="Times New Roman"/>
                <w:b w:val="false"/>
                <w:i w:val="false"/>
                <w:color w:val="000000"/>
                <w:sz w:val="20"/>
              </w:rPr>
              <w:t>
- с применением шпалер (опор) (при необходимости), включающих натяжные (основные) столбы, промежуточные столбы (высотой не менее 2,0 м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w:t>
            </w:r>
          </w:p>
          <w:p>
            <w:pPr>
              <w:spacing w:after="20"/>
              <w:ind w:left="20"/>
              <w:jc w:val="both"/>
            </w:pPr>
            <w:r>
              <w:rPr>
                <w:rFonts w:ascii="Times New Roman"/>
                <w:b w:val="false"/>
                <w:i w:val="false"/>
                <w:color w:val="000000"/>
                <w:sz w:val="20"/>
              </w:rPr>
              <w:t>
- с применением системы капельного орошения (за исключением яблони сорта Апорт)*;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использованием отечественных саженцев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использованием импортных саженцев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использованием шпалер (опор)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техники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тенге</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не менее 60 лошадиных сил)**</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специализированный садовый (емкость бака не менее 600 литров)**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*установка системы капельного орошения обязательна.</w:t>
      </w:r>
    </w:p>
    <w:p>
      <w:pPr>
        <w:spacing w:after="0"/>
        <w:ind w:left="0"/>
        <w:jc w:val="both"/>
      </w:pPr>
      <w:r>
        <w:rPr>
          <w:rFonts w:ascii="Times New Roman"/>
          <w:b w:val="false"/>
          <w:i w:val="false"/>
          <w:color w:val="000000"/>
          <w:sz w:val="28"/>
        </w:rPr>
        <w:t>
      Субсидирование установки системы капельного орошения осуществляется в</w:t>
      </w:r>
    </w:p>
    <w:p>
      <w:pPr>
        <w:spacing w:after="0"/>
        <w:ind w:left="0"/>
        <w:jc w:val="both"/>
      </w:pPr>
      <w:r>
        <w:rPr>
          <w:rFonts w:ascii="Times New Roman"/>
          <w:b w:val="false"/>
          <w:i w:val="false"/>
          <w:color w:val="000000"/>
          <w:sz w:val="28"/>
        </w:rPr>
        <w:t>
      рамках паспорта "Создание и расширение оросительных систем дождевания</w:t>
      </w:r>
    </w:p>
    <w:p>
      <w:pPr>
        <w:spacing w:after="0"/>
        <w:ind w:left="0"/>
        <w:jc w:val="both"/>
      </w:pPr>
      <w:r>
        <w:rPr>
          <w:rFonts w:ascii="Times New Roman"/>
          <w:b w:val="false"/>
          <w:i w:val="false"/>
          <w:color w:val="000000"/>
          <w:sz w:val="28"/>
        </w:rPr>
        <w:t>
      и капельного орошения";</w:t>
      </w:r>
    </w:p>
    <w:p>
      <w:pPr>
        <w:spacing w:after="0"/>
        <w:ind w:left="0"/>
        <w:jc w:val="both"/>
      </w:pPr>
      <w:r>
        <w:rPr>
          <w:rFonts w:ascii="Times New Roman"/>
          <w:b w:val="false"/>
          <w:i w:val="false"/>
          <w:color w:val="000000"/>
          <w:sz w:val="28"/>
        </w:rPr>
        <w:t>
      **приобретение сельскохозяйственный техники и оборудования (при</w:t>
      </w:r>
    </w:p>
    <w:p>
      <w:pPr>
        <w:spacing w:after="0"/>
        <w:ind w:left="0"/>
        <w:jc w:val="both"/>
      </w:pPr>
      <w:r>
        <w:rPr>
          <w:rFonts w:ascii="Times New Roman"/>
          <w:b w:val="false"/>
          <w:i w:val="false"/>
          <w:color w:val="000000"/>
          <w:sz w:val="28"/>
        </w:rPr>
        <w:t>
      необходимости).</w:t>
      </w:r>
    </w:p>
    <w:bookmarkStart w:name="z92" w:id="98"/>
    <w:p>
      <w:pPr>
        <w:spacing w:after="0"/>
        <w:ind w:left="0"/>
        <w:jc w:val="left"/>
      </w:pPr>
      <w:r>
        <w:rPr>
          <w:rFonts w:ascii="Times New Roman"/>
          <w:b/>
          <w:i w:val="false"/>
          <w:color w:val="000000"/>
        </w:rPr>
        <w:t xml:space="preserve"> Раздел 12. Создание и расширение объектов по переработке,</w:t>
      </w:r>
      <w:r>
        <w:br/>
      </w:r>
      <w:r>
        <w:rPr>
          <w:rFonts w:ascii="Times New Roman"/>
          <w:b/>
          <w:i w:val="false"/>
          <w:color w:val="000000"/>
        </w:rPr>
        <w:t>заготовке, транспортировке молока и молочных продуктов</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7176"/>
        <w:gridCol w:w="1491"/>
        <w:gridCol w:w="26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молокоприемных пунктов емкостью от 1 тонны молока в сутки"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оборудования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один пункт, тенге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Молокоприемный пункт со следующим оборудованием:</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Насосное оборудование</w:t>
            </w: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оборудования для учета и фильтрации молока</w:t>
            </w: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охлаждения или танк-охладитель молока (емкостью не менее 1 тонн)</w:t>
            </w: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лабораторной посуды и приборов для контроля качества молока</w:t>
            </w: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молока</w:t>
            </w: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контейнер*, включающий: насосное оборудование, комплект оборудования для учета и фильтрации молока, ванна охлаждения или танк-охладитель молока (емкостью не менее 1 тонн), набор лабораторной посуды и приборов для контроля качества молока, анализатор молока</w:t>
            </w: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r>
    </w:tbl>
    <w:p>
      <w:pPr>
        <w:spacing w:after="0"/>
        <w:ind w:left="0"/>
        <w:jc w:val="left"/>
      </w:pPr>
    </w:p>
    <w:p>
      <w:pPr>
        <w:spacing w:after="0"/>
        <w:ind w:left="0"/>
        <w:jc w:val="both"/>
      </w:pPr>
      <w:r>
        <w:rPr>
          <w:rFonts w:ascii="Times New Roman"/>
          <w:b w:val="false"/>
          <w:i w:val="false"/>
          <w:color w:val="000000"/>
          <w:sz w:val="28"/>
        </w:rPr>
        <w:t>
      Примечание: * субсидируется в случае приобретения в комплекте.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1"/>
        <w:gridCol w:w="1842"/>
        <w:gridCol w:w="36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"Приобретение транспортного средства для перевозки молока"</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техники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тенге</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для перевозки молока (автомашина с цистерной, предназначенной для перевозки молока с теплоизоляцией для недопущения изменения температуры жидкости) и (или) прицеп и (или) полуприцеп молоковоз:</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молоковоз:</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от 1,2 тонн</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от 4 тонн</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от 10 тонн</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молоковоз:</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от 1 тонн</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1 625 000</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 молоковоз:</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от 10 тонн</w:t>
            </w: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1"/>
        <w:gridCol w:w="45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молокоперерабатывающего объекта производственной мощностью от 40 тонн в сутки"</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техники и оборудования</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Молокоперерабатывающий завод с технологическим оборудованием для хранения, переработки и фасовки молока и молочных продуктов.</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5"/>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объекта по производству и переработке кобыльего и (или) верблюжьего и (или) козьего молока производственной мощностью от 100 тонн в год"</w:t>
            </w:r>
          </w:p>
        </w:tc>
      </w:tr>
      <w:tr>
        <w:trPr>
          <w:trHeight w:val="30" w:hRule="atLeast"/>
        </w:trPr>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Молокоперерабатывающий завод с технологическим оборудованием для переработки и глубокой переработки переработке кобыльего и (или) верблюжьего и (или) козьего молока с полным технологическим циклом.</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bookmarkStart w:name="z93" w:id="99"/>
    <w:p>
      <w:pPr>
        <w:spacing w:after="0"/>
        <w:ind w:left="0"/>
        <w:jc w:val="left"/>
      </w:pPr>
      <w:r>
        <w:rPr>
          <w:rFonts w:ascii="Times New Roman"/>
          <w:b/>
          <w:i w:val="false"/>
          <w:color w:val="000000"/>
        </w:rPr>
        <w:t xml:space="preserve">  Раздел 13. Создание и расширение объектов по переработке,</w:t>
      </w:r>
      <w:r>
        <w:br/>
      </w:r>
      <w:r>
        <w:rPr>
          <w:rFonts w:ascii="Times New Roman"/>
          <w:b/>
          <w:i w:val="false"/>
          <w:color w:val="000000"/>
        </w:rPr>
        <w:t>заготовке, транспортировке мяса и мясных продуктов, первичной</w:t>
      </w:r>
      <w:r>
        <w:br/>
      </w:r>
      <w:r>
        <w:rPr>
          <w:rFonts w:ascii="Times New Roman"/>
          <w:b/>
          <w:i w:val="false"/>
          <w:color w:val="000000"/>
        </w:rPr>
        <w:t>переработке шкур и шерсти</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8"/>
        <w:gridCol w:w="34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мясоперерабатывающего комплекса/мясокомбината, производительностью от 5 000 тонн мяса и мясопродуктов в год"</w:t>
            </w:r>
          </w:p>
        </w:tc>
      </w:tr>
      <w:tr>
        <w:trPr>
          <w:trHeight w:val="30" w:hRule="atLeast"/>
        </w:trPr>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Мясоперерабатывающий комплекс/комбинат с технологической линией для убоя скота, обвалки, производства мясопродуктов, переработки отходов, холодильным оборудованием, камерой созревания мяса.</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4"/>
        <w:gridCol w:w="46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мясоперерабатывающих объектов с увеличением мощности производства от 1 тонны переработки мяса и мясопродуктов в час"</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Мясоперерабатывающий объект с технологической линией для убоя и (или) производства мясной продукции.</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3"/>
        <w:gridCol w:w="2219"/>
        <w:gridCol w:w="43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"Приобретение транспортных средств для перевозки сельскохозяйственных животных"</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техники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тенге</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Скотовоз для перевозки скота с трапом для погрузки/разгрузки скота (полезная масса загрузки не менее 14 тонн):</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скотовоз на шасси автомашины</w:t>
            </w:r>
          </w:p>
        </w:tc>
        <w:tc>
          <w:tcPr>
            <w:tcW w:w="0" w:type="auto"/>
            <w:vMerge/>
            <w:tcBorders>
              <w:top w:val="nil"/>
              <w:left w:val="single" w:color="cfcfcf" w:sz="5"/>
              <w:bottom w:val="single" w:color="cfcfcf" w:sz="5"/>
              <w:right w:val="single" w:color="cfcfcf" w:sz="5"/>
            </w:tcBorders>
          </w:tcP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17 800 000</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w:t>
            </w:r>
          </w:p>
        </w:tc>
        <w:tc>
          <w:tcPr>
            <w:tcW w:w="0" w:type="auto"/>
            <w:vMerge/>
            <w:tcBorders>
              <w:top w:val="nil"/>
              <w:left w:val="single" w:color="cfcfcf" w:sz="5"/>
              <w:bottom w:val="single" w:color="cfcfcf" w:sz="5"/>
              <w:right w:val="single" w:color="cfcfcf" w:sz="5"/>
            </w:tcBorders>
          </w:tcP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0"/>
        <w:gridCol w:w="2845"/>
        <w:gridCol w:w="56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"Приобретение транспортных средств для перевозки сельскохозяйственной продукции"</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техники</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Максимальная допустимая стоимость для расчета субсидий на одну единицу техники, тенге</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сельскохозяйственной продукции):</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4 тонн</w:t>
            </w:r>
          </w:p>
        </w:tc>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10 тонн</w:t>
            </w:r>
          </w:p>
        </w:tc>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4"/>
        <w:gridCol w:w="54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предприятий по первичной переработке шкур и шерсти"</w:t>
            </w:r>
          </w:p>
        </w:tc>
      </w:tr>
      <w:tr>
        <w:trPr>
          <w:trHeight w:val="30" w:hRule="atLeast"/>
        </w:trPr>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с инфраструктурой и оборудованием по первичной переработке шкур и шерсти.</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bookmarkStart w:name="z94" w:id="100"/>
    <w:p>
      <w:pPr>
        <w:spacing w:after="0"/>
        <w:ind w:left="0"/>
        <w:jc w:val="left"/>
      </w:pPr>
      <w:r>
        <w:rPr>
          <w:rFonts w:ascii="Times New Roman"/>
          <w:b/>
          <w:i w:val="false"/>
          <w:color w:val="000000"/>
        </w:rPr>
        <w:t xml:space="preserve">  Раздел 14. Создание и расширение объектов по переработке и</w:t>
      </w:r>
      <w:r>
        <w:br/>
      </w:r>
      <w:r>
        <w:rPr>
          <w:rFonts w:ascii="Times New Roman"/>
          <w:b/>
          <w:i w:val="false"/>
          <w:color w:val="000000"/>
        </w:rPr>
        <w:t>хранению плодов, овощей и картофеля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5"/>
        <w:gridCol w:w="55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"Строительство предприятия по переработке фруктов/овощей мощностью от 10 тонн сырья в час"</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"Расширение предприятия по переработке фруктов/овощей мощностью от 1 тонны сырья в час"</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1"/>
        <w:gridCol w:w="55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и расширение предприятия по переработке картофеля мощностью от 1 тонны сырья в час"</w:t>
            </w:r>
          </w:p>
        </w:tc>
      </w:tr>
      <w:tr>
        <w:trPr>
          <w:trHeight w:val="30" w:hRule="atLeast"/>
        </w:trPr>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bookmarkStart w:name="z95" w:id="101"/>
    <w:p>
      <w:pPr>
        <w:spacing w:after="0"/>
        <w:ind w:left="0"/>
        <w:jc w:val="left"/>
      </w:pPr>
      <w:r>
        <w:rPr>
          <w:rFonts w:ascii="Times New Roman"/>
          <w:b/>
          <w:i w:val="false"/>
          <w:color w:val="000000"/>
        </w:rPr>
        <w:t xml:space="preserve">  Раздел 15. Создание и расширение объектов по производству</w:t>
      </w:r>
      <w:r>
        <w:br/>
      </w:r>
      <w:r>
        <w:rPr>
          <w:rFonts w:ascii="Times New Roman"/>
          <w:b/>
          <w:i w:val="false"/>
          <w:color w:val="000000"/>
        </w:rPr>
        <w:t>сахара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55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"Строительство и расширение действующего предприятия по производству сахара мощностью от 50 тысяч тонн сырья в год"</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bookmarkStart w:name="z96" w:id="102"/>
    <w:p>
      <w:pPr>
        <w:spacing w:after="0"/>
        <w:ind w:left="0"/>
        <w:jc w:val="left"/>
      </w:pPr>
      <w:r>
        <w:rPr>
          <w:rFonts w:ascii="Times New Roman"/>
          <w:b/>
          <w:i w:val="false"/>
          <w:color w:val="000000"/>
        </w:rPr>
        <w:t xml:space="preserve">  Раздел 16. Создание и расширение объектов по производству</w:t>
      </w:r>
      <w:r>
        <w:br/>
      </w:r>
      <w:r>
        <w:rPr>
          <w:rFonts w:ascii="Times New Roman"/>
          <w:b/>
          <w:i w:val="false"/>
          <w:color w:val="000000"/>
        </w:rPr>
        <w:t>масложировой продукции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55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"Строительство предприятия по переработке масличных культур мощностью от 300 тысяч тонн сырья в год"</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"Расширение действующего предприятия по производству масложировой продукции мощностью от 70 тысяч тонн сырья в год"</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инвестиционного проекта определяется согласно проектно-сметной документации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bookmarkStart w:name="z97" w:id="103"/>
    <w:p>
      <w:pPr>
        <w:spacing w:after="0"/>
        <w:ind w:left="0"/>
        <w:jc w:val="left"/>
      </w:pPr>
      <w:r>
        <w:rPr>
          <w:rFonts w:ascii="Times New Roman"/>
          <w:b/>
          <w:i w:val="false"/>
          <w:color w:val="000000"/>
        </w:rPr>
        <w:t xml:space="preserve">  Раздел 17. Создание и расширение объектов по глубокой</w:t>
      </w:r>
      <w:r>
        <w:br/>
      </w:r>
      <w:r>
        <w:rPr>
          <w:rFonts w:ascii="Times New Roman"/>
          <w:b/>
          <w:i w:val="false"/>
          <w:color w:val="000000"/>
        </w:rPr>
        <w:t>переработке зерновых культур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4"/>
        <w:gridCol w:w="55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Паспорт проекта: "Строительство предприятия по глубокой переработке зерновых культур для производства </w:t>
            </w:r>
            <w:r>
              <w:rPr>
                <w:rFonts w:ascii="Times New Roman"/>
                <w:b/>
                <w:i w:val="false"/>
                <w:color w:val="000000"/>
                <w:sz w:val="20"/>
              </w:rPr>
              <w:t>крахмалопродуктов</w:t>
            </w:r>
            <w:r>
              <w:rPr>
                <w:rFonts w:ascii="Times New Roman"/>
                <w:b/>
                <w:i w:val="false"/>
                <w:color w:val="000000"/>
                <w:sz w:val="20"/>
              </w:rPr>
              <w:t xml:space="preserve"> мощностью переработки от 50 тысяч тонн сырья в год"</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Паспорт проекта: "Расширение предприятия по глубокой переработке зерновых культур для производства </w:t>
            </w:r>
            <w:r>
              <w:rPr>
                <w:rFonts w:ascii="Times New Roman"/>
                <w:b/>
                <w:i w:val="false"/>
                <w:color w:val="000000"/>
                <w:sz w:val="20"/>
              </w:rPr>
              <w:t>крахмалопродуктов</w:t>
            </w:r>
            <w:r>
              <w:rPr>
                <w:rFonts w:ascii="Times New Roman"/>
                <w:b/>
                <w:i w:val="false"/>
                <w:color w:val="000000"/>
                <w:sz w:val="20"/>
              </w:rPr>
              <w:t xml:space="preserve"> мощностью переработки от 170 тонн сырья в сутки"</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"Строительство предприятия по производству крупы мощностью от 5 тонн в час"</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"Расширение действующего предприятия по производству крупы мощностью от 1 тонны в час"</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5"/>
        <w:gridCol w:w="55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"Расширение действующего предприятия по производству макаронных изделий мощностью от 2 тонн в час"</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bookmarkStart w:name="z105" w:id="104"/>
    <w:p>
      <w:pPr>
        <w:spacing w:after="0"/>
        <w:ind w:left="0"/>
        <w:jc w:val="left"/>
      </w:pPr>
      <w:r>
        <w:rPr>
          <w:rFonts w:ascii="Times New Roman"/>
          <w:b/>
          <w:i w:val="false"/>
          <w:color w:val="000000"/>
        </w:rPr>
        <w:t xml:space="preserve">  Раздел 18. Расширение объектов по производству кондитерских</w:t>
      </w:r>
      <w:r>
        <w:br/>
      </w:r>
      <w:r>
        <w:rPr>
          <w:rFonts w:ascii="Times New Roman"/>
          <w:b/>
          <w:i w:val="false"/>
          <w:color w:val="000000"/>
        </w:rPr>
        <w:t>изделий</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"Расширение действующего предприятия по производству кондитерских изделий мощностью от 20 тысяч тонн продукции в год"</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bookmarkStart w:name="z106" w:id="105"/>
    <w:p>
      <w:pPr>
        <w:spacing w:after="0"/>
        <w:ind w:left="0"/>
        <w:jc w:val="left"/>
      </w:pPr>
      <w:r>
        <w:rPr>
          <w:rFonts w:ascii="Times New Roman"/>
          <w:b/>
          <w:i w:val="false"/>
          <w:color w:val="000000"/>
        </w:rPr>
        <w:t xml:space="preserve">  Раздел 19. Создание рыбоводных объектов (товарное рыбоводство)</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7"/>
        <w:gridCol w:w="3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 проекта: "Создание рыбоводного объекта с применением садковой линии или установок замкнутого водоснабжения для производства от 40 тонн рыбы в год"</w:t>
            </w:r>
          </w:p>
        </w:tc>
      </w:tr>
      <w:tr>
        <w:trPr>
          <w:trHeight w:val="30" w:hRule="atLeast"/>
        </w:trPr>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техническая характеристика строительно-монтажных работ, техники и оборудования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инвестиционных вложений</w:t>
            </w:r>
          </w:p>
        </w:tc>
      </w:tr>
      <w:tr>
        <w:trPr>
          <w:trHeight w:val="30" w:hRule="atLeast"/>
        </w:trPr>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Садковая линия или установка замкнутого водоснабжения, укомплектованная с аэраторами инженерного типа для насыщения воды кислородом, автоматизированными кормораздачами, здания и сооружения.</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 агропромышленного</w:t>
            </w:r>
            <w:r>
              <w:br/>
            </w:r>
            <w:r>
              <w:rPr>
                <w:rFonts w:ascii="Times New Roman"/>
                <w:b w:val="false"/>
                <w:i w:val="false"/>
                <w:color w:val="000000"/>
                <w:sz w:val="20"/>
              </w:rPr>
              <w:t>комплекса при инвестиционных вложениях</w:t>
            </w:r>
          </w:p>
        </w:tc>
      </w:tr>
    </w:tbl>
    <w:bookmarkStart w:name="z148" w:id="106"/>
    <w:p>
      <w:pPr>
        <w:spacing w:after="0"/>
        <w:ind w:left="0"/>
        <w:jc w:val="left"/>
      </w:pPr>
      <w:r>
        <w:rPr>
          <w:rFonts w:ascii="Times New Roman"/>
          <w:b/>
          <w:i w:val="false"/>
          <w:color w:val="000000"/>
        </w:rPr>
        <w:t xml:space="preserve">  Коэффициенты перевода поголовья сельскохозяйственных</w:t>
      </w:r>
      <w:r>
        <w:br/>
      </w:r>
      <w:r>
        <w:rPr>
          <w:rFonts w:ascii="Times New Roman"/>
          <w:b/>
          <w:i w:val="false"/>
          <w:color w:val="000000"/>
        </w:rPr>
        <w:t>животных в условную голову крупного рогатого скота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перевода</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 агропромышленного</w:t>
            </w:r>
            <w:r>
              <w:br/>
            </w:r>
            <w:r>
              <w:rPr>
                <w:rFonts w:ascii="Times New Roman"/>
                <w:b w:val="false"/>
                <w:i w:val="false"/>
                <w:color w:val="000000"/>
                <w:sz w:val="20"/>
              </w:rPr>
              <w:t>комплекса при инвестиционных вложениях</w:t>
            </w:r>
          </w:p>
        </w:tc>
      </w:tr>
    </w:tbl>
    <w:p>
      <w:pPr>
        <w:spacing w:after="0"/>
        <w:ind w:left="0"/>
        <w:jc w:val="both"/>
      </w:pPr>
      <w:r>
        <w:rPr>
          <w:rFonts w:ascii="Times New Roman"/>
          <w:b w:val="false"/>
          <w:i w:val="false"/>
          <w:color w:val="000000"/>
          <w:sz w:val="28"/>
        </w:rPr>
        <w:t xml:space="preserve">
      Форма            </w:t>
      </w:r>
    </w:p>
    <w:bookmarkStart w:name="z150" w:id="107"/>
    <w:p>
      <w:pPr>
        <w:spacing w:after="0"/>
        <w:ind w:left="0"/>
        <w:jc w:val="left"/>
      </w:pPr>
      <w:r>
        <w:rPr>
          <w:rFonts w:ascii="Times New Roman"/>
          <w:b/>
          <w:i w:val="false"/>
          <w:color w:val="000000"/>
        </w:rPr>
        <w:t xml:space="preserve">  Акт</w:t>
      </w:r>
      <w:r>
        <w:br/>
      </w:r>
      <w:r>
        <w:rPr>
          <w:rFonts w:ascii="Times New Roman"/>
          <w:b/>
          <w:i w:val="false"/>
          <w:color w:val="000000"/>
        </w:rPr>
        <w:t>осмотра объекта инвестора и удостоверения</w:t>
      </w:r>
      <w:r>
        <w:br/>
      </w:r>
      <w:r>
        <w:rPr>
          <w:rFonts w:ascii="Times New Roman"/>
          <w:b/>
          <w:i w:val="false"/>
          <w:color w:val="000000"/>
        </w:rPr>
        <w:t>в достижении загруженности производственных мощностей</w:t>
      </w:r>
      <w:r>
        <w:br/>
      </w:r>
      <w:r>
        <w:rPr>
          <w:rFonts w:ascii="Times New Roman"/>
          <w:b/>
          <w:i w:val="false"/>
          <w:color w:val="000000"/>
        </w:rPr>
        <w:t>от __________ 20__ года №___</w:t>
      </w:r>
    </w:p>
    <w:bookmarkEnd w:id="107"/>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области (города республиканского значения, столицы)</w:t>
      </w:r>
    </w:p>
    <w:p>
      <w:pPr>
        <w:spacing w:after="0"/>
        <w:ind w:left="0"/>
        <w:jc w:val="both"/>
      </w:pPr>
      <w:r>
        <w:rPr>
          <w:rFonts w:ascii="Times New Roman"/>
          <w:b w:val="false"/>
          <w:i w:val="false"/>
          <w:color w:val="000000"/>
          <w:sz w:val="28"/>
        </w:rPr>
        <w:t>
      Наименование инвестора: _____________________________________________</w:t>
      </w:r>
    </w:p>
    <w:p>
      <w:pPr>
        <w:spacing w:after="0"/>
        <w:ind w:left="0"/>
        <w:jc w:val="both"/>
      </w:pPr>
      <w:r>
        <w:rPr>
          <w:rFonts w:ascii="Times New Roman"/>
          <w:b w:val="false"/>
          <w:i w:val="false"/>
          <w:color w:val="000000"/>
          <w:sz w:val="28"/>
        </w:rPr>
        <w:t>
      Наименование паспорта проекта: ______________________________________</w:t>
      </w:r>
    </w:p>
    <w:p>
      <w:pPr>
        <w:spacing w:after="0"/>
        <w:ind w:left="0"/>
        <w:jc w:val="both"/>
      </w:pPr>
      <w:r>
        <w:rPr>
          <w:rFonts w:ascii="Times New Roman"/>
          <w:b w:val="false"/>
          <w:i w:val="false"/>
          <w:color w:val="000000"/>
          <w:sz w:val="28"/>
        </w:rPr>
        <w:t>
      Местоположение объекта: _____________________________________________</w:t>
      </w:r>
    </w:p>
    <w:p>
      <w:pPr>
        <w:spacing w:after="0"/>
        <w:ind w:left="0"/>
        <w:jc w:val="both"/>
      </w:pPr>
      <w:r>
        <w:rPr>
          <w:rFonts w:ascii="Times New Roman"/>
          <w:b w:val="false"/>
          <w:i w:val="false"/>
          <w:color w:val="000000"/>
          <w:sz w:val="28"/>
        </w:rPr>
        <w:t>
      Группой специалистов в составе:</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в ходе осмотра объекта на основании решения комиссии по вопросам</w:t>
      </w:r>
    </w:p>
    <w:p>
      <w:pPr>
        <w:spacing w:after="0"/>
        <w:ind w:left="0"/>
        <w:jc w:val="both"/>
      </w:pPr>
      <w:r>
        <w:rPr>
          <w:rFonts w:ascii="Times New Roman"/>
          <w:b w:val="false"/>
          <w:i w:val="false"/>
          <w:color w:val="000000"/>
          <w:sz w:val="28"/>
        </w:rPr>
        <w:t>
      инвестиционного субсидирования от ___ 20__ года № ___________________</w:t>
      </w:r>
    </w:p>
    <w:p>
      <w:pPr>
        <w:spacing w:after="0"/>
        <w:ind w:left="0"/>
        <w:jc w:val="both"/>
      </w:pPr>
      <w:r>
        <w:rPr>
          <w:rFonts w:ascii="Times New Roman"/>
          <w:b w:val="false"/>
          <w:i w:val="false"/>
          <w:color w:val="000000"/>
          <w:sz w:val="28"/>
        </w:rPr>
        <w:t>
      выявлено следующее: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Выводы осмотра: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 лиц, осуществляющих осмотр: ____________________________</w:t>
      </w:r>
    </w:p>
    <w:p>
      <w:pPr>
        <w:spacing w:after="0"/>
        <w:ind w:left="0"/>
        <w:jc w:val="both"/>
      </w:pPr>
      <w:r>
        <w:rPr>
          <w:rFonts w:ascii="Times New Roman"/>
          <w:b w:val="false"/>
          <w:i w:val="false"/>
          <w:color w:val="000000"/>
          <w:sz w:val="28"/>
        </w:rPr>
        <w:t>
      Подпись инвестора (представителя инвестора):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 инвестиционных</w:t>
            </w:r>
            <w:r>
              <w:br/>
            </w:r>
            <w:r>
              <w:rPr>
                <w:rFonts w:ascii="Times New Roman"/>
                <w:b w:val="false"/>
                <w:i w:val="false"/>
                <w:color w:val="000000"/>
                <w:sz w:val="20"/>
              </w:rPr>
              <w:t>вложениях</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сельского хозяйства РК от 09.06.2016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07" w:id="108"/>
    <w:p>
      <w:pPr>
        <w:spacing w:after="0"/>
        <w:ind w:left="0"/>
        <w:jc w:val="left"/>
      </w:pPr>
      <w:r>
        <w:rPr>
          <w:rFonts w:ascii="Times New Roman"/>
          <w:b/>
          <w:i w:val="false"/>
          <w:color w:val="000000"/>
        </w:rPr>
        <w:t xml:space="preserve"> Заявка</w:t>
      </w:r>
      <w:r>
        <w:br/>
      </w:r>
      <w:r>
        <w:rPr>
          <w:rFonts w:ascii="Times New Roman"/>
          <w:b/>
          <w:i w:val="false"/>
          <w:color w:val="000000"/>
        </w:rPr>
        <w:t>на инвестиционное субсидирование</w:t>
      </w:r>
    </w:p>
    <w:bookmarkEnd w:id="108"/>
    <w:p>
      <w:pPr>
        <w:spacing w:after="0"/>
        <w:ind w:left="0"/>
        <w:jc w:val="both"/>
      </w:pPr>
      <w:r>
        <w:rPr>
          <w:rFonts w:ascii="Times New Roman"/>
          <w:b w:val="false"/>
          <w:i w:val="false"/>
          <w:color w:val="000000"/>
          <w:sz w:val="28"/>
        </w:rPr>
        <w:t>
      Кому: _______________________________________________________________</w:t>
      </w:r>
    </w:p>
    <w:p>
      <w:pPr>
        <w:spacing w:after="0"/>
        <w:ind w:left="0"/>
        <w:jc w:val="both"/>
      </w:pPr>
      <w:r>
        <w:rPr>
          <w:rFonts w:ascii="Times New Roman"/>
          <w:b w:val="false"/>
          <w:i w:val="false"/>
          <w:color w:val="000000"/>
          <w:sz w:val="28"/>
        </w:rPr>
        <w:t>
      (наименование оператора)</w:t>
      </w:r>
    </w:p>
    <w:p>
      <w:pPr>
        <w:spacing w:after="0"/>
        <w:ind w:left="0"/>
        <w:jc w:val="both"/>
      </w:pPr>
      <w:r>
        <w:rPr>
          <w:rFonts w:ascii="Times New Roman"/>
          <w:b w:val="false"/>
          <w:i w:val="false"/>
          <w:color w:val="000000"/>
          <w:sz w:val="28"/>
        </w:rPr>
        <w:t>
      От кого: ____________________________________________________________</w:t>
      </w:r>
    </w:p>
    <w:p>
      <w:pPr>
        <w:spacing w:after="0"/>
        <w:ind w:left="0"/>
        <w:jc w:val="both"/>
      </w:pPr>
      <w:r>
        <w:rPr>
          <w:rFonts w:ascii="Times New Roman"/>
          <w:b w:val="false"/>
          <w:i w:val="false"/>
          <w:color w:val="000000"/>
          <w:sz w:val="28"/>
        </w:rPr>
        <w:t>
      (наименование инвестора)</w:t>
      </w:r>
    </w:p>
    <w:bookmarkStart w:name="z108" w:id="109"/>
    <w:p>
      <w:pPr>
        <w:spacing w:after="0"/>
        <w:ind w:left="0"/>
        <w:jc w:val="left"/>
      </w:pPr>
      <w:r>
        <w:rPr>
          <w:rFonts w:ascii="Times New Roman"/>
          <w:b/>
          <w:i w:val="false"/>
          <w:color w:val="000000"/>
        </w:rPr>
        <w:t xml:space="preserve"> Сведения об участнике</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9893"/>
        <w:gridCol w:w="354"/>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первого руководителя</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Свидетельство/справка о государственной регистрации (перерегистрации) инвестора (номер, дата и место выдачи, БИН/ИИН)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Краткое описание инвестиционного проекта и источник финансовых</w:t>
      </w:r>
    </w:p>
    <w:p>
      <w:pPr>
        <w:spacing w:after="0"/>
        <w:ind w:left="0"/>
        <w:jc w:val="both"/>
      </w:pPr>
      <w:r>
        <w:rPr>
          <w:rFonts w:ascii="Times New Roman"/>
          <w:b w:val="false"/>
          <w:i w:val="false"/>
          <w:color w:val="000000"/>
          <w:sz w:val="28"/>
        </w:rPr>
        <w:t>
      средств, за счет которых он будет реализовываться/был реализован,</w:t>
      </w:r>
    </w:p>
    <w:p>
      <w:pPr>
        <w:spacing w:after="0"/>
        <w:ind w:left="0"/>
        <w:jc w:val="both"/>
      </w:pPr>
      <w:r>
        <w:rPr>
          <w:rFonts w:ascii="Times New Roman"/>
          <w:b w:val="false"/>
          <w:i w:val="false"/>
          <w:color w:val="000000"/>
          <w:sz w:val="28"/>
        </w:rPr>
        <w:t>
      сумма инвестиций и сумма субсидий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Настоящим подтверждаем достоверность представленной мною/нами</w:t>
      </w:r>
    </w:p>
    <w:p>
      <w:pPr>
        <w:spacing w:after="0"/>
        <w:ind w:left="0"/>
        <w:jc w:val="both"/>
      </w:pPr>
      <w:r>
        <w:rPr>
          <w:rFonts w:ascii="Times New Roman"/>
          <w:b w:val="false"/>
          <w:i w:val="false"/>
          <w:color w:val="000000"/>
          <w:sz w:val="28"/>
        </w:rPr>
        <w:t>
      информации. Осведомлены об ответственности за представление</w:t>
      </w:r>
    </w:p>
    <w:p>
      <w:pPr>
        <w:spacing w:after="0"/>
        <w:ind w:left="0"/>
        <w:jc w:val="both"/>
      </w:pPr>
      <w:r>
        <w:rPr>
          <w:rFonts w:ascii="Times New Roman"/>
          <w:b w:val="false"/>
          <w:i w:val="false"/>
          <w:color w:val="000000"/>
          <w:sz w:val="28"/>
        </w:rPr>
        <w:t>
      недостоверных сведений в соответствии с законодательством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Подтверждаем, что в отношении меня/нас не начаты процедуры</w:t>
      </w:r>
    </w:p>
    <w:p>
      <w:pPr>
        <w:spacing w:after="0"/>
        <w:ind w:left="0"/>
        <w:jc w:val="both"/>
      </w:pPr>
      <w:r>
        <w:rPr>
          <w:rFonts w:ascii="Times New Roman"/>
          <w:b w:val="false"/>
          <w:i w:val="false"/>
          <w:color w:val="000000"/>
          <w:sz w:val="28"/>
        </w:rPr>
        <w:t>
      ликвидации, реабилитации или банкротства, а также то, что моя/наша</w:t>
      </w:r>
    </w:p>
    <w:p>
      <w:pPr>
        <w:spacing w:after="0"/>
        <w:ind w:left="0"/>
        <w:jc w:val="both"/>
      </w:pPr>
      <w:r>
        <w:rPr>
          <w:rFonts w:ascii="Times New Roman"/>
          <w:b w:val="false"/>
          <w:i w:val="false"/>
          <w:color w:val="000000"/>
          <w:sz w:val="28"/>
        </w:rPr>
        <w:t>
      деятельность не приостановлена в соответствии с законодательством</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В случае выявления при проверке несоответствия представленных</w:t>
      </w:r>
    </w:p>
    <w:p>
      <w:pPr>
        <w:spacing w:after="0"/>
        <w:ind w:left="0"/>
        <w:jc w:val="both"/>
      </w:pPr>
      <w:r>
        <w:rPr>
          <w:rFonts w:ascii="Times New Roman"/>
          <w:b w:val="false"/>
          <w:i w:val="false"/>
          <w:color w:val="000000"/>
          <w:sz w:val="28"/>
        </w:rPr>
        <w:t>
      сведений, обязуюсь/обязуемся в течение десяти рабочих дней произвести</w:t>
      </w:r>
    </w:p>
    <w:p>
      <w:pPr>
        <w:spacing w:after="0"/>
        <w:ind w:left="0"/>
        <w:jc w:val="both"/>
      </w:pPr>
      <w:r>
        <w:rPr>
          <w:rFonts w:ascii="Times New Roman"/>
          <w:b w:val="false"/>
          <w:i w:val="false"/>
          <w:color w:val="000000"/>
          <w:sz w:val="28"/>
        </w:rPr>
        <w:t>
      возврат незаконно полученных денежных средств.</w:t>
      </w:r>
    </w:p>
    <w:p>
      <w:pPr>
        <w:spacing w:after="0"/>
        <w:ind w:left="0"/>
        <w:jc w:val="both"/>
      </w:pPr>
      <w:r>
        <w:rPr>
          <w:rFonts w:ascii="Times New Roman"/>
          <w:b w:val="false"/>
          <w:i w:val="false"/>
          <w:color w:val="000000"/>
          <w:sz w:val="28"/>
        </w:rPr>
        <w:t>
      Ф.И.О. (при его наличии) и подпись инвестора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Дата принятия заявки Оператором "____" _____________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540"/>
      </w:tblGrid>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номер телефона лица, принявшего заявку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 агропромышленного</w:t>
            </w:r>
            <w:r>
              <w:br/>
            </w:r>
            <w:r>
              <w:rPr>
                <w:rFonts w:ascii="Times New Roman"/>
                <w:b w:val="false"/>
                <w:i w:val="false"/>
                <w:color w:val="000000"/>
                <w:sz w:val="20"/>
              </w:rPr>
              <w:t>комплекса при инвестиционных вложениях</w:t>
            </w:r>
          </w:p>
        </w:tc>
      </w:tr>
    </w:tbl>
    <w:p>
      <w:pPr>
        <w:spacing w:after="0"/>
        <w:ind w:left="0"/>
        <w:jc w:val="both"/>
      </w:pPr>
      <w:r>
        <w:rPr>
          <w:rFonts w:ascii="Times New Roman"/>
          <w:b w:val="false"/>
          <w:i w:val="false"/>
          <w:color w:val="000000"/>
          <w:sz w:val="28"/>
        </w:rPr>
        <w:t xml:space="preserve">
      Форма            </w:t>
      </w:r>
    </w:p>
    <w:bookmarkStart w:name="z154" w:id="110"/>
    <w:p>
      <w:pPr>
        <w:spacing w:after="0"/>
        <w:ind w:left="0"/>
        <w:jc w:val="left"/>
      </w:pPr>
      <w:r>
        <w:rPr>
          <w:rFonts w:ascii="Times New Roman"/>
          <w:b/>
          <w:i w:val="false"/>
          <w:color w:val="000000"/>
        </w:rPr>
        <w:t xml:space="preserve">  Заключение экспертной комиссии</w:t>
      </w:r>
      <w:r>
        <w:br/>
      </w:r>
      <w:r>
        <w:rPr>
          <w:rFonts w:ascii="Times New Roman"/>
          <w:b/>
          <w:i w:val="false"/>
          <w:color w:val="000000"/>
        </w:rPr>
        <w:t>о соответствии/несоответствии проекта инвестиционному</w:t>
      </w:r>
      <w:r>
        <w:br/>
      </w:r>
      <w:r>
        <w:rPr>
          <w:rFonts w:ascii="Times New Roman"/>
          <w:b/>
          <w:i w:val="false"/>
          <w:color w:val="000000"/>
        </w:rPr>
        <w:t>субсидированию № ___</w:t>
      </w:r>
    </w:p>
    <w:bookmarkEnd w:id="110"/>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                    </w:t>
      </w:r>
      <w:r>
        <w:rPr>
          <w:rFonts w:ascii="Times New Roman"/>
          <w:b w:val="false"/>
          <w:i w:val="false"/>
          <w:color w:val="000000"/>
          <w:sz w:val="28"/>
        </w:rPr>
        <w:t>"___" __________ 20__ года</w:t>
      </w:r>
    </w:p>
    <w:p>
      <w:pPr>
        <w:spacing w:after="0"/>
        <w:ind w:left="0"/>
        <w:jc w:val="both"/>
      </w:pP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Данные об инвестиционном проекте и его соответствии Правилам</w:t>
      </w:r>
    </w:p>
    <w:p>
      <w:pPr>
        <w:spacing w:after="0"/>
        <w:ind w:left="0"/>
        <w:jc w:val="both"/>
      </w:pPr>
      <w:r>
        <w:rPr>
          <w:rFonts w:ascii="Times New Roman"/>
          <w:b w:val="false"/>
          <w:i w:val="false"/>
          <w:color w:val="000000"/>
          <w:sz w:val="28"/>
        </w:rPr>
        <w:t>
      субсидирования по возмещению части расходов, понесенных субъектом</w:t>
      </w:r>
    </w:p>
    <w:p>
      <w:pPr>
        <w:spacing w:after="0"/>
        <w:ind w:left="0"/>
        <w:jc w:val="both"/>
      </w:pPr>
      <w:r>
        <w:rPr>
          <w:rFonts w:ascii="Times New Roman"/>
          <w:b w:val="false"/>
          <w:i w:val="false"/>
          <w:color w:val="000000"/>
          <w:sz w:val="28"/>
        </w:rPr>
        <w:t>
      агропромышленного комплекса при инвестиционных вложениях (далее –</w:t>
      </w:r>
    </w:p>
    <w:p>
      <w:pPr>
        <w:spacing w:after="0"/>
        <w:ind w:left="0"/>
        <w:jc w:val="both"/>
      </w:pPr>
      <w:r>
        <w:rPr>
          <w:rFonts w:ascii="Times New Roman"/>
          <w:b w:val="false"/>
          <w:i w:val="false"/>
          <w:color w:val="000000"/>
          <w:sz w:val="28"/>
        </w:rPr>
        <w:t>
      Правила субсидирования):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918"/>
        <w:gridCol w:w="1272"/>
        <w:gridCol w:w="2333"/>
        <w:gridCol w:w="1980"/>
        <w:gridCol w:w="1272"/>
        <w:gridCol w:w="1980"/>
        <w:gridCol w:w="1981"/>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регистрации заявки инвестора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по данным инвестора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сумма субсидий</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 необходимых документов</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соответствии Правилам субсидирования</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Выводы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499"/>
        <w:gridCol w:w="2077"/>
        <w:gridCol w:w="2077"/>
        <w:gridCol w:w="2077"/>
        <w:gridCol w:w="2725"/>
        <w:gridCol w:w="923"/>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Подтвержденная сумма инвестиций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сумма субсидий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субсидировании/несубсидировании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104"/>
        <w:gridCol w:w="2914"/>
        <w:gridCol w:w="1294"/>
        <w:gridCol w:w="1294"/>
        <w:gridCol w:w="2105"/>
        <w:gridCol w:w="1295"/>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Особое мнение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(при его наличии) и подписи председателя и члена комиссии:</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 агропромышленного</w:t>
            </w:r>
            <w:r>
              <w:br/>
            </w:r>
            <w:r>
              <w:rPr>
                <w:rFonts w:ascii="Times New Roman"/>
                <w:b w:val="false"/>
                <w:i w:val="false"/>
                <w:color w:val="000000"/>
                <w:sz w:val="20"/>
              </w:rPr>
              <w:t>комплекса при инвестиционных вложениях</w:t>
            </w:r>
          </w:p>
        </w:tc>
      </w:tr>
    </w:tbl>
    <w:p>
      <w:pPr>
        <w:spacing w:after="0"/>
        <w:ind w:left="0"/>
        <w:jc w:val="both"/>
      </w:pPr>
      <w:r>
        <w:rPr>
          <w:rFonts w:ascii="Times New Roman"/>
          <w:b w:val="false"/>
          <w:i w:val="false"/>
          <w:color w:val="000000"/>
          <w:sz w:val="28"/>
        </w:rPr>
        <w:t xml:space="preserve">
      Форма            </w:t>
      </w:r>
    </w:p>
    <w:bookmarkStart w:name="z156" w:id="111"/>
    <w:p>
      <w:pPr>
        <w:spacing w:after="0"/>
        <w:ind w:left="0"/>
        <w:jc w:val="left"/>
      </w:pPr>
      <w:r>
        <w:rPr>
          <w:rFonts w:ascii="Times New Roman"/>
          <w:b/>
          <w:i w:val="false"/>
          <w:color w:val="000000"/>
        </w:rPr>
        <w:t xml:space="preserve">  Отчет</w:t>
      </w:r>
      <w:r>
        <w:br/>
      </w:r>
      <w:r>
        <w:rPr>
          <w:rFonts w:ascii="Times New Roman"/>
          <w:b/>
          <w:i w:val="false"/>
          <w:color w:val="000000"/>
        </w:rPr>
        <w:t>об освоении субсидий на возмещение части расходов, понесенных</w:t>
      </w:r>
      <w:r>
        <w:br/>
      </w:r>
      <w:r>
        <w:rPr>
          <w:rFonts w:ascii="Times New Roman"/>
          <w:b/>
          <w:i w:val="false"/>
          <w:color w:val="000000"/>
        </w:rPr>
        <w:t>субъектом агропромышленного комплекса при инвестиционных вложениях</w:t>
      </w:r>
    </w:p>
    <w:bookmarkEnd w:id="111"/>
    <w:p>
      <w:pPr>
        <w:spacing w:after="0"/>
        <w:ind w:left="0"/>
        <w:jc w:val="both"/>
      </w:pPr>
      <w:r>
        <w:rPr>
          <w:rFonts w:ascii="Times New Roman"/>
          <w:b w:val="false"/>
          <w:i w:val="false"/>
          <w:color w:val="000000"/>
          <w:sz w:val="28"/>
        </w:rPr>
        <w:t>
      "____" ___________ 20__ года</w:t>
      </w:r>
    </w:p>
    <w:p>
      <w:pPr>
        <w:spacing w:after="0"/>
        <w:ind w:left="0"/>
        <w:jc w:val="both"/>
      </w:pPr>
      <w:r>
        <w:rPr>
          <w:rFonts w:ascii="Times New Roman"/>
          <w:b w:val="false"/>
          <w:i w:val="false"/>
          <w:color w:val="000000"/>
          <w:sz w:val="28"/>
        </w:rPr>
        <w:t>
      Наименование государственного органа ________________________________</w:t>
      </w:r>
    </w:p>
    <w:p>
      <w:pPr>
        <w:spacing w:after="0"/>
        <w:ind w:left="0"/>
        <w:jc w:val="both"/>
      </w:pPr>
      <w:r>
        <w:rPr>
          <w:rFonts w:ascii="Times New Roman"/>
          <w:b w:val="false"/>
          <w:i w:val="false"/>
          <w:color w:val="000000"/>
          <w:sz w:val="28"/>
        </w:rPr>
        <w:t>
      Наименование субсидий _______________________________________________</w:t>
      </w:r>
    </w:p>
    <w:p>
      <w:pPr>
        <w:spacing w:after="0"/>
        <w:ind w:left="0"/>
        <w:jc w:val="both"/>
      </w:pPr>
      <w:r>
        <w:rPr>
          <w:rFonts w:ascii="Times New Roman"/>
          <w:b w:val="false"/>
          <w:i w:val="false"/>
          <w:color w:val="000000"/>
          <w:sz w:val="28"/>
        </w:rPr>
        <w:t>
      Период отчета _______________________________________________________</w:t>
      </w:r>
    </w:p>
    <w:p>
      <w:pPr>
        <w:spacing w:after="0"/>
        <w:ind w:left="0"/>
        <w:jc w:val="both"/>
      </w:pPr>
      <w:r>
        <w:rPr>
          <w:rFonts w:ascii="Times New Roman"/>
          <w:b w:val="false"/>
          <w:i w:val="false"/>
          <w:color w:val="000000"/>
          <w:sz w:val="28"/>
        </w:rPr>
        <w:t>
      Полученная сумма средств из вышестоящего бюджета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бюджетной программы)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(код бюджетной программы (подпрограммы)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686"/>
        <w:gridCol w:w="304"/>
        <w:gridCol w:w="1384"/>
        <w:gridCol w:w="304"/>
        <w:gridCol w:w="1384"/>
        <w:gridCol w:w="1130"/>
        <w:gridCol w:w="1384"/>
        <w:gridCol w:w="1259"/>
        <w:gridCol w:w="1259"/>
        <w:gridCol w:w="1451"/>
        <w:gridCol w:w="1451"/>
      </w:tblGrid>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паспорта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Подано заявок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 заявок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выделенных бюджетных средств на год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выплаченных субсидий с начала года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неосвоенных бюджетных средств по одобренным проектам</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недостающих бюджетных средств по одобренным проектам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возмещения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(тысяч тенге)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Аким ____________________________ 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Первый руководитель -</w:t>
      </w:r>
    </w:p>
    <w:p>
      <w:pPr>
        <w:spacing w:after="0"/>
        <w:ind w:left="0"/>
        <w:jc w:val="both"/>
      </w:pPr>
      <w:r>
        <w:rPr>
          <w:rFonts w:ascii="Times New Roman"/>
          <w:b w:val="false"/>
          <w:i w:val="false"/>
          <w:color w:val="000000"/>
          <w:sz w:val="28"/>
        </w:rPr>
        <w:t>
      администратора бюджетных</w:t>
      </w:r>
    </w:p>
    <w:p>
      <w:pPr>
        <w:spacing w:after="0"/>
        <w:ind w:left="0"/>
        <w:jc w:val="both"/>
      </w:pPr>
      <w:r>
        <w:rPr>
          <w:rFonts w:ascii="Times New Roman"/>
          <w:b w:val="false"/>
          <w:i w:val="false"/>
          <w:color w:val="000000"/>
          <w:sz w:val="28"/>
        </w:rPr>
        <w:t>
      программ нижестоящего бюджета _________________________ 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 агропромышленного</w:t>
            </w:r>
            <w:r>
              <w:br/>
            </w:r>
            <w:r>
              <w:rPr>
                <w:rFonts w:ascii="Times New Roman"/>
                <w:b w:val="false"/>
                <w:i w:val="false"/>
                <w:color w:val="000000"/>
                <w:sz w:val="20"/>
              </w:rPr>
              <w:t>комплекса при инвестиционных вложениях</w:t>
            </w:r>
          </w:p>
        </w:tc>
      </w:tr>
    </w:tbl>
    <w:p>
      <w:pPr>
        <w:spacing w:after="0"/>
        <w:ind w:left="0"/>
        <w:jc w:val="both"/>
      </w:pPr>
      <w:r>
        <w:rPr>
          <w:rFonts w:ascii="Times New Roman"/>
          <w:b w:val="false"/>
          <w:i w:val="false"/>
          <w:color w:val="000000"/>
          <w:sz w:val="28"/>
        </w:rPr>
        <w:t xml:space="preserve">
      Форма            </w:t>
      </w:r>
    </w:p>
    <w:bookmarkStart w:name="z158" w:id="112"/>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w:t>
      </w:r>
      <w:r>
        <w:br/>
      </w:r>
      <w:r>
        <w:rPr>
          <w:rFonts w:ascii="Times New Roman"/>
          <w:b/>
          <w:i w:val="false"/>
          <w:color w:val="000000"/>
        </w:rPr>
        <w:t>о рассмотрении оператором заявок на получение субсидий</w:t>
      </w:r>
      <w:r>
        <w:br/>
      </w:r>
      <w:r>
        <w:rPr>
          <w:rFonts w:ascii="Times New Roman"/>
          <w:b/>
          <w:i w:val="false"/>
          <w:color w:val="000000"/>
        </w:rPr>
        <w:t>на возмещение части расходов, понесенных субъектом</w:t>
      </w:r>
      <w:r>
        <w:br/>
      </w:r>
      <w:r>
        <w:rPr>
          <w:rFonts w:ascii="Times New Roman"/>
          <w:b/>
          <w:i w:val="false"/>
          <w:color w:val="000000"/>
        </w:rPr>
        <w:t>агропромышленного комплекса при инвестиционных вложениях</w:t>
      </w:r>
      <w:r>
        <w:br/>
      </w:r>
      <w:r>
        <w:rPr>
          <w:rFonts w:ascii="Times New Roman"/>
          <w:b/>
          <w:i w:val="false"/>
          <w:color w:val="000000"/>
        </w:rPr>
        <w:t>Отчетный период ________20___ года</w:t>
      </w:r>
    </w:p>
    <w:bookmarkEnd w:id="112"/>
    <w:p>
      <w:pPr>
        <w:spacing w:after="0"/>
        <w:ind w:left="0"/>
        <w:jc w:val="both"/>
      </w:pP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1-ГС</w:t>
      </w:r>
    </w:p>
    <w:p>
      <w:pPr>
        <w:spacing w:after="0"/>
        <w:ind w:left="0"/>
        <w:jc w:val="both"/>
      </w:pP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ежемесячная</w:t>
      </w:r>
    </w:p>
    <w:p>
      <w:pPr>
        <w:spacing w:after="0"/>
        <w:ind w:left="0"/>
        <w:jc w:val="both"/>
      </w:pPr>
      <w:r>
        <w:rPr>
          <w:rFonts w:ascii="Times New Roman"/>
          <w:b w:val="false"/>
          <w:i w:val="false"/>
          <w:color w:val="000000"/>
          <w:sz w:val="28"/>
        </w:rPr>
        <w:t>
      </w:t>
      </w:r>
      <w:r>
        <w:rPr>
          <w:rFonts w:ascii="Times New Roman"/>
          <w:b/>
          <w:i w:val="false"/>
          <w:color w:val="000000"/>
          <w:sz w:val="28"/>
        </w:rPr>
        <w:t>Круг лиц представляющих</w:t>
      </w:r>
      <w:r>
        <w:rPr>
          <w:rFonts w:ascii="Times New Roman"/>
          <w:b w:val="false"/>
          <w:i w:val="false"/>
          <w:color w:val="000000"/>
          <w:sz w:val="28"/>
        </w:rPr>
        <w:t>: акционерное общество "Казагромаркетинг"</w:t>
      </w:r>
    </w:p>
    <w:p>
      <w:pPr>
        <w:spacing w:after="0"/>
        <w:ind w:left="0"/>
        <w:jc w:val="both"/>
      </w:pPr>
      <w:r>
        <w:rPr>
          <w:rFonts w:ascii="Times New Roman"/>
          <w:b w:val="false"/>
          <w:i w:val="false"/>
          <w:color w:val="000000"/>
          <w:sz w:val="28"/>
        </w:rPr>
        <w:t>
      (далее – оператор)</w:t>
      </w:r>
    </w:p>
    <w:p>
      <w:pPr>
        <w:spacing w:after="0"/>
        <w:ind w:left="0"/>
        <w:jc w:val="both"/>
      </w:pP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Министерство сельского хозяйства Республики</w:t>
      </w:r>
    </w:p>
    <w:p>
      <w:pPr>
        <w:spacing w:after="0"/>
        <w:ind w:left="0"/>
        <w:jc w:val="both"/>
      </w:pPr>
      <w:r>
        <w:rPr>
          <w:rFonts w:ascii="Times New Roman"/>
          <w:b w:val="false"/>
          <w:i w:val="false"/>
          <w:color w:val="000000"/>
          <w:sz w:val="28"/>
        </w:rPr>
        <w:t>
      Казахстан (далее – администратор)</w:t>
      </w:r>
    </w:p>
    <w:p>
      <w:pPr>
        <w:spacing w:after="0"/>
        <w:ind w:left="0"/>
        <w:jc w:val="both"/>
      </w:pP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оператор ежемесячно, не позднее последнего</w:t>
      </w:r>
    </w:p>
    <w:p>
      <w:pPr>
        <w:spacing w:after="0"/>
        <w:ind w:left="0"/>
        <w:jc w:val="both"/>
      </w:pPr>
      <w:r>
        <w:rPr>
          <w:rFonts w:ascii="Times New Roman"/>
          <w:b w:val="false"/>
          <w:i w:val="false"/>
          <w:color w:val="000000"/>
          <w:sz w:val="28"/>
        </w:rPr>
        <w:t>
      числа месяца, следующего за отчетным, представляет администратору</w:t>
      </w:r>
    </w:p>
    <w:p>
      <w:pPr>
        <w:spacing w:after="0"/>
        <w:ind w:left="0"/>
        <w:jc w:val="both"/>
      </w:pPr>
      <w:r>
        <w:rPr>
          <w:rFonts w:ascii="Times New Roman"/>
          <w:b w:val="false"/>
          <w:i w:val="false"/>
          <w:color w:val="000000"/>
          <w:sz w:val="28"/>
        </w:rPr>
        <w:t>
      отчет о рассмотрении оператором заявок на получение субсидий на</w:t>
      </w:r>
    </w:p>
    <w:p>
      <w:pPr>
        <w:spacing w:after="0"/>
        <w:ind w:left="0"/>
        <w:jc w:val="both"/>
      </w:pPr>
      <w:r>
        <w:rPr>
          <w:rFonts w:ascii="Times New Roman"/>
          <w:b w:val="false"/>
          <w:i w:val="false"/>
          <w:color w:val="000000"/>
          <w:sz w:val="28"/>
        </w:rPr>
        <w:t>
      возмещение части расходов, понесенных субъектом агропромышленного</w:t>
      </w:r>
    </w:p>
    <w:p>
      <w:pPr>
        <w:spacing w:after="0"/>
        <w:ind w:left="0"/>
        <w:jc w:val="both"/>
      </w:pPr>
      <w:r>
        <w:rPr>
          <w:rFonts w:ascii="Times New Roman"/>
          <w:b w:val="false"/>
          <w:i w:val="false"/>
          <w:color w:val="000000"/>
          <w:sz w:val="28"/>
        </w:rPr>
        <w:t>
      комплекса при инвестиционных вложениях.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2"/>
        <w:gridCol w:w="852"/>
        <w:gridCol w:w="1718"/>
        <w:gridCol w:w="852"/>
        <w:gridCol w:w="1718"/>
        <w:gridCol w:w="1166"/>
        <w:gridCol w:w="1718"/>
        <w:gridCol w:w="852"/>
        <w:gridCol w:w="1720"/>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паспорта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заявок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Отправлено заявок на рассмотрение комиссией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заявок в работе у оператора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возмещения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(тысяч тенге)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_______________________________________________</w:t>
      </w:r>
    </w:p>
    <w:p>
      <w:pPr>
        <w:spacing w:after="0"/>
        <w:ind w:left="0"/>
        <w:jc w:val="both"/>
      </w:pPr>
      <w:r>
        <w:rPr>
          <w:rFonts w:ascii="Times New Roman"/>
          <w:b w:val="false"/>
          <w:i w:val="false"/>
          <w:color w:val="000000"/>
          <w:sz w:val="28"/>
        </w:rPr>
        <w:t>
      (Ф.И.О. (при его наличии), подпись) ________________________</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рассмотрении</w:t>
            </w:r>
            <w:r>
              <w:br/>
            </w:r>
            <w:r>
              <w:rPr>
                <w:rFonts w:ascii="Times New Roman"/>
                <w:b w:val="false"/>
                <w:i w:val="false"/>
                <w:color w:val="000000"/>
                <w:sz w:val="20"/>
              </w:rPr>
              <w:t>оператором заявок на получение субсидий</w:t>
            </w:r>
            <w:r>
              <w:br/>
            </w:r>
            <w:r>
              <w:rPr>
                <w:rFonts w:ascii="Times New Roman"/>
                <w:b w:val="false"/>
                <w:i w:val="false"/>
                <w:color w:val="000000"/>
                <w:sz w:val="20"/>
              </w:rPr>
              <w:t>на возмещение части расходов,</w:t>
            </w:r>
            <w:r>
              <w:br/>
            </w:r>
            <w:r>
              <w:rPr>
                <w:rFonts w:ascii="Times New Roman"/>
                <w:b w:val="false"/>
                <w:i w:val="false"/>
                <w:color w:val="000000"/>
                <w:sz w:val="20"/>
              </w:rPr>
              <w:t>понесенных субъектом агропромышленного комплекса</w:t>
            </w:r>
            <w:r>
              <w:br/>
            </w:r>
            <w:r>
              <w:rPr>
                <w:rFonts w:ascii="Times New Roman"/>
                <w:b w:val="false"/>
                <w:i w:val="false"/>
                <w:color w:val="000000"/>
                <w:sz w:val="20"/>
              </w:rPr>
              <w:t>при инвестиционных вложениях</w:t>
            </w:r>
            <w:r>
              <w:br/>
            </w:r>
            <w:r>
              <w:rPr>
                <w:rFonts w:ascii="Times New Roman"/>
                <w:b w:val="false"/>
                <w:i w:val="false"/>
                <w:color w:val="000000"/>
                <w:sz w:val="20"/>
              </w:rPr>
              <w:t>за _______ 20 __ года</w:t>
            </w:r>
          </w:p>
        </w:tc>
      </w:tr>
    </w:tbl>
    <w:bookmarkStart w:name="z160" w:id="113"/>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"Отчет о рассмотрении оператором заявок на получение субсидий</w:t>
      </w:r>
      <w:r>
        <w:br/>
      </w:r>
      <w:r>
        <w:rPr>
          <w:rFonts w:ascii="Times New Roman"/>
          <w:b/>
          <w:i w:val="false"/>
          <w:color w:val="000000"/>
        </w:rPr>
        <w:t>на возмещение части расходов, понесенных субъектом</w:t>
      </w:r>
      <w:r>
        <w:br/>
      </w:r>
      <w:r>
        <w:rPr>
          <w:rFonts w:ascii="Times New Roman"/>
          <w:b/>
          <w:i w:val="false"/>
          <w:color w:val="000000"/>
        </w:rPr>
        <w:t>агропромышленного комплекса при инвестиционных вложениях</w:t>
      </w:r>
      <w:r>
        <w:br/>
      </w:r>
      <w:r>
        <w:rPr>
          <w:rFonts w:ascii="Times New Roman"/>
          <w:b/>
          <w:i w:val="false"/>
          <w:color w:val="000000"/>
        </w:rPr>
        <w:t>за _______ 20 __ года"</w:t>
      </w:r>
    </w:p>
    <w:bookmarkEnd w:id="113"/>
    <w:bookmarkStart w:name="z161" w:id="114"/>
    <w:p>
      <w:pPr>
        <w:spacing w:after="0"/>
        <w:ind w:left="0"/>
        <w:jc w:val="both"/>
      </w:pPr>
      <w:r>
        <w:rPr>
          <w:rFonts w:ascii="Times New Roman"/>
          <w:b w:val="false"/>
          <w:i w:val="false"/>
          <w:color w:val="000000"/>
          <w:sz w:val="28"/>
        </w:rPr>
        <w:t>
      1. Форма "Отчет о рассмотрении оператором заявок на получение субсидий на возмещение части расходов, понесенных субъектом агропромышленного комплекса при инвестиционных вложениях за _______ 20 __ года" разработана в соответствии с пунктом 47 Правил субсидирования по возмещению части расходов, понесенных субъектом агропромышленного комплекса при инвестиционных вложениях (далее - Правила).</w:t>
      </w:r>
    </w:p>
    <w:bookmarkEnd w:id="114"/>
    <w:bookmarkStart w:name="z162" w:id="115"/>
    <w:p>
      <w:pPr>
        <w:spacing w:after="0"/>
        <w:ind w:left="0"/>
        <w:jc w:val="both"/>
      </w:pPr>
      <w:r>
        <w:rPr>
          <w:rFonts w:ascii="Times New Roman"/>
          <w:b w:val="false"/>
          <w:i w:val="false"/>
          <w:color w:val="000000"/>
          <w:sz w:val="28"/>
        </w:rPr>
        <w:t>
      2. Форма "Отчет о рассмотрении оператором заявок на получение субсидий на возмещение части расходов, понесенных субъектом агропромышленного комплекса при инвестиционных вложениях за _______ 20 __ года" представляется оператором администратору ежемесячно, не позднее последнего числа месяца, следующего за отчетным.</w:t>
      </w:r>
    </w:p>
    <w:bookmarkEnd w:id="115"/>
    <w:bookmarkStart w:name="z163" w:id="116"/>
    <w:p>
      <w:pPr>
        <w:spacing w:after="0"/>
        <w:ind w:left="0"/>
        <w:jc w:val="both"/>
      </w:pPr>
      <w:r>
        <w:rPr>
          <w:rFonts w:ascii="Times New Roman"/>
          <w:b w:val="false"/>
          <w:i w:val="false"/>
          <w:color w:val="000000"/>
          <w:sz w:val="28"/>
        </w:rPr>
        <w:t>
      3. Форма заполняется следующим образом:</w:t>
      </w:r>
    </w:p>
    <w:bookmarkEnd w:id="116"/>
    <w:p>
      <w:pPr>
        <w:spacing w:after="0"/>
        <w:ind w:left="0"/>
        <w:jc w:val="both"/>
      </w:pPr>
      <w:r>
        <w:rPr>
          <w:rFonts w:ascii="Times New Roman"/>
          <w:b w:val="false"/>
          <w:i w:val="false"/>
          <w:color w:val="000000"/>
          <w:sz w:val="28"/>
        </w:rPr>
        <w:t>
      в столбце 1 "№" указывается порядковый номер;</w:t>
      </w:r>
    </w:p>
    <w:p>
      <w:pPr>
        <w:spacing w:after="0"/>
        <w:ind w:left="0"/>
        <w:jc w:val="both"/>
      </w:pPr>
      <w:r>
        <w:rPr>
          <w:rFonts w:ascii="Times New Roman"/>
          <w:b w:val="false"/>
          <w:i w:val="false"/>
          <w:color w:val="000000"/>
          <w:sz w:val="28"/>
        </w:rPr>
        <w:t>
      в столбце 2 "Наименование инвестиционного паспорта" в соответствии с Приложением 2 Правил указывается наименование инвестиционного паспорта;</w:t>
      </w:r>
    </w:p>
    <w:p>
      <w:pPr>
        <w:spacing w:after="0"/>
        <w:ind w:left="0"/>
        <w:jc w:val="both"/>
      </w:pPr>
      <w:r>
        <w:rPr>
          <w:rFonts w:ascii="Times New Roman"/>
          <w:b w:val="false"/>
          <w:i w:val="false"/>
          <w:color w:val="000000"/>
          <w:sz w:val="28"/>
        </w:rPr>
        <w:t>
      в столбце 3, 4 "Поступило заявок" указывается количество поступивших оператору заявок с общей суммой инвестиций в тысячах тенге;</w:t>
      </w:r>
    </w:p>
    <w:p>
      <w:pPr>
        <w:spacing w:after="0"/>
        <w:ind w:left="0"/>
        <w:jc w:val="both"/>
      </w:pPr>
      <w:r>
        <w:rPr>
          <w:rFonts w:ascii="Times New Roman"/>
          <w:b w:val="false"/>
          <w:i w:val="false"/>
          <w:color w:val="000000"/>
          <w:sz w:val="28"/>
        </w:rPr>
        <w:t>
      в столбце 5, 6, 7, и 8 "Отправлено заявок на рассмотрение комиссией" указывается количество заявок, отправленных на рассмотрение комиссией, в том числе сумма инвестиций в тысячах тенге, доля возмещения в процентах, а также сумма субсидий в тысячах тенге;</w:t>
      </w:r>
    </w:p>
    <w:p>
      <w:pPr>
        <w:spacing w:after="0"/>
        <w:ind w:left="0"/>
        <w:jc w:val="both"/>
      </w:pPr>
      <w:r>
        <w:rPr>
          <w:rFonts w:ascii="Times New Roman"/>
          <w:b w:val="false"/>
          <w:i w:val="false"/>
          <w:color w:val="000000"/>
          <w:sz w:val="28"/>
        </w:rPr>
        <w:t>
      в столбце 9, 10 "Количество заявок в работе у оператора" указывается количество заявок, находящихся в работе у оператора, в том числе сумма инвестиций в тысячах тенге.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