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f9b3" w14:textId="19ff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Положений о Департаментах казначейства по областям, городам Астана и Алматы Комитета казначейства Министерства финансов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казначейства Министерства финансов Республики Казахстан от 15 октября 2015 года № 127. Зарегистрирован в Министерстве юстиции Республики Казахстан 20 ноября 2015 года № 12308. Утратил силу приказом Председателя Комитета казначейства Министерства финансов Республики Казахстан от 25 августа 2022 года № 4146</w:t>
      </w:r>
    </w:p>
    <w:p>
      <w:pPr>
        <w:spacing w:after="0"/>
        <w:ind w:left="0"/>
        <w:jc w:val="both"/>
      </w:pPr>
      <w:r>
        <w:rPr>
          <w:rFonts w:ascii="Times New Roman"/>
          <w:b w:val="false"/>
          <w:i w:val="false"/>
          <w:color w:val="ff0000"/>
          <w:sz w:val="28"/>
        </w:rPr>
        <w:t xml:space="preserve">
      Сноска. Утратил силу приказом Председателя Комитета казначейства Министерства финансов РК от 25.08.2022 </w:t>
      </w:r>
      <w:r>
        <w:rPr>
          <w:rFonts w:ascii="Times New Roman"/>
          <w:b w:val="false"/>
          <w:i w:val="false"/>
          <w:color w:val="ff0000"/>
          <w:sz w:val="28"/>
        </w:rPr>
        <w:t>№ 4146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7 августа 2015 года № 436 "Об утверждении Положения о Комитете казначейства Министерства финансов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Акмолинской области Комитета казначейства Министерства финансов Республики Казахстан;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Алматинской области Комитета казначейства Министерства финансов Республики Казахстан;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Актюбинской области Комитета казначейства Министерства финансов Республики Казахстан;</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Атырауской области Комитета казначейства Министерства финансов Республики Казахстан;</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Восточно-Казахстанской области Комитета казначейства Министерства финансов Республики Казахстан;</w:t>
      </w:r>
    </w:p>
    <w:bookmarkEnd w:id="6"/>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Жамбылской области Комитета казначейства Министерства финансов Республики Казахстан;</w:t>
      </w:r>
    </w:p>
    <w:bookmarkEnd w:id="7"/>
    <w:bookmarkStart w:name="z9"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Западно-Казахстанской области Комитета казначейства Министерства финансов Республики Казахстан;</w:t>
      </w:r>
    </w:p>
    <w:bookmarkEnd w:id="8"/>
    <w:bookmarkStart w:name="z10"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Карагандинской области Комитета казначейства Министерства финансов Республики Казахстан;</w:t>
      </w:r>
    </w:p>
    <w:bookmarkEnd w:id="9"/>
    <w:bookmarkStart w:name="z11"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Костанайской области Комитета казначейства Министерства финансов Республики Казахстан;</w:t>
      </w:r>
    </w:p>
    <w:bookmarkEnd w:id="10"/>
    <w:bookmarkStart w:name="z12"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Кызылординской области Комитета казначейства Министерства финансов Республики Казахстан;</w:t>
      </w:r>
    </w:p>
    <w:bookmarkEnd w:id="11"/>
    <w:bookmarkStart w:name="z13" w:id="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Мангистауской области Комитета казначейства Министерства финансов Республики Казахстан;</w:t>
      </w:r>
    </w:p>
    <w:bookmarkEnd w:id="12"/>
    <w:bookmarkStart w:name="z14" w:id="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Павлодарской области Комитета казначейства Министерства финансов Республики Казахстан;</w:t>
      </w:r>
    </w:p>
    <w:bookmarkEnd w:id="13"/>
    <w:bookmarkStart w:name="z15" w:id="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Северо-Казахстанской области Комитета казначейства Министерства финансов Республики Казахстан;</w:t>
      </w:r>
    </w:p>
    <w:bookmarkEnd w:id="14"/>
    <w:bookmarkStart w:name="z16" w:id="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Южно-Казахстанской области Комитета казначейства Министерства финансов Республики Казахстан;</w:t>
      </w:r>
    </w:p>
    <w:bookmarkEnd w:id="15"/>
    <w:bookmarkStart w:name="z17" w:id="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городу Астана Комитета казначейства Министерства финансов Республики Казахстан;</w:t>
      </w:r>
    </w:p>
    <w:bookmarkEnd w:id="16"/>
    <w:bookmarkStart w:name="z18" w:id="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Положение</w:t>
      </w:r>
      <w:r>
        <w:rPr>
          <w:rFonts w:ascii="Times New Roman"/>
          <w:b w:val="false"/>
          <w:i w:val="false"/>
          <w:color w:val="000000"/>
          <w:sz w:val="28"/>
        </w:rPr>
        <w:t xml:space="preserve"> о Департаменте казначейства по городу Алматы Комитета казначейства Министерства финансов Республики Казахстан.</w:t>
      </w:r>
    </w:p>
    <w:bookmarkEnd w:id="17"/>
    <w:bookmarkStart w:name="z19" w:id="18"/>
    <w:p>
      <w:pPr>
        <w:spacing w:after="0"/>
        <w:ind w:left="0"/>
        <w:jc w:val="both"/>
      </w:pPr>
      <w:r>
        <w:rPr>
          <w:rFonts w:ascii="Times New Roman"/>
          <w:b w:val="false"/>
          <w:i w:val="false"/>
          <w:color w:val="000000"/>
          <w:sz w:val="28"/>
        </w:rPr>
        <w:t>
      2. Управлению кадровой службы (Арыстанбекова К.Б.) в установленном законодательством порядке обеспечить:</w:t>
      </w:r>
    </w:p>
    <w:bookmarkEnd w:id="1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в Министерстве юстиции Республики Казахстан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Комитета казначейства Министерства финансов Республики Казахстан.</w:t>
      </w:r>
    </w:p>
    <w:bookmarkStart w:name="z20" w:id="19"/>
    <w:p>
      <w:pPr>
        <w:spacing w:after="0"/>
        <w:ind w:left="0"/>
        <w:jc w:val="both"/>
      </w:pPr>
      <w:r>
        <w:rPr>
          <w:rFonts w:ascii="Times New Roman"/>
          <w:b w:val="false"/>
          <w:i w:val="false"/>
          <w:color w:val="000000"/>
          <w:sz w:val="28"/>
        </w:rPr>
        <w:t>
      3. Настоящий приказ вводится в действие после дня его первого официального опубликования.</w:t>
      </w:r>
    </w:p>
    <w:bookmarkEnd w:id="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Баедилов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22" w:id="20"/>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казначейства по Акмолинской области Комитета</w:t>
      </w:r>
      <w:r>
        <w:br/>
      </w:r>
      <w:r>
        <w:rPr>
          <w:rFonts w:ascii="Times New Roman"/>
          <w:b/>
          <w:i w:val="false"/>
          <w:color w:val="000000"/>
        </w:rPr>
        <w:t>казначейства Министерства финансов Республики Казахстан</w:t>
      </w:r>
      <w:r>
        <w:br/>
      </w:r>
      <w:r>
        <w:rPr>
          <w:rFonts w:ascii="Times New Roman"/>
          <w:b/>
          <w:i w:val="false"/>
          <w:color w:val="000000"/>
        </w:rPr>
        <w:t>1. Общие положения</w:t>
      </w:r>
    </w:p>
    <w:bookmarkEnd w:id="20"/>
    <w:bookmarkStart w:name="z24" w:id="21"/>
    <w:p>
      <w:pPr>
        <w:spacing w:after="0"/>
        <w:ind w:left="0"/>
        <w:jc w:val="both"/>
      </w:pPr>
      <w:r>
        <w:rPr>
          <w:rFonts w:ascii="Times New Roman"/>
          <w:b w:val="false"/>
          <w:i w:val="false"/>
          <w:color w:val="000000"/>
          <w:sz w:val="28"/>
        </w:rPr>
        <w:t>
      1. Департамент казначейства по Акмолинской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21"/>
    <w:bookmarkStart w:name="z25" w:id="22"/>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22"/>
    <w:bookmarkStart w:name="z26" w:id="23"/>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международными договорами, ратифицированными Республикой Казахстан, иные счета.</w:t>
      </w:r>
    </w:p>
    <w:bookmarkEnd w:id="23"/>
    <w:bookmarkStart w:name="z27" w:id="24"/>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управления казначейства, подконтрольные и подотчетные Комитету казначейства и Департаменту.</w:t>
      </w:r>
    </w:p>
    <w:bookmarkEnd w:id="24"/>
    <w:bookmarkStart w:name="z28" w:id="25"/>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25"/>
    <w:bookmarkStart w:name="z29" w:id="26"/>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26"/>
    <w:bookmarkStart w:name="z30" w:id="27"/>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27"/>
    <w:bookmarkStart w:name="z31" w:id="28"/>
    <w:p>
      <w:pPr>
        <w:spacing w:after="0"/>
        <w:ind w:left="0"/>
        <w:jc w:val="both"/>
      </w:pPr>
      <w:r>
        <w:rPr>
          <w:rFonts w:ascii="Times New Roman"/>
          <w:b w:val="false"/>
          <w:i w:val="false"/>
          <w:color w:val="000000"/>
          <w:sz w:val="28"/>
        </w:rPr>
        <w:t>
      8. Положение о Департаменте и его штатное расписание утверждаются председателем Комитета казначейства. Структура Департамента утверждается председателем Комитета казначейства на основании Структуры, утверждаемой ответственным секретарем Министерства финансов Республики Казахстан.</w:t>
      </w:r>
    </w:p>
    <w:bookmarkEnd w:id="28"/>
    <w:p>
      <w:pPr>
        <w:spacing w:after="0"/>
        <w:ind w:left="0"/>
        <w:jc w:val="both"/>
      </w:pPr>
      <w:r>
        <w:rPr>
          <w:rFonts w:ascii="Times New Roman"/>
          <w:b w:val="false"/>
          <w:i w:val="false"/>
          <w:color w:val="000000"/>
          <w:sz w:val="28"/>
        </w:rPr>
        <w:t>
      Штатная численность Департамента утверждается ответственным секретарем Министерства финансов Республики Казахстан по согласованию с Министром финансов Республики Казахстан.</w:t>
      </w:r>
    </w:p>
    <w:bookmarkStart w:name="z32" w:id="29"/>
    <w:p>
      <w:pPr>
        <w:spacing w:after="0"/>
        <w:ind w:left="0"/>
        <w:jc w:val="both"/>
      </w:pPr>
      <w:r>
        <w:rPr>
          <w:rFonts w:ascii="Times New Roman"/>
          <w:b w:val="false"/>
          <w:i w:val="false"/>
          <w:color w:val="000000"/>
          <w:sz w:val="28"/>
        </w:rPr>
        <w:t>
      9. Местонахождение юридического лица: 020000, Республика Казахстан, Акмолинская область, г.Кокшетау, ул.Горького, дом 73А.</w:t>
      </w:r>
    </w:p>
    <w:bookmarkEnd w:id="29"/>
    <w:bookmarkStart w:name="z33" w:id="30"/>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Акмолинской области Комитета казначейства Министерства финансов Республики Казахстан".</w:t>
      </w:r>
    </w:p>
    <w:bookmarkEnd w:id="30"/>
    <w:bookmarkStart w:name="z34" w:id="31"/>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31"/>
    <w:bookmarkStart w:name="z35" w:id="32"/>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32"/>
    <w:bookmarkStart w:name="z36" w:id="33"/>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33"/>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37" w:id="34"/>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34"/>
    <w:bookmarkStart w:name="z38" w:id="35"/>
    <w:p>
      <w:pPr>
        <w:spacing w:after="0"/>
        <w:ind w:left="0"/>
        <w:jc w:val="both"/>
      </w:pPr>
      <w:r>
        <w:rPr>
          <w:rFonts w:ascii="Times New Roman"/>
          <w:b w:val="false"/>
          <w:i w:val="false"/>
          <w:color w:val="000000"/>
          <w:sz w:val="28"/>
        </w:rPr>
        <w:t>
      14. Задачи Департамента:</w:t>
      </w:r>
    </w:p>
    <w:bookmarkEnd w:id="35"/>
    <w:bookmarkStart w:name="z39" w:id="36"/>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36"/>
    <w:bookmarkStart w:name="z40" w:id="37"/>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37"/>
    <w:bookmarkStart w:name="z41" w:id="38"/>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38"/>
    <w:bookmarkStart w:name="z42" w:id="39"/>
    <w:p>
      <w:pPr>
        <w:spacing w:after="0"/>
        <w:ind w:left="0"/>
        <w:jc w:val="both"/>
      </w:pPr>
      <w:r>
        <w:rPr>
          <w:rFonts w:ascii="Times New Roman"/>
          <w:b w:val="false"/>
          <w:i w:val="false"/>
          <w:color w:val="000000"/>
          <w:sz w:val="28"/>
        </w:rPr>
        <w:t>
      15. Функции Департамента:</w:t>
      </w:r>
    </w:p>
    <w:bookmarkEnd w:id="39"/>
    <w:bookmarkStart w:name="z43" w:id="40"/>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40"/>
    <w:bookmarkStart w:name="z44" w:id="41"/>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41"/>
    <w:bookmarkStart w:name="z45" w:id="42"/>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42"/>
    <w:bookmarkStart w:name="z46" w:id="43"/>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43"/>
    <w:bookmarkStart w:name="z47" w:id="44"/>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44"/>
    <w:bookmarkStart w:name="z48" w:id="45"/>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45"/>
    <w:bookmarkStart w:name="z49" w:id="46"/>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46"/>
    <w:bookmarkStart w:name="z50" w:id="47"/>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47"/>
    <w:bookmarkStart w:name="z51" w:id="48"/>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48"/>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52" w:id="49"/>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49"/>
    <w:bookmarkStart w:name="z53" w:id="50"/>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50"/>
    <w:bookmarkStart w:name="z54" w:id="51"/>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51"/>
    <w:bookmarkStart w:name="z55" w:id="52"/>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52"/>
    <w:bookmarkStart w:name="z56" w:id="53"/>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53"/>
    <w:bookmarkStart w:name="z57" w:id="54"/>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54"/>
    <w:bookmarkStart w:name="z58" w:id="55"/>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55"/>
    <w:bookmarkStart w:name="z59" w:id="56"/>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56"/>
    <w:bookmarkStart w:name="z60" w:id="57"/>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57"/>
    <w:bookmarkStart w:name="z61" w:id="58"/>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58"/>
    <w:bookmarkStart w:name="z62" w:id="59"/>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59"/>
    <w:bookmarkStart w:name="z63" w:id="60"/>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60"/>
    <w:bookmarkStart w:name="z64" w:id="61"/>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61"/>
    <w:bookmarkStart w:name="z65" w:id="62"/>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62"/>
    <w:bookmarkStart w:name="z66" w:id="63"/>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63"/>
    <w:bookmarkStart w:name="z67" w:id="64"/>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64"/>
    <w:bookmarkStart w:name="z68" w:id="65"/>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65"/>
    <w:bookmarkStart w:name="z69" w:id="66"/>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66"/>
    <w:bookmarkStart w:name="z70" w:id="67"/>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67"/>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71" w:id="68"/>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68"/>
    <w:bookmarkStart w:name="z72" w:id="69"/>
    <w:p>
      <w:pPr>
        <w:spacing w:after="0"/>
        <w:ind w:left="0"/>
        <w:jc w:val="both"/>
      </w:pPr>
      <w:r>
        <w:rPr>
          <w:rFonts w:ascii="Times New Roman"/>
          <w:b w:val="false"/>
          <w:i w:val="false"/>
          <w:color w:val="000000"/>
          <w:sz w:val="28"/>
        </w:rPr>
        <w:t xml:space="preserve">
      30) возврат без исполнения документов, предоставляемых государственными учреждениями и СКС при нарушении требований Бюджетного кодекса Республики Казахстан и других нормативных правовых актов, определяющих порядок исполнения бюджета,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69"/>
    <w:bookmarkStart w:name="z73" w:id="70"/>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70"/>
    <w:bookmarkStart w:name="z74" w:id="71"/>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71"/>
    <w:bookmarkStart w:name="z75" w:id="72"/>
    <w:p>
      <w:pPr>
        <w:spacing w:after="0"/>
        <w:ind w:left="0"/>
        <w:jc w:val="both"/>
      </w:pPr>
      <w:r>
        <w:rPr>
          <w:rFonts w:ascii="Times New Roman"/>
          <w:b w:val="false"/>
          <w:i w:val="false"/>
          <w:color w:val="000000"/>
          <w:sz w:val="28"/>
        </w:rPr>
        <w:t>
      33) проведение сверки организаций нефтяного сектора с Перечнем организаций нефтяного сектора, утвержденным совместным приказом Министра финансов Республики Казахстан и Министра энергетики Республики Казахстан в момент поступлений в бюджет;</w:t>
      </w:r>
    </w:p>
    <w:bookmarkEnd w:id="72"/>
    <w:bookmarkStart w:name="z76" w:id="73"/>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73"/>
    <w:bookmarkStart w:name="z77" w:id="74"/>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74"/>
    <w:bookmarkStart w:name="z78" w:id="75"/>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75"/>
    <w:bookmarkStart w:name="z79" w:id="76"/>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76"/>
    <w:bookmarkStart w:name="z80" w:id="77"/>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77"/>
    <w:bookmarkStart w:name="z81" w:id="78"/>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78"/>
    <w:bookmarkStart w:name="z82" w:id="79"/>
    <w:p>
      <w:pPr>
        <w:spacing w:after="0"/>
        <w:ind w:left="0"/>
        <w:jc w:val="both"/>
      </w:pPr>
      <w:r>
        <w:rPr>
          <w:rFonts w:ascii="Times New Roman"/>
          <w:b w:val="false"/>
          <w:i w:val="false"/>
          <w:color w:val="000000"/>
          <w:sz w:val="28"/>
        </w:rPr>
        <w:t>
      16. Права и обязанности Департамента:</w:t>
      </w:r>
    </w:p>
    <w:bookmarkEnd w:id="79"/>
    <w:bookmarkStart w:name="z83" w:id="80"/>
    <w:p>
      <w:pPr>
        <w:spacing w:after="0"/>
        <w:ind w:left="0"/>
        <w:jc w:val="both"/>
      </w:pPr>
      <w:r>
        <w:rPr>
          <w:rFonts w:ascii="Times New Roman"/>
          <w:b w:val="false"/>
          <w:i w:val="false"/>
          <w:color w:val="000000"/>
          <w:sz w:val="28"/>
        </w:rPr>
        <w:t>
      Права:</w:t>
      </w:r>
    </w:p>
    <w:bookmarkEnd w:id="80"/>
    <w:bookmarkStart w:name="z84" w:id="81"/>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81"/>
    <w:bookmarkStart w:name="z85" w:id="82"/>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82"/>
    <w:bookmarkStart w:name="z86" w:id="83"/>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83"/>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87" w:id="84"/>
    <w:p>
      <w:pPr>
        <w:spacing w:after="0"/>
        <w:ind w:left="0"/>
        <w:jc w:val="both"/>
      </w:pPr>
      <w:r>
        <w:rPr>
          <w:rFonts w:ascii="Times New Roman"/>
          <w:b w:val="false"/>
          <w:i w:val="false"/>
          <w:color w:val="000000"/>
          <w:sz w:val="28"/>
        </w:rPr>
        <w:t>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Бюджетного кодекса Республики Казахстан и других нормативных правовых актов, определяющих порядок исполнения бюджета, принятие которых предусмотрено Бюджетным кодексом Республики Казахстан;</w:t>
      </w:r>
    </w:p>
    <w:bookmarkEnd w:id="84"/>
    <w:bookmarkStart w:name="z88" w:id="85"/>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юридических и иных лиц в порядке, установленном законодательством;</w:t>
      </w:r>
    </w:p>
    <w:bookmarkEnd w:id="85"/>
    <w:bookmarkStart w:name="z89" w:id="86"/>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86"/>
    <w:bookmarkStart w:name="z90" w:id="87"/>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87"/>
    <w:bookmarkStart w:name="z91" w:id="88"/>
    <w:p>
      <w:pPr>
        <w:spacing w:after="0"/>
        <w:ind w:left="0"/>
        <w:jc w:val="left"/>
      </w:pPr>
      <w:r>
        <w:rPr>
          <w:rFonts w:ascii="Times New Roman"/>
          <w:b/>
          <w:i w:val="false"/>
          <w:color w:val="000000"/>
        </w:rPr>
        <w:t xml:space="preserve"> 3. Организация деятельности Департамента</w:t>
      </w:r>
    </w:p>
    <w:bookmarkEnd w:id="88"/>
    <w:bookmarkStart w:name="z92" w:id="89"/>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89"/>
    <w:bookmarkStart w:name="z93" w:id="90"/>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90"/>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94" w:id="91"/>
    <w:p>
      <w:pPr>
        <w:spacing w:after="0"/>
        <w:ind w:left="0"/>
        <w:jc w:val="both"/>
      </w:pPr>
      <w:r>
        <w:rPr>
          <w:rFonts w:ascii="Times New Roman"/>
          <w:b w:val="false"/>
          <w:i w:val="false"/>
          <w:color w:val="000000"/>
          <w:sz w:val="28"/>
        </w:rPr>
        <w:t>
      19.Руководитель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91"/>
    <w:bookmarkStart w:name="z95" w:id="92"/>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92"/>
    <w:bookmarkStart w:name="z96" w:id="93"/>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93"/>
    <w:bookmarkStart w:name="z97" w:id="94"/>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94"/>
    <w:bookmarkStart w:name="z98" w:id="95"/>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являющихся номенклатурой Департамента;</w:t>
      </w:r>
    </w:p>
    <w:bookmarkEnd w:id="95"/>
    <w:bookmarkStart w:name="z99" w:id="96"/>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утверждаемой ответственным секретарем Министерства финансов Республики Казахстан и представляет их на утверждение председателю Комитета казначейства;</w:t>
      </w:r>
    </w:p>
    <w:bookmarkEnd w:id="96"/>
    <w:bookmarkStart w:name="z100" w:id="97"/>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97"/>
    <w:bookmarkStart w:name="z101" w:id="98"/>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районных управлений казначейства Департамента;</w:t>
      </w:r>
    </w:p>
    <w:bookmarkEnd w:id="98"/>
    <w:bookmarkStart w:name="z102" w:id="99"/>
    <w:p>
      <w:pPr>
        <w:spacing w:after="0"/>
        <w:ind w:left="0"/>
        <w:jc w:val="both"/>
      </w:pPr>
      <w:r>
        <w:rPr>
          <w:rFonts w:ascii="Times New Roman"/>
          <w:b w:val="false"/>
          <w:i w:val="false"/>
          <w:color w:val="000000"/>
          <w:sz w:val="28"/>
        </w:rPr>
        <w:t>
      7) подписывает приказы Департамента;</w:t>
      </w:r>
    </w:p>
    <w:bookmarkEnd w:id="99"/>
    <w:bookmarkStart w:name="z103" w:id="100"/>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100"/>
    <w:bookmarkStart w:name="z104" w:id="101"/>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101"/>
    <w:bookmarkStart w:name="z105" w:id="102"/>
    <w:p>
      <w:pPr>
        <w:spacing w:after="0"/>
        <w:ind w:left="0"/>
        <w:jc w:val="both"/>
      </w:pPr>
      <w:r>
        <w:rPr>
          <w:rFonts w:ascii="Times New Roman"/>
          <w:b w:val="false"/>
          <w:i w:val="false"/>
          <w:color w:val="000000"/>
          <w:sz w:val="28"/>
        </w:rPr>
        <w:t>
      10) курирует юридическое подразделение Департамента;</w:t>
      </w:r>
    </w:p>
    <w:bookmarkEnd w:id="102"/>
    <w:bookmarkStart w:name="z106" w:id="103"/>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103"/>
    <w:bookmarkStart w:name="z107" w:id="104"/>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104"/>
    <w:bookmarkStart w:name="z108" w:id="105"/>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 Численный и персональный состав коллегии утверждается руководителем Департамента.</w:t>
      </w:r>
    </w:p>
    <w:bookmarkEnd w:id="105"/>
    <w:bookmarkStart w:name="z109" w:id="106"/>
    <w:p>
      <w:pPr>
        <w:spacing w:after="0"/>
        <w:ind w:left="0"/>
        <w:jc w:val="left"/>
      </w:pPr>
      <w:r>
        <w:rPr>
          <w:rFonts w:ascii="Times New Roman"/>
          <w:b/>
          <w:i w:val="false"/>
          <w:color w:val="000000"/>
        </w:rPr>
        <w:t xml:space="preserve"> 4. Имущество Департамента</w:t>
      </w:r>
    </w:p>
    <w:bookmarkEnd w:id="106"/>
    <w:bookmarkStart w:name="z110" w:id="107"/>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107"/>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111" w:id="108"/>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108"/>
    <w:bookmarkStart w:name="z112" w:id="109"/>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109"/>
    <w:bookmarkStart w:name="z113" w:id="110"/>
    <w:p>
      <w:pPr>
        <w:spacing w:after="0"/>
        <w:ind w:left="0"/>
        <w:jc w:val="left"/>
      </w:pPr>
      <w:r>
        <w:rPr>
          <w:rFonts w:ascii="Times New Roman"/>
          <w:b/>
          <w:i w:val="false"/>
          <w:color w:val="000000"/>
        </w:rPr>
        <w:t xml:space="preserve"> 5. Реорганизация и ликвидация Департамента</w:t>
      </w:r>
    </w:p>
    <w:bookmarkEnd w:id="110"/>
    <w:bookmarkStart w:name="z114" w:id="111"/>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116" w:id="112"/>
    <w:p>
      <w:pPr>
        <w:spacing w:after="0"/>
        <w:ind w:left="0"/>
        <w:jc w:val="left"/>
      </w:pPr>
      <w:r>
        <w:rPr>
          <w:rFonts w:ascii="Times New Roman"/>
          <w:b/>
          <w:i w:val="false"/>
          <w:color w:val="000000"/>
        </w:rPr>
        <w:t xml:space="preserve"> Положение о Департаменте казначейства по Алматинской области</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112"/>
    <w:bookmarkStart w:name="z118" w:id="113"/>
    <w:p>
      <w:pPr>
        <w:spacing w:after="0"/>
        <w:ind w:left="0"/>
        <w:jc w:val="both"/>
      </w:pPr>
      <w:r>
        <w:rPr>
          <w:rFonts w:ascii="Times New Roman"/>
          <w:b w:val="false"/>
          <w:i w:val="false"/>
          <w:color w:val="000000"/>
          <w:sz w:val="28"/>
        </w:rPr>
        <w:t>
      1. Департамент казначейства по Алматинской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113"/>
    <w:bookmarkStart w:name="z119" w:id="114"/>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114"/>
    <w:bookmarkStart w:name="z120" w:id="115"/>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115"/>
    <w:bookmarkStart w:name="z121" w:id="116"/>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городские управления казначейства, подконтрольные и подотчетные Комитету казначейства и Департаменту.</w:t>
      </w:r>
    </w:p>
    <w:bookmarkEnd w:id="116"/>
    <w:bookmarkStart w:name="z122" w:id="117"/>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117"/>
    <w:bookmarkStart w:name="z123" w:id="118"/>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118"/>
    <w:bookmarkStart w:name="z124" w:id="119"/>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19"/>
    <w:bookmarkStart w:name="z125" w:id="120"/>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120"/>
    <w:bookmarkStart w:name="z126" w:id="121"/>
    <w:p>
      <w:pPr>
        <w:spacing w:after="0"/>
        <w:ind w:left="0"/>
        <w:jc w:val="both"/>
      </w:pPr>
      <w:r>
        <w:rPr>
          <w:rFonts w:ascii="Times New Roman"/>
          <w:b w:val="false"/>
          <w:i w:val="false"/>
          <w:color w:val="000000"/>
          <w:sz w:val="28"/>
        </w:rPr>
        <w:t>
      9. Местонахождение юридического лица: 040008, Республика Казахстан, Алматинская область, город Талдыкорган, улица Биржан Сал, дом № 130/132.</w:t>
      </w:r>
    </w:p>
    <w:bookmarkEnd w:id="121"/>
    <w:bookmarkStart w:name="z127" w:id="122"/>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Алматинской области Комитета казначейства Министерства финансов Республики Казахстан".</w:t>
      </w:r>
    </w:p>
    <w:bookmarkEnd w:id="122"/>
    <w:bookmarkStart w:name="z128" w:id="123"/>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123"/>
    <w:bookmarkStart w:name="z129" w:id="124"/>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124"/>
    <w:bookmarkStart w:name="z130" w:id="125"/>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25"/>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131" w:id="126"/>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26"/>
    <w:bookmarkStart w:name="z132" w:id="127"/>
    <w:p>
      <w:pPr>
        <w:spacing w:after="0"/>
        <w:ind w:left="0"/>
        <w:jc w:val="both"/>
      </w:pPr>
      <w:r>
        <w:rPr>
          <w:rFonts w:ascii="Times New Roman"/>
          <w:b w:val="false"/>
          <w:i w:val="false"/>
          <w:color w:val="000000"/>
          <w:sz w:val="28"/>
        </w:rPr>
        <w:t>
      14. Задачи Департамента:</w:t>
      </w:r>
    </w:p>
    <w:bookmarkEnd w:id="127"/>
    <w:bookmarkStart w:name="z133" w:id="128"/>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128"/>
    <w:bookmarkStart w:name="z134" w:id="129"/>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129"/>
    <w:bookmarkStart w:name="z135" w:id="130"/>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130"/>
    <w:bookmarkStart w:name="z136" w:id="131"/>
    <w:p>
      <w:pPr>
        <w:spacing w:after="0"/>
        <w:ind w:left="0"/>
        <w:jc w:val="both"/>
      </w:pPr>
      <w:r>
        <w:rPr>
          <w:rFonts w:ascii="Times New Roman"/>
          <w:b w:val="false"/>
          <w:i w:val="false"/>
          <w:color w:val="000000"/>
          <w:sz w:val="28"/>
        </w:rPr>
        <w:t>
      15. Функции Департамента:</w:t>
      </w:r>
    </w:p>
    <w:bookmarkEnd w:id="131"/>
    <w:bookmarkStart w:name="z137" w:id="132"/>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132"/>
    <w:bookmarkStart w:name="z138" w:id="133"/>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133"/>
    <w:bookmarkStart w:name="z139" w:id="134"/>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134"/>
    <w:bookmarkStart w:name="z140" w:id="135"/>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135"/>
    <w:bookmarkStart w:name="z141" w:id="136"/>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136"/>
    <w:bookmarkStart w:name="z142" w:id="137"/>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137"/>
    <w:bookmarkStart w:name="z143" w:id="138"/>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138"/>
    <w:bookmarkStart w:name="z144" w:id="139"/>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139"/>
    <w:bookmarkStart w:name="z145" w:id="140"/>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140"/>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146" w:id="141"/>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141"/>
    <w:bookmarkStart w:name="z147" w:id="142"/>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142"/>
    <w:bookmarkStart w:name="z148" w:id="143"/>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143"/>
    <w:bookmarkStart w:name="z149" w:id="144"/>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144"/>
    <w:bookmarkStart w:name="z150" w:id="145"/>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145"/>
    <w:bookmarkStart w:name="z151" w:id="146"/>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146"/>
    <w:bookmarkStart w:name="z152" w:id="147"/>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147"/>
    <w:bookmarkStart w:name="z153" w:id="148"/>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148"/>
    <w:bookmarkStart w:name="z154" w:id="149"/>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149"/>
    <w:bookmarkStart w:name="z155" w:id="150"/>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150"/>
    <w:bookmarkStart w:name="z156" w:id="151"/>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151"/>
    <w:bookmarkStart w:name="z157" w:id="152"/>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152"/>
    <w:bookmarkStart w:name="z158" w:id="153"/>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153"/>
    <w:bookmarkStart w:name="z159" w:id="154"/>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154"/>
    <w:bookmarkStart w:name="z160" w:id="155"/>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155"/>
    <w:bookmarkStart w:name="z161" w:id="156"/>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156"/>
    <w:bookmarkStart w:name="z162" w:id="157"/>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157"/>
    <w:bookmarkStart w:name="z163" w:id="158"/>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158"/>
    <w:bookmarkStart w:name="z164" w:id="159"/>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159"/>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165" w:id="160"/>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160"/>
    <w:bookmarkStart w:name="z166" w:id="161"/>
    <w:p>
      <w:pPr>
        <w:spacing w:after="0"/>
        <w:ind w:left="0"/>
        <w:jc w:val="both"/>
      </w:pPr>
      <w:r>
        <w:rPr>
          <w:rFonts w:ascii="Times New Roman"/>
          <w:b w:val="false"/>
          <w:i w:val="false"/>
          <w:color w:val="000000"/>
          <w:sz w:val="28"/>
        </w:rPr>
        <w:t xml:space="preserve">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w:t>
      </w:r>
    </w:p>
    <w:bookmarkEnd w:id="161"/>
    <w:bookmarkStart w:name="z167" w:id="162"/>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162"/>
    <w:bookmarkStart w:name="z168" w:id="163"/>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163"/>
    <w:bookmarkStart w:name="z169" w:id="164"/>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164"/>
    <w:bookmarkStart w:name="z170" w:id="165"/>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165"/>
    <w:bookmarkStart w:name="z171" w:id="166"/>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166"/>
    <w:bookmarkStart w:name="z172" w:id="167"/>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167"/>
    <w:bookmarkStart w:name="z173" w:id="168"/>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168"/>
    <w:bookmarkStart w:name="z174" w:id="169"/>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169"/>
    <w:bookmarkStart w:name="z175" w:id="170"/>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170"/>
    <w:bookmarkStart w:name="z176" w:id="171"/>
    <w:p>
      <w:pPr>
        <w:spacing w:after="0"/>
        <w:ind w:left="0"/>
        <w:jc w:val="both"/>
      </w:pPr>
      <w:r>
        <w:rPr>
          <w:rFonts w:ascii="Times New Roman"/>
          <w:b w:val="false"/>
          <w:i w:val="false"/>
          <w:color w:val="000000"/>
          <w:sz w:val="28"/>
        </w:rPr>
        <w:t>
      16. Права и обязанности Департамента:</w:t>
      </w:r>
    </w:p>
    <w:bookmarkEnd w:id="171"/>
    <w:bookmarkStart w:name="z177" w:id="172"/>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172"/>
    <w:bookmarkStart w:name="z178" w:id="173"/>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173"/>
    <w:bookmarkStart w:name="z179" w:id="174"/>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174"/>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180" w:id="175"/>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w:t>
      </w:r>
      <w:r>
        <w:rPr>
          <w:rFonts w:ascii="Times New Roman"/>
          <w:b w:val="false"/>
          <w:i w:val="false"/>
          <w:color w:val="000000"/>
          <w:sz w:val="28"/>
        </w:rPr>
        <w:t>Бюджетного кодекса</w:t>
      </w:r>
      <w:r>
        <w:rPr>
          <w:rFonts w:ascii="Times New Roman"/>
          <w:b w:val="false"/>
          <w:i w:val="false"/>
          <w:color w:val="000000"/>
          <w:sz w:val="28"/>
        </w:rPr>
        <w:t xml:space="preserve"> и других нормативных правовых актов, определяющих порядок исполнения бюджета, принятие которых предусмотрено Бюджетным кодексом;</w:t>
      </w:r>
    </w:p>
    <w:bookmarkEnd w:id="175"/>
    <w:bookmarkStart w:name="z181" w:id="176"/>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176"/>
    <w:bookmarkStart w:name="z182" w:id="177"/>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177"/>
    <w:bookmarkStart w:name="z183" w:id="178"/>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178"/>
    <w:bookmarkStart w:name="z184" w:id="179"/>
    <w:p>
      <w:pPr>
        <w:spacing w:after="0"/>
        <w:ind w:left="0"/>
        <w:jc w:val="left"/>
      </w:pPr>
      <w:r>
        <w:rPr>
          <w:rFonts w:ascii="Times New Roman"/>
          <w:b/>
          <w:i w:val="false"/>
          <w:color w:val="000000"/>
        </w:rPr>
        <w:t xml:space="preserve"> 3. Организация деятельности Департамента</w:t>
      </w:r>
    </w:p>
    <w:bookmarkEnd w:id="179"/>
    <w:bookmarkStart w:name="z185" w:id="180"/>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180"/>
    <w:bookmarkStart w:name="z186" w:id="181"/>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181"/>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187" w:id="182"/>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182"/>
    <w:bookmarkStart w:name="z188" w:id="183"/>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183"/>
    <w:bookmarkStart w:name="z189" w:id="18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184"/>
    <w:bookmarkStart w:name="z190" w:id="185"/>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185"/>
    <w:bookmarkStart w:name="z191" w:id="186"/>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186"/>
    <w:bookmarkStart w:name="z192" w:id="187"/>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187"/>
    <w:bookmarkStart w:name="z193" w:id="188"/>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188"/>
    <w:bookmarkStart w:name="z194" w:id="189"/>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189"/>
    <w:bookmarkStart w:name="z195" w:id="190"/>
    <w:p>
      <w:pPr>
        <w:spacing w:after="0"/>
        <w:ind w:left="0"/>
        <w:jc w:val="both"/>
      </w:pPr>
      <w:r>
        <w:rPr>
          <w:rFonts w:ascii="Times New Roman"/>
          <w:b w:val="false"/>
          <w:i w:val="false"/>
          <w:color w:val="000000"/>
          <w:sz w:val="28"/>
        </w:rPr>
        <w:t>
      7) подписывает приказы Департамента;</w:t>
      </w:r>
    </w:p>
    <w:bookmarkEnd w:id="190"/>
    <w:bookmarkStart w:name="z196" w:id="191"/>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191"/>
    <w:bookmarkStart w:name="z197" w:id="192"/>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192"/>
    <w:bookmarkStart w:name="z198" w:id="193"/>
    <w:p>
      <w:pPr>
        <w:spacing w:after="0"/>
        <w:ind w:left="0"/>
        <w:jc w:val="both"/>
      </w:pPr>
      <w:r>
        <w:rPr>
          <w:rFonts w:ascii="Times New Roman"/>
          <w:b w:val="false"/>
          <w:i w:val="false"/>
          <w:color w:val="000000"/>
          <w:sz w:val="28"/>
        </w:rPr>
        <w:t>
      10) курирует юридическое подразделение Департамента;</w:t>
      </w:r>
    </w:p>
    <w:bookmarkEnd w:id="193"/>
    <w:bookmarkStart w:name="z199" w:id="194"/>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194"/>
    <w:bookmarkStart w:name="z200" w:id="195"/>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195"/>
    <w:bookmarkStart w:name="z201" w:id="196"/>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196"/>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202" w:id="197"/>
    <w:p>
      <w:pPr>
        <w:spacing w:after="0"/>
        <w:ind w:left="0"/>
        <w:jc w:val="left"/>
      </w:pPr>
      <w:r>
        <w:rPr>
          <w:rFonts w:ascii="Times New Roman"/>
          <w:b/>
          <w:i w:val="false"/>
          <w:color w:val="000000"/>
        </w:rPr>
        <w:t xml:space="preserve"> 4. Имущество Департамента</w:t>
      </w:r>
    </w:p>
    <w:bookmarkEnd w:id="197"/>
    <w:bookmarkStart w:name="z203" w:id="198"/>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198"/>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204" w:id="199"/>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199"/>
    <w:bookmarkStart w:name="z205" w:id="200"/>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200"/>
    <w:bookmarkStart w:name="z206" w:id="201"/>
    <w:p>
      <w:pPr>
        <w:spacing w:after="0"/>
        <w:ind w:left="0"/>
        <w:jc w:val="left"/>
      </w:pPr>
      <w:r>
        <w:rPr>
          <w:rFonts w:ascii="Times New Roman"/>
          <w:b/>
          <w:i w:val="false"/>
          <w:color w:val="000000"/>
        </w:rPr>
        <w:t xml:space="preserve"> 5. Реорганизация и ликвидация Департамента</w:t>
      </w:r>
    </w:p>
    <w:bookmarkEnd w:id="201"/>
    <w:bookmarkStart w:name="z207" w:id="202"/>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209" w:id="203"/>
    <w:p>
      <w:pPr>
        <w:spacing w:after="0"/>
        <w:ind w:left="0"/>
        <w:jc w:val="left"/>
      </w:pPr>
      <w:r>
        <w:rPr>
          <w:rFonts w:ascii="Times New Roman"/>
          <w:b/>
          <w:i w:val="false"/>
          <w:color w:val="000000"/>
        </w:rPr>
        <w:t xml:space="preserve"> Положение о Департаменте казначейства по Актюбинской области</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203"/>
    <w:bookmarkStart w:name="z211" w:id="204"/>
    <w:p>
      <w:pPr>
        <w:spacing w:after="0"/>
        <w:ind w:left="0"/>
        <w:jc w:val="both"/>
      </w:pPr>
      <w:r>
        <w:rPr>
          <w:rFonts w:ascii="Times New Roman"/>
          <w:b w:val="false"/>
          <w:i w:val="false"/>
          <w:color w:val="000000"/>
          <w:sz w:val="28"/>
        </w:rPr>
        <w:t xml:space="preserve">
      1. Департамент казначейства по Актюбинской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 </w:t>
      </w:r>
    </w:p>
    <w:bookmarkEnd w:id="204"/>
    <w:bookmarkStart w:name="z212" w:id="205"/>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205"/>
    <w:bookmarkStart w:name="z213" w:id="206"/>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206"/>
    <w:bookmarkStart w:name="z214" w:id="207"/>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управления казначейства, подконтрольные и подотчетные Комитету казначейства и Департаменту.</w:t>
      </w:r>
    </w:p>
    <w:bookmarkEnd w:id="207"/>
    <w:bookmarkStart w:name="z215" w:id="208"/>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208"/>
    <w:bookmarkStart w:name="z216" w:id="209"/>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209"/>
    <w:bookmarkStart w:name="z217" w:id="210"/>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210"/>
    <w:bookmarkStart w:name="z218" w:id="211"/>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211"/>
    <w:bookmarkStart w:name="z219" w:id="212"/>
    <w:p>
      <w:pPr>
        <w:spacing w:after="0"/>
        <w:ind w:left="0"/>
        <w:jc w:val="both"/>
      </w:pPr>
      <w:r>
        <w:rPr>
          <w:rFonts w:ascii="Times New Roman"/>
          <w:b w:val="false"/>
          <w:i w:val="false"/>
          <w:color w:val="000000"/>
          <w:sz w:val="28"/>
        </w:rPr>
        <w:t>
      9. Местонахождение юридического лица: 030019, Республика Казахстан, Актюбинская область, город Актобе, улица Ш. Калдаякова, дом 33.</w:t>
      </w:r>
    </w:p>
    <w:bookmarkEnd w:id="212"/>
    <w:bookmarkStart w:name="z220" w:id="213"/>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Актюбинской области Комитета казначейства Министерства финансов Республики Казахстан".</w:t>
      </w:r>
    </w:p>
    <w:bookmarkEnd w:id="213"/>
    <w:bookmarkStart w:name="z221" w:id="214"/>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214"/>
    <w:bookmarkStart w:name="z222" w:id="215"/>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215"/>
    <w:bookmarkStart w:name="z223" w:id="216"/>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216"/>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224" w:id="217"/>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217"/>
    <w:bookmarkStart w:name="z225" w:id="218"/>
    <w:p>
      <w:pPr>
        <w:spacing w:after="0"/>
        <w:ind w:left="0"/>
        <w:jc w:val="both"/>
      </w:pPr>
      <w:r>
        <w:rPr>
          <w:rFonts w:ascii="Times New Roman"/>
          <w:b w:val="false"/>
          <w:i w:val="false"/>
          <w:color w:val="000000"/>
          <w:sz w:val="28"/>
        </w:rPr>
        <w:t>
      14. Задачи Департамента:</w:t>
      </w:r>
    </w:p>
    <w:bookmarkEnd w:id="218"/>
    <w:bookmarkStart w:name="z226" w:id="219"/>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219"/>
    <w:bookmarkStart w:name="z227" w:id="220"/>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220"/>
    <w:bookmarkStart w:name="z228" w:id="221"/>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221"/>
    <w:bookmarkStart w:name="z229" w:id="222"/>
    <w:p>
      <w:pPr>
        <w:spacing w:after="0"/>
        <w:ind w:left="0"/>
        <w:jc w:val="both"/>
      </w:pPr>
      <w:r>
        <w:rPr>
          <w:rFonts w:ascii="Times New Roman"/>
          <w:b w:val="false"/>
          <w:i w:val="false"/>
          <w:color w:val="000000"/>
          <w:sz w:val="28"/>
        </w:rPr>
        <w:t>
      15. Функции Департамента:</w:t>
      </w:r>
    </w:p>
    <w:bookmarkEnd w:id="222"/>
    <w:bookmarkStart w:name="z230" w:id="223"/>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223"/>
    <w:bookmarkStart w:name="z231" w:id="224"/>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224"/>
    <w:bookmarkStart w:name="z232" w:id="225"/>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225"/>
    <w:bookmarkStart w:name="z233" w:id="226"/>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226"/>
    <w:bookmarkStart w:name="z234" w:id="227"/>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227"/>
    <w:bookmarkStart w:name="z235" w:id="228"/>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228"/>
    <w:bookmarkStart w:name="z236" w:id="229"/>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229"/>
    <w:bookmarkStart w:name="z237" w:id="230"/>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230"/>
    <w:bookmarkStart w:name="z238" w:id="231"/>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231"/>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239" w:id="232"/>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232"/>
    <w:bookmarkStart w:name="z240" w:id="233"/>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233"/>
    <w:bookmarkStart w:name="z241" w:id="234"/>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234"/>
    <w:bookmarkStart w:name="z242" w:id="235"/>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235"/>
    <w:bookmarkStart w:name="z243" w:id="236"/>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236"/>
    <w:bookmarkStart w:name="z244" w:id="237"/>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237"/>
    <w:bookmarkStart w:name="z245" w:id="238"/>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238"/>
    <w:bookmarkStart w:name="z246" w:id="239"/>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239"/>
    <w:bookmarkStart w:name="z247" w:id="240"/>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240"/>
    <w:bookmarkStart w:name="z248" w:id="241"/>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241"/>
    <w:bookmarkStart w:name="z249" w:id="242"/>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242"/>
    <w:bookmarkStart w:name="z250" w:id="243"/>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243"/>
    <w:bookmarkStart w:name="z251" w:id="244"/>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244"/>
    <w:bookmarkStart w:name="z252" w:id="245"/>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245"/>
    <w:bookmarkStart w:name="z253" w:id="246"/>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246"/>
    <w:bookmarkStart w:name="z254" w:id="247"/>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247"/>
    <w:bookmarkStart w:name="z255" w:id="248"/>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248"/>
    <w:bookmarkStart w:name="z256" w:id="249"/>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249"/>
    <w:bookmarkStart w:name="z257" w:id="250"/>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250"/>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Республики Казахстан по полноте и правильности заполнения формы;</w:t>
      </w:r>
    </w:p>
    <w:bookmarkStart w:name="z258" w:id="251"/>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251"/>
    <w:bookmarkStart w:name="z259" w:id="252"/>
    <w:p>
      <w:pPr>
        <w:spacing w:after="0"/>
        <w:ind w:left="0"/>
        <w:jc w:val="both"/>
      </w:pPr>
      <w:r>
        <w:rPr>
          <w:rFonts w:ascii="Times New Roman"/>
          <w:b w:val="false"/>
          <w:i w:val="false"/>
          <w:color w:val="000000"/>
          <w:sz w:val="28"/>
        </w:rPr>
        <w:t xml:space="preserve">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w:t>
      </w:r>
    </w:p>
    <w:bookmarkEnd w:id="252"/>
    <w:bookmarkStart w:name="z260" w:id="253"/>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253"/>
    <w:bookmarkStart w:name="z261" w:id="254"/>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254"/>
    <w:bookmarkStart w:name="z262" w:id="255"/>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Бюджетного кодекса в момент поступлений в бюджет;</w:t>
      </w:r>
    </w:p>
    <w:bookmarkEnd w:id="255"/>
    <w:bookmarkStart w:name="z263" w:id="256"/>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256"/>
    <w:bookmarkStart w:name="z264" w:id="257"/>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257"/>
    <w:bookmarkStart w:name="z265" w:id="258"/>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258"/>
    <w:bookmarkStart w:name="z266" w:id="259"/>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259"/>
    <w:bookmarkStart w:name="z267" w:id="260"/>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260"/>
    <w:bookmarkStart w:name="z268" w:id="261"/>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261"/>
    <w:bookmarkStart w:name="z269" w:id="262"/>
    <w:p>
      <w:pPr>
        <w:spacing w:after="0"/>
        <w:ind w:left="0"/>
        <w:jc w:val="both"/>
      </w:pPr>
      <w:r>
        <w:rPr>
          <w:rFonts w:ascii="Times New Roman"/>
          <w:b w:val="false"/>
          <w:i w:val="false"/>
          <w:color w:val="000000"/>
          <w:sz w:val="28"/>
        </w:rPr>
        <w:t>
      16. Права и обязанности Департамента:</w:t>
      </w:r>
    </w:p>
    <w:bookmarkEnd w:id="262"/>
    <w:bookmarkStart w:name="z270" w:id="263"/>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263"/>
    <w:bookmarkStart w:name="z271" w:id="264"/>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264"/>
    <w:bookmarkStart w:name="z272" w:id="265"/>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265"/>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273" w:id="266"/>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w:t>
      </w:r>
      <w:r>
        <w:rPr>
          <w:rFonts w:ascii="Times New Roman"/>
          <w:b w:val="false"/>
          <w:i w:val="false"/>
          <w:color w:val="000000"/>
          <w:sz w:val="28"/>
        </w:rPr>
        <w:t>Бюджетного кодекса</w:t>
      </w:r>
      <w:r>
        <w:rPr>
          <w:rFonts w:ascii="Times New Roman"/>
          <w:b w:val="false"/>
          <w:i w:val="false"/>
          <w:color w:val="000000"/>
          <w:sz w:val="28"/>
        </w:rPr>
        <w:t xml:space="preserve"> и других нормативных правовых актов, определяющих порядок исполнения бюджета, принятие которых предусмотрено Бюджетным кодексом;</w:t>
      </w:r>
    </w:p>
    <w:bookmarkEnd w:id="266"/>
    <w:bookmarkStart w:name="z274" w:id="267"/>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267"/>
    <w:bookmarkStart w:name="z275" w:id="268"/>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268"/>
    <w:bookmarkStart w:name="z276" w:id="269"/>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269"/>
    <w:bookmarkStart w:name="z277" w:id="270"/>
    <w:p>
      <w:pPr>
        <w:spacing w:after="0"/>
        <w:ind w:left="0"/>
        <w:jc w:val="left"/>
      </w:pPr>
      <w:r>
        <w:rPr>
          <w:rFonts w:ascii="Times New Roman"/>
          <w:b/>
          <w:i w:val="false"/>
          <w:color w:val="000000"/>
        </w:rPr>
        <w:t xml:space="preserve"> 3. Организация деятельности Департамента</w:t>
      </w:r>
    </w:p>
    <w:bookmarkEnd w:id="270"/>
    <w:bookmarkStart w:name="z278" w:id="271"/>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271"/>
    <w:bookmarkStart w:name="z279" w:id="272"/>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272"/>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280" w:id="273"/>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273"/>
    <w:bookmarkStart w:name="z281" w:id="274"/>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274"/>
    <w:bookmarkStart w:name="z282" w:id="275"/>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275"/>
    <w:bookmarkStart w:name="z283" w:id="276"/>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276"/>
    <w:bookmarkStart w:name="z284" w:id="277"/>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277"/>
    <w:bookmarkStart w:name="z285" w:id="278"/>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278"/>
    <w:bookmarkStart w:name="z286" w:id="279"/>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279"/>
    <w:bookmarkStart w:name="z287" w:id="280"/>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280"/>
    <w:bookmarkStart w:name="z288" w:id="281"/>
    <w:p>
      <w:pPr>
        <w:spacing w:after="0"/>
        <w:ind w:left="0"/>
        <w:jc w:val="both"/>
      </w:pPr>
      <w:r>
        <w:rPr>
          <w:rFonts w:ascii="Times New Roman"/>
          <w:b w:val="false"/>
          <w:i w:val="false"/>
          <w:color w:val="000000"/>
          <w:sz w:val="28"/>
        </w:rPr>
        <w:t>
      7) подписывает приказы Департамента;</w:t>
      </w:r>
    </w:p>
    <w:bookmarkEnd w:id="281"/>
    <w:bookmarkStart w:name="z289" w:id="282"/>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282"/>
    <w:bookmarkStart w:name="z290" w:id="283"/>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283"/>
    <w:bookmarkStart w:name="z291" w:id="284"/>
    <w:p>
      <w:pPr>
        <w:spacing w:after="0"/>
        <w:ind w:left="0"/>
        <w:jc w:val="both"/>
      </w:pPr>
      <w:r>
        <w:rPr>
          <w:rFonts w:ascii="Times New Roman"/>
          <w:b w:val="false"/>
          <w:i w:val="false"/>
          <w:color w:val="000000"/>
          <w:sz w:val="28"/>
        </w:rPr>
        <w:t>
      10) курирует юридическое подразделение Департамента;</w:t>
      </w:r>
    </w:p>
    <w:bookmarkEnd w:id="284"/>
    <w:bookmarkStart w:name="z292" w:id="285"/>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285"/>
    <w:bookmarkStart w:name="z293" w:id="286"/>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286"/>
    <w:bookmarkStart w:name="z294" w:id="287"/>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287"/>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295" w:id="288"/>
    <w:p>
      <w:pPr>
        <w:spacing w:after="0"/>
        <w:ind w:left="0"/>
        <w:jc w:val="left"/>
      </w:pPr>
      <w:r>
        <w:rPr>
          <w:rFonts w:ascii="Times New Roman"/>
          <w:b/>
          <w:i w:val="false"/>
          <w:color w:val="000000"/>
        </w:rPr>
        <w:t xml:space="preserve"> 4. Имущество Департамента</w:t>
      </w:r>
    </w:p>
    <w:bookmarkEnd w:id="288"/>
    <w:bookmarkStart w:name="z296" w:id="289"/>
    <w:p>
      <w:pPr>
        <w:spacing w:after="0"/>
        <w:ind w:left="0"/>
        <w:jc w:val="both"/>
      </w:pPr>
      <w:r>
        <w:rPr>
          <w:rFonts w:ascii="Times New Roman"/>
          <w:b w:val="false"/>
          <w:i w:val="false"/>
          <w:color w:val="000000"/>
          <w:sz w:val="28"/>
        </w:rPr>
        <w:t>
      17. Департамент имеет на праве оперативного управления обособленное имущество.</w:t>
      </w:r>
    </w:p>
    <w:bookmarkEnd w:id="289"/>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297" w:id="290"/>
    <w:p>
      <w:pPr>
        <w:spacing w:after="0"/>
        <w:ind w:left="0"/>
        <w:jc w:val="both"/>
      </w:pPr>
      <w:r>
        <w:rPr>
          <w:rFonts w:ascii="Times New Roman"/>
          <w:b w:val="false"/>
          <w:i w:val="false"/>
          <w:color w:val="000000"/>
          <w:sz w:val="28"/>
        </w:rPr>
        <w:t>
      18. Департамент не вправе самостоятельно отчуждать или иным способом распоряжаться закрепленным за ним имуществом.</w:t>
      </w:r>
    </w:p>
    <w:bookmarkEnd w:id="290"/>
    <w:bookmarkStart w:name="z298" w:id="291"/>
    <w:p>
      <w:pPr>
        <w:spacing w:after="0"/>
        <w:ind w:left="0"/>
        <w:jc w:val="both"/>
      </w:pPr>
      <w:r>
        <w:rPr>
          <w:rFonts w:ascii="Times New Roman"/>
          <w:b w:val="false"/>
          <w:i w:val="false"/>
          <w:color w:val="000000"/>
          <w:sz w:val="28"/>
        </w:rPr>
        <w:t>
      19.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291"/>
    <w:bookmarkStart w:name="z299" w:id="292"/>
    <w:p>
      <w:pPr>
        <w:spacing w:after="0"/>
        <w:ind w:left="0"/>
        <w:jc w:val="left"/>
      </w:pPr>
      <w:r>
        <w:rPr>
          <w:rFonts w:ascii="Times New Roman"/>
          <w:b/>
          <w:i w:val="false"/>
          <w:color w:val="000000"/>
        </w:rPr>
        <w:t xml:space="preserve"> 5. Реорганизация и ликвидация Департамента</w:t>
      </w:r>
    </w:p>
    <w:bookmarkEnd w:id="292"/>
    <w:bookmarkStart w:name="z300" w:id="293"/>
    <w:p>
      <w:pPr>
        <w:spacing w:after="0"/>
        <w:ind w:left="0"/>
        <w:jc w:val="both"/>
      </w:pPr>
      <w:r>
        <w:rPr>
          <w:rFonts w:ascii="Times New Roman"/>
          <w:b w:val="false"/>
          <w:i w:val="false"/>
          <w:color w:val="000000"/>
          <w:sz w:val="28"/>
        </w:rPr>
        <w:t>
      20. Реорганизация и ликвидация Департамента осуществляется в соответствии с законодательством Республики Казахстан.</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302" w:id="294"/>
    <w:p>
      <w:pPr>
        <w:spacing w:after="0"/>
        <w:ind w:left="0"/>
        <w:jc w:val="left"/>
      </w:pPr>
      <w:r>
        <w:rPr>
          <w:rFonts w:ascii="Times New Roman"/>
          <w:b/>
          <w:i w:val="false"/>
          <w:color w:val="000000"/>
        </w:rPr>
        <w:t xml:space="preserve"> Положение о Департаменте казначейства по Атырауской области</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294"/>
    <w:bookmarkStart w:name="z304" w:id="295"/>
    <w:p>
      <w:pPr>
        <w:spacing w:after="0"/>
        <w:ind w:left="0"/>
        <w:jc w:val="both"/>
      </w:pPr>
      <w:r>
        <w:rPr>
          <w:rFonts w:ascii="Times New Roman"/>
          <w:b w:val="false"/>
          <w:i w:val="false"/>
          <w:color w:val="000000"/>
          <w:sz w:val="28"/>
        </w:rPr>
        <w:t>
      1. Департамент казначейства по Атырауской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295"/>
    <w:bookmarkStart w:name="z305" w:id="29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296"/>
    <w:bookmarkStart w:name="z306" w:id="297"/>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297"/>
    <w:bookmarkStart w:name="z307" w:id="298"/>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управления казначейства, подконтрольные и подотчетные Комитету казначейства и Департаменту.</w:t>
      </w:r>
    </w:p>
    <w:bookmarkEnd w:id="298"/>
    <w:bookmarkStart w:name="z308" w:id="299"/>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299"/>
    <w:bookmarkStart w:name="z309" w:id="300"/>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300"/>
    <w:bookmarkStart w:name="z310" w:id="301"/>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301"/>
    <w:bookmarkStart w:name="z311" w:id="302"/>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302"/>
    <w:bookmarkStart w:name="z312" w:id="303"/>
    <w:p>
      <w:pPr>
        <w:spacing w:after="0"/>
        <w:ind w:left="0"/>
        <w:jc w:val="both"/>
      </w:pPr>
      <w:r>
        <w:rPr>
          <w:rFonts w:ascii="Times New Roman"/>
          <w:b w:val="false"/>
          <w:i w:val="false"/>
          <w:color w:val="000000"/>
          <w:sz w:val="28"/>
        </w:rPr>
        <w:t>
      9. Местонахождение юридического лица: 060005, Республика Казахстан, Атырауская область, город Атырау, улица Махамбета Утемисова, дом. 128 г.</w:t>
      </w:r>
    </w:p>
    <w:bookmarkEnd w:id="303"/>
    <w:bookmarkStart w:name="z313" w:id="304"/>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Атырауской области Комитета казначейства Министерства финансов Республики Казахстан".</w:t>
      </w:r>
    </w:p>
    <w:bookmarkEnd w:id="304"/>
    <w:bookmarkStart w:name="z314" w:id="305"/>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305"/>
    <w:bookmarkStart w:name="z315" w:id="306"/>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306"/>
    <w:bookmarkStart w:name="z316" w:id="307"/>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30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317" w:id="308"/>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308"/>
    <w:bookmarkStart w:name="z318" w:id="309"/>
    <w:p>
      <w:pPr>
        <w:spacing w:after="0"/>
        <w:ind w:left="0"/>
        <w:jc w:val="both"/>
      </w:pPr>
      <w:r>
        <w:rPr>
          <w:rFonts w:ascii="Times New Roman"/>
          <w:b w:val="false"/>
          <w:i w:val="false"/>
          <w:color w:val="000000"/>
          <w:sz w:val="28"/>
        </w:rPr>
        <w:t>
      14. Задачи Департамента:</w:t>
      </w:r>
    </w:p>
    <w:bookmarkEnd w:id="309"/>
    <w:bookmarkStart w:name="z319" w:id="310"/>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310"/>
    <w:bookmarkStart w:name="z320" w:id="311"/>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311"/>
    <w:bookmarkStart w:name="z321" w:id="312"/>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312"/>
    <w:bookmarkStart w:name="z322" w:id="313"/>
    <w:p>
      <w:pPr>
        <w:spacing w:after="0"/>
        <w:ind w:left="0"/>
        <w:jc w:val="both"/>
      </w:pPr>
      <w:r>
        <w:rPr>
          <w:rFonts w:ascii="Times New Roman"/>
          <w:b w:val="false"/>
          <w:i w:val="false"/>
          <w:color w:val="000000"/>
          <w:sz w:val="28"/>
        </w:rPr>
        <w:t>
      15. Функции Департамента:</w:t>
      </w:r>
    </w:p>
    <w:bookmarkEnd w:id="313"/>
    <w:bookmarkStart w:name="z323" w:id="314"/>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314"/>
    <w:bookmarkStart w:name="z324" w:id="315"/>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315"/>
    <w:bookmarkStart w:name="z325" w:id="316"/>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316"/>
    <w:bookmarkStart w:name="z326" w:id="317"/>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317"/>
    <w:bookmarkStart w:name="z327" w:id="318"/>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318"/>
    <w:bookmarkStart w:name="z328" w:id="319"/>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319"/>
    <w:bookmarkStart w:name="z329" w:id="320"/>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320"/>
    <w:bookmarkStart w:name="z330" w:id="321"/>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321"/>
    <w:bookmarkStart w:name="z331" w:id="322"/>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322"/>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332" w:id="323"/>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323"/>
    <w:bookmarkStart w:name="z333" w:id="324"/>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324"/>
    <w:bookmarkStart w:name="z334" w:id="325"/>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325"/>
    <w:bookmarkStart w:name="z335" w:id="326"/>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326"/>
    <w:bookmarkStart w:name="z336" w:id="327"/>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327"/>
    <w:bookmarkStart w:name="z337" w:id="328"/>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328"/>
    <w:bookmarkStart w:name="z338" w:id="329"/>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329"/>
    <w:bookmarkStart w:name="z339" w:id="330"/>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330"/>
    <w:bookmarkStart w:name="z340" w:id="331"/>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331"/>
    <w:bookmarkStart w:name="z341" w:id="332"/>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332"/>
    <w:bookmarkStart w:name="z342" w:id="333"/>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333"/>
    <w:bookmarkStart w:name="z343" w:id="334"/>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334"/>
    <w:bookmarkStart w:name="z344" w:id="335"/>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335"/>
    <w:bookmarkStart w:name="z345" w:id="336"/>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336"/>
    <w:bookmarkStart w:name="z346" w:id="337"/>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337"/>
    <w:bookmarkStart w:name="z347" w:id="338"/>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338"/>
    <w:bookmarkStart w:name="z348" w:id="339"/>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339"/>
    <w:bookmarkStart w:name="z349" w:id="340"/>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340"/>
    <w:bookmarkStart w:name="z350" w:id="341"/>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341"/>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351" w:id="342"/>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342"/>
    <w:bookmarkStart w:name="z352" w:id="343"/>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343"/>
    <w:bookmarkStart w:name="z353" w:id="344"/>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344"/>
    <w:bookmarkStart w:name="z354" w:id="345"/>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345"/>
    <w:bookmarkStart w:name="z355" w:id="346"/>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346"/>
    <w:bookmarkStart w:name="z356" w:id="347"/>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347"/>
    <w:bookmarkStart w:name="z357" w:id="348"/>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348"/>
    <w:bookmarkStart w:name="z358" w:id="349"/>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349"/>
    <w:bookmarkStart w:name="z359" w:id="350"/>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350"/>
    <w:bookmarkStart w:name="z360" w:id="351"/>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351"/>
    <w:bookmarkStart w:name="z361" w:id="352"/>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352"/>
    <w:bookmarkStart w:name="z362" w:id="353"/>
    <w:p>
      <w:pPr>
        <w:spacing w:after="0"/>
        <w:ind w:left="0"/>
        <w:jc w:val="both"/>
      </w:pPr>
      <w:r>
        <w:rPr>
          <w:rFonts w:ascii="Times New Roman"/>
          <w:b w:val="false"/>
          <w:i w:val="false"/>
          <w:color w:val="000000"/>
          <w:sz w:val="28"/>
        </w:rPr>
        <w:t>
      16. Права и обязанности Департамента:</w:t>
      </w:r>
    </w:p>
    <w:bookmarkEnd w:id="353"/>
    <w:bookmarkStart w:name="z363" w:id="354"/>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354"/>
    <w:bookmarkStart w:name="z364" w:id="355"/>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355"/>
    <w:bookmarkStart w:name="z365" w:id="356"/>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356"/>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366" w:id="357"/>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Бюджетного кодекса и других нормативных правовых актов, определяющих порядок исполнения бюджета,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w:t>
      </w:r>
    </w:p>
    <w:bookmarkEnd w:id="357"/>
    <w:bookmarkStart w:name="z367" w:id="358"/>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358"/>
    <w:bookmarkStart w:name="z368" w:id="359"/>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359"/>
    <w:bookmarkStart w:name="z369" w:id="360"/>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360"/>
    <w:bookmarkStart w:name="z370" w:id="361"/>
    <w:p>
      <w:pPr>
        <w:spacing w:after="0"/>
        <w:ind w:left="0"/>
        <w:jc w:val="left"/>
      </w:pPr>
      <w:r>
        <w:rPr>
          <w:rFonts w:ascii="Times New Roman"/>
          <w:b/>
          <w:i w:val="false"/>
          <w:color w:val="000000"/>
        </w:rPr>
        <w:t xml:space="preserve"> 3. Организация деятельности Департамента</w:t>
      </w:r>
    </w:p>
    <w:bookmarkEnd w:id="361"/>
    <w:bookmarkStart w:name="z371" w:id="362"/>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362"/>
    <w:bookmarkStart w:name="z372" w:id="363"/>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363"/>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373" w:id="364"/>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364"/>
    <w:bookmarkStart w:name="z374" w:id="365"/>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365"/>
    <w:bookmarkStart w:name="z375" w:id="36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366"/>
    <w:bookmarkStart w:name="z376" w:id="367"/>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367"/>
    <w:bookmarkStart w:name="z377" w:id="368"/>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368"/>
    <w:bookmarkStart w:name="z378" w:id="369"/>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369"/>
    <w:bookmarkStart w:name="z379" w:id="370"/>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370"/>
    <w:bookmarkStart w:name="z380" w:id="37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371"/>
    <w:bookmarkStart w:name="z381" w:id="372"/>
    <w:p>
      <w:pPr>
        <w:spacing w:after="0"/>
        <w:ind w:left="0"/>
        <w:jc w:val="both"/>
      </w:pPr>
      <w:r>
        <w:rPr>
          <w:rFonts w:ascii="Times New Roman"/>
          <w:b w:val="false"/>
          <w:i w:val="false"/>
          <w:color w:val="000000"/>
          <w:sz w:val="28"/>
        </w:rPr>
        <w:t>
      7) подписывает приказы Департамента;</w:t>
      </w:r>
    </w:p>
    <w:bookmarkEnd w:id="372"/>
    <w:bookmarkStart w:name="z382" w:id="373"/>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373"/>
    <w:bookmarkStart w:name="z383" w:id="374"/>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374"/>
    <w:bookmarkStart w:name="z384" w:id="375"/>
    <w:p>
      <w:pPr>
        <w:spacing w:after="0"/>
        <w:ind w:left="0"/>
        <w:jc w:val="both"/>
      </w:pPr>
      <w:r>
        <w:rPr>
          <w:rFonts w:ascii="Times New Roman"/>
          <w:b w:val="false"/>
          <w:i w:val="false"/>
          <w:color w:val="000000"/>
          <w:sz w:val="28"/>
        </w:rPr>
        <w:t>
      10) курирует юридическое подразделение Департамента;</w:t>
      </w:r>
    </w:p>
    <w:bookmarkEnd w:id="375"/>
    <w:bookmarkStart w:name="z385" w:id="376"/>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376"/>
    <w:bookmarkStart w:name="z386" w:id="377"/>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377"/>
    <w:bookmarkStart w:name="z387" w:id="378"/>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378"/>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388" w:id="379"/>
    <w:p>
      <w:pPr>
        <w:spacing w:after="0"/>
        <w:ind w:left="0"/>
        <w:jc w:val="left"/>
      </w:pPr>
      <w:r>
        <w:rPr>
          <w:rFonts w:ascii="Times New Roman"/>
          <w:b/>
          <w:i w:val="false"/>
          <w:color w:val="000000"/>
        </w:rPr>
        <w:t xml:space="preserve"> 4. Имущество Департамента</w:t>
      </w:r>
    </w:p>
    <w:bookmarkEnd w:id="379"/>
    <w:bookmarkStart w:name="z389" w:id="380"/>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380"/>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390" w:id="381"/>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381"/>
    <w:bookmarkStart w:name="z391" w:id="382"/>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382"/>
    <w:bookmarkStart w:name="z392" w:id="383"/>
    <w:p>
      <w:pPr>
        <w:spacing w:after="0"/>
        <w:ind w:left="0"/>
        <w:jc w:val="left"/>
      </w:pPr>
      <w:r>
        <w:rPr>
          <w:rFonts w:ascii="Times New Roman"/>
          <w:b/>
          <w:i w:val="false"/>
          <w:color w:val="000000"/>
        </w:rPr>
        <w:t xml:space="preserve"> 5. Реорганизация и ликвидация Департамента</w:t>
      </w:r>
    </w:p>
    <w:bookmarkEnd w:id="383"/>
    <w:bookmarkStart w:name="z393" w:id="384"/>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395" w:id="385"/>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казначейства по Восточно-Казахстанской области</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385"/>
    <w:bookmarkStart w:name="z397" w:id="386"/>
    <w:p>
      <w:pPr>
        <w:spacing w:after="0"/>
        <w:ind w:left="0"/>
        <w:jc w:val="both"/>
      </w:pPr>
      <w:r>
        <w:rPr>
          <w:rFonts w:ascii="Times New Roman"/>
          <w:b w:val="false"/>
          <w:i w:val="false"/>
          <w:color w:val="000000"/>
          <w:sz w:val="28"/>
        </w:rPr>
        <w:t>
      1. Департамент казначейства по Восточно-Казахстанской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386"/>
    <w:bookmarkStart w:name="z398" w:id="387"/>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387"/>
    <w:bookmarkStart w:name="z399" w:id="388"/>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388"/>
    <w:bookmarkStart w:name="z400" w:id="389"/>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городские управления казначейства, подконтрольные и подотчетные Комитету казначейства и Департаменту.</w:t>
      </w:r>
    </w:p>
    <w:bookmarkEnd w:id="389"/>
    <w:bookmarkStart w:name="z401" w:id="390"/>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390"/>
    <w:bookmarkStart w:name="z402" w:id="391"/>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391"/>
    <w:bookmarkStart w:name="z403" w:id="392"/>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392"/>
    <w:bookmarkStart w:name="z404" w:id="393"/>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393"/>
    <w:bookmarkStart w:name="z405" w:id="394"/>
    <w:p>
      <w:pPr>
        <w:spacing w:after="0"/>
        <w:ind w:left="0"/>
        <w:jc w:val="both"/>
      </w:pPr>
      <w:r>
        <w:rPr>
          <w:rFonts w:ascii="Times New Roman"/>
          <w:b w:val="false"/>
          <w:i w:val="false"/>
          <w:color w:val="000000"/>
          <w:sz w:val="28"/>
        </w:rPr>
        <w:t>
      9. Местонахождение юридического лица: 070019, Республика Казахстан, Восточно-Казахстанская область, город Усть - Каменогорск, улица Казахстан, 87/2.</w:t>
      </w:r>
    </w:p>
    <w:bookmarkEnd w:id="394"/>
    <w:bookmarkStart w:name="z406" w:id="395"/>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Восточно-Казахстанской области Комитета казначейства Министерства финансов Республики Казахстан".</w:t>
      </w:r>
    </w:p>
    <w:bookmarkEnd w:id="395"/>
    <w:bookmarkStart w:name="z407" w:id="396"/>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396"/>
    <w:bookmarkStart w:name="z408" w:id="397"/>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397"/>
    <w:bookmarkStart w:name="z409" w:id="398"/>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398"/>
    <w:bookmarkStart w:name="z410" w:id="399"/>
    <w:p>
      <w:pPr>
        <w:spacing w:after="0"/>
        <w:ind w:left="0"/>
        <w:jc w:val="both"/>
      </w:pPr>
      <w:r>
        <w:rPr>
          <w:rFonts w:ascii="Times New Roman"/>
          <w:b w:val="false"/>
          <w:i w:val="false"/>
          <w:color w:val="000000"/>
          <w:sz w:val="28"/>
        </w:rPr>
        <w:t>
      13.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399"/>
    <w:bookmarkStart w:name="z411" w:id="400"/>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400"/>
    <w:bookmarkStart w:name="z412" w:id="401"/>
    <w:p>
      <w:pPr>
        <w:spacing w:after="0"/>
        <w:ind w:left="0"/>
        <w:jc w:val="both"/>
      </w:pPr>
      <w:r>
        <w:rPr>
          <w:rFonts w:ascii="Times New Roman"/>
          <w:b w:val="false"/>
          <w:i w:val="false"/>
          <w:color w:val="000000"/>
          <w:sz w:val="28"/>
        </w:rPr>
        <w:t>
      14. Задачи Департамента:</w:t>
      </w:r>
    </w:p>
    <w:bookmarkEnd w:id="401"/>
    <w:bookmarkStart w:name="z413" w:id="402"/>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402"/>
    <w:bookmarkStart w:name="z414" w:id="403"/>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403"/>
    <w:bookmarkStart w:name="z415" w:id="404"/>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404"/>
    <w:bookmarkStart w:name="z416" w:id="405"/>
    <w:p>
      <w:pPr>
        <w:spacing w:after="0"/>
        <w:ind w:left="0"/>
        <w:jc w:val="both"/>
      </w:pPr>
      <w:r>
        <w:rPr>
          <w:rFonts w:ascii="Times New Roman"/>
          <w:b w:val="false"/>
          <w:i w:val="false"/>
          <w:color w:val="000000"/>
          <w:sz w:val="28"/>
        </w:rPr>
        <w:t>
      15. Функции Департамента:</w:t>
      </w:r>
    </w:p>
    <w:bookmarkEnd w:id="405"/>
    <w:bookmarkStart w:name="z417" w:id="406"/>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406"/>
    <w:bookmarkStart w:name="z418" w:id="407"/>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407"/>
    <w:bookmarkStart w:name="z419" w:id="408"/>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408"/>
    <w:bookmarkStart w:name="z420" w:id="409"/>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409"/>
    <w:bookmarkStart w:name="z421" w:id="410"/>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410"/>
    <w:bookmarkStart w:name="z422" w:id="411"/>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411"/>
    <w:bookmarkStart w:name="z423" w:id="412"/>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412"/>
    <w:bookmarkStart w:name="z424" w:id="413"/>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413"/>
    <w:bookmarkStart w:name="z425" w:id="414"/>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414"/>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426" w:id="415"/>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415"/>
    <w:bookmarkStart w:name="z427" w:id="416"/>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416"/>
    <w:bookmarkStart w:name="z428" w:id="417"/>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417"/>
    <w:bookmarkStart w:name="z429" w:id="418"/>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418"/>
    <w:bookmarkStart w:name="z430" w:id="419"/>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419"/>
    <w:bookmarkStart w:name="z431" w:id="420"/>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420"/>
    <w:bookmarkStart w:name="z432" w:id="421"/>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421"/>
    <w:bookmarkStart w:name="z433" w:id="422"/>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422"/>
    <w:bookmarkStart w:name="z434" w:id="423"/>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423"/>
    <w:bookmarkStart w:name="z435" w:id="424"/>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424"/>
    <w:bookmarkStart w:name="z436" w:id="425"/>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425"/>
    <w:bookmarkStart w:name="z437" w:id="426"/>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426"/>
    <w:bookmarkStart w:name="z438" w:id="427"/>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427"/>
    <w:bookmarkStart w:name="z439" w:id="428"/>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428"/>
    <w:bookmarkStart w:name="z440" w:id="429"/>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429"/>
    <w:bookmarkStart w:name="z441" w:id="430"/>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430"/>
    <w:bookmarkStart w:name="z442" w:id="431"/>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431"/>
    <w:bookmarkStart w:name="z443" w:id="432"/>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432"/>
    <w:bookmarkStart w:name="z444" w:id="433"/>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433"/>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445" w:id="434"/>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434"/>
    <w:bookmarkStart w:name="z446" w:id="435"/>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435"/>
    <w:bookmarkStart w:name="z447" w:id="436"/>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436"/>
    <w:bookmarkStart w:name="z448" w:id="437"/>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437"/>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Start w:name="z449" w:id="438"/>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438"/>
    <w:bookmarkStart w:name="z450" w:id="439"/>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439"/>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Start w:name="z451" w:id="440"/>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440"/>
    <w:bookmarkStart w:name="z452" w:id="441"/>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441"/>
    <w:bookmarkStart w:name="z453" w:id="442"/>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442"/>
    <w:bookmarkStart w:name="z454" w:id="443"/>
    <w:p>
      <w:pPr>
        <w:spacing w:after="0"/>
        <w:ind w:left="0"/>
        <w:jc w:val="both"/>
      </w:pPr>
      <w:r>
        <w:rPr>
          <w:rFonts w:ascii="Times New Roman"/>
          <w:b w:val="false"/>
          <w:i w:val="false"/>
          <w:color w:val="000000"/>
          <w:sz w:val="28"/>
        </w:rPr>
        <w:t>
      16. Права и обязанности Департамента:</w:t>
      </w:r>
    </w:p>
    <w:bookmarkEnd w:id="443"/>
    <w:bookmarkStart w:name="z455" w:id="444"/>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444"/>
    <w:bookmarkStart w:name="z456" w:id="445"/>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445"/>
    <w:bookmarkStart w:name="z457" w:id="446"/>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446"/>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458" w:id="447"/>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w:t>
      </w:r>
      <w:r>
        <w:rPr>
          <w:rFonts w:ascii="Times New Roman"/>
          <w:b w:val="false"/>
          <w:i w:val="false"/>
          <w:color w:val="000000"/>
          <w:sz w:val="28"/>
        </w:rPr>
        <w:t>Бюджетного кодекса</w:t>
      </w:r>
      <w:r>
        <w:rPr>
          <w:rFonts w:ascii="Times New Roman"/>
          <w:b w:val="false"/>
          <w:i w:val="false"/>
          <w:color w:val="000000"/>
          <w:sz w:val="28"/>
        </w:rPr>
        <w:t xml:space="preserve"> и других нормативных правовых актов, определяющих порядок исполнения бюджета, принятие которых предусмотрено Бюджетным кодексом;</w:t>
      </w:r>
    </w:p>
    <w:bookmarkEnd w:id="447"/>
    <w:bookmarkStart w:name="z459" w:id="448"/>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448"/>
    <w:bookmarkStart w:name="z460" w:id="449"/>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449"/>
    <w:bookmarkStart w:name="z461" w:id="450"/>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450"/>
    <w:bookmarkStart w:name="z462" w:id="451"/>
    <w:p>
      <w:pPr>
        <w:spacing w:after="0"/>
        <w:ind w:left="0"/>
        <w:jc w:val="left"/>
      </w:pPr>
      <w:r>
        <w:rPr>
          <w:rFonts w:ascii="Times New Roman"/>
          <w:b/>
          <w:i w:val="false"/>
          <w:color w:val="000000"/>
        </w:rPr>
        <w:t xml:space="preserve"> 3. Организация деятельности Департамента</w:t>
      </w:r>
    </w:p>
    <w:bookmarkEnd w:id="451"/>
    <w:bookmarkStart w:name="z463" w:id="452"/>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452"/>
    <w:bookmarkStart w:name="z464" w:id="453"/>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453"/>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465" w:id="454"/>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454"/>
    <w:bookmarkStart w:name="z466" w:id="455"/>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455"/>
    <w:bookmarkStart w:name="z467" w:id="45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456"/>
    <w:bookmarkStart w:name="z468" w:id="457"/>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457"/>
    <w:bookmarkStart w:name="z469" w:id="458"/>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458"/>
    <w:bookmarkStart w:name="z470" w:id="459"/>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459"/>
    <w:bookmarkStart w:name="z471" w:id="460"/>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460"/>
    <w:bookmarkStart w:name="z472" w:id="46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461"/>
    <w:bookmarkStart w:name="z473" w:id="462"/>
    <w:p>
      <w:pPr>
        <w:spacing w:after="0"/>
        <w:ind w:left="0"/>
        <w:jc w:val="both"/>
      </w:pPr>
      <w:r>
        <w:rPr>
          <w:rFonts w:ascii="Times New Roman"/>
          <w:b w:val="false"/>
          <w:i w:val="false"/>
          <w:color w:val="000000"/>
          <w:sz w:val="28"/>
        </w:rPr>
        <w:t>
      7) подписывает приказы Департамента;</w:t>
      </w:r>
    </w:p>
    <w:bookmarkEnd w:id="462"/>
    <w:bookmarkStart w:name="z474" w:id="463"/>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463"/>
    <w:bookmarkStart w:name="z475" w:id="464"/>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464"/>
    <w:bookmarkStart w:name="z476" w:id="465"/>
    <w:p>
      <w:pPr>
        <w:spacing w:after="0"/>
        <w:ind w:left="0"/>
        <w:jc w:val="both"/>
      </w:pPr>
      <w:r>
        <w:rPr>
          <w:rFonts w:ascii="Times New Roman"/>
          <w:b w:val="false"/>
          <w:i w:val="false"/>
          <w:color w:val="000000"/>
          <w:sz w:val="28"/>
        </w:rPr>
        <w:t>
      10) курирует юридическое подразделение Департамента;</w:t>
      </w:r>
    </w:p>
    <w:bookmarkEnd w:id="465"/>
    <w:bookmarkStart w:name="z477" w:id="466"/>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466"/>
    <w:bookmarkStart w:name="z478" w:id="467"/>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467"/>
    <w:bookmarkStart w:name="z479" w:id="468"/>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468"/>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p>
      <w:pPr>
        <w:spacing w:after="0"/>
        <w:ind w:left="0"/>
        <w:jc w:val="left"/>
      </w:pPr>
      <w:r>
        <w:rPr>
          <w:rFonts w:ascii="Times New Roman"/>
          <w:b/>
          <w:i w:val="false"/>
          <w:color w:val="000000"/>
        </w:rPr>
        <w:t xml:space="preserve"> 4. Имущество Департамента</w:t>
      </w:r>
    </w:p>
    <w:bookmarkStart w:name="z480" w:id="469"/>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469"/>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481" w:id="470"/>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470"/>
    <w:bookmarkStart w:name="z482" w:id="471"/>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471"/>
    <w:bookmarkStart w:name="z483" w:id="472"/>
    <w:p>
      <w:pPr>
        <w:spacing w:after="0"/>
        <w:ind w:left="0"/>
        <w:jc w:val="left"/>
      </w:pPr>
      <w:r>
        <w:rPr>
          <w:rFonts w:ascii="Times New Roman"/>
          <w:b/>
          <w:i w:val="false"/>
          <w:color w:val="000000"/>
        </w:rPr>
        <w:t xml:space="preserve"> 5. Реорганизация и ликвидация Департамента</w:t>
      </w:r>
    </w:p>
    <w:bookmarkEnd w:id="472"/>
    <w:bookmarkStart w:name="z484" w:id="473"/>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486" w:id="474"/>
    <w:p>
      <w:pPr>
        <w:spacing w:after="0"/>
        <w:ind w:left="0"/>
        <w:jc w:val="left"/>
      </w:pPr>
      <w:r>
        <w:rPr>
          <w:rFonts w:ascii="Times New Roman"/>
          <w:b/>
          <w:i w:val="false"/>
          <w:color w:val="000000"/>
        </w:rPr>
        <w:t xml:space="preserve"> Положение о Департаменте казначейства по Жамбылской области</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474"/>
    <w:bookmarkStart w:name="z487" w:id="475"/>
    <w:p>
      <w:pPr>
        <w:spacing w:after="0"/>
        <w:ind w:left="0"/>
        <w:jc w:val="both"/>
      </w:pPr>
      <w:r>
        <w:rPr>
          <w:rFonts w:ascii="Times New Roman"/>
          <w:b w:val="false"/>
          <w:i w:val="false"/>
          <w:color w:val="000000"/>
          <w:sz w:val="28"/>
        </w:rPr>
        <w:t>
      1. Департамент казначейства по Жамбылской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475"/>
    <w:bookmarkStart w:name="z488" w:id="47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476"/>
    <w:bookmarkStart w:name="z489" w:id="477"/>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477"/>
    <w:bookmarkStart w:name="z490" w:id="478"/>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управления казначейства, подконтрольные и подотчетные Комитету казначейства и Департаменту.</w:t>
      </w:r>
    </w:p>
    <w:bookmarkEnd w:id="478"/>
    <w:bookmarkStart w:name="z491" w:id="479"/>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479"/>
    <w:bookmarkStart w:name="z492" w:id="480"/>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480"/>
    <w:bookmarkStart w:name="z493" w:id="481"/>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481"/>
    <w:bookmarkStart w:name="z494" w:id="482"/>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482"/>
    <w:bookmarkStart w:name="z495" w:id="483"/>
    <w:p>
      <w:pPr>
        <w:spacing w:after="0"/>
        <w:ind w:left="0"/>
        <w:jc w:val="both"/>
      </w:pPr>
      <w:r>
        <w:rPr>
          <w:rFonts w:ascii="Times New Roman"/>
          <w:b w:val="false"/>
          <w:i w:val="false"/>
          <w:color w:val="000000"/>
          <w:sz w:val="28"/>
        </w:rPr>
        <w:t>
      9. Местонахождение юридического лица: 080007, Республика Казахстан, город Тараз, 1 микрорайон Акбулак, 34.</w:t>
      </w:r>
    </w:p>
    <w:bookmarkEnd w:id="483"/>
    <w:bookmarkStart w:name="z496" w:id="484"/>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Жамбылской области Комитета казначейства Министерства финансов Республики Казахстан".</w:t>
      </w:r>
    </w:p>
    <w:bookmarkEnd w:id="484"/>
    <w:bookmarkStart w:name="z497" w:id="485"/>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485"/>
    <w:bookmarkStart w:name="z498" w:id="486"/>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486"/>
    <w:bookmarkStart w:name="z499" w:id="487"/>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48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500" w:id="488"/>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488"/>
    <w:bookmarkStart w:name="z501" w:id="489"/>
    <w:p>
      <w:pPr>
        <w:spacing w:after="0"/>
        <w:ind w:left="0"/>
        <w:jc w:val="both"/>
      </w:pPr>
      <w:r>
        <w:rPr>
          <w:rFonts w:ascii="Times New Roman"/>
          <w:b w:val="false"/>
          <w:i w:val="false"/>
          <w:color w:val="000000"/>
          <w:sz w:val="28"/>
        </w:rPr>
        <w:t>
      14.Задачи Департамента:</w:t>
      </w:r>
    </w:p>
    <w:bookmarkEnd w:id="489"/>
    <w:bookmarkStart w:name="z502" w:id="490"/>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490"/>
    <w:bookmarkStart w:name="z503" w:id="491"/>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491"/>
    <w:bookmarkStart w:name="z504" w:id="492"/>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492"/>
    <w:bookmarkStart w:name="z505" w:id="493"/>
    <w:p>
      <w:pPr>
        <w:spacing w:after="0"/>
        <w:ind w:left="0"/>
        <w:jc w:val="both"/>
      </w:pPr>
      <w:r>
        <w:rPr>
          <w:rFonts w:ascii="Times New Roman"/>
          <w:b w:val="false"/>
          <w:i w:val="false"/>
          <w:color w:val="000000"/>
          <w:sz w:val="28"/>
        </w:rPr>
        <w:t>
      15. Функции Департамента:</w:t>
      </w:r>
    </w:p>
    <w:bookmarkEnd w:id="493"/>
    <w:bookmarkStart w:name="z506" w:id="494"/>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494"/>
    <w:bookmarkStart w:name="z507" w:id="495"/>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495"/>
    <w:bookmarkStart w:name="z508" w:id="496"/>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496"/>
    <w:bookmarkStart w:name="z509" w:id="497"/>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497"/>
    <w:bookmarkStart w:name="z510" w:id="498"/>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498"/>
    <w:bookmarkStart w:name="z511" w:id="499"/>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499"/>
    <w:bookmarkStart w:name="z512" w:id="500"/>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500"/>
    <w:bookmarkStart w:name="z513" w:id="501"/>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501"/>
    <w:bookmarkStart w:name="z514" w:id="502"/>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502"/>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515" w:id="503"/>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503"/>
    <w:bookmarkStart w:name="z516" w:id="504"/>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504"/>
    <w:bookmarkStart w:name="z517" w:id="505"/>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505"/>
    <w:bookmarkStart w:name="z518" w:id="506"/>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506"/>
    <w:bookmarkStart w:name="z519" w:id="507"/>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507"/>
    <w:bookmarkStart w:name="z520" w:id="508"/>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508"/>
    <w:bookmarkStart w:name="z521" w:id="509"/>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509"/>
    <w:bookmarkStart w:name="z522" w:id="510"/>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510"/>
    <w:bookmarkStart w:name="z523" w:id="511"/>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511"/>
    <w:bookmarkStart w:name="z524" w:id="512"/>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512"/>
    <w:bookmarkStart w:name="z525" w:id="513"/>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513"/>
    <w:bookmarkStart w:name="z526" w:id="514"/>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514"/>
    <w:bookmarkStart w:name="z527" w:id="515"/>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515"/>
    <w:bookmarkStart w:name="z528" w:id="516"/>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516"/>
    <w:bookmarkStart w:name="z529" w:id="517"/>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517"/>
    <w:bookmarkStart w:name="z530" w:id="518"/>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518"/>
    <w:bookmarkStart w:name="z531" w:id="519"/>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519"/>
    <w:bookmarkStart w:name="z532" w:id="520"/>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520"/>
    <w:bookmarkStart w:name="z533" w:id="521"/>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521"/>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534" w:id="522"/>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522"/>
    <w:bookmarkStart w:name="z535" w:id="523"/>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523"/>
    <w:bookmarkStart w:name="z536" w:id="524"/>
    <w:p>
      <w:pPr>
        <w:spacing w:after="0"/>
        <w:ind w:left="0"/>
        <w:jc w:val="both"/>
      </w:pPr>
      <w:r>
        <w:rPr>
          <w:rFonts w:ascii="Times New Roman"/>
          <w:b w:val="false"/>
          <w:i w:val="false"/>
          <w:color w:val="000000"/>
          <w:sz w:val="28"/>
        </w:rPr>
        <w:t xml:space="preserve">
      31) заключение соглашений об использовании электронно-цифровой подписи между казначейством и государственным учреждением или СКС; </w:t>
      </w:r>
    </w:p>
    <w:bookmarkEnd w:id="524"/>
    <w:bookmarkStart w:name="z537" w:id="525"/>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525"/>
    <w:bookmarkStart w:name="z538" w:id="526"/>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526"/>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Start w:name="z539" w:id="527"/>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527"/>
    <w:bookmarkStart w:name="z540" w:id="528"/>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528"/>
    <w:bookmarkStart w:name="z541" w:id="529"/>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529"/>
    <w:bookmarkStart w:name="z542" w:id="530"/>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530"/>
    <w:bookmarkStart w:name="z543" w:id="531"/>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531"/>
    <w:bookmarkStart w:name="z544" w:id="532"/>
    <w:p>
      <w:pPr>
        <w:spacing w:after="0"/>
        <w:ind w:left="0"/>
        <w:jc w:val="both"/>
      </w:pPr>
      <w:r>
        <w:rPr>
          <w:rFonts w:ascii="Times New Roman"/>
          <w:b w:val="false"/>
          <w:i w:val="false"/>
          <w:color w:val="000000"/>
          <w:sz w:val="28"/>
        </w:rPr>
        <w:t>
      16. Права и обязанности Департамента:</w:t>
      </w:r>
    </w:p>
    <w:bookmarkEnd w:id="532"/>
    <w:bookmarkStart w:name="z545" w:id="533"/>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533"/>
    <w:bookmarkStart w:name="z546" w:id="534"/>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534"/>
    <w:bookmarkStart w:name="z547" w:id="535"/>
    <w:p>
      <w:pPr>
        <w:spacing w:after="0"/>
        <w:ind w:left="0"/>
        <w:jc w:val="both"/>
      </w:pPr>
      <w:r>
        <w:rPr>
          <w:rFonts w:ascii="Times New Roman"/>
          <w:b w:val="false"/>
          <w:i w:val="false"/>
          <w:color w:val="000000"/>
          <w:sz w:val="28"/>
        </w:rPr>
        <w:t xml:space="preserve">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 </w:t>
      </w:r>
    </w:p>
    <w:bookmarkEnd w:id="535"/>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548" w:id="536"/>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Бюджетного кодекса и других нормативных правовых актов, определяющих порядок исполнения бюджета,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w:t>
      </w:r>
    </w:p>
    <w:bookmarkEnd w:id="536"/>
    <w:bookmarkStart w:name="z549" w:id="537"/>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537"/>
    <w:bookmarkStart w:name="z550" w:id="538"/>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538"/>
    <w:bookmarkStart w:name="z551" w:id="539"/>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539"/>
    <w:bookmarkStart w:name="z552" w:id="540"/>
    <w:p>
      <w:pPr>
        <w:spacing w:after="0"/>
        <w:ind w:left="0"/>
        <w:jc w:val="left"/>
      </w:pPr>
      <w:r>
        <w:rPr>
          <w:rFonts w:ascii="Times New Roman"/>
          <w:b/>
          <w:i w:val="false"/>
          <w:color w:val="000000"/>
        </w:rPr>
        <w:t xml:space="preserve"> 3. Организация деятельности Департамента</w:t>
      </w:r>
    </w:p>
    <w:bookmarkEnd w:id="540"/>
    <w:bookmarkStart w:name="z553" w:id="541"/>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541"/>
    <w:bookmarkStart w:name="z554" w:id="542"/>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542"/>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555" w:id="543"/>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543"/>
    <w:bookmarkStart w:name="z556" w:id="544"/>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544"/>
    <w:bookmarkStart w:name="z557" w:id="545"/>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545"/>
    <w:bookmarkStart w:name="z558" w:id="546"/>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546"/>
    <w:bookmarkStart w:name="z559" w:id="547"/>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547"/>
    <w:bookmarkStart w:name="z560" w:id="548"/>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548"/>
    <w:bookmarkStart w:name="z561" w:id="549"/>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549"/>
    <w:bookmarkStart w:name="z562" w:id="550"/>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550"/>
    <w:bookmarkStart w:name="z563" w:id="551"/>
    <w:p>
      <w:pPr>
        <w:spacing w:after="0"/>
        <w:ind w:left="0"/>
        <w:jc w:val="both"/>
      </w:pPr>
      <w:r>
        <w:rPr>
          <w:rFonts w:ascii="Times New Roman"/>
          <w:b w:val="false"/>
          <w:i w:val="false"/>
          <w:color w:val="000000"/>
          <w:sz w:val="28"/>
        </w:rPr>
        <w:t>
      7) подписывает приказы Департамента;</w:t>
      </w:r>
    </w:p>
    <w:bookmarkEnd w:id="551"/>
    <w:bookmarkStart w:name="z564" w:id="552"/>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552"/>
    <w:bookmarkStart w:name="z565" w:id="553"/>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553"/>
    <w:bookmarkStart w:name="z566" w:id="554"/>
    <w:p>
      <w:pPr>
        <w:spacing w:after="0"/>
        <w:ind w:left="0"/>
        <w:jc w:val="both"/>
      </w:pPr>
      <w:r>
        <w:rPr>
          <w:rFonts w:ascii="Times New Roman"/>
          <w:b w:val="false"/>
          <w:i w:val="false"/>
          <w:color w:val="000000"/>
          <w:sz w:val="28"/>
        </w:rPr>
        <w:t>
      10) курирует юридическое подразделение Департамента;</w:t>
      </w:r>
    </w:p>
    <w:bookmarkEnd w:id="554"/>
    <w:bookmarkStart w:name="z567" w:id="555"/>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555"/>
    <w:bookmarkStart w:name="z568" w:id="556"/>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556"/>
    <w:bookmarkStart w:name="z569" w:id="557"/>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557"/>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570" w:id="558"/>
    <w:p>
      <w:pPr>
        <w:spacing w:after="0"/>
        <w:ind w:left="0"/>
        <w:jc w:val="left"/>
      </w:pPr>
      <w:r>
        <w:rPr>
          <w:rFonts w:ascii="Times New Roman"/>
          <w:b/>
          <w:i w:val="false"/>
          <w:color w:val="000000"/>
        </w:rPr>
        <w:t xml:space="preserve"> 4. Имущество Департамента</w:t>
      </w:r>
    </w:p>
    <w:bookmarkEnd w:id="558"/>
    <w:bookmarkStart w:name="z571" w:id="559"/>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559"/>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572" w:id="560"/>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560"/>
    <w:bookmarkStart w:name="z573" w:id="561"/>
    <w:p>
      <w:pPr>
        <w:spacing w:after="0"/>
        <w:ind w:left="0"/>
        <w:jc w:val="both"/>
      </w:pPr>
      <w:r>
        <w:rPr>
          <w:rFonts w:ascii="Times New Roman"/>
          <w:b w:val="false"/>
          <w:i w:val="false"/>
          <w:color w:val="000000"/>
          <w:sz w:val="28"/>
        </w:rPr>
        <w:t xml:space="preserve">
      25. Департаменту может быть предоставлено право распоряжаться имуществом в случаях и в пределах, установленных законодательством Республики Казахстан. </w:t>
      </w:r>
    </w:p>
    <w:bookmarkEnd w:id="561"/>
    <w:bookmarkStart w:name="z574" w:id="562"/>
    <w:p>
      <w:pPr>
        <w:spacing w:after="0"/>
        <w:ind w:left="0"/>
        <w:jc w:val="left"/>
      </w:pPr>
      <w:r>
        <w:rPr>
          <w:rFonts w:ascii="Times New Roman"/>
          <w:b/>
          <w:i w:val="false"/>
          <w:color w:val="000000"/>
        </w:rPr>
        <w:t xml:space="preserve"> 5. Реорганизация и ликвидация Департамента</w:t>
      </w:r>
    </w:p>
    <w:bookmarkEnd w:id="562"/>
    <w:bookmarkStart w:name="z575" w:id="563"/>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577" w:id="564"/>
    <w:p>
      <w:pPr>
        <w:spacing w:after="0"/>
        <w:ind w:left="0"/>
        <w:jc w:val="left"/>
      </w:pPr>
      <w:r>
        <w:rPr>
          <w:rFonts w:ascii="Times New Roman"/>
          <w:b/>
          <w:i w:val="false"/>
          <w:color w:val="000000"/>
        </w:rPr>
        <w:t xml:space="preserve"> Положение о Департаменте казначейства по Западно-Казахстанской</w:t>
      </w:r>
      <w:r>
        <w:br/>
      </w:r>
      <w:r>
        <w:rPr>
          <w:rFonts w:ascii="Times New Roman"/>
          <w:b/>
          <w:i w:val="false"/>
          <w:color w:val="000000"/>
        </w:rPr>
        <w:t>области Комитета казначейства Министерства финансов Республики Казахстан</w:t>
      </w:r>
      <w:r>
        <w:br/>
      </w:r>
      <w:r>
        <w:rPr>
          <w:rFonts w:ascii="Times New Roman"/>
          <w:b/>
          <w:i w:val="false"/>
          <w:color w:val="000000"/>
        </w:rPr>
        <w:t>1. Общие положения</w:t>
      </w:r>
    </w:p>
    <w:bookmarkEnd w:id="564"/>
    <w:bookmarkStart w:name="z579" w:id="565"/>
    <w:p>
      <w:pPr>
        <w:spacing w:after="0"/>
        <w:ind w:left="0"/>
        <w:jc w:val="both"/>
      </w:pPr>
      <w:r>
        <w:rPr>
          <w:rFonts w:ascii="Times New Roman"/>
          <w:b w:val="false"/>
          <w:i w:val="false"/>
          <w:color w:val="000000"/>
          <w:sz w:val="28"/>
        </w:rPr>
        <w:t>
      1. Департамент казначейства по Западно-Казахстанской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565"/>
    <w:bookmarkStart w:name="z580" w:id="56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566"/>
    <w:bookmarkStart w:name="z581" w:id="567"/>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567"/>
    <w:bookmarkStart w:name="z582" w:id="568"/>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управления казначейства, подконтрольные и подотчетные Комитету казначейства и Департаменту.</w:t>
      </w:r>
    </w:p>
    <w:bookmarkEnd w:id="568"/>
    <w:bookmarkStart w:name="z583" w:id="569"/>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569"/>
    <w:bookmarkStart w:name="z584" w:id="570"/>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570"/>
    <w:bookmarkStart w:name="z585" w:id="571"/>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571"/>
    <w:bookmarkStart w:name="z586" w:id="572"/>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572"/>
    <w:bookmarkStart w:name="z587" w:id="573"/>
    <w:p>
      <w:pPr>
        <w:spacing w:after="0"/>
        <w:ind w:left="0"/>
        <w:jc w:val="both"/>
      </w:pPr>
      <w:r>
        <w:rPr>
          <w:rFonts w:ascii="Times New Roman"/>
          <w:b w:val="false"/>
          <w:i w:val="false"/>
          <w:color w:val="000000"/>
          <w:sz w:val="28"/>
        </w:rPr>
        <w:t>
      9. Местонахождение юридического лица: 090000, Республика Казахстан, Западно-Казахстанская область, город Уральск, улица Ж. Досмухамедова, 16.</w:t>
      </w:r>
    </w:p>
    <w:bookmarkEnd w:id="573"/>
    <w:bookmarkStart w:name="z588" w:id="574"/>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Западно-Казахстанской области Комитета казначейства Министерства финансов Республики Казахстан".</w:t>
      </w:r>
    </w:p>
    <w:bookmarkEnd w:id="574"/>
    <w:bookmarkStart w:name="z589" w:id="575"/>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575"/>
    <w:bookmarkStart w:name="z590" w:id="576"/>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576"/>
    <w:bookmarkStart w:name="z591" w:id="577"/>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57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592" w:id="578"/>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578"/>
    <w:bookmarkStart w:name="z593" w:id="579"/>
    <w:p>
      <w:pPr>
        <w:spacing w:after="0"/>
        <w:ind w:left="0"/>
        <w:jc w:val="both"/>
      </w:pPr>
      <w:r>
        <w:rPr>
          <w:rFonts w:ascii="Times New Roman"/>
          <w:b w:val="false"/>
          <w:i w:val="false"/>
          <w:color w:val="000000"/>
          <w:sz w:val="28"/>
        </w:rPr>
        <w:t>
      14. Задачи Департамента:</w:t>
      </w:r>
    </w:p>
    <w:bookmarkEnd w:id="579"/>
    <w:bookmarkStart w:name="z594" w:id="580"/>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580"/>
    <w:bookmarkStart w:name="z595" w:id="581"/>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581"/>
    <w:bookmarkStart w:name="z596" w:id="582"/>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582"/>
    <w:bookmarkStart w:name="z597" w:id="583"/>
    <w:p>
      <w:pPr>
        <w:spacing w:after="0"/>
        <w:ind w:left="0"/>
        <w:jc w:val="both"/>
      </w:pPr>
      <w:r>
        <w:rPr>
          <w:rFonts w:ascii="Times New Roman"/>
          <w:b w:val="false"/>
          <w:i w:val="false"/>
          <w:color w:val="000000"/>
          <w:sz w:val="28"/>
        </w:rPr>
        <w:t>
      15. Функции Департамента:</w:t>
      </w:r>
    </w:p>
    <w:bookmarkEnd w:id="583"/>
    <w:bookmarkStart w:name="z598" w:id="584"/>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584"/>
    <w:bookmarkStart w:name="z599" w:id="585"/>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585"/>
    <w:bookmarkStart w:name="z600" w:id="586"/>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586"/>
    <w:bookmarkStart w:name="z601" w:id="587"/>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587"/>
    <w:bookmarkStart w:name="z602" w:id="588"/>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588"/>
    <w:bookmarkStart w:name="z603" w:id="589"/>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589"/>
    <w:bookmarkStart w:name="z604" w:id="590"/>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590"/>
    <w:bookmarkStart w:name="z605" w:id="591"/>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591"/>
    <w:bookmarkStart w:name="z606" w:id="592"/>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592"/>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607" w:id="593"/>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593"/>
    <w:bookmarkStart w:name="z608" w:id="594"/>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594"/>
    <w:bookmarkStart w:name="z609" w:id="595"/>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595"/>
    <w:bookmarkStart w:name="z610" w:id="596"/>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596"/>
    <w:bookmarkStart w:name="z611" w:id="597"/>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597"/>
    <w:bookmarkStart w:name="z612" w:id="598"/>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598"/>
    <w:bookmarkStart w:name="z613" w:id="599"/>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599"/>
    <w:bookmarkStart w:name="z614" w:id="600"/>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600"/>
    <w:bookmarkStart w:name="z615" w:id="601"/>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601"/>
    <w:bookmarkStart w:name="z616" w:id="602"/>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602"/>
    <w:bookmarkStart w:name="z617" w:id="603"/>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603"/>
    <w:bookmarkStart w:name="z618" w:id="604"/>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604"/>
    <w:bookmarkStart w:name="z619" w:id="605"/>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605"/>
    <w:bookmarkStart w:name="z620" w:id="606"/>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606"/>
    <w:bookmarkStart w:name="z621" w:id="607"/>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607"/>
    <w:bookmarkStart w:name="z622" w:id="608"/>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608"/>
    <w:bookmarkStart w:name="z623" w:id="609"/>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609"/>
    <w:bookmarkStart w:name="z624" w:id="610"/>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610"/>
    <w:bookmarkStart w:name="z625" w:id="611"/>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611"/>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626" w:id="612"/>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612"/>
    <w:bookmarkStart w:name="z627" w:id="613"/>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613"/>
    <w:bookmarkStart w:name="z628" w:id="614"/>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614"/>
    <w:bookmarkStart w:name="z629" w:id="615"/>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615"/>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Start w:name="z630" w:id="616"/>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616"/>
    <w:bookmarkStart w:name="z631" w:id="617"/>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617"/>
    <w:bookmarkStart w:name="z632" w:id="618"/>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618"/>
    <w:bookmarkStart w:name="z633" w:id="619"/>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619"/>
    <w:bookmarkStart w:name="z634" w:id="620"/>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620"/>
    <w:bookmarkStart w:name="z635" w:id="621"/>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621"/>
    <w:bookmarkStart w:name="z636" w:id="622"/>
    <w:p>
      <w:pPr>
        <w:spacing w:after="0"/>
        <w:ind w:left="0"/>
        <w:jc w:val="both"/>
      </w:pPr>
      <w:r>
        <w:rPr>
          <w:rFonts w:ascii="Times New Roman"/>
          <w:b w:val="false"/>
          <w:i w:val="false"/>
          <w:color w:val="000000"/>
          <w:sz w:val="28"/>
        </w:rPr>
        <w:t>
      16. Права и обязанности Департамента:</w:t>
      </w:r>
    </w:p>
    <w:bookmarkEnd w:id="622"/>
    <w:bookmarkStart w:name="z637" w:id="623"/>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623"/>
    <w:bookmarkStart w:name="z638" w:id="624"/>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624"/>
    <w:bookmarkStart w:name="z639" w:id="625"/>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625"/>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640" w:id="626"/>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Бюджетного кодекса и других нормативных правовых актов, определяющих порядок исполнения бюджета,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w:t>
      </w:r>
    </w:p>
    <w:bookmarkEnd w:id="626"/>
    <w:bookmarkStart w:name="z641" w:id="627"/>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627"/>
    <w:bookmarkStart w:name="z642" w:id="628"/>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628"/>
    <w:bookmarkStart w:name="z643" w:id="629"/>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629"/>
    <w:bookmarkStart w:name="z644" w:id="630"/>
    <w:p>
      <w:pPr>
        <w:spacing w:after="0"/>
        <w:ind w:left="0"/>
        <w:jc w:val="left"/>
      </w:pPr>
      <w:r>
        <w:rPr>
          <w:rFonts w:ascii="Times New Roman"/>
          <w:b/>
          <w:i w:val="false"/>
          <w:color w:val="000000"/>
        </w:rPr>
        <w:t xml:space="preserve"> 3. Организация деятельности Департамента</w:t>
      </w:r>
    </w:p>
    <w:bookmarkEnd w:id="630"/>
    <w:bookmarkStart w:name="z645" w:id="631"/>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631"/>
    <w:bookmarkStart w:name="z646" w:id="632"/>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632"/>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647" w:id="633"/>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633"/>
    <w:bookmarkStart w:name="z648" w:id="634"/>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634"/>
    <w:bookmarkStart w:name="z649" w:id="635"/>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635"/>
    <w:bookmarkStart w:name="z650" w:id="636"/>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636"/>
    <w:bookmarkStart w:name="z651" w:id="637"/>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637"/>
    <w:bookmarkStart w:name="z652" w:id="638"/>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638"/>
    <w:bookmarkStart w:name="z653" w:id="639"/>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639"/>
    <w:bookmarkStart w:name="z654" w:id="640"/>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640"/>
    <w:bookmarkStart w:name="z655" w:id="641"/>
    <w:p>
      <w:pPr>
        <w:spacing w:after="0"/>
        <w:ind w:left="0"/>
        <w:jc w:val="both"/>
      </w:pPr>
      <w:r>
        <w:rPr>
          <w:rFonts w:ascii="Times New Roman"/>
          <w:b w:val="false"/>
          <w:i w:val="false"/>
          <w:color w:val="000000"/>
          <w:sz w:val="28"/>
        </w:rPr>
        <w:t>
      7) подписывает приказы Департамента;</w:t>
      </w:r>
    </w:p>
    <w:bookmarkEnd w:id="641"/>
    <w:bookmarkStart w:name="z656" w:id="642"/>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642"/>
    <w:bookmarkStart w:name="z657" w:id="643"/>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643"/>
    <w:bookmarkStart w:name="z658" w:id="644"/>
    <w:p>
      <w:pPr>
        <w:spacing w:after="0"/>
        <w:ind w:left="0"/>
        <w:jc w:val="both"/>
      </w:pPr>
      <w:r>
        <w:rPr>
          <w:rFonts w:ascii="Times New Roman"/>
          <w:b w:val="false"/>
          <w:i w:val="false"/>
          <w:color w:val="000000"/>
          <w:sz w:val="28"/>
        </w:rPr>
        <w:t>
      10) курирует юридическое подразделение Департамента;</w:t>
      </w:r>
    </w:p>
    <w:bookmarkEnd w:id="644"/>
    <w:bookmarkStart w:name="z659" w:id="645"/>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645"/>
    <w:bookmarkStart w:name="z660" w:id="646"/>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646"/>
    <w:bookmarkStart w:name="z661" w:id="647"/>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647"/>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662" w:id="648"/>
    <w:p>
      <w:pPr>
        <w:spacing w:after="0"/>
        <w:ind w:left="0"/>
        <w:jc w:val="left"/>
      </w:pPr>
      <w:r>
        <w:rPr>
          <w:rFonts w:ascii="Times New Roman"/>
          <w:b/>
          <w:i w:val="false"/>
          <w:color w:val="000000"/>
        </w:rPr>
        <w:t xml:space="preserve"> 4. Имущество Департамента</w:t>
      </w:r>
    </w:p>
    <w:bookmarkEnd w:id="648"/>
    <w:bookmarkStart w:name="z663" w:id="649"/>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649"/>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664" w:id="650"/>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650"/>
    <w:bookmarkStart w:name="z665" w:id="651"/>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651"/>
    <w:bookmarkStart w:name="z666" w:id="652"/>
    <w:p>
      <w:pPr>
        <w:spacing w:after="0"/>
        <w:ind w:left="0"/>
        <w:jc w:val="left"/>
      </w:pPr>
      <w:r>
        <w:rPr>
          <w:rFonts w:ascii="Times New Roman"/>
          <w:b/>
          <w:i w:val="false"/>
          <w:color w:val="000000"/>
        </w:rPr>
        <w:t xml:space="preserve"> 5. Реорганизация и ликвидация Департамента</w:t>
      </w:r>
    </w:p>
    <w:bookmarkEnd w:id="652"/>
    <w:bookmarkStart w:name="z667" w:id="653"/>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6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669" w:id="654"/>
    <w:p>
      <w:pPr>
        <w:spacing w:after="0"/>
        <w:ind w:left="0"/>
        <w:jc w:val="left"/>
      </w:pPr>
      <w:r>
        <w:rPr>
          <w:rFonts w:ascii="Times New Roman"/>
          <w:b/>
          <w:i w:val="false"/>
          <w:color w:val="000000"/>
        </w:rPr>
        <w:t xml:space="preserve"> Положение о Департаменте казначейства по Карагандинской области</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654"/>
    <w:bookmarkStart w:name="z671" w:id="655"/>
    <w:p>
      <w:pPr>
        <w:spacing w:after="0"/>
        <w:ind w:left="0"/>
        <w:jc w:val="both"/>
      </w:pPr>
      <w:r>
        <w:rPr>
          <w:rFonts w:ascii="Times New Roman"/>
          <w:b w:val="false"/>
          <w:i w:val="false"/>
          <w:color w:val="000000"/>
          <w:sz w:val="28"/>
        </w:rPr>
        <w:t>
      1. Департамент казначейства по Карагандинской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655"/>
    <w:bookmarkStart w:name="z672" w:id="65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656"/>
    <w:bookmarkStart w:name="z673" w:id="657"/>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657"/>
    <w:bookmarkStart w:name="z674" w:id="658"/>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городские управления казначейства, подконтрольные и подотчетные Комитету казначейства и Департаменту.</w:t>
      </w:r>
    </w:p>
    <w:bookmarkEnd w:id="658"/>
    <w:bookmarkStart w:name="z675" w:id="659"/>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659"/>
    <w:bookmarkStart w:name="z676" w:id="660"/>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660"/>
    <w:bookmarkStart w:name="z677" w:id="661"/>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661"/>
    <w:bookmarkStart w:name="z678" w:id="662"/>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662"/>
    <w:bookmarkStart w:name="z679" w:id="663"/>
    <w:p>
      <w:pPr>
        <w:spacing w:after="0"/>
        <w:ind w:left="0"/>
        <w:jc w:val="both"/>
      </w:pPr>
      <w:r>
        <w:rPr>
          <w:rFonts w:ascii="Times New Roman"/>
          <w:b w:val="false"/>
          <w:i w:val="false"/>
          <w:color w:val="000000"/>
          <w:sz w:val="28"/>
        </w:rPr>
        <w:t>
      9. Местонахождение юридического лица: 100003, Республика Казахстан, Карагандинская область, город Караганда, улица Ленина, 12.</w:t>
      </w:r>
    </w:p>
    <w:bookmarkEnd w:id="663"/>
    <w:bookmarkStart w:name="z680" w:id="664"/>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Карагандинской области Комитета казначейства Министерства финансов Республики Казахстан".</w:t>
      </w:r>
    </w:p>
    <w:bookmarkEnd w:id="664"/>
    <w:bookmarkStart w:name="z681" w:id="665"/>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665"/>
    <w:bookmarkStart w:name="z682" w:id="666"/>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666"/>
    <w:bookmarkStart w:name="z683" w:id="667"/>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66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684" w:id="668"/>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668"/>
    <w:bookmarkStart w:name="z685" w:id="669"/>
    <w:p>
      <w:pPr>
        <w:spacing w:after="0"/>
        <w:ind w:left="0"/>
        <w:jc w:val="both"/>
      </w:pPr>
      <w:r>
        <w:rPr>
          <w:rFonts w:ascii="Times New Roman"/>
          <w:b w:val="false"/>
          <w:i w:val="false"/>
          <w:color w:val="000000"/>
          <w:sz w:val="28"/>
        </w:rPr>
        <w:t>
      14. Задачи Департамента:</w:t>
      </w:r>
    </w:p>
    <w:bookmarkEnd w:id="669"/>
    <w:bookmarkStart w:name="z686" w:id="670"/>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670"/>
    <w:bookmarkStart w:name="z687" w:id="671"/>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671"/>
    <w:bookmarkStart w:name="z688" w:id="672"/>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672"/>
    <w:bookmarkStart w:name="z689" w:id="673"/>
    <w:p>
      <w:pPr>
        <w:spacing w:after="0"/>
        <w:ind w:left="0"/>
        <w:jc w:val="both"/>
      </w:pPr>
      <w:r>
        <w:rPr>
          <w:rFonts w:ascii="Times New Roman"/>
          <w:b w:val="false"/>
          <w:i w:val="false"/>
          <w:color w:val="000000"/>
          <w:sz w:val="28"/>
        </w:rPr>
        <w:t>
      15. Функции Департамента:</w:t>
      </w:r>
    </w:p>
    <w:bookmarkEnd w:id="673"/>
    <w:bookmarkStart w:name="z690" w:id="674"/>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674"/>
    <w:bookmarkStart w:name="z691" w:id="675"/>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675"/>
    <w:bookmarkStart w:name="z692" w:id="676"/>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676"/>
    <w:bookmarkStart w:name="z693" w:id="677"/>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677"/>
    <w:bookmarkStart w:name="z694" w:id="678"/>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678"/>
    <w:bookmarkStart w:name="z695" w:id="679"/>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679"/>
    <w:bookmarkStart w:name="z696" w:id="680"/>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680"/>
    <w:bookmarkStart w:name="z697" w:id="681"/>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681"/>
    <w:bookmarkStart w:name="z698" w:id="682"/>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682"/>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699" w:id="683"/>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683"/>
    <w:bookmarkStart w:name="z700" w:id="684"/>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684"/>
    <w:bookmarkStart w:name="z701" w:id="685"/>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685"/>
    <w:bookmarkStart w:name="z702" w:id="686"/>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686"/>
    <w:bookmarkStart w:name="z703" w:id="687"/>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687"/>
    <w:bookmarkStart w:name="z704" w:id="688"/>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688"/>
    <w:bookmarkStart w:name="z705" w:id="689"/>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689"/>
    <w:bookmarkStart w:name="z706" w:id="690"/>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690"/>
    <w:bookmarkStart w:name="z707" w:id="691"/>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691"/>
    <w:bookmarkStart w:name="z708" w:id="692"/>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692"/>
    <w:bookmarkStart w:name="z709" w:id="693"/>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693"/>
    <w:bookmarkStart w:name="z710" w:id="694"/>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694"/>
    <w:bookmarkStart w:name="z711" w:id="695"/>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695"/>
    <w:bookmarkStart w:name="z712" w:id="696"/>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696"/>
    <w:bookmarkStart w:name="z713" w:id="697"/>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697"/>
    <w:bookmarkStart w:name="z714" w:id="698"/>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698"/>
    <w:bookmarkStart w:name="z715" w:id="699"/>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699"/>
    <w:bookmarkStart w:name="z716" w:id="700"/>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700"/>
    <w:bookmarkStart w:name="z717" w:id="701"/>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701"/>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718" w:id="702"/>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702"/>
    <w:bookmarkStart w:name="z719" w:id="703"/>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703"/>
    <w:bookmarkStart w:name="z720" w:id="704"/>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704"/>
    <w:bookmarkStart w:name="z721" w:id="705"/>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705"/>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Start w:name="z722" w:id="706"/>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706"/>
    <w:bookmarkStart w:name="z723" w:id="707"/>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707"/>
    <w:bookmarkStart w:name="z724" w:id="708"/>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708"/>
    <w:bookmarkStart w:name="z725" w:id="709"/>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709"/>
    <w:bookmarkStart w:name="z726" w:id="710"/>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710"/>
    <w:bookmarkStart w:name="z727" w:id="711"/>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711"/>
    <w:bookmarkStart w:name="z728" w:id="712"/>
    <w:p>
      <w:pPr>
        <w:spacing w:after="0"/>
        <w:ind w:left="0"/>
        <w:jc w:val="both"/>
      </w:pPr>
      <w:r>
        <w:rPr>
          <w:rFonts w:ascii="Times New Roman"/>
          <w:b w:val="false"/>
          <w:i w:val="false"/>
          <w:color w:val="000000"/>
          <w:sz w:val="28"/>
        </w:rPr>
        <w:t>
      16. Права и обязанности Департамента:</w:t>
      </w:r>
    </w:p>
    <w:bookmarkEnd w:id="712"/>
    <w:bookmarkStart w:name="z729" w:id="713"/>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713"/>
    <w:bookmarkStart w:name="z730" w:id="714"/>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714"/>
    <w:bookmarkStart w:name="z731" w:id="715"/>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715"/>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732" w:id="716"/>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w:t>
      </w:r>
      <w:r>
        <w:rPr>
          <w:rFonts w:ascii="Times New Roman"/>
          <w:b w:val="false"/>
          <w:i w:val="false"/>
          <w:color w:val="000000"/>
          <w:sz w:val="28"/>
        </w:rPr>
        <w:t>Бюджетного кодекса</w:t>
      </w:r>
      <w:r>
        <w:rPr>
          <w:rFonts w:ascii="Times New Roman"/>
          <w:b w:val="false"/>
          <w:i w:val="false"/>
          <w:color w:val="000000"/>
          <w:sz w:val="28"/>
        </w:rPr>
        <w:t xml:space="preserve"> и других нормативных правовых актов, определяющих порядок исполнения бюджета, принятие которых предусмотрено Бюджетным кодексом;</w:t>
      </w:r>
    </w:p>
    <w:bookmarkEnd w:id="716"/>
    <w:bookmarkStart w:name="z733" w:id="717"/>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717"/>
    <w:bookmarkStart w:name="z734" w:id="718"/>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718"/>
    <w:bookmarkStart w:name="z735" w:id="719"/>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719"/>
    <w:bookmarkStart w:name="z736" w:id="720"/>
    <w:p>
      <w:pPr>
        <w:spacing w:after="0"/>
        <w:ind w:left="0"/>
        <w:jc w:val="left"/>
      </w:pPr>
      <w:r>
        <w:rPr>
          <w:rFonts w:ascii="Times New Roman"/>
          <w:b/>
          <w:i w:val="false"/>
          <w:color w:val="000000"/>
        </w:rPr>
        <w:t xml:space="preserve"> 3. Организация деятельности Департамента</w:t>
      </w:r>
    </w:p>
    <w:bookmarkEnd w:id="720"/>
    <w:bookmarkStart w:name="z737" w:id="721"/>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721"/>
    <w:bookmarkStart w:name="z738" w:id="722"/>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722"/>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739" w:id="723"/>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723"/>
    <w:bookmarkStart w:name="z740" w:id="724"/>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724"/>
    <w:bookmarkStart w:name="z741" w:id="725"/>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725"/>
    <w:bookmarkStart w:name="z742" w:id="726"/>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726"/>
    <w:bookmarkStart w:name="z743" w:id="727"/>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727"/>
    <w:bookmarkStart w:name="z744" w:id="728"/>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728"/>
    <w:bookmarkStart w:name="z745" w:id="729"/>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729"/>
    <w:bookmarkStart w:name="z746" w:id="730"/>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730"/>
    <w:bookmarkStart w:name="z747" w:id="731"/>
    <w:p>
      <w:pPr>
        <w:spacing w:after="0"/>
        <w:ind w:left="0"/>
        <w:jc w:val="both"/>
      </w:pPr>
      <w:r>
        <w:rPr>
          <w:rFonts w:ascii="Times New Roman"/>
          <w:b w:val="false"/>
          <w:i w:val="false"/>
          <w:color w:val="000000"/>
          <w:sz w:val="28"/>
        </w:rPr>
        <w:t>
      7) подписывает приказы Департамента;</w:t>
      </w:r>
    </w:p>
    <w:bookmarkEnd w:id="731"/>
    <w:bookmarkStart w:name="z748" w:id="732"/>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732"/>
    <w:bookmarkStart w:name="z749" w:id="733"/>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733"/>
    <w:bookmarkStart w:name="z750" w:id="734"/>
    <w:p>
      <w:pPr>
        <w:spacing w:after="0"/>
        <w:ind w:left="0"/>
        <w:jc w:val="both"/>
      </w:pPr>
      <w:r>
        <w:rPr>
          <w:rFonts w:ascii="Times New Roman"/>
          <w:b w:val="false"/>
          <w:i w:val="false"/>
          <w:color w:val="000000"/>
          <w:sz w:val="28"/>
        </w:rPr>
        <w:t>
      10) курирует юридическое подразделение Департамента;</w:t>
      </w:r>
    </w:p>
    <w:bookmarkEnd w:id="734"/>
    <w:bookmarkStart w:name="z751" w:id="735"/>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735"/>
    <w:bookmarkStart w:name="z752" w:id="736"/>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736"/>
    <w:bookmarkStart w:name="z753" w:id="737"/>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737"/>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754" w:id="738"/>
    <w:p>
      <w:pPr>
        <w:spacing w:after="0"/>
        <w:ind w:left="0"/>
        <w:jc w:val="left"/>
      </w:pPr>
      <w:r>
        <w:rPr>
          <w:rFonts w:ascii="Times New Roman"/>
          <w:b/>
          <w:i w:val="false"/>
          <w:color w:val="000000"/>
        </w:rPr>
        <w:t xml:space="preserve"> 4. Имущество Департамента</w:t>
      </w:r>
    </w:p>
    <w:bookmarkEnd w:id="738"/>
    <w:bookmarkStart w:name="z755" w:id="739"/>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739"/>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756" w:id="740"/>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w:t>
      </w:r>
    </w:p>
    <w:bookmarkEnd w:id="740"/>
    <w:bookmarkStart w:name="z757" w:id="741"/>
    <w:p>
      <w:pPr>
        <w:spacing w:after="0"/>
        <w:ind w:left="0"/>
        <w:jc w:val="both"/>
      </w:pPr>
      <w:r>
        <w:rPr>
          <w:rFonts w:ascii="Times New Roman"/>
          <w:b w:val="false"/>
          <w:i w:val="false"/>
          <w:color w:val="000000"/>
          <w:sz w:val="28"/>
        </w:rPr>
        <w:t>
      18.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741"/>
    <w:bookmarkStart w:name="z758" w:id="742"/>
    <w:p>
      <w:pPr>
        <w:spacing w:after="0"/>
        <w:ind w:left="0"/>
        <w:jc w:val="left"/>
      </w:pPr>
      <w:r>
        <w:rPr>
          <w:rFonts w:ascii="Times New Roman"/>
          <w:b/>
          <w:i w:val="false"/>
          <w:color w:val="000000"/>
        </w:rPr>
        <w:t xml:space="preserve"> 5. Реорганизация и ликвидация Департамента</w:t>
      </w:r>
    </w:p>
    <w:bookmarkEnd w:id="742"/>
    <w:bookmarkStart w:name="z759" w:id="743"/>
    <w:p>
      <w:pPr>
        <w:spacing w:after="0"/>
        <w:ind w:left="0"/>
        <w:jc w:val="both"/>
      </w:pPr>
      <w:r>
        <w:rPr>
          <w:rFonts w:ascii="Times New Roman"/>
          <w:b w:val="false"/>
          <w:i w:val="false"/>
          <w:color w:val="000000"/>
          <w:sz w:val="28"/>
        </w:rPr>
        <w:t>
      19. Реорганизация и ликвидация Департамента осуществляется в соответствии с законодательством Республики Казахстан.</w:t>
      </w:r>
    </w:p>
    <w:bookmarkEnd w:id="7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761" w:id="744"/>
    <w:p>
      <w:pPr>
        <w:spacing w:after="0"/>
        <w:ind w:left="0"/>
        <w:jc w:val="left"/>
      </w:pPr>
      <w:r>
        <w:rPr>
          <w:rFonts w:ascii="Times New Roman"/>
          <w:b/>
          <w:i w:val="false"/>
          <w:color w:val="000000"/>
        </w:rPr>
        <w:t xml:space="preserve"> Положение о Департаменте казначейства по Костанайской области</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744"/>
    <w:bookmarkStart w:name="z763" w:id="745"/>
    <w:p>
      <w:pPr>
        <w:spacing w:after="0"/>
        <w:ind w:left="0"/>
        <w:jc w:val="both"/>
      </w:pPr>
      <w:r>
        <w:rPr>
          <w:rFonts w:ascii="Times New Roman"/>
          <w:b w:val="false"/>
          <w:i w:val="false"/>
          <w:color w:val="000000"/>
          <w:sz w:val="28"/>
        </w:rPr>
        <w:t>
      1. Департамент казначейства по Костанайской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745"/>
    <w:bookmarkStart w:name="z764" w:id="74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746"/>
    <w:bookmarkStart w:name="z765" w:id="747"/>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747"/>
    <w:bookmarkStart w:name="z766" w:id="748"/>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городские управления казначейства, подконтрольные и подотчетные Комитету казначейства и Департаменту.</w:t>
      </w:r>
    </w:p>
    <w:bookmarkEnd w:id="748"/>
    <w:bookmarkStart w:name="z767" w:id="749"/>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749"/>
    <w:bookmarkStart w:name="z768" w:id="750"/>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750"/>
    <w:bookmarkStart w:name="z769" w:id="751"/>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751"/>
    <w:bookmarkStart w:name="z770" w:id="752"/>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752"/>
    <w:bookmarkStart w:name="z771" w:id="753"/>
    <w:p>
      <w:pPr>
        <w:spacing w:after="0"/>
        <w:ind w:left="0"/>
        <w:jc w:val="both"/>
      </w:pPr>
      <w:r>
        <w:rPr>
          <w:rFonts w:ascii="Times New Roman"/>
          <w:b w:val="false"/>
          <w:i w:val="false"/>
          <w:color w:val="000000"/>
          <w:sz w:val="28"/>
        </w:rPr>
        <w:t>
      9. Местонахождение юридического лица: 110003, Республика Казахстан, Костанайская область, город Костанай, улица Гоголя, 177 "А".</w:t>
      </w:r>
    </w:p>
    <w:bookmarkEnd w:id="753"/>
    <w:bookmarkStart w:name="z772" w:id="754"/>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Костанайской области Комитета казначейства Министерства финансов Республики Казахстан".</w:t>
      </w:r>
    </w:p>
    <w:bookmarkEnd w:id="754"/>
    <w:bookmarkStart w:name="z773" w:id="755"/>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755"/>
    <w:bookmarkStart w:name="z774" w:id="756"/>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756"/>
    <w:bookmarkStart w:name="z775" w:id="757"/>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75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776" w:id="758"/>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758"/>
    <w:bookmarkStart w:name="z777" w:id="759"/>
    <w:p>
      <w:pPr>
        <w:spacing w:after="0"/>
        <w:ind w:left="0"/>
        <w:jc w:val="both"/>
      </w:pPr>
      <w:r>
        <w:rPr>
          <w:rFonts w:ascii="Times New Roman"/>
          <w:b w:val="false"/>
          <w:i w:val="false"/>
          <w:color w:val="000000"/>
          <w:sz w:val="28"/>
        </w:rPr>
        <w:t>
      14. Задачи Департамента:</w:t>
      </w:r>
    </w:p>
    <w:bookmarkEnd w:id="759"/>
    <w:bookmarkStart w:name="z778" w:id="760"/>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760"/>
    <w:bookmarkStart w:name="z779" w:id="761"/>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761"/>
    <w:bookmarkStart w:name="z780" w:id="762"/>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762"/>
    <w:bookmarkStart w:name="z781" w:id="763"/>
    <w:p>
      <w:pPr>
        <w:spacing w:after="0"/>
        <w:ind w:left="0"/>
        <w:jc w:val="both"/>
      </w:pPr>
      <w:r>
        <w:rPr>
          <w:rFonts w:ascii="Times New Roman"/>
          <w:b w:val="false"/>
          <w:i w:val="false"/>
          <w:color w:val="000000"/>
          <w:sz w:val="28"/>
        </w:rPr>
        <w:t>
      15. Функции Департамента:</w:t>
      </w:r>
    </w:p>
    <w:bookmarkEnd w:id="763"/>
    <w:bookmarkStart w:name="z782" w:id="764"/>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764"/>
    <w:bookmarkStart w:name="z783" w:id="765"/>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765"/>
    <w:bookmarkStart w:name="z784" w:id="766"/>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766"/>
    <w:bookmarkStart w:name="z785" w:id="767"/>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767"/>
    <w:bookmarkStart w:name="z786" w:id="768"/>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768"/>
    <w:bookmarkStart w:name="z787" w:id="769"/>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769"/>
    <w:bookmarkStart w:name="z788" w:id="770"/>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770"/>
    <w:bookmarkStart w:name="z789" w:id="771"/>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771"/>
    <w:bookmarkStart w:name="z790" w:id="772"/>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772"/>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791" w:id="773"/>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773"/>
    <w:bookmarkStart w:name="z792" w:id="774"/>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774"/>
    <w:bookmarkStart w:name="z793" w:id="775"/>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775"/>
    <w:bookmarkStart w:name="z794" w:id="776"/>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776"/>
    <w:bookmarkStart w:name="z795" w:id="777"/>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777"/>
    <w:bookmarkStart w:name="z796" w:id="778"/>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778"/>
    <w:bookmarkStart w:name="z797" w:id="779"/>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779"/>
    <w:bookmarkStart w:name="z798" w:id="780"/>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780"/>
    <w:bookmarkStart w:name="z799" w:id="781"/>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781"/>
    <w:bookmarkStart w:name="z800" w:id="782"/>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782"/>
    <w:bookmarkStart w:name="z801" w:id="783"/>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783"/>
    <w:bookmarkStart w:name="z802" w:id="784"/>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784"/>
    <w:bookmarkStart w:name="z803" w:id="785"/>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785"/>
    <w:bookmarkStart w:name="z804" w:id="786"/>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786"/>
    <w:bookmarkStart w:name="z805" w:id="787"/>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787"/>
    <w:bookmarkStart w:name="z806" w:id="788"/>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788"/>
    <w:bookmarkStart w:name="z807" w:id="789"/>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789"/>
    <w:bookmarkStart w:name="z808" w:id="790"/>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790"/>
    <w:bookmarkStart w:name="z809" w:id="791"/>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791"/>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810" w:id="792"/>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792"/>
    <w:bookmarkStart w:name="z811" w:id="793"/>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793"/>
    <w:bookmarkStart w:name="z812" w:id="794"/>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794"/>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Start w:name="z813" w:id="795"/>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795"/>
    <w:bookmarkStart w:name="z814" w:id="796"/>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796"/>
    <w:bookmarkStart w:name="z815" w:id="797"/>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797"/>
    <w:bookmarkStart w:name="z816" w:id="798"/>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798"/>
    <w:bookmarkStart w:name="z817" w:id="799"/>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799"/>
    <w:bookmarkStart w:name="z818" w:id="800"/>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800"/>
    <w:bookmarkStart w:name="z819" w:id="801"/>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801"/>
    <w:bookmarkStart w:name="z820" w:id="802"/>
    <w:p>
      <w:pPr>
        <w:spacing w:after="0"/>
        <w:ind w:left="0"/>
        <w:jc w:val="both"/>
      </w:pPr>
      <w:r>
        <w:rPr>
          <w:rFonts w:ascii="Times New Roman"/>
          <w:b w:val="false"/>
          <w:i w:val="false"/>
          <w:color w:val="000000"/>
          <w:sz w:val="28"/>
        </w:rPr>
        <w:t>
      16. Права и обязанности Департамента:</w:t>
      </w:r>
    </w:p>
    <w:bookmarkEnd w:id="802"/>
    <w:bookmarkStart w:name="z821" w:id="803"/>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803"/>
    <w:bookmarkStart w:name="z822" w:id="804"/>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804"/>
    <w:bookmarkStart w:name="z823" w:id="805"/>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805"/>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824" w:id="806"/>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Бюджетного кодекса и других нормативных правовых актов, определяющих порядок исполнения бюджета,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w:t>
      </w:r>
    </w:p>
    <w:bookmarkEnd w:id="806"/>
    <w:bookmarkStart w:name="z825" w:id="807"/>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807"/>
    <w:bookmarkStart w:name="z826" w:id="808"/>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808"/>
    <w:bookmarkStart w:name="z827" w:id="809"/>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809"/>
    <w:bookmarkStart w:name="z828" w:id="810"/>
    <w:p>
      <w:pPr>
        <w:spacing w:after="0"/>
        <w:ind w:left="0"/>
        <w:jc w:val="left"/>
      </w:pPr>
      <w:r>
        <w:rPr>
          <w:rFonts w:ascii="Times New Roman"/>
          <w:b/>
          <w:i w:val="false"/>
          <w:color w:val="000000"/>
        </w:rPr>
        <w:t xml:space="preserve"> 3. Организация деятельности Департамента</w:t>
      </w:r>
    </w:p>
    <w:bookmarkEnd w:id="810"/>
    <w:bookmarkStart w:name="z829" w:id="811"/>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811"/>
    <w:bookmarkStart w:name="z830" w:id="812"/>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812"/>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831" w:id="813"/>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813"/>
    <w:bookmarkStart w:name="z832" w:id="814"/>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814"/>
    <w:bookmarkStart w:name="z833" w:id="815"/>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815"/>
    <w:bookmarkStart w:name="z834" w:id="816"/>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816"/>
    <w:bookmarkStart w:name="z835" w:id="817"/>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817"/>
    <w:bookmarkStart w:name="z836" w:id="818"/>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818"/>
    <w:bookmarkStart w:name="z837" w:id="819"/>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819"/>
    <w:bookmarkStart w:name="z838" w:id="820"/>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820"/>
    <w:bookmarkStart w:name="z839" w:id="821"/>
    <w:p>
      <w:pPr>
        <w:spacing w:after="0"/>
        <w:ind w:left="0"/>
        <w:jc w:val="both"/>
      </w:pPr>
      <w:r>
        <w:rPr>
          <w:rFonts w:ascii="Times New Roman"/>
          <w:b w:val="false"/>
          <w:i w:val="false"/>
          <w:color w:val="000000"/>
          <w:sz w:val="28"/>
        </w:rPr>
        <w:t>
      7) подписывает приказы Департамента;</w:t>
      </w:r>
    </w:p>
    <w:bookmarkEnd w:id="821"/>
    <w:bookmarkStart w:name="z840" w:id="822"/>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822"/>
    <w:bookmarkStart w:name="z841" w:id="823"/>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823"/>
    <w:bookmarkStart w:name="z842" w:id="824"/>
    <w:p>
      <w:pPr>
        <w:spacing w:after="0"/>
        <w:ind w:left="0"/>
        <w:jc w:val="both"/>
      </w:pPr>
      <w:r>
        <w:rPr>
          <w:rFonts w:ascii="Times New Roman"/>
          <w:b w:val="false"/>
          <w:i w:val="false"/>
          <w:color w:val="000000"/>
          <w:sz w:val="28"/>
        </w:rPr>
        <w:t>
      10) курирует юридическое подразделение Департамента;</w:t>
      </w:r>
    </w:p>
    <w:bookmarkEnd w:id="824"/>
    <w:bookmarkStart w:name="z843" w:id="825"/>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825"/>
    <w:bookmarkStart w:name="z844" w:id="826"/>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826"/>
    <w:bookmarkStart w:name="z845" w:id="827"/>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827"/>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846" w:id="828"/>
    <w:p>
      <w:pPr>
        <w:spacing w:after="0"/>
        <w:ind w:left="0"/>
        <w:jc w:val="left"/>
      </w:pPr>
      <w:r>
        <w:rPr>
          <w:rFonts w:ascii="Times New Roman"/>
          <w:b/>
          <w:i w:val="false"/>
          <w:color w:val="000000"/>
        </w:rPr>
        <w:t xml:space="preserve"> 4. Имущество Департамента</w:t>
      </w:r>
    </w:p>
    <w:bookmarkEnd w:id="828"/>
    <w:bookmarkStart w:name="z847" w:id="829"/>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829"/>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848" w:id="830"/>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830"/>
    <w:bookmarkStart w:name="z849" w:id="831"/>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831"/>
    <w:bookmarkStart w:name="z850" w:id="832"/>
    <w:p>
      <w:pPr>
        <w:spacing w:after="0"/>
        <w:ind w:left="0"/>
        <w:jc w:val="left"/>
      </w:pPr>
      <w:r>
        <w:rPr>
          <w:rFonts w:ascii="Times New Roman"/>
          <w:b/>
          <w:i w:val="false"/>
          <w:color w:val="000000"/>
        </w:rPr>
        <w:t xml:space="preserve"> 5. Реорганизация и ликвидация Департамента</w:t>
      </w:r>
    </w:p>
    <w:bookmarkEnd w:id="832"/>
    <w:bookmarkStart w:name="z851" w:id="833"/>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8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853" w:id="834"/>
    <w:p>
      <w:pPr>
        <w:spacing w:after="0"/>
        <w:ind w:left="0"/>
        <w:jc w:val="left"/>
      </w:pPr>
      <w:r>
        <w:rPr>
          <w:rFonts w:ascii="Times New Roman"/>
          <w:b/>
          <w:i w:val="false"/>
          <w:color w:val="000000"/>
        </w:rPr>
        <w:t xml:space="preserve"> Положение о Департаменте казначейства по Кызылординской области</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834"/>
    <w:bookmarkStart w:name="z855" w:id="835"/>
    <w:p>
      <w:pPr>
        <w:spacing w:after="0"/>
        <w:ind w:left="0"/>
        <w:jc w:val="both"/>
      </w:pPr>
      <w:r>
        <w:rPr>
          <w:rFonts w:ascii="Times New Roman"/>
          <w:b w:val="false"/>
          <w:i w:val="false"/>
          <w:color w:val="000000"/>
          <w:sz w:val="28"/>
        </w:rPr>
        <w:t>
      1. Департамент казначейства по Кызылординской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835"/>
    <w:bookmarkStart w:name="z856" w:id="83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836"/>
    <w:bookmarkStart w:name="z857" w:id="837"/>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837"/>
    <w:bookmarkStart w:name="z858" w:id="838"/>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управления казначейства, подконтрольные и подотчетные Комитету казначейства и Департаменту.</w:t>
      </w:r>
    </w:p>
    <w:bookmarkEnd w:id="838"/>
    <w:bookmarkStart w:name="z859" w:id="839"/>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839"/>
    <w:bookmarkStart w:name="z860" w:id="840"/>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840"/>
    <w:bookmarkStart w:name="z861" w:id="841"/>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841"/>
    <w:bookmarkStart w:name="z862" w:id="842"/>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842"/>
    <w:bookmarkStart w:name="z863" w:id="843"/>
    <w:p>
      <w:pPr>
        <w:spacing w:after="0"/>
        <w:ind w:left="0"/>
        <w:jc w:val="both"/>
      </w:pPr>
      <w:r>
        <w:rPr>
          <w:rFonts w:ascii="Times New Roman"/>
          <w:b w:val="false"/>
          <w:i w:val="false"/>
          <w:color w:val="000000"/>
          <w:sz w:val="28"/>
        </w:rPr>
        <w:t>
      9. Местонахождение юридического лица: 120001, Республика Казахстан, Кызылординская область, город Кызылорда, улица Д. Кунаева, дом 7А.</w:t>
      </w:r>
    </w:p>
    <w:bookmarkEnd w:id="843"/>
    <w:bookmarkStart w:name="z864" w:id="844"/>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Кызылординской области Комитета казначейства Министерства финансов Республики Казахстан".</w:t>
      </w:r>
    </w:p>
    <w:bookmarkEnd w:id="844"/>
    <w:bookmarkStart w:name="z865" w:id="845"/>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845"/>
    <w:bookmarkStart w:name="z866" w:id="846"/>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846"/>
    <w:bookmarkStart w:name="z867" w:id="847"/>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84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868" w:id="848"/>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848"/>
    <w:bookmarkStart w:name="z869" w:id="849"/>
    <w:p>
      <w:pPr>
        <w:spacing w:after="0"/>
        <w:ind w:left="0"/>
        <w:jc w:val="both"/>
      </w:pPr>
      <w:r>
        <w:rPr>
          <w:rFonts w:ascii="Times New Roman"/>
          <w:b w:val="false"/>
          <w:i w:val="false"/>
          <w:color w:val="000000"/>
          <w:sz w:val="28"/>
        </w:rPr>
        <w:t>
      14. Задачи Департамента:</w:t>
      </w:r>
    </w:p>
    <w:bookmarkEnd w:id="849"/>
    <w:bookmarkStart w:name="z870" w:id="850"/>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850"/>
    <w:bookmarkStart w:name="z871" w:id="851"/>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851"/>
    <w:bookmarkStart w:name="z872" w:id="852"/>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852"/>
    <w:bookmarkStart w:name="z873" w:id="853"/>
    <w:p>
      <w:pPr>
        <w:spacing w:after="0"/>
        <w:ind w:left="0"/>
        <w:jc w:val="both"/>
      </w:pPr>
      <w:r>
        <w:rPr>
          <w:rFonts w:ascii="Times New Roman"/>
          <w:b w:val="false"/>
          <w:i w:val="false"/>
          <w:color w:val="000000"/>
          <w:sz w:val="28"/>
        </w:rPr>
        <w:t>
      15. Функции Департамента:</w:t>
      </w:r>
    </w:p>
    <w:bookmarkEnd w:id="853"/>
    <w:bookmarkStart w:name="z874" w:id="854"/>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854"/>
    <w:bookmarkStart w:name="z875" w:id="855"/>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855"/>
    <w:bookmarkStart w:name="z876" w:id="856"/>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856"/>
    <w:bookmarkStart w:name="z877" w:id="857"/>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857"/>
    <w:bookmarkStart w:name="z878" w:id="858"/>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858"/>
    <w:bookmarkStart w:name="z879" w:id="859"/>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859"/>
    <w:bookmarkStart w:name="z880" w:id="860"/>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860"/>
    <w:bookmarkStart w:name="z881" w:id="861"/>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861"/>
    <w:bookmarkStart w:name="z882" w:id="862"/>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862"/>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883" w:id="863"/>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863"/>
    <w:bookmarkStart w:name="z884" w:id="864"/>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864"/>
    <w:bookmarkStart w:name="z885" w:id="865"/>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865"/>
    <w:bookmarkStart w:name="z886" w:id="866"/>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866"/>
    <w:bookmarkStart w:name="z887" w:id="867"/>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867"/>
    <w:bookmarkStart w:name="z888" w:id="868"/>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868"/>
    <w:bookmarkStart w:name="z889" w:id="869"/>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869"/>
    <w:bookmarkStart w:name="z890" w:id="870"/>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870"/>
    <w:bookmarkStart w:name="z891" w:id="871"/>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871"/>
    <w:bookmarkStart w:name="z892" w:id="872"/>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872"/>
    <w:bookmarkStart w:name="z893" w:id="873"/>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873"/>
    <w:bookmarkStart w:name="z894" w:id="874"/>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874"/>
    <w:bookmarkStart w:name="z895" w:id="875"/>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875"/>
    <w:bookmarkStart w:name="z896" w:id="876"/>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876"/>
    <w:bookmarkStart w:name="z897" w:id="877"/>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877"/>
    <w:bookmarkStart w:name="z898" w:id="878"/>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878"/>
    <w:bookmarkStart w:name="z899" w:id="879"/>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879"/>
    <w:bookmarkStart w:name="z900" w:id="880"/>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880"/>
    <w:bookmarkStart w:name="z901" w:id="881"/>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881"/>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902" w:id="882"/>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882"/>
    <w:bookmarkStart w:name="z903" w:id="883"/>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883"/>
    <w:bookmarkStart w:name="z904" w:id="884"/>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884"/>
    <w:bookmarkStart w:name="z905" w:id="885"/>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885"/>
    <w:bookmarkStart w:name="z906" w:id="886"/>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886"/>
    <w:bookmarkStart w:name="z907" w:id="887"/>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887"/>
    <w:bookmarkStart w:name="z908" w:id="888"/>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888"/>
    <w:bookmarkStart w:name="z909" w:id="889"/>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889"/>
    <w:bookmarkStart w:name="z910" w:id="890"/>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890"/>
    <w:bookmarkStart w:name="z911" w:id="891"/>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891"/>
    <w:bookmarkStart w:name="z912" w:id="892"/>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892"/>
    <w:bookmarkStart w:name="z913" w:id="893"/>
    <w:p>
      <w:pPr>
        <w:spacing w:after="0"/>
        <w:ind w:left="0"/>
        <w:jc w:val="both"/>
      </w:pPr>
      <w:r>
        <w:rPr>
          <w:rFonts w:ascii="Times New Roman"/>
          <w:b w:val="false"/>
          <w:i w:val="false"/>
          <w:color w:val="000000"/>
          <w:sz w:val="28"/>
        </w:rPr>
        <w:t>
      16. Права и обязанности Департамента:</w:t>
      </w:r>
    </w:p>
    <w:bookmarkEnd w:id="893"/>
    <w:bookmarkStart w:name="z914" w:id="894"/>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894"/>
    <w:bookmarkStart w:name="z915" w:id="895"/>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895"/>
    <w:bookmarkStart w:name="z916" w:id="896"/>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896"/>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917" w:id="897"/>
    <w:p>
      <w:pPr>
        <w:spacing w:after="0"/>
        <w:ind w:left="0"/>
        <w:jc w:val="both"/>
      </w:pPr>
      <w:r>
        <w:rPr>
          <w:rFonts w:ascii="Times New Roman"/>
          <w:b w:val="false"/>
          <w:i w:val="false"/>
          <w:color w:val="000000"/>
          <w:sz w:val="28"/>
        </w:rPr>
        <w:t>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897"/>
    <w:bookmarkStart w:name="z918" w:id="898"/>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898"/>
    <w:bookmarkStart w:name="z919" w:id="899"/>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899"/>
    <w:bookmarkStart w:name="z920" w:id="900"/>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900"/>
    <w:bookmarkStart w:name="z921" w:id="901"/>
    <w:p>
      <w:pPr>
        <w:spacing w:after="0"/>
        <w:ind w:left="0"/>
        <w:jc w:val="left"/>
      </w:pPr>
      <w:r>
        <w:rPr>
          <w:rFonts w:ascii="Times New Roman"/>
          <w:b/>
          <w:i w:val="false"/>
          <w:color w:val="000000"/>
        </w:rPr>
        <w:t xml:space="preserve"> 3. Организация деятельности Департамента</w:t>
      </w:r>
    </w:p>
    <w:bookmarkEnd w:id="901"/>
    <w:bookmarkStart w:name="z922" w:id="902"/>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902"/>
    <w:bookmarkStart w:name="z923" w:id="903"/>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903"/>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924" w:id="904"/>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904"/>
    <w:bookmarkStart w:name="z925" w:id="905"/>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905"/>
    <w:bookmarkStart w:name="z926" w:id="90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906"/>
    <w:bookmarkStart w:name="z927" w:id="907"/>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907"/>
    <w:bookmarkStart w:name="z928" w:id="908"/>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908"/>
    <w:bookmarkStart w:name="z929" w:id="909"/>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909"/>
    <w:bookmarkStart w:name="z930" w:id="910"/>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910"/>
    <w:bookmarkStart w:name="z931" w:id="91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911"/>
    <w:bookmarkStart w:name="z932" w:id="912"/>
    <w:p>
      <w:pPr>
        <w:spacing w:after="0"/>
        <w:ind w:left="0"/>
        <w:jc w:val="both"/>
      </w:pPr>
      <w:r>
        <w:rPr>
          <w:rFonts w:ascii="Times New Roman"/>
          <w:b w:val="false"/>
          <w:i w:val="false"/>
          <w:color w:val="000000"/>
          <w:sz w:val="28"/>
        </w:rPr>
        <w:t>
      7) подписывает приказы Департамента;</w:t>
      </w:r>
    </w:p>
    <w:bookmarkEnd w:id="912"/>
    <w:bookmarkStart w:name="z933" w:id="913"/>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913"/>
    <w:bookmarkStart w:name="z934" w:id="914"/>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914"/>
    <w:bookmarkStart w:name="z935" w:id="915"/>
    <w:p>
      <w:pPr>
        <w:spacing w:after="0"/>
        <w:ind w:left="0"/>
        <w:jc w:val="both"/>
      </w:pPr>
      <w:r>
        <w:rPr>
          <w:rFonts w:ascii="Times New Roman"/>
          <w:b w:val="false"/>
          <w:i w:val="false"/>
          <w:color w:val="000000"/>
          <w:sz w:val="28"/>
        </w:rPr>
        <w:t>
      10) курирует юридическое подразделение Департамента;</w:t>
      </w:r>
    </w:p>
    <w:bookmarkEnd w:id="915"/>
    <w:bookmarkStart w:name="z936" w:id="916"/>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916"/>
    <w:bookmarkStart w:name="z937" w:id="917"/>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917"/>
    <w:bookmarkStart w:name="z938" w:id="918"/>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918"/>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939" w:id="919"/>
    <w:p>
      <w:pPr>
        <w:spacing w:after="0"/>
        <w:ind w:left="0"/>
        <w:jc w:val="left"/>
      </w:pPr>
      <w:r>
        <w:rPr>
          <w:rFonts w:ascii="Times New Roman"/>
          <w:b/>
          <w:i w:val="false"/>
          <w:color w:val="000000"/>
        </w:rPr>
        <w:t xml:space="preserve"> 4. Имущество Департамента</w:t>
      </w:r>
    </w:p>
    <w:bookmarkEnd w:id="919"/>
    <w:bookmarkStart w:name="z940" w:id="920"/>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920"/>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941" w:id="921"/>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921"/>
    <w:bookmarkStart w:name="z942" w:id="922"/>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922"/>
    <w:bookmarkStart w:name="z943" w:id="923"/>
    <w:p>
      <w:pPr>
        <w:spacing w:after="0"/>
        <w:ind w:left="0"/>
        <w:jc w:val="left"/>
      </w:pPr>
      <w:r>
        <w:rPr>
          <w:rFonts w:ascii="Times New Roman"/>
          <w:b/>
          <w:i w:val="false"/>
          <w:color w:val="000000"/>
        </w:rPr>
        <w:t xml:space="preserve"> 5. Реорганизация и ликвидация Департамента</w:t>
      </w:r>
    </w:p>
    <w:bookmarkEnd w:id="923"/>
    <w:bookmarkStart w:name="z944" w:id="924"/>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9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946" w:id="925"/>
    <w:p>
      <w:pPr>
        <w:spacing w:after="0"/>
        <w:ind w:left="0"/>
        <w:jc w:val="left"/>
      </w:pPr>
      <w:r>
        <w:rPr>
          <w:rFonts w:ascii="Times New Roman"/>
          <w:b/>
          <w:i w:val="false"/>
          <w:color w:val="000000"/>
        </w:rPr>
        <w:t xml:space="preserve"> Положение о Департаменте казначейства по Мангистауской области</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925"/>
    <w:bookmarkStart w:name="z948" w:id="926"/>
    <w:p>
      <w:pPr>
        <w:spacing w:after="0"/>
        <w:ind w:left="0"/>
        <w:jc w:val="both"/>
      </w:pPr>
      <w:r>
        <w:rPr>
          <w:rFonts w:ascii="Times New Roman"/>
          <w:b w:val="false"/>
          <w:i w:val="false"/>
          <w:color w:val="000000"/>
          <w:sz w:val="28"/>
        </w:rPr>
        <w:t>
      1. Департамент казначейства по Мангистауской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926"/>
    <w:bookmarkStart w:name="z949" w:id="927"/>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927"/>
    <w:bookmarkStart w:name="z950" w:id="928"/>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928"/>
    <w:bookmarkStart w:name="z951" w:id="929"/>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городские управления казначейства, подконтрольные и подотчетные Комитету казначейства и Департаменту.</w:t>
      </w:r>
    </w:p>
    <w:bookmarkEnd w:id="929"/>
    <w:bookmarkStart w:name="z952" w:id="930"/>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930"/>
    <w:bookmarkStart w:name="z953" w:id="931"/>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931"/>
    <w:bookmarkStart w:name="z954" w:id="932"/>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932"/>
    <w:bookmarkStart w:name="z955" w:id="933"/>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933"/>
    <w:p>
      <w:pPr>
        <w:spacing w:after="0"/>
        <w:ind w:left="0"/>
        <w:jc w:val="both"/>
      </w:pPr>
      <w:r>
        <w:rPr>
          <w:rFonts w:ascii="Times New Roman"/>
          <w:b w:val="false"/>
          <w:i w:val="false"/>
          <w:color w:val="000000"/>
          <w:sz w:val="28"/>
        </w:rPr>
        <w:t>
      9. Местонахождение юридического лица: 130000, Республика Казахстан, Мангистауская область, город Актау, 23 микрорайон, здание Департамента.</w:t>
      </w:r>
    </w:p>
    <w:bookmarkStart w:name="z956" w:id="934"/>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Мангистауской области Комитета казначейства Министерства финансов Республики Казахстан".</w:t>
      </w:r>
    </w:p>
    <w:bookmarkEnd w:id="934"/>
    <w:bookmarkStart w:name="z957" w:id="935"/>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935"/>
    <w:bookmarkStart w:name="z958" w:id="936"/>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936"/>
    <w:bookmarkStart w:name="z959" w:id="937"/>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93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960" w:id="938"/>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938"/>
    <w:bookmarkStart w:name="z961" w:id="939"/>
    <w:p>
      <w:pPr>
        <w:spacing w:after="0"/>
        <w:ind w:left="0"/>
        <w:jc w:val="both"/>
      </w:pPr>
      <w:r>
        <w:rPr>
          <w:rFonts w:ascii="Times New Roman"/>
          <w:b w:val="false"/>
          <w:i w:val="false"/>
          <w:color w:val="000000"/>
          <w:sz w:val="28"/>
        </w:rPr>
        <w:t>
      14. Задачи Департамента:</w:t>
      </w:r>
    </w:p>
    <w:bookmarkEnd w:id="939"/>
    <w:bookmarkStart w:name="z962" w:id="940"/>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940"/>
    <w:bookmarkStart w:name="z963" w:id="941"/>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941"/>
    <w:bookmarkStart w:name="z964" w:id="942"/>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942"/>
    <w:bookmarkStart w:name="z965" w:id="943"/>
    <w:p>
      <w:pPr>
        <w:spacing w:after="0"/>
        <w:ind w:left="0"/>
        <w:jc w:val="both"/>
      </w:pPr>
      <w:r>
        <w:rPr>
          <w:rFonts w:ascii="Times New Roman"/>
          <w:b w:val="false"/>
          <w:i w:val="false"/>
          <w:color w:val="000000"/>
          <w:sz w:val="28"/>
        </w:rPr>
        <w:t>
      15. Функции Департамента:</w:t>
      </w:r>
    </w:p>
    <w:bookmarkEnd w:id="943"/>
    <w:bookmarkStart w:name="z966" w:id="944"/>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944"/>
    <w:bookmarkStart w:name="z967" w:id="945"/>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945"/>
    <w:bookmarkStart w:name="z968" w:id="946"/>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946"/>
    <w:bookmarkStart w:name="z969" w:id="947"/>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947"/>
    <w:bookmarkStart w:name="z970" w:id="948"/>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948"/>
    <w:bookmarkStart w:name="z971" w:id="949"/>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949"/>
    <w:bookmarkStart w:name="z972" w:id="950"/>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950"/>
    <w:bookmarkStart w:name="z973" w:id="951"/>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951"/>
    <w:bookmarkStart w:name="z974" w:id="952"/>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952"/>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975" w:id="953"/>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953"/>
    <w:bookmarkStart w:name="z976" w:id="954"/>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954"/>
    <w:bookmarkStart w:name="z977" w:id="955"/>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955"/>
    <w:bookmarkStart w:name="z978" w:id="956"/>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956"/>
    <w:bookmarkStart w:name="z979" w:id="957"/>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957"/>
    <w:bookmarkStart w:name="z980" w:id="958"/>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958"/>
    <w:bookmarkStart w:name="z981" w:id="959"/>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959"/>
    <w:bookmarkStart w:name="z982" w:id="960"/>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960"/>
    <w:bookmarkStart w:name="z983" w:id="961"/>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961"/>
    <w:bookmarkStart w:name="z984" w:id="962"/>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962"/>
    <w:bookmarkStart w:name="z985" w:id="963"/>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963"/>
    <w:bookmarkStart w:name="z986" w:id="964"/>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964"/>
    <w:bookmarkStart w:name="z987" w:id="965"/>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965"/>
    <w:bookmarkStart w:name="z988" w:id="966"/>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966"/>
    <w:bookmarkStart w:name="z989" w:id="967"/>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967"/>
    <w:bookmarkStart w:name="z990" w:id="968"/>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968"/>
    <w:bookmarkStart w:name="z991" w:id="969"/>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969"/>
    <w:bookmarkStart w:name="z992" w:id="970"/>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970"/>
    <w:bookmarkStart w:name="z993" w:id="971"/>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971"/>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994" w:id="972"/>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972"/>
    <w:p>
      <w:pPr>
        <w:spacing w:after="0"/>
        <w:ind w:left="0"/>
        <w:jc w:val="both"/>
      </w:pPr>
      <w:r>
        <w:rPr>
          <w:rFonts w:ascii="Times New Roman"/>
          <w:b w:val="false"/>
          <w:i w:val="false"/>
          <w:color w:val="000000"/>
          <w:sz w:val="28"/>
        </w:rPr>
        <w:t xml:space="preserve">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w:t>
      </w:r>
    </w:p>
    <w:bookmarkStart w:name="z995" w:id="973"/>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973"/>
    <w:bookmarkStart w:name="z996" w:id="974"/>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974"/>
    <w:bookmarkStart w:name="z997" w:id="975"/>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975"/>
    <w:bookmarkStart w:name="z998" w:id="976"/>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976"/>
    <w:bookmarkStart w:name="z999" w:id="977"/>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977"/>
    <w:bookmarkStart w:name="z1000" w:id="978"/>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978"/>
    <w:bookmarkStart w:name="z1001" w:id="979"/>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979"/>
    <w:bookmarkStart w:name="z1002" w:id="980"/>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980"/>
    <w:bookmarkStart w:name="z1003" w:id="981"/>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981"/>
    <w:bookmarkStart w:name="z1004" w:id="982"/>
    <w:p>
      <w:pPr>
        <w:spacing w:after="0"/>
        <w:ind w:left="0"/>
        <w:jc w:val="both"/>
      </w:pPr>
      <w:r>
        <w:rPr>
          <w:rFonts w:ascii="Times New Roman"/>
          <w:b w:val="false"/>
          <w:i w:val="false"/>
          <w:color w:val="000000"/>
          <w:sz w:val="28"/>
        </w:rPr>
        <w:t>
      16. Права и обязанности Департамента:</w:t>
      </w:r>
    </w:p>
    <w:bookmarkEnd w:id="982"/>
    <w:bookmarkStart w:name="z1005" w:id="983"/>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983"/>
    <w:bookmarkStart w:name="z1006" w:id="984"/>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984"/>
    <w:bookmarkStart w:name="z1007" w:id="985"/>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985"/>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1008" w:id="986"/>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w:t>
      </w:r>
      <w:r>
        <w:rPr>
          <w:rFonts w:ascii="Times New Roman"/>
          <w:b w:val="false"/>
          <w:i w:val="false"/>
          <w:color w:val="000000"/>
          <w:sz w:val="28"/>
        </w:rPr>
        <w:t>Бюджетного кодекса</w:t>
      </w:r>
      <w:r>
        <w:rPr>
          <w:rFonts w:ascii="Times New Roman"/>
          <w:b w:val="false"/>
          <w:i w:val="false"/>
          <w:color w:val="000000"/>
          <w:sz w:val="28"/>
        </w:rPr>
        <w:t xml:space="preserve"> и других нормативных правовых актов, определяющих порядок исполнения бюджета, принятие которых предусмотрено Бюджетным кодексом;</w:t>
      </w:r>
    </w:p>
    <w:bookmarkEnd w:id="986"/>
    <w:bookmarkStart w:name="z1009" w:id="987"/>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987"/>
    <w:bookmarkStart w:name="z1010" w:id="988"/>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988"/>
    <w:bookmarkStart w:name="z1011" w:id="989"/>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989"/>
    <w:bookmarkStart w:name="z1012" w:id="990"/>
    <w:p>
      <w:pPr>
        <w:spacing w:after="0"/>
        <w:ind w:left="0"/>
        <w:jc w:val="left"/>
      </w:pPr>
      <w:r>
        <w:rPr>
          <w:rFonts w:ascii="Times New Roman"/>
          <w:b/>
          <w:i w:val="false"/>
          <w:color w:val="000000"/>
        </w:rPr>
        <w:t xml:space="preserve"> 3. Организация деятельности Департамента</w:t>
      </w:r>
    </w:p>
    <w:bookmarkEnd w:id="990"/>
    <w:bookmarkStart w:name="z1013" w:id="991"/>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991"/>
    <w:bookmarkStart w:name="z1014" w:id="992"/>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992"/>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1015" w:id="993"/>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993"/>
    <w:bookmarkStart w:name="z1016" w:id="994"/>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994"/>
    <w:bookmarkStart w:name="z1017" w:id="995"/>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995"/>
    <w:bookmarkStart w:name="z1018" w:id="996"/>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996"/>
    <w:bookmarkStart w:name="z1019" w:id="997"/>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997"/>
    <w:bookmarkStart w:name="z1020" w:id="998"/>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998"/>
    <w:bookmarkStart w:name="z1021" w:id="999"/>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999"/>
    <w:bookmarkStart w:name="z1022" w:id="1000"/>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1000"/>
    <w:bookmarkStart w:name="z1023" w:id="1001"/>
    <w:p>
      <w:pPr>
        <w:spacing w:after="0"/>
        <w:ind w:left="0"/>
        <w:jc w:val="both"/>
      </w:pPr>
      <w:r>
        <w:rPr>
          <w:rFonts w:ascii="Times New Roman"/>
          <w:b w:val="false"/>
          <w:i w:val="false"/>
          <w:color w:val="000000"/>
          <w:sz w:val="28"/>
        </w:rPr>
        <w:t>
      7) подписывает приказы Департамента;</w:t>
      </w:r>
    </w:p>
    <w:bookmarkEnd w:id="1001"/>
    <w:bookmarkStart w:name="z1024" w:id="1002"/>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1002"/>
    <w:bookmarkStart w:name="z1025" w:id="1003"/>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1003"/>
    <w:bookmarkStart w:name="z1026" w:id="1004"/>
    <w:p>
      <w:pPr>
        <w:spacing w:after="0"/>
        <w:ind w:left="0"/>
        <w:jc w:val="both"/>
      </w:pPr>
      <w:r>
        <w:rPr>
          <w:rFonts w:ascii="Times New Roman"/>
          <w:b w:val="false"/>
          <w:i w:val="false"/>
          <w:color w:val="000000"/>
          <w:sz w:val="28"/>
        </w:rPr>
        <w:t>
      10) курирует юридическое подразделение Департамента;</w:t>
      </w:r>
    </w:p>
    <w:bookmarkEnd w:id="1004"/>
    <w:bookmarkStart w:name="z1027" w:id="1005"/>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1005"/>
    <w:bookmarkStart w:name="z1028" w:id="1006"/>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1006"/>
    <w:bookmarkStart w:name="z1029" w:id="1007"/>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1007"/>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1030" w:id="1008"/>
    <w:p>
      <w:pPr>
        <w:spacing w:after="0"/>
        <w:ind w:left="0"/>
        <w:jc w:val="left"/>
      </w:pPr>
      <w:r>
        <w:rPr>
          <w:rFonts w:ascii="Times New Roman"/>
          <w:b/>
          <w:i w:val="false"/>
          <w:color w:val="000000"/>
        </w:rPr>
        <w:t xml:space="preserve"> 4. Имущество Департамента</w:t>
      </w:r>
    </w:p>
    <w:bookmarkEnd w:id="1008"/>
    <w:bookmarkStart w:name="z1031" w:id="1009"/>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1009"/>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1032" w:id="1010"/>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1010"/>
    <w:bookmarkStart w:name="z1033" w:id="1011"/>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1011"/>
    <w:bookmarkStart w:name="z1034" w:id="1012"/>
    <w:p>
      <w:pPr>
        <w:spacing w:after="0"/>
        <w:ind w:left="0"/>
        <w:jc w:val="left"/>
      </w:pPr>
      <w:r>
        <w:rPr>
          <w:rFonts w:ascii="Times New Roman"/>
          <w:b/>
          <w:i w:val="false"/>
          <w:color w:val="000000"/>
        </w:rPr>
        <w:t xml:space="preserve"> 5. Реорганизация и ликвидация Департамента</w:t>
      </w:r>
    </w:p>
    <w:bookmarkEnd w:id="1012"/>
    <w:bookmarkStart w:name="z1035" w:id="1013"/>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10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1037" w:id="1014"/>
    <w:p>
      <w:pPr>
        <w:spacing w:after="0"/>
        <w:ind w:left="0"/>
        <w:jc w:val="left"/>
      </w:pPr>
      <w:r>
        <w:rPr>
          <w:rFonts w:ascii="Times New Roman"/>
          <w:b/>
          <w:i w:val="false"/>
          <w:color w:val="000000"/>
        </w:rPr>
        <w:t xml:space="preserve"> Положение о Департаменте казначейства по Павлодарской области</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1014"/>
    <w:bookmarkStart w:name="z1039" w:id="1015"/>
    <w:p>
      <w:pPr>
        <w:spacing w:after="0"/>
        <w:ind w:left="0"/>
        <w:jc w:val="both"/>
      </w:pPr>
      <w:r>
        <w:rPr>
          <w:rFonts w:ascii="Times New Roman"/>
          <w:b w:val="false"/>
          <w:i w:val="false"/>
          <w:color w:val="000000"/>
          <w:sz w:val="28"/>
        </w:rPr>
        <w:t>
      1. Департамент казначейства по Павлодарской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1015"/>
    <w:bookmarkStart w:name="z1040" w:id="101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1016"/>
    <w:bookmarkStart w:name="z1041" w:id="1017"/>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1017"/>
    <w:bookmarkStart w:name="z1042" w:id="1018"/>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городские управления казначейства, подконтрольные и подотчетные Комитету казначейства и Департаменту.</w:t>
      </w:r>
    </w:p>
    <w:bookmarkEnd w:id="1018"/>
    <w:bookmarkStart w:name="z1043" w:id="1019"/>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1019"/>
    <w:bookmarkStart w:name="z1044" w:id="1020"/>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1020"/>
    <w:bookmarkStart w:name="z1045" w:id="1021"/>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021"/>
    <w:bookmarkStart w:name="z1046" w:id="1022"/>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1022"/>
    <w:bookmarkStart w:name="z1047" w:id="1023"/>
    <w:p>
      <w:pPr>
        <w:spacing w:after="0"/>
        <w:ind w:left="0"/>
        <w:jc w:val="both"/>
      </w:pPr>
      <w:r>
        <w:rPr>
          <w:rFonts w:ascii="Times New Roman"/>
          <w:b w:val="false"/>
          <w:i w:val="false"/>
          <w:color w:val="000000"/>
          <w:sz w:val="28"/>
        </w:rPr>
        <w:t>
      9. Местонахождение юридического лица: 140000, Республика Казахстан, Павлодарская область, город Павлодар, улица академика Сатпаева, дом 158.</w:t>
      </w:r>
    </w:p>
    <w:bookmarkEnd w:id="1023"/>
    <w:bookmarkStart w:name="z1048" w:id="1024"/>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Павлодарской области Комитета казначейства Министерства финансов Республики Казахстан".</w:t>
      </w:r>
    </w:p>
    <w:bookmarkEnd w:id="1024"/>
    <w:bookmarkStart w:name="z1049" w:id="1025"/>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1025"/>
    <w:bookmarkStart w:name="z1050" w:id="1026"/>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1026"/>
    <w:bookmarkStart w:name="z1051" w:id="1027"/>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02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1052" w:id="1028"/>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028"/>
    <w:bookmarkStart w:name="z1053" w:id="1029"/>
    <w:p>
      <w:pPr>
        <w:spacing w:after="0"/>
        <w:ind w:left="0"/>
        <w:jc w:val="both"/>
      </w:pPr>
      <w:r>
        <w:rPr>
          <w:rFonts w:ascii="Times New Roman"/>
          <w:b w:val="false"/>
          <w:i w:val="false"/>
          <w:color w:val="000000"/>
          <w:sz w:val="28"/>
        </w:rPr>
        <w:t>
      14. Задачи Департамента:</w:t>
      </w:r>
    </w:p>
    <w:bookmarkEnd w:id="1029"/>
    <w:bookmarkStart w:name="z1054" w:id="1030"/>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1030"/>
    <w:bookmarkStart w:name="z1055" w:id="1031"/>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1031"/>
    <w:bookmarkStart w:name="z1056" w:id="1032"/>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1032"/>
    <w:bookmarkStart w:name="z1057" w:id="1033"/>
    <w:p>
      <w:pPr>
        <w:spacing w:after="0"/>
        <w:ind w:left="0"/>
        <w:jc w:val="both"/>
      </w:pPr>
      <w:r>
        <w:rPr>
          <w:rFonts w:ascii="Times New Roman"/>
          <w:b w:val="false"/>
          <w:i w:val="false"/>
          <w:color w:val="000000"/>
          <w:sz w:val="28"/>
        </w:rPr>
        <w:t>
      15. Функции Департамента:</w:t>
      </w:r>
    </w:p>
    <w:bookmarkEnd w:id="1033"/>
    <w:bookmarkStart w:name="z1058" w:id="1034"/>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1034"/>
    <w:bookmarkStart w:name="z1059" w:id="1035"/>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1035"/>
    <w:bookmarkStart w:name="z1060" w:id="1036"/>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1036"/>
    <w:bookmarkStart w:name="z1061" w:id="1037"/>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1037"/>
    <w:bookmarkStart w:name="z1062" w:id="1038"/>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1038"/>
    <w:bookmarkStart w:name="z1063" w:id="1039"/>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1039"/>
    <w:bookmarkStart w:name="z1064" w:id="1040"/>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1040"/>
    <w:bookmarkStart w:name="z1065" w:id="1041"/>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1041"/>
    <w:bookmarkStart w:name="z1066" w:id="1042"/>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1042"/>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1067" w:id="1043"/>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1043"/>
    <w:bookmarkStart w:name="z1068" w:id="1044"/>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1044"/>
    <w:bookmarkStart w:name="z1069" w:id="1045"/>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1045"/>
    <w:bookmarkStart w:name="z1070" w:id="1046"/>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1046"/>
    <w:bookmarkStart w:name="z1071" w:id="1047"/>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1047"/>
    <w:bookmarkStart w:name="z1072" w:id="1048"/>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1048"/>
    <w:bookmarkStart w:name="z1073" w:id="1049"/>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1049"/>
    <w:bookmarkStart w:name="z1074" w:id="1050"/>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1050"/>
    <w:bookmarkStart w:name="z1075" w:id="1051"/>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1051"/>
    <w:bookmarkStart w:name="z1076" w:id="1052"/>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1052"/>
    <w:bookmarkStart w:name="z1077" w:id="1053"/>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1053"/>
    <w:bookmarkStart w:name="z1078" w:id="1054"/>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1054"/>
    <w:bookmarkStart w:name="z1079" w:id="1055"/>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1055"/>
    <w:bookmarkStart w:name="z1080" w:id="1056"/>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1056"/>
    <w:bookmarkStart w:name="z1081" w:id="1057"/>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1057"/>
    <w:bookmarkStart w:name="z1082" w:id="1058"/>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1058"/>
    <w:bookmarkStart w:name="z1083" w:id="1059"/>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1059"/>
    <w:bookmarkStart w:name="z1084" w:id="1060"/>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1060"/>
    <w:bookmarkStart w:name="z1085" w:id="1061"/>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1061"/>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1086" w:id="1062"/>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1062"/>
    <w:bookmarkStart w:name="z1087" w:id="1063"/>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1063"/>
    <w:bookmarkStart w:name="z1088" w:id="1064"/>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1064"/>
    <w:bookmarkStart w:name="z1089" w:id="1065"/>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1065"/>
    <w:bookmarkStart w:name="z1090" w:id="1066"/>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1066"/>
    <w:bookmarkStart w:name="z1091" w:id="1067"/>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1067"/>
    <w:bookmarkStart w:name="z1092" w:id="1068"/>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1068"/>
    <w:bookmarkStart w:name="z1093" w:id="1069"/>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1069"/>
    <w:bookmarkStart w:name="z1094" w:id="1070"/>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1070"/>
    <w:bookmarkStart w:name="z1095" w:id="1071"/>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1071"/>
    <w:bookmarkStart w:name="z1096" w:id="1072"/>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1072"/>
    <w:bookmarkStart w:name="z1097" w:id="1073"/>
    <w:p>
      <w:pPr>
        <w:spacing w:after="0"/>
        <w:ind w:left="0"/>
        <w:jc w:val="both"/>
      </w:pPr>
      <w:r>
        <w:rPr>
          <w:rFonts w:ascii="Times New Roman"/>
          <w:b w:val="false"/>
          <w:i w:val="false"/>
          <w:color w:val="000000"/>
          <w:sz w:val="28"/>
        </w:rPr>
        <w:t>
      16. Права и обязанности Департамента:</w:t>
      </w:r>
    </w:p>
    <w:bookmarkEnd w:id="1073"/>
    <w:bookmarkStart w:name="z1098" w:id="1074"/>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1074"/>
    <w:bookmarkStart w:name="z1099" w:id="1075"/>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1075"/>
    <w:bookmarkStart w:name="z1100" w:id="1076"/>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1076"/>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1101" w:id="1077"/>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Бюджетного кодекса и других нормативных правовых актов, определяющих порядок исполнения бюджета,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w:t>
      </w:r>
    </w:p>
    <w:bookmarkEnd w:id="1077"/>
    <w:bookmarkStart w:name="z1102" w:id="1078"/>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1078"/>
    <w:bookmarkStart w:name="z1103" w:id="1079"/>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1079"/>
    <w:bookmarkStart w:name="z1104" w:id="1080"/>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1080"/>
    <w:bookmarkStart w:name="z1105" w:id="1081"/>
    <w:p>
      <w:pPr>
        <w:spacing w:after="0"/>
        <w:ind w:left="0"/>
        <w:jc w:val="left"/>
      </w:pPr>
      <w:r>
        <w:rPr>
          <w:rFonts w:ascii="Times New Roman"/>
          <w:b/>
          <w:i w:val="false"/>
          <w:color w:val="000000"/>
        </w:rPr>
        <w:t xml:space="preserve"> 3. Организация деятельности Департамента</w:t>
      </w:r>
    </w:p>
    <w:bookmarkEnd w:id="1081"/>
    <w:bookmarkStart w:name="z1106" w:id="1082"/>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1082"/>
    <w:bookmarkStart w:name="z1107" w:id="1083"/>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1083"/>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1108" w:id="1084"/>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1084"/>
    <w:bookmarkStart w:name="z1109" w:id="1085"/>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1085"/>
    <w:bookmarkStart w:name="z1110" w:id="108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1086"/>
    <w:bookmarkStart w:name="z1111" w:id="1087"/>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1087"/>
    <w:bookmarkStart w:name="z1112" w:id="1088"/>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1088"/>
    <w:bookmarkStart w:name="z1113" w:id="1089"/>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1089"/>
    <w:bookmarkStart w:name="z1114" w:id="1090"/>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1090"/>
    <w:bookmarkStart w:name="z1115" w:id="109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1091"/>
    <w:bookmarkStart w:name="z1116" w:id="1092"/>
    <w:p>
      <w:pPr>
        <w:spacing w:after="0"/>
        <w:ind w:left="0"/>
        <w:jc w:val="both"/>
      </w:pPr>
      <w:r>
        <w:rPr>
          <w:rFonts w:ascii="Times New Roman"/>
          <w:b w:val="false"/>
          <w:i w:val="false"/>
          <w:color w:val="000000"/>
          <w:sz w:val="28"/>
        </w:rPr>
        <w:t>
      7) подписывает приказы Департамента;</w:t>
      </w:r>
    </w:p>
    <w:bookmarkEnd w:id="1092"/>
    <w:bookmarkStart w:name="z1117" w:id="1093"/>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1093"/>
    <w:bookmarkStart w:name="z1118" w:id="1094"/>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1094"/>
    <w:bookmarkStart w:name="z1119" w:id="1095"/>
    <w:p>
      <w:pPr>
        <w:spacing w:after="0"/>
        <w:ind w:left="0"/>
        <w:jc w:val="both"/>
      </w:pPr>
      <w:r>
        <w:rPr>
          <w:rFonts w:ascii="Times New Roman"/>
          <w:b w:val="false"/>
          <w:i w:val="false"/>
          <w:color w:val="000000"/>
          <w:sz w:val="28"/>
        </w:rPr>
        <w:t>
      10) курирует юридическое подразделение Департамента;</w:t>
      </w:r>
    </w:p>
    <w:bookmarkEnd w:id="1095"/>
    <w:bookmarkStart w:name="z1120" w:id="1096"/>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1096"/>
    <w:bookmarkStart w:name="z1121" w:id="1097"/>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1097"/>
    <w:bookmarkStart w:name="z1122" w:id="1098"/>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1098"/>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1123" w:id="1099"/>
    <w:p>
      <w:pPr>
        <w:spacing w:after="0"/>
        <w:ind w:left="0"/>
        <w:jc w:val="left"/>
      </w:pPr>
      <w:r>
        <w:rPr>
          <w:rFonts w:ascii="Times New Roman"/>
          <w:b/>
          <w:i w:val="false"/>
          <w:color w:val="000000"/>
        </w:rPr>
        <w:t xml:space="preserve"> 4. Имущество Департамента</w:t>
      </w:r>
    </w:p>
    <w:bookmarkEnd w:id="1099"/>
    <w:bookmarkStart w:name="z1124" w:id="1100"/>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1100"/>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1125" w:id="1101"/>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1101"/>
    <w:bookmarkStart w:name="z1126" w:id="1102"/>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1102"/>
    <w:bookmarkStart w:name="z1127" w:id="1103"/>
    <w:p>
      <w:pPr>
        <w:spacing w:after="0"/>
        <w:ind w:left="0"/>
        <w:jc w:val="left"/>
      </w:pPr>
      <w:r>
        <w:rPr>
          <w:rFonts w:ascii="Times New Roman"/>
          <w:b/>
          <w:i w:val="false"/>
          <w:color w:val="000000"/>
        </w:rPr>
        <w:t xml:space="preserve"> 5. Реорганизация и ликвидация Департамента</w:t>
      </w:r>
    </w:p>
    <w:bookmarkEnd w:id="1103"/>
    <w:bookmarkStart w:name="z1128" w:id="1104"/>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1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1130" w:id="1105"/>
    <w:p>
      <w:pPr>
        <w:spacing w:after="0"/>
        <w:ind w:left="0"/>
        <w:jc w:val="left"/>
      </w:pPr>
      <w:r>
        <w:rPr>
          <w:rFonts w:ascii="Times New Roman"/>
          <w:b/>
          <w:i w:val="false"/>
          <w:color w:val="000000"/>
        </w:rPr>
        <w:t xml:space="preserve"> Положение о Департаменте казначейства по Северо-Казахстанской</w:t>
      </w:r>
      <w:r>
        <w:br/>
      </w:r>
      <w:r>
        <w:rPr>
          <w:rFonts w:ascii="Times New Roman"/>
          <w:b/>
          <w:i w:val="false"/>
          <w:color w:val="000000"/>
        </w:rPr>
        <w:t>области Комитета казначейства Министерства финансов Республики Казахстан</w:t>
      </w:r>
      <w:r>
        <w:br/>
      </w:r>
      <w:r>
        <w:rPr>
          <w:rFonts w:ascii="Times New Roman"/>
          <w:b/>
          <w:i w:val="false"/>
          <w:color w:val="000000"/>
        </w:rPr>
        <w:t>1. Общие положения</w:t>
      </w:r>
    </w:p>
    <w:bookmarkEnd w:id="1105"/>
    <w:bookmarkStart w:name="z1132" w:id="1106"/>
    <w:p>
      <w:pPr>
        <w:spacing w:after="0"/>
        <w:ind w:left="0"/>
        <w:jc w:val="both"/>
      </w:pPr>
      <w:r>
        <w:rPr>
          <w:rFonts w:ascii="Times New Roman"/>
          <w:b w:val="false"/>
          <w:i w:val="false"/>
          <w:color w:val="000000"/>
          <w:sz w:val="28"/>
        </w:rPr>
        <w:t>
      1. Департамент казначейства по Северо-Казахстанской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1106"/>
    <w:bookmarkStart w:name="z1133" w:id="1107"/>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1107"/>
    <w:bookmarkStart w:name="z1134" w:id="1108"/>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1108"/>
    <w:bookmarkStart w:name="z1135" w:id="1109"/>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управления казначейства, подконтрольные и подотчетные Комитету казначейства и Департаменту.</w:t>
      </w:r>
    </w:p>
    <w:bookmarkEnd w:id="1109"/>
    <w:bookmarkStart w:name="z1136" w:id="1110"/>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1110"/>
    <w:bookmarkStart w:name="z1137" w:id="1111"/>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1111"/>
    <w:bookmarkStart w:name="z1138" w:id="1112"/>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112"/>
    <w:bookmarkStart w:name="z1139" w:id="1113"/>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1113"/>
    <w:bookmarkStart w:name="z1140" w:id="1114"/>
    <w:p>
      <w:pPr>
        <w:spacing w:after="0"/>
        <w:ind w:left="0"/>
        <w:jc w:val="both"/>
      </w:pPr>
      <w:r>
        <w:rPr>
          <w:rFonts w:ascii="Times New Roman"/>
          <w:b w:val="false"/>
          <w:i w:val="false"/>
          <w:color w:val="000000"/>
          <w:sz w:val="28"/>
        </w:rPr>
        <w:t>
      9. Местонахождение юридического лица: 150008, Республика Казахстан, город Петропавловск, улица Мира, дом № 112 А.</w:t>
      </w:r>
    </w:p>
    <w:bookmarkEnd w:id="1114"/>
    <w:bookmarkStart w:name="z1141" w:id="1115"/>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Северо-Казахстанской области Комитета казначейства Министерства финансов Республики Казахстан".</w:t>
      </w:r>
    </w:p>
    <w:bookmarkEnd w:id="1115"/>
    <w:bookmarkStart w:name="z1142" w:id="1116"/>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1116"/>
    <w:bookmarkStart w:name="z1143" w:id="1117"/>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1117"/>
    <w:bookmarkStart w:name="z1144" w:id="1118"/>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118"/>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1145" w:id="1119"/>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119"/>
    <w:bookmarkStart w:name="z1146" w:id="1120"/>
    <w:p>
      <w:pPr>
        <w:spacing w:after="0"/>
        <w:ind w:left="0"/>
        <w:jc w:val="both"/>
      </w:pPr>
      <w:r>
        <w:rPr>
          <w:rFonts w:ascii="Times New Roman"/>
          <w:b w:val="false"/>
          <w:i w:val="false"/>
          <w:color w:val="000000"/>
          <w:sz w:val="28"/>
        </w:rPr>
        <w:t>
      14. Задачи Департамента:</w:t>
      </w:r>
    </w:p>
    <w:bookmarkEnd w:id="1120"/>
    <w:bookmarkStart w:name="z1147" w:id="1121"/>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1121"/>
    <w:bookmarkStart w:name="z1148" w:id="1122"/>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1122"/>
    <w:bookmarkStart w:name="z1149" w:id="1123"/>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1123"/>
    <w:bookmarkStart w:name="z1150" w:id="1124"/>
    <w:p>
      <w:pPr>
        <w:spacing w:after="0"/>
        <w:ind w:left="0"/>
        <w:jc w:val="both"/>
      </w:pPr>
      <w:r>
        <w:rPr>
          <w:rFonts w:ascii="Times New Roman"/>
          <w:b w:val="false"/>
          <w:i w:val="false"/>
          <w:color w:val="000000"/>
          <w:sz w:val="28"/>
        </w:rPr>
        <w:t>
      15. Функции Департамента:</w:t>
      </w:r>
    </w:p>
    <w:bookmarkEnd w:id="1124"/>
    <w:bookmarkStart w:name="z1151" w:id="1125"/>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1125"/>
    <w:bookmarkStart w:name="z1152" w:id="1126"/>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1126"/>
    <w:bookmarkStart w:name="z1153" w:id="1127"/>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1127"/>
    <w:bookmarkStart w:name="z1154" w:id="1128"/>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1128"/>
    <w:bookmarkStart w:name="z1155" w:id="1129"/>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1129"/>
    <w:bookmarkStart w:name="z1156" w:id="1130"/>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1130"/>
    <w:bookmarkStart w:name="z1157" w:id="1131"/>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1131"/>
    <w:bookmarkStart w:name="z1158" w:id="1132"/>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1132"/>
    <w:bookmarkStart w:name="z1159" w:id="1133"/>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1133"/>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1160" w:id="1134"/>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1134"/>
    <w:bookmarkStart w:name="z1161" w:id="1135"/>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1135"/>
    <w:bookmarkStart w:name="z1162" w:id="1136"/>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1136"/>
    <w:bookmarkStart w:name="z1163" w:id="1137"/>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1137"/>
    <w:bookmarkStart w:name="z1164" w:id="1138"/>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1138"/>
    <w:bookmarkStart w:name="z1165" w:id="1139"/>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1139"/>
    <w:bookmarkStart w:name="z1166" w:id="1140"/>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1140"/>
    <w:bookmarkStart w:name="z1167" w:id="1141"/>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1141"/>
    <w:bookmarkStart w:name="z1168" w:id="1142"/>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1142"/>
    <w:bookmarkStart w:name="z1169" w:id="1143"/>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1143"/>
    <w:bookmarkStart w:name="z1170" w:id="1144"/>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1144"/>
    <w:bookmarkStart w:name="z1171" w:id="1145"/>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1145"/>
    <w:bookmarkStart w:name="z1172" w:id="1146"/>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1146"/>
    <w:bookmarkStart w:name="z1173" w:id="1147"/>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1147"/>
    <w:bookmarkStart w:name="z1174" w:id="1148"/>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1148"/>
    <w:bookmarkStart w:name="z1175" w:id="1149"/>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1149"/>
    <w:bookmarkStart w:name="z1176" w:id="1150"/>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1150"/>
    <w:bookmarkStart w:name="z1177" w:id="1151"/>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1151"/>
    <w:bookmarkStart w:name="z1178" w:id="1152"/>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1152"/>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1179" w:id="1153"/>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1153"/>
    <w:bookmarkStart w:name="z1180" w:id="1154"/>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1154"/>
    <w:bookmarkStart w:name="z1181" w:id="1155"/>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1155"/>
    <w:bookmarkStart w:name="z1182" w:id="1156"/>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1156"/>
    <w:bookmarkStart w:name="z1183" w:id="1157"/>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1157"/>
    <w:bookmarkStart w:name="z1184" w:id="1158"/>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1158"/>
    <w:bookmarkStart w:name="z1185" w:id="1159"/>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1159"/>
    <w:bookmarkStart w:name="z1186" w:id="1160"/>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1160"/>
    <w:bookmarkStart w:name="z1187" w:id="1161"/>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1161"/>
    <w:bookmarkStart w:name="z1188" w:id="1162"/>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1162"/>
    <w:bookmarkStart w:name="z1189" w:id="1163"/>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1163"/>
    <w:bookmarkStart w:name="z1190" w:id="1164"/>
    <w:p>
      <w:pPr>
        <w:spacing w:after="0"/>
        <w:ind w:left="0"/>
        <w:jc w:val="both"/>
      </w:pPr>
      <w:r>
        <w:rPr>
          <w:rFonts w:ascii="Times New Roman"/>
          <w:b w:val="false"/>
          <w:i w:val="false"/>
          <w:color w:val="000000"/>
          <w:sz w:val="28"/>
        </w:rPr>
        <w:t>
      16. Права и обязанности Департамента:</w:t>
      </w:r>
    </w:p>
    <w:bookmarkEnd w:id="1164"/>
    <w:bookmarkStart w:name="z1191" w:id="1165"/>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1165"/>
    <w:bookmarkStart w:name="z1192" w:id="1166"/>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1166"/>
    <w:bookmarkStart w:name="z1193" w:id="1167"/>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1167"/>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1194" w:id="1168"/>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w:t>
      </w:r>
      <w:r>
        <w:rPr>
          <w:rFonts w:ascii="Times New Roman"/>
          <w:b w:val="false"/>
          <w:i w:val="false"/>
          <w:color w:val="000000"/>
          <w:sz w:val="28"/>
        </w:rPr>
        <w:t>Бюджетного кодекса</w:t>
      </w:r>
      <w:r>
        <w:rPr>
          <w:rFonts w:ascii="Times New Roman"/>
          <w:b w:val="false"/>
          <w:i w:val="false"/>
          <w:color w:val="000000"/>
          <w:sz w:val="28"/>
        </w:rPr>
        <w:t xml:space="preserve"> и других нормативных правовых актов, определяющих порядок исполнения бюджета, принятие которых предусмотрено Бюджетным кодексом;</w:t>
      </w:r>
    </w:p>
    <w:bookmarkEnd w:id="1168"/>
    <w:bookmarkStart w:name="z1195" w:id="1169"/>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1169"/>
    <w:bookmarkStart w:name="z1196" w:id="1170"/>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1170"/>
    <w:bookmarkStart w:name="z1197" w:id="1171"/>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1171"/>
    <w:bookmarkStart w:name="z1198" w:id="1172"/>
    <w:p>
      <w:pPr>
        <w:spacing w:after="0"/>
        <w:ind w:left="0"/>
        <w:jc w:val="left"/>
      </w:pPr>
      <w:r>
        <w:rPr>
          <w:rFonts w:ascii="Times New Roman"/>
          <w:b/>
          <w:i w:val="false"/>
          <w:color w:val="000000"/>
        </w:rPr>
        <w:t xml:space="preserve"> 3. Организация деятельности Департамента</w:t>
      </w:r>
    </w:p>
    <w:bookmarkEnd w:id="1172"/>
    <w:bookmarkStart w:name="z1199" w:id="1173"/>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1173"/>
    <w:bookmarkStart w:name="z1200" w:id="1174"/>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1174"/>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1201" w:id="1175"/>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1175"/>
    <w:bookmarkStart w:name="z1202" w:id="1176"/>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1176"/>
    <w:bookmarkStart w:name="z1203" w:id="1177"/>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1177"/>
    <w:bookmarkStart w:name="z1204" w:id="1178"/>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1178"/>
    <w:bookmarkStart w:name="z1205" w:id="1179"/>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1179"/>
    <w:bookmarkStart w:name="z1206" w:id="1180"/>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1180"/>
    <w:bookmarkStart w:name="z1207" w:id="1181"/>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1181"/>
    <w:bookmarkStart w:name="z1208" w:id="1182"/>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1182"/>
    <w:bookmarkStart w:name="z1209" w:id="1183"/>
    <w:p>
      <w:pPr>
        <w:spacing w:after="0"/>
        <w:ind w:left="0"/>
        <w:jc w:val="both"/>
      </w:pPr>
      <w:r>
        <w:rPr>
          <w:rFonts w:ascii="Times New Roman"/>
          <w:b w:val="false"/>
          <w:i w:val="false"/>
          <w:color w:val="000000"/>
          <w:sz w:val="28"/>
        </w:rPr>
        <w:t>
      7) подписывает приказы Департамента;</w:t>
      </w:r>
    </w:p>
    <w:bookmarkEnd w:id="1183"/>
    <w:bookmarkStart w:name="z1210" w:id="1184"/>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1184"/>
    <w:bookmarkStart w:name="z1211" w:id="1185"/>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1185"/>
    <w:bookmarkStart w:name="z1212" w:id="1186"/>
    <w:p>
      <w:pPr>
        <w:spacing w:after="0"/>
        <w:ind w:left="0"/>
        <w:jc w:val="both"/>
      </w:pPr>
      <w:r>
        <w:rPr>
          <w:rFonts w:ascii="Times New Roman"/>
          <w:b w:val="false"/>
          <w:i w:val="false"/>
          <w:color w:val="000000"/>
          <w:sz w:val="28"/>
        </w:rPr>
        <w:t>
      10) курирует юридическое подразделение Департамента;</w:t>
      </w:r>
    </w:p>
    <w:bookmarkEnd w:id="1186"/>
    <w:bookmarkStart w:name="z1213" w:id="1187"/>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1187"/>
    <w:bookmarkStart w:name="z1214" w:id="1188"/>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1188"/>
    <w:bookmarkStart w:name="z1215" w:id="1189"/>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1189"/>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1216" w:id="1190"/>
    <w:p>
      <w:pPr>
        <w:spacing w:after="0"/>
        <w:ind w:left="0"/>
        <w:jc w:val="left"/>
      </w:pPr>
      <w:r>
        <w:rPr>
          <w:rFonts w:ascii="Times New Roman"/>
          <w:b/>
          <w:i w:val="false"/>
          <w:color w:val="000000"/>
        </w:rPr>
        <w:t xml:space="preserve"> 4. Имущество Департамента</w:t>
      </w:r>
    </w:p>
    <w:bookmarkEnd w:id="1190"/>
    <w:bookmarkStart w:name="z1217" w:id="1191"/>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1191"/>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1218" w:id="1192"/>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1192"/>
    <w:bookmarkStart w:name="z1219" w:id="1193"/>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1193"/>
    <w:bookmarkStart w:name="z1220" w:id="1194"/>
    <w:p>
      <w:pPr>
        <w:spacing w:after="0"/>
        <w:ind w:left="0"/>
        <w:jc w:val="left"/>
      </w:pPr>
      <w:r>
        <w:rPr>
          <w:rFonts w:ascii="Times New Roman"/>
          <w:b/>
          <w:i w:val="false"/>
          <w:color w:val="000000"/>
        </w:rPr>
        <w:t xml:space="preserve"> 5. Реорганизация и ликвидация Департамента</w:t>
      </w:r>
    </w:p>
    <w:bookmarkEnd w:id="1194"/>
    <w:bookmarkStart w:name="z1221" w:id="1195"/>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1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1223" w:id="1196"/>
    <w:p>
      <w:pPr>
        <w:spacing w:after="0"/>
        <w:ind w:left="0"/>
        <w:jc w:val="left"/>
      </w:pPr>
      <w:r>
        <w:rPr>
          <w:rFonts w:ascii="Times New Roman"/>
          <w:b/>
          <w:i w:val="false"/>
          <w:color w:val="000000"/>
        </w:rPr>
        <w:t xml:space="preserve"> Положение о Департаменте казначейства по Южно-Казахстанской</w:t>
      </w:r>
      <w:r>
        <w:br/>
      </w:r>
      <w:r>
        <w:rPr>
          <w:rFonts w:ascii="Times New Roman"/>
          <w:b/>
          <w:i w:val="false"/>
          <w:color w:val="000000"/>
        </w:rPr>
        <w:t>области Комитета казначейства Министерства финансов Республики Казахстан</w:t>
      </w:r>
      <w:r>
        <w:br/>
      </w:r>
      <w:r>
        <w:rPr>
          <w:rFonts w:ascii="Times New Roman"/>
          <w:b/>
          <w:i w:val="false"/>
          <w:color w:val="000000"/>
        </w:rPr>
        <w:t>1. Общие положения</w:t>
      </w:r>
    </w:p>
    <w:bookmarkEnd w:id="1196"/>
    <w:bookmarkStart w:name="z1225" w:id="1197"/>
    <w:p>
      <w:pPr>
        <w:spacing w:after="0"/>
        <w:ind w:left="0"/>
        <w:jc w:val="both"/>
      </w:pPr>
      <w:r>
        <w:rPr>
          <w:rFonts w:ascii="Times New Roman"/>
          <w:b w:val="false"/>
          <w:i w:val="false"/>
          <w:color w:val="000000"/>
          <w:sz w:val="28"/>
        </w:rPr>
        <w:t>
      1. Департамент казначейства по Южно-Казахстанской области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1197"/>
    <w:bookmarkStart w:name="z1226" w:id="1198"/>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1198"/>
    <w:bookmarkStart w:name="z1227" w:id="1199"/>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1199"/>
    <w:bookmarkStart w:name="z1228" w:id="1200"/>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городские управления казначейства, подконтрольные и подотчетные Комитету казначейства и Департаменту.</w:t>
      </w:r>
    </w:p>
    <w:bookmarkEnd w:id="1200"/>
    <w:bookmarkStart w:name="z1229" w:id="1201"/>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1201"/>
    <w:bookmarkStart w:name="z1230" w:id="1202"/>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1202"/>
    <w:bookmarkStart w:name="z1231" w:id="1203"/>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203"/>
    <w:bookmarkStart w:name="z1232" w:id="1204"/>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1204"/>
    <w:bookmarkStart w:name="z1233" w:id="1205"/>
    <w:p>
      <w:pPr>
        <w:spacing w:after="0"/>
        <w:ind w:left="0"/>
        <w:jc w:val="both"/>
      </w:pPr>
      <w:r>
        <w:rPr>
          <w:rFonts w:ascii="Times New Roman"/>
          <w:b w:val="false"/>
          <w:i w:val="false"/>
          <w:color w:val="000000"/>
          <w:sz w:val="28"/>
        </w:rPr>
        <w:t>
      9. Местонахождение юридического лица: 160012, Республика Казахстан, Южно-Казахстанская область, город Шымкент, Аль-Фарабийский район, улица Н. Торекулова, дом 2.</w:t>
      </w:r>
    </w:p>
    <w:bookmarkEnd w:id="1205"/>
    <w:bookmarkStart w:name="z1234" w:id="1206"/>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Южно-Казахстанской области Комитета казначейства Министерства финансов Республики Казахстан".</w:t>
      </w:r>
    </w:p>
    <w:bookmarkEnd w:id="1206"/>
    <w:bookmarkStart w:name="z1235" w:id="1207"/>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1207"/>
    <w:bookmarkStart w:name="z1236" w:id="1208"/>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1208"/>
    <w:bookmarkStart w:name="z1237" w:id="1209"/>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209"/>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1238" w:id="1210"/>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210"/>
    <w:bookmarkStart w:name="z1239" w:id="1211"/>
    <w:p>
      <w:pPr>
        <w:spacing w:after="0"/>
        <w:ind w:left="0"/>
        <w:jc w:val="both"/>
      </w:pPr>
      <w:r>
        <w:rPr>
          <w:rFonts w:ascii="Times New Roman"/>
          <w:b w:val="false"/>
          <w:i w:val="false"/>
          <w:color w:val="000000"/>
          <w:sz w:val="28"/>
        </w:rPr>
        <w:t>
      14. Задачи Департамента:</w:t>
      </w:r>
    </w:p>
    <w:bookmarkEnd w:id="1211"/>
    <w:bookmarkStart w:name="z1240" w:id="1212"/>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1212"/>
    <w:bookmarkStart w:name="z1241" w:id="1213"/>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1213"/>
    <w:bookmarkStart w:name="z1242" w:id="1214"/>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1214"/>
    <w:bookmarkStart w:name="z1243" w:id="1215"/>
    <w:p>
      <w:pPr>
        <w:spacing w:after="0"/>
        <w:ind w:left="0"/>
        <w:jc w:val="both"/>
      </w:pPr>
      <w:r>
        <w:rPr>
          <w:rFonts w:ascii="Times New Roman"/>
          <w:b w:val="false"/>
          <w:i w:val="false"/>
          <w:color w:val="000000"/>
          <w:sz w:val="28"/>
        </w:rPr>
        <w:t>
      15. Функции Департамента:</w:t>
      </w:r>
    </w:p>
    <w:bookmarkEnd w:id="1215"/>
    <w:bookmarkStart w:name="z1244" w:id="1216"/>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1216"/>
    <w:bookmarkStart w:name="z1245" w:id="1217"/>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1217"/>
    <w:bookmarkStart w:name="z1246" w:id="1218"/>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1218"/>
    <w:bookmarkStart w:name="z1247" w:id="1219"/>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1219"/>
    <w:bookmarkStart w:name="z1248" w:id="1220"/>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1220"/>
    <w:bookmarkStart w:name="z1249" w:id="1221"/>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1221"/>
    <w:bookmarkStart w:name="z1250" w:id="1222"/>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1222"/>
    <w:bookmarkStart w:name="z1251" w:id="1223"/>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1223"/>
    <w:bookmarkStart w:name="z1252" w:id="1224"/>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1224"/>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1253" w:id="1225"/>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1225"/>
    <w:bookmarkStart w:name="z1254" w:id="1226"/>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1226"/>
    <w:bookmarkStart w:name="z1255" w:id="1227"/>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1227"/>
    <w:bookmarkStart w:name="z1256" w:id="1228"/>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1228"/>
    <w:bookmarkStart w:name="z1257" w:id="1229"/>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1229"/>
    <w:bookmarkStart w:name="z1258" w:id="1230"/>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1230"/>
    <w:bookmarkStart w:name="z1259" w:id="1231"/>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1231"/>
    <w:bookmarkStart w:name="z1260" w:id="1232"/>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1232"/>
    <w:bookmarkStart w:name="z1261" w:id="1233"/>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1233"/>
    <w:bookmarkStart w:name="z1262" w:id="1234"/>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1234"/>
    <w:bookmarkStart w:name="z1263" w:id="1235"/>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1235"/>
    <w:bookmarkStart w:name="z1264" w:id="1236"/>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1236"/>
    <w:bookmarkStart w:name="z1265" w:id="1237"/>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1237"/>
    <w:bookmarkStart w:name="z1266" w:id="1238"/>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1238"/>
    <w:bookmarkStart w:name="z1267" w:id="1239"/>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1239"/>
    <w:bookmarkStart w:name="z1268" w:id="1240"/>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1240"/>
    <w:bookmarkStart w:name="z1269" w:id="1241"/>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1241"/>
    <w:bookmarkStart w:name="z1270" w:id="1242"/>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1242"/>
    <w:bookmarkStart w:name="z1271" w:id="1243"/>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1243"/>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1272" w:id="1244"/>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1244"/>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Start w:name="z1273" w:id="1245"/>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1245"/>
    <w:bookmarkStart w:name="z1274" w:id="1246"/>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1246"/>
    <w:bookmarkStart w:name="z1275" w:id="1247"/>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1247"/>
    <w:bookmarkStart w:name="z1276" w:id="1248"/>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1248"/>
    <w:bookmarkStart w:name="z1277" w:id="1249"/>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1249"/>
    <w:bookmarkStart w:name="z1278" w:id="1250"/>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1250"/>
    <w:bookmarkStart w:name="z1279" w:id="1251"/>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1251"/>
    <w:bookmarkStart w:name="z1280" w:id="1252"/>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1252"/>
    <w:bookmarkStart w:name="z1281" w:id="1253"/>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End w:id="1253"/>
    <w:bookmarkStart w:name="z1282" w:id="1254"/>
    <w:p>
      <w:pPr>
        <w:spacing w:after="0"/>
        <w:ind w:left="0"/>
        <w:jc w:val="both"/>
      </w:pPr>
      <w:r>
        <w:rPr>
          <w:rFonts w:ascii="Times New Roman"/>
          <w:b w:val="false"/>
          <w:i w:val="false"/>
          <w:color w:val="000000"/>
          <w:sz w:val="28"/>
        </w:rPr>
        <w:t>
      16. Права и обязанности Департамента:</w:t>
      </w:r>
    </w:p>
    <w:bookmarkEnd w:id="1254"/>
    <w:bookmarkStart w:name="z1283" w:id="1255"/>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1255"/>
    <w:bookmarkStart w:name="z1284" w:id="1256"/>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1256"/>
    <w:bookmarkStart w:name="z1285" w:id="1257"/>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1257"/>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1286" w:id="1258"/>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w:t>
      </w:r>
      <w:r>
        <w:rPr>
          <w:rFonts w:ascii="Times New Roman"/>
          <w:b w:val="false"/>
          <w:i w:val="false"/>
          <w:color w:val="000000"/>
          <w:sz w:val="28"/>
        </w:rPr>
        <w:t>Бюджетного кодекса</w:t>
      </w:r>
      <w:r>
        <w:rPr>
          <w:rFonts w:ascii="Times New Roman"/>
          <w:b w:val="false"/>
          <w:i w:val="false"/>
          <w:color w:val="000000"/>
          <w:sz w:val="28"/>
        </w:rPr>
        <w:t xml:space="preserve"> и других нормативных правовых актов, определяющих порядок исполнения бюджета, принятие которых предусмотрено Бюджетным кодексом;</w:t>
      </w:r>
    </w:p>
    <w:bookmarkEnd w:id="1258"/>
    <w:bookmarkStart w:name="z1287" w:id="1259"/>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1259"/>
    <w:bookmarkStart w:name="z1288" w:id="1260"/>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1260"/>
    <w:bookmarkStart w:name="z1289" w:id="1261"/>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1261"/>
    <w:bookmarkStart w:name="z1290" w:id="1262"/>
    <w:p>
      <w:pPr>
        <w:spacing w:after="0"/>
        <w:ind w:left="0"/>
        <w:jc w:val="left"/>
      </w:pPr>
      <w:r>
        <w:rPr>
          <w:rFonts w:ascii="Times New Roman"/>
          <w:b/>
          <w:i w:val="false"/>
          <w:color w:val="000000"/>
        </w:rPr>
        <w:t xml:space="preserve"> 3. Организация деятельности Департамента</w:t>
      </w:r>
    </w:p>
    <w:bookmarkEnd w:id="1262"/>
    <w:bookmarkStart w:name="z1291" w:id="1263"/>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1263"/>
    <w:bookmarkStart w:name="z1292" w:id="1264"/>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1264"/>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1293" w:id="1265"/>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1265"/>
    <w:bookmarkStart w:name="z1294" w:id="1266"/>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1266"/>
    <w:bookmarkStart w:name="z1295" w:id="1267"/>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1267"/>
    <w:bookmarkStart w:name="z1296" w:id="1268"/>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1268"/>
    <w:bookmarkStart w:name="z1297" w:id="1269"/>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1269"/>
    <w:bookmarkStart w:name="z1298" w:id="1270"/>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1270"/>
    <w:bookmarkStart w:name="z1299" w:id="1271"/>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1271"/>
    <w:bookmarkStart w:name="z1300" w:id="1272"/>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1272"/>
    <w:bookmarkStart w:name="z1301" w:id="1273"/>
    <w:p>
      <w:pPr>
        <w:spacing w:after="0"/>
        <w:ind w:left="0"/>
        <w:jc w:val="both"/>
      </w:pPr>
      <w:r>
        <w:rPr>
          <w:rFonts w:ascii="Times New Roman"/>
          <w:b w:val="false"/>
          <w:i w:val="false"/>
          <w:color w:val="000000"/>
          <w:sz w:val="28"/>
        </w:rPr>
        <w:t>
      7) подписывает приказы Департамента;</w:t>
      </w:r>
    </w:p>
    <w:bookmarkEnd w:id="1273"/>
    <w:bookmarkStart w:name="z1302" w:id="1274"/>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1274"/>
    <w:bookmarkStart w:name="z1303" w:id="1275"/>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1275"/>
    <w:bookmarkStart w:name="z1304" w:id="1276"/>
    <w:p>
      <w:pPr>
        <w:spacing w:after="0"/>
        <w:ind w:left="0"/>
        <w:jc w:val="both"/>
      </w:pPr>
      <w:r>
        <w:rPr>
          <w:rFonts w:ascii="Times New Roman"/>
          <w:b w:val="false"/>
          <w:i w:val="false"/>
          <w:color w:val="000000"/>
          <w:sz w:val="28"/>
        </w:rPr>
        <w:t>
      10) курирует юридическое подразделение Департамента;</w:t>
      </w:r>
    </w:p>
    <w:bookmarkEnd w:id="1276"/>
    <w:bookmarkStart w:name="z1305" w:id="1277"/>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1277"/>
    <w:bookmarkStart w:name="z1306" w:id="1278"/>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1278"/>
    <w:bookmarkStart w:name="z1307" w:id="1279"/>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1279"/>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1308" w:id="1280"/>
    <w:p>
      <w:pPr>
        <w:spacing w:after="0"/>
        <w:ind w:left="0"/>
        <w:jc w:val="left"/>
      </w:pPr>
      <w:r>
        <w:rPr>
          <w:rFonts w:ascii="Times New Roman"/>
          <w:b/>
          <w:i w:val="false"/>
          <w:color w:val="000000"/>
        </w:rPr>
        <w:t xml:space="preserve"> 4. Имущество Департамента</w:t>
      </w:r>
    </w:p>
    <w:bookmarkEnd w:id="1280"/>
    <w:bookmarkStart w:name="z1309" w:id="1281"/>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1281"/>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1310" w:id="1282"/>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1282"/>
    <w:bookmarkStart w:name="z1311" w:id="1283"/>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1283"/>
    <w:bookmarkStart w:name="z1312" w:id="1284"/>
    <w:p>
      <w:pPr>
        <w:spacing w:after="0"/>
        <w:ind w:left="0"/>
        <w:jc w:val="left"/>
      </w:pPr>
      <w:r>
        <w:rPr>
          <w:rFonts w:ascii="Times New Roman"/>
          <w:b/>
          <w:i w:val="false"/>
          <w:color w:val="000000"/>
        </w:rPr>
        <w:t xml:space="preserve"> 5. Реорганизация и ликвидация Департамента</w:t>
      </w:r>
    </w:p>
    <w:bookmarkEnd w:id="1284"/>
    <w:bookmarkStart w:name="z1313" w:id="1285"/>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1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1315" w:id="1286"/>
    <w:p>
      <w:pPr>
        <w:spacing w:after="0"/>
        <w:ind w:left="0"/>
        <w:jc w:val="left"/>
      </w:pPr>
      <w:r>
        <w:rPr>
          <w:rFonts w:ascii="Times New Roman"/>
          <w:b/>
          <w:i w:val="false"/>
          <w:color w:val="000000"/>
        </w:rPr>
        <w:t xml:space="preserve"> Положение о Департаменте казначейства по городу Астана</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1286"/>
    <w:bookmarkStart w:name="z1317" w:id="1287"/>
    <w:p>
      <w:pPr>
        <w:spacing w:after="0"/>
        <w:ind w:left="0"/>
        <w:jc w:val="both"/>
      </w:pPr>
      <w:r>
        <w:rPr>
          <w:rFonts w:ascii="Times New Roman"/>
          <w:b w:val="false"/>
          <w:i w:val="false"/>
          <w:color w:val="000000"/>
          <w:sz w:val="28"/>
        </w:rPr>
        <w:t>
      1. Департамент казначейства по городу Астана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1287"/>
    <w:bookmarkStart w:name="z1318" w:id="1288"/>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1288"/>
    <w:bookmarkStart w:name="z1319" w:id="1289"/>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1289"/>
    <w:bookmarkStart w:name="z1320" w:id="1290"/>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290"/>
    <w:bookmarkStart w:name="z1321" w:id="1291"/>
    <w:p>
      <w:pPr>
        <w:spacing w:after="0"/>
        <w:ind w:left="0"/>
        <w:jc w:val="both"/>
      </w:pPr>
      <w:r>
        <w:rPr>
          <w:rFonts w:ascii="Times New Roman"/>
          <w:b w:val="false"/>
          <w:i w:val="false"/>
          <w:color w:val="000000"/>
          <w:sz w:val="28"/>
        </w:rPr>
        <w:t>
      5.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1291"/>
    <w:bookmarkStart w:name="z1322" w:id="1292"/>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292"/>
    <w:bookmarkStart w:name="z1323" w:id="1293"/>
    <w:p>
      <w:pPr>
        <w:spacing w:after="0"/>
        <w:ind w:left="0"/>
        <w:jc w:val="both"/>
      </w:pPr>
      <w:r>
        <w:rPr>
          <w:rFonts w:ascii="Times New Roman"/>
          <w:b w:val="false"/>
          <w:i w:val="false"/>
          <w:color w:val="000000"/>
          <w:sz w:val="28"/>
        </w:rPr>
        <w:t>
      7. Структура и лимит штатной численности Департамента утверждается в соответствии с действующим законодательством Республики Казахстан.</w:t>
      </w:r>
    </w:p>
    <w:bookmarkEnd w:id="1293"/>
    <w:bookmarkStart w:name="z1324" w:id="1294"/>
    <w:p>
      <w:pPr>
        <w:spacing w:after="0"/>
        <w:ind w:left="0"/>
        <w:jc w:val="both"/>
      </w:pPr>
      <w:r>
        <w:rPr>
          <w:rFonts w:ascii="Times New Roman"/>
          <w:b w:val="false"/>
          <w:i w:val="false"/>
          <w:color w:val="000000"/>
          <w:sz w:val="28"/>
        </w:rPr>
        <w:t>
      8. Местонахождение юридического лица: 010000, Республика Казахстан, город Астана, район Сарыарка, улица Бейбитшилик, д. 57.</w:t>
      </w:r>
    </w:p>
    <w:bookmarkEnd w:id="1294"/>
    <w:bookmarkStart w:name="z1325" w:id="1295"/>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казначейства по городу Астана Комитета казначейства Министерства финансов Республики Казахстан".</w:t>
      </w:r>
    </w:p>
    <w:bookmarkEnd w:id="1295"/>
    <w:bookmarkStart w:name="z1326" w:id="1296"/>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296"/>
    <w:bookmarkStart w:name="z1327" w:id="1297"/>
    <w:p>
      <w:pPr>
        <w:spacing w:after="0"/>
        <w:ind w:left="0"/>
        <w:jc w:val="both"/>
      </w:pPr>
      <w:r>
        <w:rPr>
          <w:rFonts w:ascii="Times New Roman"/>
          <w:b w:val="false"/>
          <w:i w:val="false"/>
          <w:color w:val="000000"/>
          <w:sz w:val="28"/>
        </w:rPr>
        <w:t>
      11. Финансирование деятельности Департамента осуществляется из средств республиканского бюджета.</w:t>
      </w:r>
    </w:p>
    <w:bookmarkEnd w:id="1297"/>
    <w:bookmarkStart w:name="z1328" w:id="1298"/>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298"/>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1329" w:id="1299"/>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299"/>
    <w:bookmarkStart w:name="z1330" w:id="1300"/>
    <w:p>
      <w:pPr>
        <w:spacing w:after="0"/>
        <w:ind w:left="0"/>
        <w:jc w:val="both"/>
      </w:pPr>
      <w:r>
        <w:rPr>
          <w:rFonts w:ascii="Times New Roman"/>
          <w:b w:val="false"/>
          <w:i w:val="false"/>
          <w:color w:val="000000"/>
          <w:sz w:val="28"/>
        </w:rPr>
        <w:t>
      13. Задачи Департамента:</w:t>
      </w:r>
    </w:p>
    <w:bookmarkEnd w:id="1300"/>
    <w:bookmarkStart w:name="z1331" w:id="1301"/>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1301"/>
    <w:bookmarkStart w:name="z1332" w:id="1302"/>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1302"/>
    <w:bookmarkStart w:name="z1333" w:id="1303"/>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1303"/>
    <w:bookmarkStart w:name="z1334" w:id="1304"/>
    <w:p>
      <w:pPr>
        <w:spacing w:after="0"/>
        <w:ind w:left="0"/>
        <w:jc w:val="both"/>
      </w:pPr>
      <w:r>
        <w:rPr>
          <w:rFonts w:ascii="Times New Roman"/>
          <w:b w:val="false"/>
          <w:i w:val="false"/>
          <w:color w:val="000000"/>
          <w:sz w:val="28"/>
        </w:rPr>
        <w:t>
      14. Функции Департамента:</w:t>
      </w:r>
    </w:p>
    <w:bookmarkEnd w:id="1304"/>
    <w:bookmarkStart w:name="z1335" w:id="1305"/>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1305"/>
    <w:bookmarkStart w:name="z1336" w:id="1306"/>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1306"/>
    <w:bookmarkStart w:name="z1337" w:id="1307"/>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1307"/>
    <w:bookmarkStart w:name="z1338" w:id="1308"/>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1308"/>
    <w:bookmarkStart w:name="z1339" w:id="1309"/>
    <w:p>
      <w:pPr>
        <w:spacing w:after="0"/>
        <w:ind w:left="0"/>
        <w:jc w:val="both"/>
      </w:pPr>
      <w:r>
        <w:rPr>
          <w:rFonts w:ascii="Times New Roman"/>
          <w:b w:val="false"/>
          <w:i w:val="false"/>
          <w:color w:val="000000"/>
          <w:sz w:val="28"/>
        </w:rPr>
        <w:t xml:space="preserve">
      5) проведение платежей в Информационной системе "Казначейство – клиент"; </w:t>
      </w:r>
    </w:p>
    <w:bookmarkEnd w:id="1309"/>
    <w:bookmarkStart w:name="z1340" w:id="1310"/>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1310"/>
    <w:bookmarkStart w:name="z1341" w:id="1311"/>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1311"/>
    <w:bookmarkStart w:name="z1342" w:id="1312"/>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1312"/>
    <w:bookmarkStart w:name="z1343" w:id="1313"/>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1313"/>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1344" w:id="1314"/>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1314"/>
    <w:bookmarkStart w:name="z1345" w:id="1315"/>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1315"/>
    <w:bookmarkStart w:name="z1346" w:id="1316"/>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1316"/>
    <w:bookmarkStart w:name="z1347" w:id="1317"/>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1317"/>
    <w:bookmarkStart w:name="z1348" w:id="1318"/>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1318"/>
    <w:bookmarkStart w:name="z1349" w:id="1319"/>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1319"/>
    <w:bookmarkStart w:name="z1350" w:id="1320"/>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1320"/>
    <w:bookmarkStart w:name="z1351" w:id="1321"/>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1321"/>
    <w:bookmarkStart w:name="z1352" w:id="1322"/>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1322"/>
    <w:bookmarkStart w:name="z1353" w:id="1323"/>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1323"/>
    <w:bookmarkStart w:name="z1354" w:id="1324"/>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1324"/>
    <w:bookmarkStart w:name="z1355" w:id="1325"/>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1325"/>
    <w:bookmarkStart w:name="z1356" w:id="1326"/>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1326"/>
    <w:bookmarkStart w:name="z1357" w:id="1327"/>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1327"/>
    <w:bookmarkStart w:name="z1358" w:id="1328"/>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1328"/>
    <w:bookmarkStart w:name="z1359" w:id="1329"/>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1329"/>
    <w:bookmarkStart w:name="z1360" w:id="1330"/>
    <w:p>
      <w:pPr>
        <w:spacing w:after="0"/>
        <w:ind w:left="0"/>
        <w:jc w:val="both"/>
      </w:pPr>
      <w:r>
        <w:rPr>
          <w:rFonts w:ascii="Times New Roman"/>
          <w:b w:val="false"/>
          <w:i w:val="false"/>
          <w:color w:val="000000"/>
          <w:sz w:val="28"/>
        </w:rPr>
        <w:t>
      26)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1330"/>
    <w:bookmarkStart w:name="z1361" w:id="1331"/>
    <w:p>
      <w:pPr>
        <w:spacing w:after="0"/>
        <w:ind w:left="0"/>
        <w:jc w:val="both"/>
      </w:pPr>
      <w:r>
        <w:rPr>
          <w:rFonts w:ascii="Times New Roman"/>
          <w:b w:val="false"/>
          <w:i w:val="false"/>
          <w:color w:val="000000"/>
          <w:sz w:val="28"/>
        </w:rPr>
        <w:t>
      27) осуществление текущего контроля при проведении платежей СКС, который заключается в проверке платежных поручений на:</w:t>
      </w:r>
    </w:p>
    <w:bookmarkEnd w:id="1331"/>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1362" w:id="1332"/>
    <w:p>
      <w:pPr>
        <w:spacing w:after="0"/>
        <w:ind w:left="0"/>
        <w:jc w:val="both"/>
      </w:pPr>
      <w:r>
        <w:rPr>
          <w:rFonts w:ascii="Times New Roman"/>
          <w:b w:val="false"/>
          <w:i w:val="false"/>
          <w:color w:val="000000"/>
          <w:sz w:val="28"/>
        </w:rPr>
        <w:t>
      28) обеспечение сопровождения программно-аппаратного и телекоммуникационного комплекса и соблюдения требований безопасности;</w:t>
      </w:r>
    </w:p>
    <w:bookmarkEnd w:id="1332"/>
    <w:bookmarkStart w:name="z1363" w:id="1333"/>
    <w:p>
      <w:pPr>
        <w:spacing w:after="0"/>
        <w:ind w:left="0"/>
        <w:jc w:val="both"/>
      </w:pPr>
      <w:r>
        <w:rPr>
          <w:rFonts w:ascii="Times New Roman"/>
          <w:b w:val="false"/>
          <w:i w:val="false"/>
          <w:color w:val="000000"/>
          <w:sz w:val="28"/>
        </w:rPr>
        <w:t>
      29)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1333"/>
    <w:bookmarkStart w:name="z1364" w:id="1334"/>
    <w:p>
      <w:pPr>
        <w:spacing w:after="0"/>
        <w:ind w:left="0"/>
        <w:jc w:val="both"/>
      </w:pPr>
      <w:r>
        <w:rPr>
          <w:rFonts w:ascii="Times New Roman"/>
          <w:b w:val="false"/>
          <w:i w:val="false"/>
          <w:color w:val="000000"/>
          <w:sz w:val="28"/>
        </w:rPr>
        <w:t>
      30) заключение соглашений об использовании электронно-цифровой подписи между казначейством и государственным учреждением или СКС;</w:t>
      </w:r>
    </w:p>
    <w:bookmarkEnd w:id="1334"/>
    <w:bookmarkStart w:name="z1365" w:id="1335"/>
    <w:p>
      <w:pPr>
        <w:spacing w:after="0"/>
        <w:ind w:left="0"/>
        <w:jc w:val="both"/>
      </w:pPr>
      <w:r>
        <w:rPr>
          <w:rFonts w:ascii="Times New Roman"/>
          <w:b w:val="false"/>
          <w:i w:val="false"/>
          <w:color w:val="000000"/>
          <w:sz w:val="28"/>
        </w:rPr>
        <w:t>
      31) обслуживание государственных учреждений и СКС посредством Информационной системы "Казначейство – клиент";</w:t>
      </w:r>
    </w:p>
    <w:bookmarkEnd w:id="1335"/>
    <w:bookmarkStart w:name="z1366" w:id="1336"/>
    <w:p>
      <w:pPr>
        <w:spacing w:after="0"/>
        <w:ind w:left="0"/>
        <w:jc w:val="both"/>
      </w:pPr>
      <w:r>
        <w:rPr>
          <w:rFonts w:ascii="Times New Roman"/>
          <w:b w:val="false"/>
          <w:i w:val="false"/>
          <w:color w:val="000000"/>
          <w:sz w:val="28"/>
        </w:rPr>
        <w:t xml:space="preserve">
      32)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1336"/>
    <w:bookmarkStart w:name="z1367" w:id="1337"/>
    <w:p>
      <w:pPr>
        <w:spacing w:after="0"/>
        <w:ind w:left="0"/>
        <w:jc w:val="both"/>
      </w:pPr>
      <w:r>
        <w:rPr>
          <w:rFonts w:ascii="Times New Roman"/>
          <w:b w:val="false"/>
          <w:i w:val="false"/>
          <w:color w:val="000000"/>
          <w:sz w:val="28"/>
        </w:rPr>
        <w:t>
      33)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1337"/>
    <w:bookmarkStart w:name="z1368" w:id="1338"/>
    <w:p>
      <w:pPr>
        <w:spacing w:after="0"/>
        <w:ind w:left="0"/>
        <w:jc w:val="both"/>
      </w:pPr>
      <w:r>
        <w:rPr>
          <w:rFonts w:ascii="Times New Roman"/>
          <w:b w:val="false"/>
          <w:i w:val="false"/>
          <w:color w:val="000000"/>
          <w:sz w:val="28"/>
        </w:rPr>
        <w:t>
      34) ведение и формирование досье государственных учреждений и СКС;</w:t>
      </w:r>
    </w:p>
    <w:bookmarkEnd w:id="1338"/>
    <w:bookmarkStart w:name="z1369" w:id="1339"/>
    <w:p>
      <w:pPr>
        <w:spacing w:after="0"/>
        <w:ind w:left="0"/>
        <w:jc w:val="both"/>
      </w:pPr>
      <w:r>
        <w:rPr>
          <w:rFonts w:ascii="Times New Roman"/>
          <w:b w:val="false"/>
          <w:i w:val="false"/>
          <w:color w:val="000000"/>
          <w:sz w:val="28"/>
        </w:rPr>
        <w:t>
      35) внесение изменений в справочник государственных учреждений и СКС;</w:t>
      </w:r>
    </w:p>
    <w:bookmarkEnd w:id="1339"/>
    <w:bookmarkStart w:name="z1370" w:id="1340"/>
    <w:p>
      <w:pPr>
        <w:spacing w:after="0"/>
        <w:ind w:left="0"/>
        <w:jc w:val="both"/>
      </w:pPr>
      <w:r>
        <w:rPr>
          <w:rFonts w:ascii="Times New Roman"/>
          <w:b w:val="false"/>
          <w:i w:val="false"/>
          <w:color w:val="000000"/>
          <w:sz w:val="28"/>
        </w:rPr>
        <w:t>
      36) осуществление работы по кадровым и организационным вопросам в Департаменте;</w:t>
      </w:r>
    </w:p>
    <w:bookmarkEnd w:id="1340"/>
    <w:bookmarkStart w:name="z1371" w:id="1341"/>
    <w:p>
      <w:pPr>
        <w:spacing w:after="0"/>
        <w:ind w:left="0"/>
        <w:jc w:val="both"/>
      </w:pPr>
      <w:r>
        <w:rPr>
          <w:rFonts w:ascii="Times New Roman"/>
          <w:b w:val="false"/>
          <w:i w:val="false"/>
          <w:color w:val="000000"/>
          <w:sz w:val="28"/>
        </w:rPr>
        <w:t>
      37) осуществление работы по финансовому, материально-техническому обеспечению Департамента;</w:t>
      </w:r>
    </w:p>
    <w:bookmarkEnd w:id="1341"/>
    <w:bookmarkStart w:name="z1372" w:id="1342"/>
    <w:p>
      <w:pPr>
        <w:spacing w:after="0"/>
        <w:ind w:left="0"/>
        <w:jc w:val="both"/>
      </w:pPr>
      <w:r>
        <w:rPr>
          <w:rFonts w:ascii="Times New Roman"/>
          <w:b w:val="false"/>
          <w:i w:val="false"/>
          <w:color w:val="000000"/>
          <w:sz w:val="28"/>
        </w:rPr>
        <w:t>
      38) осуществление иных функций, предусмотренных законодательством Республики Казахстан.</w:t>
      </w:r>
    </w:p>
    <w:bookmarkEnd w:id="1342"/>
    <w:bookmarkStart w:name="z1373" w:id="1343"/>
    <w:p>
      <w:pPr>
        <w:spacing w:after="0"/>
        <w:ind w:left="0"/>
        <w:jc w:val="both"/>
      </w:pPr>
      <w:r>
        <w:rPr>
          <w:rFonts w:ascii="Times New Roman"/>
          <w:b w:val="false"/>
          <w:i w:val="false"/>
          <w:color w:val="000000"/>
          <w:sz w:val="28"/>
        </w:rPr>
        <w:t>
      15. Права и обязанности Департамента:</w:t>
      </w:r>
    </w:p>
    <w:bookmarkEnd w:id="1343"/>
    <w:bookmarkStart w:name="z1374" w:id="1344"/>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1344"/>
    <w:bookmarkStart w:name="z1375" w:id="1345"/>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1345"/>
    <w:bookmarkStart w:name="z1376" w:id="1346"/>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1346"/>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1377" w:id="1347"/>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w:t>
      </w:r>
      <w:r>
        <w:rPr>
          <w:rFonts w:ascii="Times New Roman"/>
          <w:b w:val="false"/>
          <w:i w:val="false"/>
          <w:color w:val="000000"/>
          <w:sz w:val="28"/>
        </w:rPr>
        <w:t>Бюджетного кодекса</w:t>
      </w:r>
      <w:r>
        <w:rPr>
          <w:rFonts w:ascii="Times New Roman"/>
          <w:b w:val="false"/>
          <w:i w:val="false"/>
          <w:color w:val="000000"/>
          <w:sz w:val="28"/>
        </w:rPr>
        <w:t xml:space="preserve"> и других нормативных правовых актов, определяющих порядок исполнения бюджета, принятие которых предусмотрено Бюджетным кодексом;</w:t>
      </w:r>
    </w:p>
    <w:bookmarkEnd w:id="1347"/>
    <w:bookmarkStart w:name="z1378" w:id="1348"/>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юридических и иных лиц в порядке, установленном законодательством;</w:t>
      </w:r>
    </w:p>
    <w:bookmarkEnd w:id="1348"/>
    <w:bookmarkStart w:name="z1379" w:id="1349"/>
    <w:p>
      <w:pPr>
        <w:spacing w:after="0"/>
        <w:ind w:left="0"/>
        <w:jc w:val="both"/>
      </w:pPr>
      <w:r>
        <w:rPr>
          <w:rFonts w:ascii="Times New Roman"/>
          <w:b w:val="false"/>
          <w:i w:val="false"/>
          <w:color w:val="000000"/>
          <w:sz w:val="28"/>
        </w:rPr>
        <w:t>
      6) осуществлять иные права, предусмотренные законодательством Республики Казахстан.</w:t>
      </w:r>
    </w:p>
    <w:bookmarkEnd w:id="1349"/>
    <w:bookmarkStart w:name="z1380" w:id="1350"/>
    <w:p>
      <w:pPr>
        <w:spacing w:after="0"/>
        <w:ind w:left="0"/>
        <w:jc w:val="left"/>
      </w:pPr>
      <w:r>
        <w:rPr>
          <w:rFonts w:ascii="Times New Roman"/>
          <w:b/>
          <w:i w:val="false"/>
          <w:color w:val="000000"/>
        </w:rPr>
        <w:t xml:space="preserve"> 3. Организация деятельности Департамента</w:t>
      </w:r>
    </w:p>
    <w:bookmarkEnd w:id="1350"/>
    <w:bookmarkStart w:name="z1381" w:id="1351"/>
    <w:p>
      <w:pPr>
        <w:spacing w:after="0"/>
        <w:ind w:left="0"/>
        <w:jc w:val="both"/>
      </w:pPr>
      <w:r>
        <w:rPr>
          <w:rFonts w:ascii="Times New Roman"/>
          <w:b w:val="false"/>
          <w:i w:val="false"/>
          <w:color w:val="000000"/>
          <w:sz w:val="28"/>
        </w:rPr>
        <w:t>
      16.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1351"/>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1382" w:id="1352"/>
    <w:p>
      <w:pPr>
        <w:spacing w:after="0"/>
        <w:ind w:left="0"/>
        <w:jc w:val="both"/>
      </w:pPr>
      <w:r>
        <w:rPr>
          <w:rFonts w:ascii="Times New Roman"/>
          <w:b w:val="false"/>
          <w:i w:val="false"/>
          <w:color w:val="000000"/>
          <w:sz w:val="28"/>
        </w:rPr>
        <w:t>
      17.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1352"/>
    <w:bookmarkStart w:name="z1383" w:id="1353"/>
    <w:p>
      <w:pPr>
        <w:spacing w:after="0"/>
        <w:ind w:left="0"/>
        <w:jc w:val="both"/>
      </w:pPr>
      <w:r>
        <w:rPr>
          <w:rFonts w:ascii="Times New Roman"/>
          <w:b w:val="false"/>
          <w:i w:val="false"/>
          <w:color w:val="000000"/>
          <w:sz w:val="28"/>
        </w:rPr>
        <w:t>
      18. Руководитель Департамента осуществляет следующие полномочия:</w:t>
      </w:r>
    </w:p>
    <w:bookmarkEnd w:id="1353"/>
    <w:bookmarkStart w:name="z1384" w:id="135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Департамента;</w:t>
      </w:r>
    </w:p>
    <w:bookmarkEnd w:id="1354"/>
    <w:bookmarkStart w:name="z1385" w:id="1355"/>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Департамента;</w:t>
      </w:r>
    </w:p>
    <w:bookmarkEnd w:id="1355"/>
    <w:bookmarkStart w:name="z1386" w:id="1356"/>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w:t>
      </w:r>
    </w:p>
    <w:bookmarkEnd w:id="1356"/>
    <w:bookmarkStart w:name="z1387" w:id="1357"/>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1357"/>
    <w:bookmarkStart w:name="z1388" w:id="1358"/>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1358"/>
    <w:bookmarkStart w:name="z1389" w:id="1359"/>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w:t>
      </w:r>
    </w:p>
    <w:bookmarkEnd w:id="1359"/>
    <w:bookmarkStart w:name="z1390" w:id="1360"/>
    <w:p>
      <w:pPr>
        <w:spacing w:after="0"/>
        <w:ind w:left="0"/>
        <w:jc w:val="both"/>
      </w:pPr>
      <w:r>
        <w:rPr>
          <w:rFonts w:ascii="Times New Roman"/>
          <w:b w:val="false"/>
          <w:i w:val="false"/>
          <w:color w:val="000000"/>
          <w:sz w:val="28"/>
        </w:rPr>
        <w:t>
      7) подписывает приказы Департамента;</w:t>
      </w:r>
    </w:p>
    <w:bookmarkEnd w:id="1360"/>
    <w:bookmarkStart w:name="z1391" w:id="1361"/>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1361"/>
    <w:bookmarkStart w:name="z1392" w:id="1362"/>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1362"/>
    <w:bookmarkStart w:name="z1393" w:id="1363"/>
    <w:p>
      <w:pPr>
        <w:spacing w:after="0"/>
        <w:ind w:left="0"/>
        <w:jc w:val="both"/>
      </w:pPr>
      <w:r>
        <w:rPr>
          <w:rFonts w:ascii="Times New Roman"/>
          <w:b w:val="false"/>
          <w:i w:val="false"/>
          <w:color w:val="000000"/>
          <w:sz w:val="28"/>
        </w:rPr>
        <w:t>
      10) курирует юридическое подразделение Департамента;</w:t>
      </w:r>
    </w:p>
    <w:bookmarkEnd w:id="1363"/>
    <w:bookmarkStart w:name="z1394" w:id="1364"/>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1364"/>
    <w:bookmarkStart w:name="z1395" w:id="1365"/>
    <w:p>
      <w:pPr>
        <w:spacing w:after="0"/>
        <w:ind w:left="0"/>
        <w:jc w:val="both"/>
      </w:pPr>
      <w:r>
        <w:rPr>
          <w:rFonts w:ascii="Times New Roman"/>
          <w:b w:val="false"/>
          <w:i w:val="false"/>
          <w:color w:val="000000"/>
          <w:sz w:val="28"/>
        </w:rPr>
        <w:t>
      19.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1365"/>
    <w:bookmarkStart w:name="z1396" w:id="1366"/>
    <w:p>
      <w:pPr>
        <w:spacing w:after="0"/>
        <w:ind w:left="0"/>
        <w:jc w:val="both"/>
      </w:pPr>
      <w:r>
        <w:rPr>
          <w:rFonts w:ascii="Times New Roman"/>
          <w:b w:val="false"/>
          <w:i w:val="false"/>
          <w:color w:val="000000"/>
          <w:sz w:val="28"/>
        </w:rPr>
        <w:t>
      20.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 Численный и персональный состав коллегии утверждается руководителем Департамента.</w:t>
      </w:r>
    </w:p>
    <w:bookmarkEnd w:id="1366"/>
    <w:bookmarkStart w:name="z1397" w:id="1367"/>
    <w:p>
      <w:pPr>
        <w:spacing w:after="0"/>
        <w:ind w:left="0"/>
        <w:jc w:val="left"/>
      </w:pPr>
      <w:r>
        <w:rPr>
          <w:rFonts w:ascii="Times New Roman"/>
          <w:b/>
          <w:i w:val="false"/>
          <w:color w:val="000000"/>
        </w:rPr>
        <w:t xml:space="preserve"> 4. Имущество Департамента</w:t>
      </w:r>
    </w:p>
    <w:bookmarkEnd w:id="1367"/>
    <w:bookmarkStart w:name="z1398" w:id="1368"/>
    <w:p>
      <w:pPr>
        <w:spacing w:after="0"/>
        <w:ind w:left="0"/>
        <w:jc w:val="both"/>
      </w:pPr>
      <w:r>
        <w:rPr>
          <w:rFonts w:ascii="Times New Roman"/>
          <w:b w:val="false"/>
          <w:i w:val="false"/>
          <w:color w:val="000000"/>
          <w:sz w:val="28"/>
        </w:rPr>
        <w:t>
      21. Департамент имеет на праве оперативного управления обособленное имущество.</w:t>
      </w:r>
    </w:p>
    <w:bookmarkEnd w:id="1368"/>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1399" w:id="1369"/>
    <w:p>
      <w:pPr>
        <w:spacing w:after="0"/>
        <w:ind w:left="0"/>
        <w:jc w:val="both"/>
      </w:pPr>
      <w:r>
        <w:rPr>
          <w:rFonts w:ascii="Times New Roman"/>
          <w:b w:val="false"/>
          <w:i w:val="false"/>
          <w:color w:val="000000"/>
          <w:sz w:val="28"/>
        </w:rPr>
        <w:t>
      22. Департамент не вправе самостоятельно отчуждать или иным способом распоряжаться закрепленным за ним имуществом.</w:t>
      </w:r>
    </w:p>
    <w:bookmarkEnd w:id="1369"/>
    <w:bookmarkStart w:name="z1400" w:id="1370"/>
    <w:p>
      <w:pPr>
        <w:spacing w:after="0"/>
        <w:ind w:left="0"/>
        <w:jc w:val="both"/>
      </w:pPr>
      <w:r>
        <w:rPr>
          <w:rFonts w:ascii="Times New Roman"/>
          <w:b w:val="false"/>
          <w:i w:val="false"/>
          <w:color w:val="000000"/>
          <w:sz w:val="28"/>
        </w:rPr>
        <w:t>
      23.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1370"/>
    <w:bookmarkStart w:name="z1401" w:id="1371"/>
    <w:p>
      <w:pPr>
        <w:spacing w:after="0"/>
        <w:ind w:left="0"/>
        <w:jc w:val="left"/>
      </w:pPr>
      <w:r>
        <w:rPr>
          <w:rFonts w:ascii="Times New Roman"/>
          <w:b/>
          <w:i w:val="false"/>
          <w:color w:val="000000"/>
        </w:rPr>
        <w:t xml:space="preserve"> 5. Реорганизация и ликвидация Департамента</w:t>
      </w:r>
    </w:p>
    <w:bookmarkEnd w:id="1371"/>
    <w:bookmarkStart w:name="z1402" w:id="1372"/>
    <w:p>
      <w:pPr>
        <w:spacing w:after="0"/>
        <w:ind w:left="0"/>
        <w:jc w:val="both"/>
      </w:pPr>
      <w:r>
        <w:rPr>
          <w:rFonts w:ascii="Times New Roman"/>
          <w:b w:val="false"/>
          <w:i w:val="false"/>
          <w:color w:val="000000"/>
          <w:sz w:val="28"/>
        </w:rPr>
        <w:t>
      24. Реорганизация и ликвидация Департамента осуществляется в соответствии с законодательством Республики Казахстан.</w:t>
      </w:r>
    </w:p>
    <w:bookmarkEnd w:id="1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казначейства 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2015 г. № 127</w:t>
            </w:r>
          </w:p>
        </w:tc>
      </w:tr>
    </w:tbl>
    <w:bookmarkStart w:name="z1404" w:id="1373"/>
    <w:p>
      <w:pPr>
        <w:spacing w:after="0"/>
        <w:ind w:left="0"/>
        <w:jc w:val="left"/>
      </w:pPr>
      <w:r>
        <w:rPr>
          <w:rFonts w:ascii="Times New Roman"/>
          <w:b/>
          <w:i w:val="false"/>
          <w:color w:val="000000"/>
        </w:rPr>
        <w:t xml:space="preserve"> Положение о Департаменте казначейства по городу Алматы</w:t>
      </w:r>
      <w:r>
        <w:br/>
      </w:r>
      <w:r>
        <w:rPr>
          <w:rFonts w:ascii="Times New Roman"/>
          <w:b/>
          <w:i w:val="false"/>
          <w:color w:val="000000"/>
        </w:rPr>
        <w:t>Комитета казначейства Министерства финансов Республики Казахстан</w:t>
      </w:r>
      <w:r>
        <w:br/>
      </w:r>
      <w:r>
        <w:rPr>
          <w:rFonts w:ascii="Times New Roman"/>
          <w:b/>
          <w:i w:val="false"/>
          <w:color w:val="000000"/>
        </w:rPr>
        <w:t>1. Общие положения</w:t>
      </w:r>
    </w:p>
    <w:bookmarkEnd w:id="1373"/>
    <w:bookmarkStart w:name="z1406" w:id="1374"/>
    <w:p>
      <w:pPr>
        <w:spacing w:after="0"/>
        <w:ind w:left="0"/>
        <w:jc w:val="both"/>
      </w:pPr>
      <w:r>
        <w:rPr>
          <w:rFonts w:ascii="Times New Roman"/>
          <w:b w:val="false"/>
          <w:i w:val="false"/>
          <w:color w:val="000000"/>
          <w:sz w:val="28"/>
        </w:rPr>
        <w:t>
      1. Департамент казначейства по городу Алматы Комитета казначейства Министерства финансов Республики Казахстан (далее - Департамент) является территориальным органом Комитета казначейства Министерства финансов Республики Казахстан (далее - Комитет казначейства), осуществляющим функции в сфере исполнения республиканского бюджета и обслуживания исполнения местных бюджетов, обеспечению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в иностранной валюте, а также по счетам субъектов квазигосударственного сектора (далее - СКС).</w:t>
      </w:r>
    </w:p>
    <w:bookmarkEnd w:id="1374"/>
    <w:bookmarkStart w:name="z1407" w:id="1375"/>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бюджетным законодательством Республики Казахстан, приказами (распоряжениями) Министра финансов Республики Казахстан и председателя Комитета казначейства, иными нормативными правовыми актами, а также настоящим Положением.</w:t>
      </w:r>
    </w:p>
    <w:bookmarkEnd w:id="1375"/>
    <w:bookmarkStart w:name="z1408" w:id="1376"/>
    <w:p>
      <w:pPr>
        <w:spacing w:after="0"/>
        <w:ind w:left="0"/>
        <w:jc w:val="both"/>
      </w:pPr>
      <w:r>
        <w:rPr>
          <w:rFonts w:ascii="Times New Roman"/>
          <w:b w:val="false"/>
          <w:i w:val="false"/>
          <w:color w:val="000000"/>
          <w:sz w:val="28"/>
        </w:rPr>
        <w:t xml:space="preserve">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государственном языке, бланки установленного образца, а также, счета в территориальных органах казначейства Министерства финансов Республики Казахстан и в случаях, предусмотренных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(далее - Бюджетный кодекс), международными договорами, ратифицированными Республикой Казахстан, иные счета.</w:t>
      </w:r>
    </w:p>
    <w:bookmarkEnd w:id="1376"/>
    <w:bookmarkStart w:name="z1409" w:id="1377"/>
    <w:p>
      <w:pPr>
        <w:spacing w:after="0"/>
        <w:ind w:left="0"/>
        <w:jc w:val="both"/>
      </w:pPr>
      <w:r>
        <w:rPr>
          <w:rFonts w:ascii="Times New Roman"/>
          <w:b w:val="false"/>
          <w:i w:val="false"/>
          <w:color w:val="000000"/>
          <w:sz w:val="28"/>
        </w:rPr>
        <w:t>
      4. Департамент имеет территориальные органы, являющиеся юридическими лицами, в форме республиканского государственного учреждения, создаваемые и упраздняемые Правительством Республики Казахстан, к которым относятся: районные управления казначейства, подконтрольные и подотчетные Комитету казначейства и Департаменту.</w:t>
      </w:r>
    </w:p>
    <w:bookmarkEnd w:id="1377"/>
    <w:bookmarkStart w:name="z1410" w:id="1378"/>
    <w:p>
      <w:pPr>
        <w:spacing w:after="0"/>
        <w:ind w:left="0"/>
        <w:jc w:val="both"/>
      </w:pPr>
      <w:r>
        <w:rPr>
          <w:rFonts w:ascii="Times New Roman"/>
          <w:b w:val="false"/>
          <w:i w:val="false"/>
          <w:color w:val="000000"/>
          <w:sz w:val="28"/>
        </w:rPr>
        <w:t>
      5. Департамент вступает в гражданско-правовые отношения от собственного имени.</w:t>
      </w:r>
    </w:p>
    <w:bookmarkEnd w:id="1378"/>
    <w:bookmarkStart w:name="z1411" w:id="1379"/>
    <w:p>
      <w:pPr>
        <w:spacing w:after="0"/>
        <w:ind w:left="0"/>
        <w:jc w:val="both"/>
      </w:pPr>
      <w:r>
        <w:rPr>
          <w:rFonts w:ascii="Times New Roman"/>
          <w:b w:val="false"/>
          <w:i w:val="false"/>
          <w:color w:val="000000"/>
          <w:sz w:val="28"/>
        </w:rPr>
        <w:t>
      6. В своей деятельности Департамент взаимодействует с местными исполнительными и уполномоченными органами по вопросам поступлений в государственный бюджет, ведения нормативов распределения поступлений в местные бюджеты, ведения контрольных счетов наличности (далее - КСН), счетов в иностранной валюте государственных учреждений и счетов СКС, переводных операций и ведения их учета.</w:t>
      </w:r>
    </w:p>
    <w:bookmarkEnd w:id="1379"/>
    <w:bookmarkStart w:name="z1412" w:id="1380"/>
    <w:p>
      <w:pPr>
        <w:spacing w:after="0"/>
        <w:ind w:left="0"/>
        <w:jc w:val="both"/>
      </w:pPr>
      <w:r>
        <w:rPr>
          <w:rFonts w:ascii="Times New Roman"/>
          <w:b w:val="false"/>
          <w:i w:val="false"/>
          <w:color w:val="000000"/>
          <w:sz w:val="28"/>
        </w:rPr>
        <w:t>
      7.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380"/>
    <w:bookmarkStart w:name="z1413" w:id="1381"/>
    <w:p>
      <w:pPr>
        <w:spacing w:after="0"/>
        <w:ind w:left="0"/>
        <w:jc w:val="both"/>
      </w:pPr>
      <w:r>
        <w:rPr>
          <w:rFonts w:ascii="Times New Roman"/>
          <w:b w:val="false"/>
          <w:i w:val="false"/>
          <w:color w:val="000000"/>
          <w:sz w:val="28"/>
        </w:rPr>
        <w:t>
      8. Структура и лимит штатной численности Департамента утверждается в соответствии с действующим законодательством Республики Казахстан.</w:t>
      </w:r>
    </w:p>
    <w:bookmarkEnd w:id="1381"/>
    <w:bookmarkStart w:name="z1414" w:id="1382"/>
    <w:p>
      <w:pPr>
        <w:spacing w:after="0"/>
        <w:ind w:left="0"/>
        <w:jc w:val="both"/>
      </w:pPr>
      <w:r>
        <w:rPr>
          <w:rFonts w:ascii="Times New Roman"/>
          <w:b w:val="false"/>
          <w:i w:val="false"/>
          <w:color w:val="000000"/>
          <w:sz w:val="28"/>
        </w:rPr>
        <w:t>
      9. Местонахождение юридического лица: 050000, Республика Казахстан, город Алматы, улица Желтоксан, 83.</w:t>
      </w:r>
    </w:p>
    <w:bookmarkEnd w:id="1382"/>
    <w:bookmarkStart w:name="z1415" w:id="1383"/>
    <w:p>
      <w:pPr>
        <w:spacing w:after="0"/>
        <w:ind w:left="0"/>
        <w:jc w:val="both"/>
      </w:pPr>
      <w:r>
        <w:rPr>
          <w:rFonts w:ascii="Times New Roman"/>
          <w:b w:val="false"/>
          <w:i w:val="false"/>
          <w:color w:val="000000"/>
          <w:sz w:val="28"/>
        </w:rPr>
        <w:t>
      10. Полное наименование Департамента - республиканское государственное учреждение "Департамент казначейства по городу Алматы Комитета казначейства Министерства финансов Республики Казахстан".</w:t>
      </w:r>
    </w:p>
    <w:bookmarkEnd w:id="1383"/>
    <w:bookmarkStart w:name="z1416" w:id="1384"/>
    <w:p>
      <w:pPr>
        <w:spacing w:after="0"/>
        <w:ind w:left="0"/>
        <w:jc w:val="both"/>
      </w:pPr>
      <w:r>
        <w:rPr>
          <w:rFonts w:ascii="Times New Roman"/>
          <w:b w:val="false"/>
          <w:i w:val="false"/>
          <w:color w:val="000000"/>
          <w:sz w:val="28"/>
        </w:rPr>
        <w:t>
      11. Настоящее Положение является учредительным документом Департамента.</w:t>
      </w:r>
    </w:p>
    <w:bookmarkEnd w:id="1384"/>
    <w:bookmarkStart w:name="z1417" w:id="1385"/>
    <w:p>
      <w:pPr>
        <w:spacing w:after="0"/>
        <w:ind w:left="0"/>
        <w:jc w:val="both"/>
      </w:pPr>
      <w:r>
        <w:rPr>
          <w:rFonts w:ascii="Times New Roman"/>
          <w:b w:val="false"/>
          <w:i w:val="false"/>
          <w:color w:val="000000"/>
          <w:sz w:val="28"/>
        </w:rPr>
        <w:t>
      12. Финансирование деятельности Департамента осуществляется из средств республиканского бюджета.</w:t>
      </w:r>
    </w:p>
    <w:bookmarkEnd w:id="1385"/>
    <w:bookmarkStart w:name="z1418" w:id="1386"/>
    <w:p>
      <w:pPr>
        <w:spacing w:after="0"/>
        <w:ind w:left="0"/>
        <w:jc w:val="both"/>
      </w:pPr>
      <w:r>
        <w:rPr>
          <w:rFonts w:ascii="Times New Roman"/>
          <w:b w:val="false"/>
          <w:i w:val="false"/>
          <w:color w:val="000000"/>
          <w:sz w:val="28"/>
        </w:rPr>
        <w:t>
      13.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386"/>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1419" w:id="1387"/>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387"/>
    <w:bookmarkStart w:name="z1420" w:id="1388"/>
    <w:p>
      <w:pPr>
        <w:spacing w:after="0"/>
        <w:ind w:left="0"/>
        <w:jc w:val="both"/>
      </w:pPr>
      <w:r>
        <w:rPr>
          <w:rFonts w:ascii="Times New Roman"/>
          <w:b w:val="false"/>
          <w:i w:val="false"/>
          <w:color w:val="000000"/>
          <w:sz w:val="28"/>
        </w:rPr>
        <w:t>
      14. Задачи Департамента:</w:t>
      </w:r>
    </w:p>
    <w:bookmarkEnd w:id="1388"/>
    <w:bookmarkStart w:name="z1421" w:id="1389"/>
    <w:p>
      <w:pPr>
        <w:spacing w:after="0"/>
        <w:ind w:left="0"/>
        <w:jc w:val="both"/>
      </w:pPr>
      <w:r>
        <w:rPr>
          <w:rFonts w:ascii="Times New Roman"/>
          <w:b w:val="false"/>
          <w:i w:val="false"/>
          <w:color w:val="000000"/>
          <w:sz w:val="28"/>
        </w:rPr>
        <w:t>
      1) исполнение республиканского бюджета и обслуживание исполнения местных бюджетов;</w:t>
      </w:r>
    </w:p>
    <w:bookmarkEnd w:id="1389"/>
    <w:bookmarkStart w:name="z1422" w:id="1390"/>
    <w:p>
      <w:pPr>
        <w:spacing w:after="0"/>
        <w:ind w:left="0"/>
        <w:jc w:val="both"/>
      </w:pPr>
      <w:r>
        <w:rPr>
          <w:rFonts w:ascii="Times New Roman"/>
          <w:b w:val="false"/>
          <w:i w:val="false"/>
          <w:color w:val="000000"/>
          <w:sz w:val="28"/>
        </w:rPr>
        <w:t>
      2) обеспечение исполнения бюджетов по поступлениям в пределах компетенции и в порядке, установленных законодательством;</w:t>
      </w:r>
    </w:p>
    <w:bookmarkEnd w:id="1390"/>
    <w:bookmarkStart w:name="z1423" w:id="1391"/>
    <w:p>
      <w:pPr>
        <w:spacing w:after="0"/>
        <w:ind w:left="0"/>
        <w:jc w:val="both"/>
      </w:pPr>
      <w:r>
        <w:rPr>
          <w:rFonts w:ascii="Times New Roman"/>
          <w:b w:val="false"/>
          <w:i w:val="false"/>
          <w:color w:val="000000"/>
          <w:sz w:val="28"/>
        </w:rPr>
        <w:t>
      3) выполнение иных задач, предусмотренных законодательством Республики Казахстан.</w:t>
      </w:r>
    </w:p>
    <w:bookmarkEnd w:id="1391"/>
    <w:bookmarkStart w:name="z1424" w:id="1392"/>
    <w:p>
      <w:pPr>
        <w:spacing w:after="0"/>
        <w:ind w:left="0"/>
        <w:jc w:val="both"/>
      </w:pPr>
      <w:r>
        <w:rPr>
          <w:rFonts w:ascii="Times New Roman"/>
          <w:b w:val="false"/>
          <w:i w:val="false"/>
          <w:color w:val="000000"/>
          <w:sz w:val="28"/>
        </w:rPr>
        <w:t>
      15. Функции Департамента:</w:t>
      </w:r>
    </w:p>
    <w:bookmarkEnd w:id="1392"/>
    <w:bookmarkStart w:name="z1425" w:id="1393"/>
    <w:p>
      <w:pPr>
        <w:spacing w:after="0"/>
        <w:ind w:left="0"/>
        <w:jc w:val="both"/>
      </w:pPr>
      <w:r>
        <w:rPr>
          <w:rFonts w:ascii="Times New Roman"/>
          <w:b w:val="false"/>
          <w:i w:val="false"/>
          <w:color w:val="000000"/>
          <w:sz w:val="28"/>
        </w:rPr>
        <w:t>
      1) ввод в интегрированную информационную систему казначейства (далее - ИИСК) сводного плана поступлений и финансирования по платежам, сводного плана финансирования по обязательствам местных бюджетов и изменений к ним;</w:t>
      </w:r>
    </w:p>
    <w:bookmarkEnd w:id="1393"/>
    <w:bookmarkStart w:name="z1426" w:id="1394"/>
    <w:p>
      <w:pPr>
        <w:spacing w:after="0"/>
        <w:ind w:left="0"/>
        <w:jc w:val="both"/>
      </w:pPr>
      <w:r>
        <w:rPr>
          <w:rFonts w:ascii="Times New Roman"/>
          <w:b w:val="false"/>
          <w:i w:val="false"/>
          <w:color w:val="000000"/>
          <w:sz w:val="28"/>
        </w:rPr>
        <w:t>
      2) ввод в ИИСК индивидуальных планов финансирования государственных учреждений, финансируемых за счет средств государственного бюджета, планов поступлений и расходов денег от реализации государственными учреждениями товаров (работ, услуг), остающихся в их распоряжении и изменения к ним;</w:t>
      </w:r>
    </w:p>
    <w:bookmarkEnd w:id="1394"/>
    <w:bookmarkStart w:name="z1427" w:id="1395"/>
    <w:p>
      <w:pPr>
        <w:spacing w:after="0"/>
        <w:ind w:left="0"/>
        <w:jc w:val="both"/>
      </w:pPr>
      <w:r>
        <w:rPr>
          <w:rFonts w:ascii="Times New Roman"/>
          <w:b w:val="false"/>
          <w:i w:val="false"/>
          <w:color w:val="000000"/>
          <w:sz w:val="28"/>
        </w:rPr>
        <w:t>
      3) осуществление регистрации гражданско-правовых сделок государственных учреждений, финансируемых за счет средств республиканского и местных бюджетов, а также за счет средств, получаемых государственными учреждениями от реализации товаров (работ, услуг), остающихся в распоряжении государственного учреждения в порядке, установленном бюджетным законодательством;</w:t>
      </w:r>
    </w:p>
    <w:bookmarkEnd w:id="1395"/>
    <w:bookmarkStart w:name="z1428" w:id="1396"/>
    <w:p>
      <w:pPr>
        <w:spacing w:after="0"/>
        <w:ind w:left="0"/>
        <w:jc w:val="both"/>
      </w:pPr>
      <w:r>
        <w:rPr>
          <w:rFonts w:ascii="Times New Roman"/>
          <w:b w:val="false"/>
          <w:i w:val="false"/>
          <w:color w:val="000000"/>
          <w:sz w:val="28"/>
        </w:rPr>
        <w:t>
      4) ввод и утверждение счетов к оплате государственных учреждений, финансируемых за счет средств республиканского и местных бюджетов, а также платежных поручений СКС в порядке, установленном бюджетным законодательством;</w:t>
      </w:r>
    </w:p>
    <w:bookmarkEnd w:id="1396"/>
    <w:bookmarkStart w:name="z1429" w:id="1397"/>
    <w:p>
      <w:pPr>
        <w:spacing w:after="0"/>
        <w:ind w:left="0"/>
        <w:jc w:val="both"/>
      </w:pPr>
      <w:r>
        <w:rPr>
          <w:rFonts w:ascii="Times New Roman"/>
          <w:b w:val="false"/>
          <w:i w:val="false"/>
          <w:color w:val="000000"/>
          <w:sz w:val="28"/>
        </w:rPr>
        <w:t>
      5) проведение платежей в Информационной системе "Казначейство – клиент";</w:t>
      </w:r>
    </w:p>
    <w:bookmarkEnd w:id="1397"/>
    <w:bookmarkStart w:name="z1430" w:id="1398"/>
    <w:p>
      <w:pPr>
        <w:spacing w:after="0"/>
        <w:ind w:left="0"/>
        <w:jc w:val="both"/>
      </w:pPr>
      <w:r>
        <w:rPr>
          <w:rFonts w:ascii="Times New Roman"/>
          <w:b w:val="false"/>
          <w:i w:val="false"/>
          <w:color w:val="000000"/>
          <w:sz w:val="28"/>
        </w:rPr>
        <w:t>
      6)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СКС;</w:t>
      </w:r>
    </w:p>
    <w:bookmarkEnd w:id="1398"/>
    <w:bookmarkStart w:name="z1431" w:id="1399"/>
    <w:p>
      <w:pPr>
        <w:spacing w:after="0"/>
        <w:ind w:left="0"/>
        <w:jc w:val="both"/>
      </w:pPr>
      <w:r>
        <w:rPr>
          <w:rFonts w:ascii="Times New Roman"/>
          <w:b w:val="false"/>
          <w:i w:val="false"/>
          <w:color w:val="000000"/>
          <w:sz w:val="28"/>
        </w:rPr>
        <w:t>
      7) ввод нормативов распределения поступлений между областным бюджетом и его районными (городов областного значения) бюджетами, устанавливаемых решением маслихата области;</w:t>
      </w:r>
    </w:p>
    <w:bookmarkEnd w:id="1399"/>
    <w:bookmarkStart w:name="z1432" w:id="1400"/>
    <w:p>
      <w:pPr>
        <w:spacing w:after="0"/>
        <w:ind w:left="0"/>
        <w:jc w:val="both"/>
      </w:pPr>
      <w:r>
        <w:rPr>
          <w:rFonts w:ascii="Times New Roman"/>
          <w:b w:val="false"/>
          <w:i w:val="false"/>
          <w:color w:val="000000"/>
          <w:sz w:val="28"/>
        </w:rPr>
        <w:t>
      8) обеспечение учета исполнения индивидуальных планов финансирования бюджетных программ (подпрограмм) и кассовых расходов государственных учреждений, содержащихся за счет средств республиканского и местных бюджетов, а также расходов по КСН по платным услугам, спонсорской, благотворительной помощи, временного размещения денег, целевого финансирования, счетов в иностранной валюте и иным счетам государственных учреждений, предусмотренных бюджетным законодательством Республики Казахстан;</w:t>
      </w:r>
    </w:p>
    <w:bookmarkEnd w:id="1400"/>
    <w:bookmarkStart w:name="z1433" w:id="1401"/>
    <w:p>
      <w:pPr>
        <w:spacing w:after="0"/>
        <w:ind w:left="0"/>
        <w:jc w:val="both"/>
      </w:pPr>
      <w:r>
        <w:rPr>
          <w:rFonts w:ascii="Times New Roman"/>
          <w:b w:val="false"/>
          <w:i w:val="false"/>
          <w:color w:val="000000"/>
          <w:sz w:val="28"/>
        </w:rPr>
        <w:t>
      9) осуществление текущего контроля при проведении платежей, который заключается в проверке счетов к оплате на соответствие:</w:t>
      </w:r>
    </w:p>
    <w:bookmarkEnd w:id="1401"/>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p>
    <w:p>
      <w:pPr>
        <w:spacing w:after="0"/>
        <w:ind w:left="0"/>
        <w:jc w:val="both"/>
      </w:pP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проверять наличие положительного заключения комплексной вневедомственной экспертизы к проектной (проектно-сметной) документации при проведении платежа, следующего за авансовым;</w:t>
      </w:r>
    </w:p>
    <w:bookmarkStart w:name="z1434" w:id="1402"/>
    <w:p>
      <w:pPr>
        <w:spacing w:after="0"/>
        <w:ind w:left="0"/>
        <w:jc w:val="both"/>
      </w:pPr>
      <w:r>
        <w:rPr>
          <w:rFonts w:ascii="Times New Roman"/>
          <w:b w:val="false"/>
          <w:i w:val="false"/>
          <w:color w:val="000000"/>
          <w:sz w:val="28"/>
        </w:rPr>
        <w:t>
      10) восстановление кассовых расходов в порядке установленном бюджетным законодательством;</w:t>
      </w:r>
    </w:p>
    <w:bookmarkEnd w:id="1402"/>
    <w:bookmarkStart w:name="z1435" w:id="1403"/>
    <w:p>
      <w:pPr>
        <w:spacing w:after="0"/>
        <w:ind w:left="0"/>
        <w:jc w:val="both"/>
      </w:pPr>
      <w:r>
        <w:rPr>
          <w:rFonts w:ascii="Times New Roman"/>
          <w:b w:val="false"/>
          <w:i w:val="false"/>
          <w:color w:val="000000"/>
          <w:sz w:val="28"/>
        </w:rPr>
        <w:t>
      11) ведение справочника получателей денег на основе документов, предоставляемых государственными учреждениями, финансируемыми за счет средств республиканского и местных бюджетов и СКС;</w:t>
      </w:r>
    </w:p>
    <w:bookmarkEnd w:id="1403"/>
    <w:bookmarkStart w:name="z1436" w:id="1404"/>
    <w:p>
      <w:pPr>
        <w:spacing w:after="0"/>
        <w:ind w:left="0"/>
        <w:jc w:val="both"/>
      </w:pPr>
      <w:r>
        <w:rPr>
          <w:rFonts w:ascii="Times New Roman"/>
          <w:b w:val="false"/>
          <w:i w:val="false"/>
          <w:color w:val="000000"/>
          <w:sz w:val="28"/>
        </w:rPr>
        <w:t>
      12) исполнение платежных документов органов государственных доходов по возврату из бюджета сумм поступлений, либо их зачета в счет погашения налоговой задолженности;</w:t>
      </w:r>
    </w:p>
    <w:bookmarkEnd w:id="1404"/>
    <w:bookmarkStart w:name="z1437" w:id="1405"/>
    <w:p>
      <w:pPr>
        <w:spacing w:after="0"/>
        <w:ind w:left="0"/>
        <w:jc w:val="both"/>
      </w:pPr>
      <w:r>
        <w:rPr>
          <w:rFonts w:ascii="Times New Roman"/>
          <w:b w:val="false"/>
          <w:i w:val="false"/>
          <w:color w:val="000000"/>
          <w:sz w:val="28"/>
        </w:rPr>
        <w:t>
      13) осуществление восстановления и переноса кассовых расходов государственных учреждений, содержащихся за счет средств республиканского и местных бюджетов;</w:t>
      </w:r>
    </w:p>
    <w:bookmarkEnd w:id="1405"/>
    <w:bookmarkStart w:name="z1438" w:id="1406"/>
    <w:p>
      <w:pPr>
        <w:spacing w:after="0"/>
        <w:ind w:left="0"/>
        <w:jc w:val="both"/>
      </w:pPr>
      <w:r>
        <w:rPr>
          <w:rFonts w:ascii="Times New Roman"/>
          <w:b w:val="false"/>
          <w:i w:val="false"/>
          <w:color w:val="000000"/>
          <w:sz w:val="28"/>
        </w:rPr>
        <w:t>
      14) организация обеспечения государственных учреждений, финансируемых за счет средств республиканского и местных бюджетов, наличными деньгами через банки второго уровня в порядке установленном бюджетным законодательством;</w:t>
      </w:r>
    </w:p>
    <w:bookmarkEnd w:id="1406"/>
    <w:bookmarkStart w:name="z1439" w:id="1407"/>
    <w:p>
      <w:pPr>
        <w:spacing w:after="0"/>
        <w:ind w:left="0"/>
        <w:jc w:val="both"/>
      </w:pPr>
      <w:r>
        <w:rPr>
          <w:rFonts w:ascii="Times New Roman"/>
          <w:b w:val="false"/>
          <w:i w:val="false"/>
          <w:color w:val="000000"/>
          <w:sz w:val="28"/>
        </w:rPr>
        <w:t>
      15) составление сведений о зачисленных в бюджет наличных деньгах, принятых от физических лиц и представителей государственных учреждений в уплату налогов и других обязательных платежей в бюджет через филиалы АО "Казпочта";</w:t>
      </w:r>
    </w:p>
    <w:bookmarkEnd w:id="1407"/>
    <w:bookmarkStart w:name="z1440" w:id="1408"/>
    <w:p>
      <w:pPr>
        <w:spacing w:after="0"/>
        <w:ind w:left="0"/>
        <w:jc w:val="both"/>
      </w:pPr>
      <w:r>
        <w:rPr>
          <w:rFonts w:ascii="Times New Roman"/>
          <w:b w:val="false"/>
          <w:i w:val="false"/>
          <w:color w:val="000000"/>
          <w:sz w:val="28"/>
        </w:rPr>
        <w:t>
      16) осуществление сверки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w:t>
      </w:r>
    </w:p>
    <w:bookmarkEnd w:id="1408"/>
    <w:bookmarkStart w:name="z1441" w:id="1409"/>
    <w:p>
      <w:pPr>
        <w:spacing w:after="0"/>
        <w:ind w:left="0"/>
        <w:jc w:val="both"/>
      </w:pPr>
      <w:r>
        <w:rPr>
          <w:rFonts w:ascii="Times New Roman"/>
          <w:b w:val="false"/>
          <w:i w:val="false"/>
          <w:color w:val="000000"/>
          <w:sz w:val="28"/>
        </w:rPr>
        <w:t>
      17) ведение учета, контроля и проведение платежей по счету 902 "Суммы, перечисленные по взаимным расчетам, до выяснения в национальной валюте";</w:t>
      </w:r>
    </w:p>
    <w:bookmarkEnd w:id="1409"/>
    <w:bookmarkStart w:name="z1442" w:id="1410"/>
    <w:p>
      <w:pPr>
        <w:spacing w:after="0"/>
        <w:ind w:left="0"/>
        <w:jc w:val="both"/>
      </w:pPr>
      <w:r>
        <w:rPr>
          <w:rFonts w:ascii="Times New Roman"/>
          <w:b w:val="false"/>
          <w:i w:val="false"/>
          <w:color w:val="000000"/>
          <w:sz w:val="28"/>
        </w:rPr>
        <w:t>
      18) формирование ежедневных, ежемесячных, квартальных и годовых отчетов по исполнению местных бюджетов;</w:t>
      </w:r>
    </w:p>
    <w:bookmarkEnd w:id="1410"/>
    <w:bookmarkStart w:name="z1443" w:id="1411"/>
    <w:p>
      <w:pPr>
        <w:spacing w:after="0"/>
        <w:ind w:left="0"/>
        <w:jc w:val="both"/>
      </w:pPr>
      <w:r>
        <w:rPr>
          <w:rFonts w:ascii="Times New Roman"/>
          <w:b w:val="false"/>
          <w:i w:val="false"/>
          <w:color w:val="000000"/>
          <w:sz w:val="28"/>
        </w:rPr>
        <w:t>
      19) подготовка и представление в заинтересованные государственные органы отчетности по исполнению местных бюджетов и иной отчетности в соответствии с бюджетным законодательством Республики Казахстан;</w:t>
      </w:r>
    </w:p>
    <w:bookmarkEnd w:id="1411"/>
    <w:bookmarkStart w:name="z1444" w:id="1412"/>
    <w:p>
      <w:pPr>
        <w:spacing w:after="0"/>
        <w:ind w:left="0"/>
        <w:jc w:val="both"/>
      </w:pPr>
      <w:r>
        <w:rPr>
          <w:rFonts w:ascii="Times New Roman"/>
          <w:b w:val="false"/>
          <w:i w:val="false"/>
          <w:color w:val="000000"/>
          <w:sz w:val="28"/>
        </w:rPr>
        <w:t>
      20) предоставление государственным учреждениям, финансируемым из республиканского и местных бюджетов, отчетных форм о произведенных кассовых расходах в разрезе программ, подпрограмм и специфик, а также, в случаях проведения операций по счетам и предоставление выписок;</w:t>
      </w:r>
    </w:p>
    <w:bookmarkEnd w:id="1412"/>
    <w:bookmarkStart w:name="z1445" w:id="1413"/>
    <w:p>
      <w:pPr>
        <w:spacing w:after="0"/>
        <w:ind w:left="0"/>
        <w:jc w:val="both"/>
      </w:pPr>
      <w:r>
        <w:rPr>
          <w:rFonts w:ascii="Times New Roman"/>
          <w:b w:val="false"/>
          <w:i w:val="false"/>
          <w:color w:val="000000"/>
          <w:sz w:val="28"/>
        </w:rPr>
        <w:t>
      21) формирование, распечатка и предоставление отчетов о проведенных операциях по счетам СКС;</w:t>
      </w:r>
    </w:p>
    <w:bookmarkEnd w:id="1413"/>
    <w:bookmarkStart w:name="z1446" w:id="1414"/>
    <w:p>
      <w:pPr>
        <w:spacing w:after="0"/>
        <w:ind w:left="0"/>
        <w:jc w:val="both"/>
      </w:pPr>
      <w:r>
        <w:rPr>
          <w:rFonts w:ascii="Times New Roman"/>
          <w:b w:val="false"/>
          <w:i w:val="false"/>
          <w:color w:val="000000"/>
          <w:sz w:val="28"/>
        </w:rPr>
        <w:t>
      22) исполнение инкассовых распоряжений, распоряжений органа государственных доходов о приостановлении расходных операций, судебных актов, постановлений органов дознания и предварительного следствия, постановлений органов исполнительного производства и документов иных государственных органов в порядке установленном законодательством Республики Казахстан;</w:t>
      </w:r>
    </w:p>
    <w:bookmarkEnd w:id="1414"/>
    <w:bookmarkStart w:name="z1447" w:id="1415"/>
    <w:p>
      <w:pPr>
        <w:spacing w:after="0"/>
        <w:ind w:left="0"/>
        <w:jc w:val="both"/>
      </w:pPr>
      <w:r>
        <w:rPr>
          <w:rFonts w:ascii="Times New Roman"/>
          <w:b w:val="false"/>
          <w:i w:val="false"/>
          <w:color w:val="000000"/>
          <w:sz w:val="28"/>
        </w:rPr>
        <w:t>
      23) осуществление проверки представляемых государственными учреждениями заявок на конвертацию, реконвертацию иностранной валюты, заявлений на перевод денег в иностранной валюте на соответствие бюджетному законодательству;</w:t>
      </w:r>
    </w:p>
    <w:bookmarkEnd w:id="1415"/>
    <w:bookmarkStart w:name="z1448" w:id="1416"/>
    <w:p>
      <w:pPr>
        <w:spacing w:after="0"/>
        <w:ind w:left="0"/>
        <w:jc w:val="both"/>
      </w:pPr>
      <w:r>
        <w:rPr>
          <w:rFonts w:ascii="Times New Roman"/>
          <w:b w:val="false"/>
          <w:i w:val="false"/>
          <w:color w:val="000000"/>
          <w:sz w:val="28"/>
        </w:rPr>
        <w:t>
      24) контроль за соответствием сводному плану финансирования индивидуальных планов финансирования государственных учреждений, а также на соответствие кодам Единой бюджетной классификации, соответствие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w:t>
      </w:r>
    </w:p>
    <w:bookmarkEnd w:id="1416"/>
    <w:bookmarkStart w:name="z1449" w:id="1417"/>
    <w:p>
      <w:pPr>
        <w:spacing w:after="0"/>
        <w:ind w:left="0"/>
        <w:jc w:val="both"/>
      </w:pPr>
      <w:r>
        <w:rPr>
          <w:rFonts w:ascii="Times New Roman"/>
          <w:b w:val="false"/>
          <w:i w:val="false"/>
          <w:color w:val="000000"/>
          <w:sz w:val="28"/>
        </w:rPr>
        <w:t>
      25) контроль за правильностью зачисления денег от реализации государственными учреждениями товаров (работ, услуг), от спонсорской, благотворительной помощи, временного размещения денег на КСН государственных учреждений;</w:t>
      </w:r>
    </w:p>
    <w:bookmarkEnd w:id="1417"/>
    <w:bookmarkStart w:name="z1450" w:id="1418"/>
    <w:p>
      <w:pPr>
        <w:spacing w:after="0"/>
        <w:ind w:left="0"/>
        <w:jc w:val="both"/>
      </w:pPr>
      <w:r>
        <w:rPr>
          <w:rFonts w:ascii="Times New Roman"/>
          <w:b w:val="false"/>
          <w:i w:val="false"/>
          <w:color w:val="000000"/>
          <w:sz w:val="28"/>
        </w:rPr>
        <w:t>
      26) осуществление ведомственного контроля в территориальных органах Департамента;</w:t>
      </w:r>
    </w:p>
    <w:bookmarkEnd w:id="1418"/>
    <w:bookmarkStart w:name="z1451" w:id="1419"/>
    <w:p>
      <w:pPr>
        <w:spacing w:after="0"/>
        <w:ind w:left="0"/>
        <w:jc w:val="both"/>
      </w:pPr>
      <w:r>
        <w:rPr>
          <w:rFonts w:ascii="Times New Roman"/>
          <w:b w:val="false"/>
          <w:i w:val="false"/>
          <w:color w:val="000000"/>
          <w:sz w:val="28"/>
        </w:rPr>
        <w:t>
      27) осуществление проверки представляемых государственными учреждениями индивидуальных планов финансирования по обязательствам и платежам, сводных планов поступлений и финансирования, сводных планов финансирования по обязательствам, справок о внесении изменений в индивидуальные планы финансирования, сводные планы поступлений и финансирования, сводный план финансирования по обязательствам, платежных поручений, счетов к оплате, заявлений на перевод иностранной валюты, заявок на конвертацию, реконвертацию иностранной валюты, заявлений на открытие аккредитива, счетов-фактур, счет - извещений, актов выполненных работ, накладных и других документов, установленных законодательством Республики Казахстан и гражданско-правовых сделок на соответствие бюджетному законодательству Республики Казахстан;</w:t>
      </w:r>
    </w:p>
    <w:bookmarkEnd w:id="1419"/>
    <w:bookmarkStart w:name="z1452" w:id="1420"/>
    <w:p>
      <w:pPr>
        <w:spacing w:after="0"/>
        <w:ind w:left="0"/>
        <w:jc w:val="both"/>
      </w:pPr>
      <w:r>
        <w:rPr>
          <w:rFonts w:ascii="Times New Roman"/>
          <w:b w:val="false"/>
          <w:i w:val="false"/>
          <w:color w:val="000000"/>
          <w:sz w:val="28"/>
        </w:rPr>
        <w:t>
      28) осуществление текущего контроля при проведении платежей СКС, который заключается в проверке платежных поручений на:</w:t>
      </w:r>
    </w:p>
    <w:bookmarkEnd w:id="1420"/>
    <w:p>
      <w:pPr>
        <w:spacing w:after="0"/>
        <w:ind w:left="0"/>
        <w:jc w:val="both"/>
      </w:pPr>
      <w:r>
        <w:rPr>
          <w:rFonts w:ascii="Times New Roman"/>
          <w:b w:val="false"/>
          <w:i w:val="false"/>
          <w:color w:val="000000"/>
          <w:sz w:val="28"/>
        </w:rPr>
        <w:t>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СКС;</w:t>
      </w:r>
    </w:p>
    <w:p>
      <w:pPr>
        <w:spacing w:after="0"/>
        <w:ind w:left="0"/>
        <w:jc w:val="both"/>
      </w:pPr>
      <w:r>
        <w:rPr>
          <w:rFonts w:ascii="Times New Roman"/>
          <w:b w:val="false"/>
          <w:i w:val="false"/>
          <w:color w:val="000000"/>
          <w:sz w:val="28"/>
        </w:rPr>
        <w:t>
      соответствие требованиям банковского законодательства Республики Казахстан по полноте и правильности заполнения формы;</w:t>
      </w:r>
    </w:p>
    <w:bookmarkStart w:name="z1453" w:id="1421"/>
    <w:p>
      <w:pPr>
        <w:spacing w:after="0"/>
        <w:ind w:left="0"/>
        <w:jc w:val="both"/>
      </w:pPr>
      <w:r>
        <w:rPr>
          <w:rFonts w:ascii="Times New Roman"/>
          <w:b w:val="false"/>
          <w:i w:val="false"/>
          <w:color w:val="000000"/>
          <w:sz w:val="28"/>
        </w:rPr>
        <w:t>
      29) обеспечение сопровождения программно-аппаратного и телекоммуникационного комплекса и соблюдения требований безопасности;</w:t>
      </w:r>
    </w:p>
    <w:bookmarkEnd w:id="1421"/>
    <w:bookmarkStart w:name="z1454" w:id="1422"/>
    <w:p>
      <w:pPr>
        <w:spacing w:after="0"/>
        <w:ind w:left="0"/>
        <w:jc w:val="both"/>
      </w:pPr>
      <w:r>
        <w:rPr>
          <w:rFonts w:ascii="Times New Roman"/>
          <w:b w:val="false"/>
          <w:i w:val="false"/>
          <w:color w:val="000000"/>
          <w:sz w:val="28"/>
        </w:rPr>
        <w:t>
      30) возврат без исполнения документов, предоставляемых государственными учреждениями и СКС при нарушении требований Бюджетного кодекса и других нормативных правовых актов, определяющих порядок исполнения бюджета, принятие которых предусмотрено Бюджетным кодексом;</w:t>
      </w:r>
    </w:p>
    <w:bookmarkEnd w:id="1422"/>
    <w:bookmarkStart w:name="z1455" w:id="1423"/>
    <w:p>
      <w:pPr>
        <w:spacing w:after="0"/>
        <w:ind w:left="0"/>
        <w:jc w:val="both"/>
      </w:pPr>
      <w:r>
        <w:rPr>
          <w:rFonts w:ascii="Times New Roman"/>
          <w:b w:val="false"/>
          <w:i w:val="false"/>
          <w:color w:val="000000"/>
          <w:sz w:val="28"/>
        </w:rPr>
        <w:t>
      31) заключение соглашений об использовании электронно-цифровой подписи между казначейством и государственным учреждением или СКС;</w:t>
      </w:r>
    </w:p>
    <w:bookmarkEnd w:id="1423"/>
    <w:bookmarkStart w:name="z1456" w:id="1424"/>
    <w:p>
      <w:pPr>
        <w:spacing w:after="0"/>
        <w:ind w:left="0"/>
        <w:jc w:val="both"/>
      </w:pPr>
      <w:r>
        <w:rPr>
          <w:rFonts w:ascii="Times New Roman"/>
          <w:b w:val="false"/>
          <w:i w:val="false"/>
          <w:color w:val="000000"/>
          <w:sz w:val="28"/>
        </w:rPr>
        <w:t>
      32) обслуживание государственных учреждений и СКС посредством Информационной системы "Казначейство – клиент";</w:t>
      </w:r>
    </w:p>
    <w:bookmarkEnd w:id="1424"/>
    <w:bookmarkStart w:name="z1457" w:id="1425"/>
    <w:p>
      <w:pPr>
        <w:spacing w:after="0"/>
        <w:ind w:left="0"/>
        <w:jc w:val="both"/>
      </w:pPr>
      <w:r>
        <w:rPr>
          <w:rFonts w:ascii="Times New Roman"/>
          <w:b w:val="false"/>
          <w:i w:val="false"/>
          <w:color w:val="000000"/>
          <w:sz w:val="28"/>
        </w:rPr>
        <w:t xml:space="preserve">
      33) проведение сверки организаций нефтяного сектора с Перечнем организаций нефтяного сектора, утвержденным в соответствии с пунктом 3 </w:t>
      </w:r>
      <w:r>
        <w:rPr>
          <w:rFonts w:ascii="Times New Roman"/>
          <w:b w:val="false"/>
          <w:i w:val="false"/>
          <w:color w:val="000000"/>
          <w:sz w:val="28"/>
        </w:rPr>
        <w:t>статьи 22</w:t>
      </w:r>
      <w:r>
        <w:rPr>
          <w:rFonts w:ascii="Times New Roman"/>
          <w:b w:val="false"/>
          <w:i w:val="false"/>
          <w:color w:val="000000"/>
          <w:sz w:val="28"/>
        </w:rPr>
        <w:t xml:space="preserve"> Бюджетного кодекса в момент поступлений в бюджет;</w:t>
      </w:r>
    </w:p>
    <w:bookmarkEnd w:id="1425"/>
    <w:bookmarkStart w:name="z1458" w:id="1426"/>
    <w:p>
      <w:pPr>
        <w:spacing w:after="0"/>
        <w:ind w:left="0"/>
        <w:jc w:val="both"/>
      </w:pPr>
      <w:r>
        <w:rPr>
          <w:rFonts w:ascii="Times New Roman"/>
          <w:b w:val="false"/>
          <w:i w:val="false"/>
          <w:color w:val="000000"/>
          <w:sz w:val="28"/>
        </w:rPr>
        <w:t>
      34) осуществление контроля над своевременностью перечисления местными уполномоченными органами по исполнению бюджета бюджетных изъятий, целевых трансфертов при передаче функций государственных органов;</w:t>
      </w:r>
    </w:p>
    <w:bookmarkEnd w:id="1426"/>
    <w:bookmarkStart w:name="z1459" w:id="1427"/>
    <w:p>
      <w:pPr>
        <w:spacing w:after="0"/>
        <w:ind w:left="0"/>
        <w:jc w:val="both"/>
      </w:pPr>
      <w:r>
        <w:rPr>
          <w:rFonts w:ascii="Times New Roman"/>
          <w:b w:val="false"/>
          <w:i w:val="false"/>
          <w:color w:val="000000"/>
          <w:sz w:val="28"/>
        </w:rPr>
        <w:t>
      35) ведение и формирование досье государственных учреждений и СКС;</w:t>
      </w:r>
    </w:p>
    <w:bookmarkEnd w:id="1427"/>
    <w:bookmarkStart w:name="z1460" w:id="1428"/>
    <w:p>
      <w:pPr>
        <w:spacing w:after="0"/>
        <w:ind w:left="0"/>
        <w:jc w:val="both"/>
      </w:pPr>
      <w:r>
        <w:rPr>
          <w:rFonts w:ascii="Times New Roman"/>
          <w:b w:val="false"/>
          <w:i w:val="false"/>
          <w:color w:val="000000"/>
          <w:sz w:val="28"/>
        </w:rPr>
        <w:t>
      36) внесение изменений в справочник государственных учреждений и СКС;</w:t>
      </w:r>
    </w:p>
    <w:bookmarkEnd w:id="1428"/>
    <w:bookmarkStart w:name="z1461" w:id="1429"/>
    <w:p>
      <w:pPr>
        <w:spacing w:after="0"/>
        <w:ind w:left="0"/>
        <w:jc w:val="both"/>
      </w:pPr>
      <w:r>
        <w:rPr>
          <w:rFonts w:ascii="Times New Roman"/>
          <w:b w:val="false"/>
          <w:i w:val="false"/>
          <w:color w:val="000000"/>
          <w:sz w:val="28"/>
        </w:rPr>
        <w:t>
      37) осуществление работы по кадровым и организационным вопросам в Департаменте;</w:t>
      </w:r>
    </w:p>
    <w:bookmarkEnd w:id="1429"/>
    <w:bookmarkStart w:name="z1462" w:id="1430"/>
    <w:p>
      <w:pPr>
        <w:spacing w:after="0"/>
        <w:ind w:left="0"/>
        <w:jc w:val="both"/>
      </w:pPr>
      <w:r>
        <w:rPr>
          <w:rFonts w:ascii="Times New Roman"/>
          <w:b w:val="false"/>
          <w:i w:val="false"/>
          <w:color w:val="000000"/>
          <w:sz w:val="28"/>
        </w:rPr>
        <w:t>
      38) осуществление работы по финансовому, материально-техническому обеспечению Департамента;</w:t>
      </w:r>
    </w:p>
    <w:bookmarkEnd w:id="1430"/>
    <w:p>
      <w:pPr>
        <w:spacing w:after="0"/>
        <w:ind w:left="0"/>
        <w:jc w:val="both"/>
      </w:pPr>
      <w:r>
        <w:rPr>
          <w:rFonts w:ascii="Times New Roman"/>
          <w:b w:val="false"/>
          <w:i w:val="false"/>
          <w:color w:val="000000"/>
          <w:sz w:val="28"/>
        </w:rPr>
        <w:t>
      39) осуществление иных функций, предусмотренных законодательством Республики Казахстан.</w:t>
      </w:r>
    </w:p>
    <w:bookmarkStart w:name="z1463" w:id="1431"/>
    <w:p>
      <w:pPr>
        <w:spacing w:after="0"/>
        <w:ind w:left="0"/>
        <w:jc w:val="both"/>
      </w:pPr>
      <w:r>
        <w:rPr>
          <w:rFonts w:ascii="Times New Roman"/>
          <w:b w:val="false"/>
          <w:i w:val="false"/>
          <w:color w:val="000000"/>
          <w:sz w:val="28"/>
        </w:rPr>
        <w:t>
      16. Права и обязанности Департамента:</w:t>
      </w:r>
    </w:p>
    <w:bookmarkEnd w:id="1431"/>
    <w:bookmarkStart w:name="z1464" w:id="1432"/>
    <w:p>
      <w:pPr>
        <w:spacing w:after="0"/>
        <w:ind w:left="0"/>
        <w:jc w:val="both"/>
      </w:pPr>
      <w:r>
        <w:rPr>
          <w:rFonts w:ascii="Times New Roman"/>
          <w:b w:val="false"/>
          <w:i w:val="false"/>
          <w:color w:val="000000"/>
          <w:sz w:val="28"/>
        </w:rPr>
        <w:t>
      1) получать от Комитета казначейства, местных исполнительных и уполномоченных органов, государственных учреждений, содержащихся за счет средств республиканского и местных бюджетов, информацию и сведения, необходимые для организации исполнения государственного бюджета;</w:t>
      </w:r>
    </w:p>
    <w:bookmarkEnd w:id="1432"/>
    <w:bookmarkStart w:name="z1465" w:id="1433"/>
    <w:p>
      <w:pPr>
        <w:spacing w:after="0"/>
        <w:ind w:left="0"/>
        <w:jc w:val="both"/>
      </w:pPr>
      <w:r>
        <w:rPr>
          <w:rFonts w:ascii="Times New Roman"/>
          <w:b w:val="false"/>
          <w:i w:val="false"/>
          <w:color w:val="000000"/>
          <w:sz w:val="28"/>
        </w:rPr>
        <w:t>
      2) вносить предложения по совершенствованию деятельности системы казначейства и организации выполнения ее задач и функций;</w:t>
      </w:r>
    </w:p>
    <w:bookmarkEnd w:id="1433"/>
    <w:bookmarkStart w:name="z1466" w:id="1434"/>
    <w:p>
      <w:pPr>
        <w:spacing w:after="0"/>
        <w:ind w:left="0"/>
        <w:jc w:val="both"/>
      </w:pPr>
      <w:r>
        <w:rPr>
          <w:rFonts w:ascii="Times New Roman"/>
          <w:b w:val="false"/>
          <w:i w:val="false"/>
          <w:color w:val="000000"/>
          <w:sz w:val="28"/>
        </w:rPr>
        <w:t>
      3) осуществлять следующие банковские операции в национальной и иностранной валюте в отношении и за счет средств государственного бюджета (без права делегирования их осуществления третьим лицам), а также в отношении денег от реализации государственными учреждениями товаров (работ, услуг),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денег, предусмотренных на соответствующий финансовый год в законе о республиканском бюджете либо в решении маслихата о местном бюджете, на увеличение уставных капиталов СКС и их использованием на реализацию инвестиционных проектов:</w:t>
      </w:r>
    </w:p>
    <w:bookmarkEnd w:id="1434"/>
    <w:p>
      <w:pPr>
        <w:spacing w:after="0"/>
        <w:ind w:left="0"/>
        <w:jc w:val="both"/>
      </w:pPr>
      <w:r>
        <w:rPr>
          <w:rFonts w:ascii="Times New Roman"/>
          <w:b w:val="false"/>
          <w:i w:val="false"/>
          <w:color w:val="000000"/>
          <w:sz w:val="28"/>
        </w:rPr>
        <w:t>
      ведение КСН, счетов в иностранной валюте государственных учреждений, счетов СКС;</w:t>
      </w:r>
    </w:p>
    <w:p>
      <w:pPr>
        <w:spacing w:after="0"/>
        <w:ind w:left="0"/>
        <w:jc w:val="both"/>
      </w:pPr>
      <w:r>
        <w:rPr>
          <w:rFonts w:ascii="Times New Roman"/>
          <w:b w:val="false"/>
          <w:i w:val="false"/>
          <w:color w:val="000000"/>
          <w:sz w:val="28"/>
        </w:rPr>
        <w:t>
      переводные операции: проведение платежей на основании счетов к оплате государственных учреждений, платежных поручений органов государственных доходов и СКС;</w:t>
      </w:r>
    </w:p>
    <w:bookmarkStart w:name="z1467" w:id="1435"/>
    <w:p>
      <w:pPr>
        <w:spacing w:after="0"/>
        <w:ind w:left="0"/>
        <w:jc w:val="both"/>
      </w:pPr>
      <w:r>
        <w:rPr>
          <w:rFonts w:ascii="Times New Roman"/>
          <w:b w:val="false"/>
          <w:i w:val="false"/>
          <w:color w:val="000000"/>
          <w:sz w:val="28"/>
        </w:rPr>
        <w:t xml:space="preserve">
      4) приостановление регистрации гражданско-правовых сделок, проведения платежей и переводов денег, в случаях предусмотренных бюджетным законодательством, финансирования администратора бюджетных программ в случае нарушении требований </w:t>
      </w:r>
      <w:r>
        <w:rPr>
          <w:rFonts w:ascii="Times New Roman"/>
          <w:b w:val="false"/>
          <w:i w:val="false"/>
          <w:color w:val="000000"/>
          <w:sz w:val="28"/>
        </w:rPr>
        <w:t>Бюджетного кодекса</w:t>
      </w:r>
      <w:r>
        <w:rPr>
          <w:rFonts w:ascii="Times New Roman"/>
          <w:b w:val="false"/>
          <w:i w:val="false"/>
          <w:color w:val="000000"/>
          <w:sz w:val="28"/>
        </w:rPr>
        <w:t xml:space="preserve"> и других нормативных правовых актов, определяющих порядок исполнения бюджета, принятие которых предусмотрено Бюджетным кодексом;</w:t>
      </w:r>
    </w:p>
    <w:bookmarkEnd w:id="1435"/>
    <w:bookmarkStart w:name="z1468" w:id="1436"/>
    <w:p>
      <w:pPr>
        <w:spacing w:after="0"/>
        <w:ind w:left="0"/>
        <w:jc w:val="both"/>
      </w:pPr>
      <w:r>
        <w:rPr>
          <w:rFonts w:ascii="Times New Roman"/>
          <w:b w:val="false"/>
          <w:i w:val="false"/>
          <w:color w:val="000000"/>
          <w:sz w:val="28"/>
        </w:rPr>
        <w:t>
      5) представление сведений, содержащих банковскую и иную охраняемую законом тайну по запросам государственных и правоохранительных органов, физических или юридических лиц в порядке, установленном законодательством;</w:t>
      </w:r>
    </w:p>
    <w:bookmarkEnd w:id="1436"/>
    <w:bookmarkStart w:name="z1469" w:id="1437"/>
    <w:p>
      <w:pPr>
        <w:spacing w:after="0"/>
        <w:ind w:left="0"/>
        <w:jc w:val="both"/>
      </w:pPr>
      <w:r>
        <w:rPr>
          <w:rFonts w:ascii="Times New Roman"/>
          <w:b w:val="false"/>
          <w:i w:val="false"/>
          <w:color w:val="000000"/>
          <w:sz w:val="28"/>
        </w:rPr>
        <w:t>
      6) осуществлять проверку деятельности территориальных органов Департамента;</w:t>
      </w:r>
    </w:p>
    <w:bookmarkEnd w:id="1437"/>
    <w:bookmarkStart w:name="z1470" w:id="1438"/>
    <w:p>
      <w:pPr>
        <w:spacing w:after="0"/>
        <w:ind w:left="0"/>
        <w:jc w:val="both"/>
      </w:pPr>
      <w:r>
        <w:rPr>
          <w:rFonts w:ascii="Times New Roman"/>
          <w:b w:val="false"/>
          <w:i w:val="false"/>
          <w:color w:val="000000"/>
          <w:sz w:val="28"/>
        </w:rPr>
        <w:t>
      7) осуществлять иные права и обязанности, предусмотренные законодательством Республики Казахстан.</w:t>
      </w:r>
    </w:p>
    <w:bookmarkEnd w:id="1438"/>
    <w:bookmarkStart w:name="z1471" w:id="1439"/>
    <w:p>
      <w:pPr>
        <w:spacing w:after="0"/>
        <w:ind w:left="0"/>
        <w:jc w:val="left"/>
      </w:pPr>
      <w:r>
        <w:rPr>
          <w:rFonts w:ascii="Times New Roman"/>
          <w:b/>
          <w:i w:val="false"/>
          <w:color w:val="000000"/>
        </w:rPr>
        <w:t xml:space="preserve"> 3. Организация деятельности Департамента</w:t>
      </w:r>
    </w:p>
    <w:bookmarkEnd w:id="1439"/>
    <w:bookmarkStart w:name="z1472" w:id="1440"/>
    <w:p>
      <w:pPr>
        <w:spacing w:after="0"/>
        <w:ind w:left="0"/>
        <w:jc w:val="both"/>
      </w:pPr>
      <w:r>
        <w:rPr>
          <w:rFonts w:ascii="Times New Roman"/>
          <w:b w:val="false"/>
          <w:i w:val="false"/>
          <w:color w:val="000000"/>
          <w:sz w:val="28"/>
        </w:rPr>
        <w:t>
      17. Департамент осуществляет руководство территориальными органами.</w:t>
      </w:r>
    </w:p>
    <w:bookmarkEnd w:id="1440"/>
    <w:bookmarkStart w:name="z1473" w:id="1441"/>
    <w:p>
      <w:pPr>
        <w:spacing w:after="0"/>
        <w:ind w:left="0"/>
        <w:jc w:val="both"/>
      </w:pPr>
      <w:r>
        <w:rPr>
          <w:rFonts w:ascii="Times New Roman"/>
          <w:b w:val="false"/>
          <w:i w:val="false"/>
          <w:color w:val="000000"/>
          <w:sz w:val="28"/>
        </w:rPr>
        <w:t>
      18. Департамент возглавляет руководитель, назначаемый на должность и освобождаемый от должности ответственным секретарем Министерства финансов Республики Казахстан по представлению председателя Комитета казначейства в соответствии с законодательством Республики Казахстан.</w:t>
      </w:r>
    </w:p>
    <w:bookmarkEnd w:id="1441"/>
    <w:p>
      <w:pPr>
        <w:spacing w:after="0"/>
        <w:ind w:left="0"/>
        <w:jc w:val="both"/>
      </w:pPr>
      <w:r>
        <w:rPr>
          <w:rFonts w:ascii="Times New Roman"/>
          <w:b w:val="false"/>
          <w:i w:val="false"/>
          <w:color w:val="000000"/>
          <w:sz w:val="28"/>
        </w:rPr>
        <w:t>
      Руководитель имеет заместителей, которые назначаются на должность и освобождаются от должности председателем Комитета казначейства по представлению руководителя Департамента в соответствии с законодательством Республики Казахстан.</w:t>
      </w:r>
    </w:p>
    <w:bookmarkStart w:name="z1474" w:id="1442"/>
    <w:p>
      <w:pPr>
        <w:spacing w:after="0"/>
        <w:ind w:left="0"/>
        <w:jc w:val="both"/>
      </w:pPr>
      <w:r>
        <w:rPr>
          <w:rFonts w:ascii="Times New Roman"/>
          <w:b w:val="false"/>
          <w:i w:val="false"/>
          <w:color w:val="000000"/>
          <w:sz w:val="28"/>
        </w:rPr>
        <w:t>
      19. Руководитель Департамента организует и руководит работой Департамента и несет персональную ответственность за не выполнение возложенных на Департамент функций и задач.</w:t>
      </w:r>
    </w:p>
    <w:bookmarkEnd w:id="1442"/>
    <w:bookmarkStart w:name="z1475" w:id="1443"/>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1443"/>
    <w:bookmarkStart w:name="z1476" w:id="144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территориальных органов и структурных подразделений Департамента;</w:t>
      </w:r>
    </w:p>
    <w:bookmarkEnd w:id="1444"/>
    <w:bookmarkStart w:name="z1477" w:id="1445"/>
    <w:p>
      <w:pPr>
        <w:spacing w:after="0"/>
        <w:ind w:left="0"/>
        <w:jc w:val="both"/>
      </w:pPr>
      <w:r>
        <w:rPr>
          <w:rFonts w:ascii="Times New Roman"/>
          <w:b w:val="false"/>
          <w:i w:val="false"/>
          <w:color w:val="000000"/>
          <w:sz w:val="28"/>
        </w:rPr>
        <w:t>
      2) в соответствии с законодательством назначает на должность и освобождает от должности работников, являющихся номенклатурой Департамента;</w:t>
      </w:r>
    </w:p>
    <w:bookmarkEnd w:id="1445"/>
    <w:bookmarkStart w:name="z1478" w:id="1446"/>
    <w:p>
      <w:pPr>
        <w:spacing w:after="0"/>
        <w:ind w:left="0"/>
        <w:jc w:val="both"/>
      </w:pPr>
      <w:r>
        <w:rPr>
          <w:rFonts w:ascii="Times New Roman"/>
          <w:b w:val="false"/>
          <w:i w:val="false"/>
          <w:color w:val="000000"/>
          <w:sz w:val="28"/>
        </w:rPr>
        <w:t>
      3) в установленном законодательством порядке налагает дисциплинарные взыскания на работников Департамента и заместителей территориальных органов казначейства Департамента;</w:t>
      </w:r>
    </w:p>
    <w:bookmarkEnd w:id="1446"/>
    <w:bookmarkStart w:name="z1479" w:id="1447"/>
    <w:p>
      <w:pPr>
        <w:spacing w:after="0"/>
        <w:ind w:left="0"/>
        <w:jc w:val="both"/>
      </w:pPr>
      <w:r>
        <w:rPr>
          <w:rFonts w:ascii="Times New Roman"/>
          <w:b w:val="false"/>
          <w:i w:val="false"/>
          <w:color w:val="000000"/>
          <w:sz w:val="28"/>
        </w:rPr>
        <w:t>
      4) обеспечивает разработку Положения о Департаменте, структуры и штатного расписания Департамента, на основании Структуры и лимита штатной численности, и представляет их на утверждение председателю Комитета казначейства;</w:t>
      </w:r>
    </w:p>
    <w:bookmarkEnd w:id="1447"/>
    <w:bookmarkStart w:name="z1480" w:id="1448"/>
    <w:p>
      <w:pPr>
        <w:spacing w:after="0"/>
        <w:ind w:left="0"/>
        <w:jc w:val="both"/>
      </w:pPr>
      <w:r>
        <w:rPr>
          <w:rFonts w:ascii="Times New Roman"/>
          <w:b w:val="false"/>
          <w:i w:val="false"/>
          <w:color w:val="000000"/>
          <w:sz w:val="28"/>
        </w:rPr>
        <w:t>
      5) утверждает Положения о территориальных органах и структурных подразделениях Департамента;</w:t>
      </w:r>
    </w:p>
    <w:bookmarkEnd w:id="1448"/>
    <w:bookmarkStart w:name="z1481" w:id="1449"/>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Департамента и руководителей территориальных органов Департамента;</w:t>
      </w:r>
    </w:p>
    <w:bookmarkEnd w:id="1449"/>
    <w:bookmarkStart w:name="z1482" w:id="1450"/>
    <w:p>
      <w:pPr>
        <w:spacing w:after="0"/>
        <w:ind w:left="0"/>
        <w:jc w:val="both"/>
      </w:pPr>
      <w:r>
        <w:rPr>
          <w:rFonts w:ascii="Times New Roman"/>
          <w:b w:val="false"/>
          <w:i w:val="false"/>
          <w:color w:val="000000"/>
          <w:sz w:val="28"/>
        </w:rPr>
        <w:t>
      7) подписывает приказы Департамента;</w:t>
      </w:r>
    </w:p>
    <w:bookmarkEnd w:id="1450"/>
    <w:bookmarkStart w:name="z1483" w:id="1451"/>
    <w:p>
      <w:pPr>
        <w:spacing w:after="0"/>
        <w:ind w:left="0"/>
        <w:jc w:val="both"/>
      </w:pPr>
      <w:r>
        <w:rPr>
          <w:rFonts w:ascii="Times New Roman"/>
          <w:b w:val="false"/>
          <w:i w:val="false"/>
          <w:color w:val="000000"/>
          <w:sz w:val="28"/>
        </w:rPr>
        <w:t>
      8) представляет Департамент в государственных органах и иных организациях в соответствии с законодательством Республики Казахстан;</w:t>
      </w:r>
    </w:p>
    <w:bookmarkEnd w:id="1451"/>
    <w:bookmarkStart w:name="z1484" w:id="1452"/>
    <w:p>
      <w:pPr>
        <w:spacing w:after="0"/>
        <w:ind w:left="0"/>
        <w:jc w:val="both"/>
      </w:pPr>
      <w:r>
        <w:rPr>
          <w:rFonts w:ascii="Times New Roman"/>
          <w:b w:val="false"/>
          <w:i w:val="false"/>
          <w:color w:val="000000"/>
          <w:sz w:val="28"/>
        </w:rPr>
        <w:t>
      9) несет персональную ответственность по противодействию коррупции;</w:t>
      </w:r>
    </w:p>
    <w:bookmarkEnd w:id="1452"/>
    <w:bookmarkStart w:name="z1485" w:id="1453"/>
    <w:p>
      <w:pPr>
        <w:spacing w:after="0"/>
        <w:ind w:left="0"/>
        <w:jc w:val="both"/>
      </w:pPr>
      <w:r>
        <w:rPr>
          <w:rFonts w:ascii="Times New Roman"/>
          <w:b w:val="false"/>
          <w:i w:val="false"/>
          <w:color w:val="000000"/>
          <w:sz w:val="28"/>
        </w:rPr>
        <w:t>
      10) курирует юридическое подразделение Департамента;</w:t>
      </w:r>
    </w:p>
    <w:bookmarkEnd w:id="1453"/>
    <w:bookmarkStart w:name="z1486" w:id="1454"/>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bookmarkEnd w:id="1454"/>
    <w:bookmarkStart w:name="z1487" w:id="1455"/>
    <w:p>
      <w:pPr>
        <w:spacing w:after="0"/>
        <w:ind w:left="0"/>
        <w:jc w:val="both"/>
      </w:pPr>
      <w:r>
        <w:rPr>
          <w:rFonts w:ascii="Times New Roman"/>
          <w:b w:val="false"/>
          <w:i w:val="false"/>
          <w:color w:val="000000"/>
          <w:sz w:val="28"/>
        </w:rPr>
        <w:t>
      21. Во время отсутствия руководителя Департамента его обязанности исполняет один из его заместителей, определяемый ответственным секретарем Министерства финансов Республики Казахстан, на основании представления председателя Комитета казначейства Министерства финансов Республики Казахстан или лица, его замещающего.</w:t>
      </w:r>
    </w:p>
    <w:bookmarkEnd w:id="1455"/>
    <w:bookmarkStart w:name="z1488" w:id="1456"/>
    <w:p>
      <w:pPr>
        <w:spacing w:after="0"/>
        <w:ind w:left="0"/>
        <w:jc w:val="both"/>
      </w:pPr>
      <w:r>
        <w:rPr>
          <w:rFonts w:ascii="Times New Roman"/>
          <w:b w:val="false"/>
          <w:i w:val="false"/>
          <w:color w:val="000000"/>
          <w:sz w:val="28"/>
        </w:rPr>
        <w:t>
      22. Департамент может образовать коллегию, которая рассматривает вопросы деятельности органов казначейства и является консультативно-совещательным органом.</w:t>
      </w:r>
    </w:p>
    <w:bookmarkEnd w:id="1456"/>
    <w:p>
      <w:pPr>
        <w:spacing w:after="0"/>
        <w:ind w:left="0"/>
        <w:jc w:val="both"/>
      </w:pPr>
      <w:r>
        <w:rPr>
          <w:rFonts w:ascii="Times New Roman"/>
          <w:b w:val="false"/>
          <w:i w:val="false"/>
          <w:color w:val="000000"/>
          <w:sz w:val="28"/>
        </w:rPr>
        <w:t>
      Численный и персональный состав коллегии утверждается руководителем Департамента.</w:t>
      </w:r>
    </w:p>
    <w:bookmarkStart w:name="z1489" w:id="1457"/>
    <w:p>
      <w:pPr>
        <w:spacing w:after="0"/>
        <w:ind w:left="0"/>
        <w:jc w:val="left"/>
      </w:pPr>
      <w:r>
        <w:rPr>
          <w:rFonts w:ascii="Times New Roman"/>
          <w:b/>
          <w:i w:val="false"/>
          <w:color w:val="000000"/>
        </w:rPr>
        <w:t xml:space="preserve"> 4. Имущество Департамента</w:t>
      </w:r>
    </w:p>
    <w:bookmarkEnd w:id="1457"/>
    <w:bookmarkStart w:name="z1490" w:id="1458"/>
    <w:p>
      <w:pPr>
        <w:spacing w:after="0"/>
        <w:ind w:left="0"/>
        <w:jc w:val="both"/>
      </w:pPr>
      <w:r>
        <w:rPr>
          <w:rFonts w:ascii="Times New Roman"/>
          <w:b w:val="false"/>
          <w:i w:val="false"/>
          <w:color w:val="000000"/>
          <w:sz w:val="28"/>
        </w:rPr>
        <w:t>
      23. Департамент имеет на праве оперативного управления обособленное имущество.</w:t>
      </w:r>
    </w:p>
    <w:bookmarkEnd w:id="1458"/>
    <w:p>
      <w:pPr>
        <w:spacing w:after="0"/>
        <w:ind w:left="0"/>
        <w:jc w:val="both"/>
      </w:pPr>
      <w:r>
        <w:rPr>
          <w:rFonts w:ascii="Times New Roman"/>
          <w:b w:val="false"/>
          <w:i w:val="false"/>
          <w:color w:val="000000"/>
          <w:sz w:val="28"/>
        </w:rPr>
        <w:t>
      Имущество, закрепленное за Департаментом, относится к республиканской собственности, формируется за счет имущества, переданного ему государством, и состоит из основных фондов и оборотных средств, а также иного имущества, стоимость которых отражается в балансе Департамента.</w:t>
      </w:r>
    </w:p>
    <w:bookmarkStart w:name="z1491" w:id="1459"/>
    <w:p>
      <w:pPr>
        <w:spacing w:after="0"/>
        <w:ind w:left="0"/>
        <w:jc w:val="both"/>
      </w:pPr>
      <w:r>
        <w:rPr>
          <w:rFonts w:ascii="Times New Roman"/>
          <w:b w:val="false"/>
          <w:i w:val="false"/>
          <w:color w:val="000000"/>
          <w:sz w:val="28"/>
        </w:rPr>
        <w:t>
      24. Департамент не вправе самостоятельно отчуждать или иным способом распоряжаться закрепленным за ним имуществом.</w:t>
      </w:r>
    </w:p>
    <w:bookmarkEnd w:id="1459"/>
    <w:bookmarkStart w:name="z1492" w:id="1460"/>
    <w:p>
      <w:pPr>
        <w:spacing w:after="0"/>
        <w:ind w:left="0"/>
        <w:jc w:val="both"/>
      </w:pPr>
      <w:r>
        <w:rPr>
          <w:rFonts w:ascii="Times New Roman"/>
          <w:b w:val="false"/>
          <w:i w:val="false"/>
          <w:color w:val="000000"/>
          <w:sz w:val="28"/>
        </w:rPr>
        <w:t>
      25. Департаменту может быть предоставлено право распоряжаться имуществом в случаях и в пределах, установленных законодательством Республики Казахстан.</w:t>
      </w:r>
    </w:p>
    <w:bookmarkEnd w:id="1460"/>
    <w:bookmarkStart w:name="z1493" w:id="1461"/>
    <w:p>
      <w:pPr>
        <w:spacing w:after="0"/>
        <w:ind w:left="0"/>
        <w:jc w:val="left"/>
      </w:pPr>
      <w:r>
        <w:rPr>
          <w:rFonts w:ascii="Times New Roman"/>
          <w:b/>
          <w:i w:val="false"/>
          <w:color w:val="000000"/>
        </w:rPr>
        <w:t xml:space="preserve"> 5. Реорганизация и ликвидация Департамента</w:t>
      </w:r>
    </w:p>
    <w:bookmarkEnd w:id="1461"/>
    <w:bookmarkStart w:name="z1494" w:id="1462"/>
    <w:p>
      <w:pPr>
        <w:spacing w:after="0"/>
        <w:ind w:left="0"/>
        <w:jc w:val="both"/>
      </w:pPr>
      <w:r>
        <w:rPr>
          <w:rFonts w:ascii="Times New Roman"/>
          <w:b w:val="false"/>
          <w:i w:val="false"/>
          <w:color w:val="000000"/>
          <w:sz w:val="28"/>
        </w:rPr>
        <w:t>
      26. Реорганизация и ликвидация Департамента осуществляется в соответствии с законодательством Республики Казахстан.</w:t>
      </w:r>
    </w:p>
    <w:bookmarkEnd w:id="14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