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b5b9" w14:textId="26bb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чрезвычайным ситуациям Министерства внутренних дел Республики Казахстан от 15 ноября 2014 года № 38 "Об утверждении положений о городских, районных (районных в городах) управлений, отделов по чрезвычайным ситуациям Комитета по чрезвычайным ситуациям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чрезвычайным ситуациям Министерства внутренних дел Республики Казахстан от 26 октября 2015 года № 294. Зарегистрирован в Министерстве юстиции Республики Казахстан 25 ноября 2015 года № 12316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чрезвычайным ситуациям Министерства внутренних дел Республики Казахстан от 15 ноября 2014 года № 38 «Об утверждении положений о городских, районных (районных в городах) управлений, отделов по чрезвычайным ситуациям Комитета по чрезвычайным ситуациям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 (зарегистрированный в Реестре государственной регистрации нормативных правовых актов за № 9885),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Штаб-управлению Комитета по чрезвычайным ситуациям Министерства внутренних дел Республики Казахстан (Макаева М.К.)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Комитета по чрезвычайным ситуациям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Отделе по чрезвычайным ситуациям Махамбетского района Департамента по чрезвычайным ситуациям Атырауской области Комитета по чрезвычайным ситуациям Министерства внутренних дел Республики Казахстан,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Штаб-управлению Комитета по чрезвычайным ситуациям Министерства внутренних дел Республики Казахстан (Макаева М.К.)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Комитета по чрезвычайным ситуациям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полковник противопожарной службы           В. Беккер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