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bceed" w14:textId="7abce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за счет бюджетных средств убытков перевозчиков, связанных с осуществлением социально значимых перевозок пассажиров</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25 августа 2015 года № 883. Зарегистрирован в Министерстве юстиции Республики Казахстан 4 декабря 2015 года № 12353.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23-16)</w:t>
      </w:r>
      <w:r>
        <w:rPr>
          <w:rFonts w:ascii="Times New Roman"/>
          <w:b w:val="false"/>
          <w:i w:val="false"/>
          <w:color w:val="000000"/>
          <w:sz w:val="28"/>
        </w:rPr>
        <w:t xml:space="preserve"> статьи 13 Закона Республики Казахстан от 4 июля 2003 года "Об автомобильном транспорте"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индустрии и инфраструктурного развития РК от 15.05.2020 </w:t>
      </w:r>
      <w:r>
        <w:rPr>
          <w:rFonts w:ascii="Times New Roman"/>
          <w:b w:val="false"/>
          <w:i w:val="false"/>
          <w:color w:val="000000"/>
          <w:sz w:val="28"/>
        </w:rPr>
        <w:t>№ 298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субсидирования за счет бюджетных средств убытков перевозчиков, связанных с осуществлением социально значимых перевозок пассажиров.</w:t>
      </w:r>
    </w:p>
    <w:bookmarkEnd w:id="1"/>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bookmarkStart w:name="z8" w:id="3"/>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направить его копии на официальное опубликование в периодических печатных изданиях и информационно-правовой системе "Әділет";</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End w:id="6"/>
    <w:bookmarkStart w:name="z4"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7"/>
    <w:bookmarkStart w:name="z5"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Сарсенов</w:t>
            </w:r>
          </w:p>
        </w:tc>
      </w:tr>
    </w:tbl>
    <w:p>
      <w:pPr>
        <w:spacing w:after="0"/>
        <w:ind w:left="0"/>
        <w:jc w:val="both"/>
      </w:pPr>
      <w:r>
        <w:rPr>
          <w:rFonts w:ascii="Times New Roman"/>
          <w:b w:val="false"/>
          <w:i w:val="false"/>
          <w:color w:val="000000"/>
          <w:sz w:val="28"/>
        </w:rPr>
        <w:t xml:space="preserve">
      "СОГЛАСОВАН":   </w:t>
      </w:r>
    </w:p>
    <w:bookmarkStart w:name="z12" w:id="9"/>
    <w:p>
      <w:pPr>
        <w:spacing w:after="0"/>
        <w:ind w:left="0"/>
        <w:jc w:val="both"/>
      </w:pPr>
      <w:r>
        <w:rPr>
          <w:rFonts w:ascii="Times New Roman"/>
          <w:b w:val="false"/>
          <w:i w:val="false"/>
          <w:color w:val="000000"/>
          <w:sz w:val="28"/>
        </w:rPr>
        <w:t xml:space="preserve">
      Министр финансов   </w:t>
      </w:r>
    </w:p>
    <w:bookmarkEnd w:id="9"/>
    <w:bookmarkStart w:name="z13" w:id="10"/>
    <w:p>
      <w:pPr>
        <w:spacing w:after="0"/>
        <w:ind w:left="0"/>
        <w:jc w:val="both"/>
      </w:pPr>
      <w:r>
        <w:rPr>
          <w:rFonts w:ascii="Times New Roman"/>
          <w:b w:val="false"/>
          <w:i w:val="false"/>
          <w:color w:val="000000"/>
          <w:sz w:val="28"/>
        </w:rPr>
        <w:t xml:space="preserve">
      Республики Казахстан   </w:t>
      </w:r>
    </w:p>
    <w:bookmarkEnd w:id="10"/>
    <w:bookmarkStart w:name="z14" w:id="11"/>
    <w:p>
      <w:pPr>
        <w:spacing w:after="0"/>
        <w:ind w:left="0"/>
        <w:jc w:val="both"/>
      </w:pPr>
      <w:r>
        <w:rPr>
          <w:rFonts w:ascii="Times New Roman"/>
          <w:b w:val="false"/>
          <w:i w:val="false"/>
          <w:color w:val="000000"/>
          <w:sz w:val="28"/>
        </w:rPr>
        <w:t xml:space="preserve">
      __________________ Б. Султанов   </w:t>
      </w:r>
    </w:p>
    <w:bookmarkEnd w:id="11"/>
    <w:bookmarkStart w:name="z15" w:id="12"/>
    <w:p>
      <w:pPr>
        <w:spacing w:after="0"/>
        <w:ind w:left="0"/>
        <w:jc w:val="both"/>
      </w:pPr>
      <w:r>
        <w:rPr>
          <w:rFonts w:ascii="Times New Roman"/>
          <w:b w:val="false"/>
          <w:i w:val="false"/>
          <w:color w:val="000000"/>
          <w:sz w:val="28"/>
        </w:rPr>
        <w:t>
      7 октября 2015 год</w:t>
      </w:r>
    </w:p>
    <w:bookmarkEnd w:id="12"/>
    <w:p>
      <w:pPr>
        <w:spacing w:after="0"/>
        <w:ind w:left="0"/>
        <w:jc w:val="both"/>
      </w:pPr>
      <w:r>
        <w:rPr>
          <w:rFonts w:ascii="Times New Roman"/>
          <w:b w:val="false"/>
          <w:i w:val="false"/>
          <w:color w:val="000000"/>
          <w:sz w:val="28"/>
        </w:rPr>
        <w:t xml:space="preserve">
      "СОГЛАСОВАН":   </w:t>
      </w:r>
    </w:p>
    <w:bookmarkStart w:name="z16" w:id="13"/>
    <w:p>
      <w:pPr>
        <w:spacing w:after="0"/>
        <w:ind w:left="0"/>
        <w:jc w:val="both"/>
      </w:pPr>
      <w:r>
        <w:rPr>
          <w:rFonts w:ascii="Times New Roman"/>
          <w:b w:val="false"/>
          <w:i w:val="false"/>
          <w:color w:val="000000"/>
          <w:sz w:val="28"/>
        </w:rPr>
        <w:t xml:space="preserve">
      Министр национальной экономики   </w:t>
      </w:r>
    </w:p>
    <w:bookmarkEnd w:id="13"/>
    <w:bookmarkStart w:name="z17" w:id="14"/>
    <w:p>
      <w:pPr>
        <w:spacing w:after="0"/>
        <w:ind w:left="0"/>
        <w:jc w:val="both"/>
      </w:pPr>
      <w:r>
        <w:rPr>
          <w:rFonts w:ascii="Times New Roman"/>
          <w:b w:val="false"/>
          <w:i w:val="false"/>
          <w:color w:val="000000"/>
          <w:sz w:val="28"/>
        </w:rPr>
        <w:t xml:space="preserve">
      Республики Казахстан   </w:t>
      </w:r>
    </w:p>
    <w:bookmarkEnd w:id="14"/>
    <w:bookmarkStart w:name="z18" w:id="15"/>
    <w:p>
      <w:pPr>
        <w:spacing w:after="0"/>
        <w:ind w:left="0"/>
        <w:jc w:val="both"/>
      </w:pPr>
      <w:r>
        <w:rPr>
          <w:rFonts w:ascii="Times New Roman"/>
          <w:b w:val="false"/>
          <w:i w:val="false"/>
          <w:color w:val="000000"/>
          <w:sz w:val="28"/>
        </w:rPr>
        <w:t xml:space="preserve">
      __________________ Е. Досаев   </w:t>
      </w:r>
    </w:p>
    <w:bookmarkEnd w:id="15"/>
    <w:bookmarkStart w:name="z19" w:id="16"/>
    <w:p>
      <w:pPr>
        <w:spacing w:after="0"/>
        <w:ind w:left="0"/>
        <w:jc w:val="both"/>
      </w:pPr>
      <w:r>
        <w:rPr>
          <w:rFonts w:ascii="Times New Roman"/>
          <w:b w:val="false"/>
          <w:i w:val="false"/>
          <w:color w:val="000000"/>
          <w:sz w:val="28"/>
        </w:rPr>
        <w:t>
      4 ноября 2015 год</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августа 2015 года № 883</w:t>
            </w:r>
          </w:p>
        </w:tc>
      </w:tr>
    </w:tbl>
    <w:bookmarkStart w:name="z7" w:id="17"/>
    <w:p>
      <w:pPr>
        <w:spacing w:after="0"/>
        <w:ind w:left="0"/>
        <w:jc w:val="left"/>
      </w:pPr>
      <w:r>
        <w:rPr>
          <w:rFonts w:ascii="Times New Roman"/>
          <w:b/>
          <w:i w:val="false"/>
          <w:color w:val="000000"/>
        </w:rPr>
        <w:t xml:space="preserve"> Правила</w:t>
      </w:r>
      <w:r>
        <w:br/>
      </w:r>
      <w:r>
        <w:rPr>
          <w:rFonts w:ascii="Times New Roman"/>
          <w:b/>
          <w:i w:val="false"/>
          <w:color w:val="000000"/>
        </w:rPr>
        <w:t>субсидирования за счет бюджетных средств убытков перевозчиков, связанных с осуществлением социально значимых перевозок пассажиров</w:t>
      </w:r>
    </w:p>
    <w:bookmarkEnd w:id="17"/>
    <w:p>
      <w:pPr>
        <w:spacing w:after="0"/>
        <w:ind w:left="0"/>
        <w:jc w:val="both"/>
      </w:pPr>
      <w:r>
        <w:rPr>
          <w:rFonts w:ascii="Times New Roman"/>
          <w:b w:val="false"/>
          <w:i w:val="false"/>
          <w:color w:val="ff0000"/>
          <w:sz w:val="28"/>
        </w:rPr>
        <w:t xml:space="preserve">
      Сноска. Правила - в редакции приказа и.о. Министра транспорта РК от 05.12.2023 </w:t>
      </w:r>
      <w:r>
        <w:rPr>
          <w:rFonts w:ascii="Times New Roman"/>
          <w:b w:val="false"/>
          <w:i w:val="false"/>
          <w:color w:val="ff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18"/>
    <w:p>
      <w:pPr>
        <w:spacing w:after="0"/>
        <w:ind w:left="0"/>
        <w:jc w:val="left"/>
      </w:pPr>
      <w:r>
        <w:rPr>
          <w:rFonts w:ascii="Times New Roman"/>
          <w:b/>
          <w:i w:val="false"/>
          <w:color w:val="000000"/>
        </w:rPr>
        <w:t xml:space="preserve"> Глава 1. Общие положения</w:t>
      </w:r>
    </w:p>
    <w:bookmarkEnd w:id="18"/>
    <w:bookmarkStart w:name="z21" w:id="19"/>
    <w:p>
      <w:pPr>
        <w:spacing w:after="0"/>
        <w:ind w:left="0"/>
        <w:jc w:val="both"/>
      </w:pPr>
      <w:r>
        <w:rPr>
          <w:rFonts w:ascii="Times New Roman"/>
          <w:b w:val="false"/>
          <w:i w:val="false"/>
          <w:color w:val="000000"/>
          <w:sz w:val="28"/>
        </w:rPr>
        <w:t xml:space="preserve">
      1. Настоящие Правила субсидирования за счет бюджетных средств убытков перевозчиков, связанных с осуществлением социально значимых перевозок пассажиров (далее - Правила) разработаны в соответствии с </w:t>
      </w:r>
      <w:r>
        <w:rPr>
          <w:rFonts w:ascii="Times New Roman"/>
          <w:b w:val="false"/>
          <w:i w:val="false"/>
          <w:color w:val="000000"/>
          <w:sz w:val="28"/>
        </w:rPr>
        <w:t>подпунктом 23-16)</w:t>
      </w:r>
      <w:r>
        <w:rPr>
          <w:rFonts w:ascii="Times New Roman"/>
          <w:b w:val="false"/>
          <w:i w:val="false"/>
          <w:color w:val="000000"/>
          <w:sz w:val="28"/>
        </w:rPr>
        <w:t xml:space="preserve"> статьи 13 Закона Республики Казахстан "Об автомобильном транспорте" (далее – Закон)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о государственных услугах) и определяют порядок субсидирования за счет бюджетных средств убытков перевозчиков, связанных с осуществлением социально значимых перевозок пассажиров и оказания государственной услуги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w:t>
      </w:r>
    </w:p>
    <w:bookmarkEnd w:id="19"/>
    <w:bookmarkStart w:name="z22" w:id="20"/>
    <w:p>
      <w:pPr>
        <w:spacing w:after="0"/>
        <w:ind w:left="0"/>
        <w:jc w:val="both"/>
      </w:pPr>
      <w:r>
        <w:rPr>
          <w:rFonts w:ascii="Times New Roman"/>
          <w:b w:val="false"/>
          <w:i w:val="false"/>
          <w:color w:val="000000"/>
          <w:sz w:val="28"/>
        </w:rPr>
        <w:t>
      2. Социально значимыми перевозками признаются перевозки пассажиров в регулярном сообщении, оказывающие влияние на социально-экономическое положение общества и организуемые в целях обеспечения доступного уровня тарифов и возможности свободного передвижения населения по территории Республики Казахстан.</w:t>
      </w:r>
    </w:p>
    <w:bookmarkEnd w:id="20"/>
    <w:bookmarkStart w:name="z23" w:id="21"/>
    <w:p>
      <w:pPr>
        <w:spacing w:after="0"/>
        <w:ind w:left="0"/>
        <w:jc w:val="both"/>
      </w:pPr>
      <w:r>
        <w:rPr>
          <w:rFonts w:ascii="Times New Roman"/>
          <w:b w:val="false"/>
          <w:i w:val="false"/>
          <w:color w:val="000000"/>
          <w:sz w:val="28"/>
        </w:rPr>
        <w:t>
      3. Субсидированию подлежат убытки перевозчика, образовавшиеся по результатам выполнения перевозок по социально значимым сообщениям, тарифы на которых устанавливаются местными исполнительными органами областей, городов Астана, Алматы и Шымкент, районов и городов областного значения (далее – местный исполнительный орган).</w:t>
      </w:r>
    </w:p>
    <w:bookmarkEnd w:id="21"/>
    <w:bookmarkStart w:name="z24" w:id="22"/>
    <w:p>
      <w:pPr>
        <w:spacing w:after="0"/>
        <w:ind w:left="0"/>
        <w:jc w:val="both"/>
      </w:pPr>
      <w:r>
        <w:rPr>
          <w:rFonts w:ascii="Times New Roman"/>
          <w:b w:val="false"/>
          <w:i w:val="false"/>
          <w:color w:val="000000"/>
          <w:sz w:val="28"/>
        </w:rPr>
        <w:t xml:space="preserve">
      4. Если разница между тарифом на перевозку пассажиров, определенным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расчета тарифов на оказание услуг по перевозке пассажиров и багажа по регулярным маршрутам, утвержденной приказом Министра транспорта и коммуникаций Республики Казахстан от 13 октября 2011 года № 614 "Об утверждении Методики расчета тарифов на оказание услуг по перевозке пассажиров и багажа по регулярным маршрутам" (зарегистрирован в Реестре государственной регистрации нормативных правовых актов под № 7297) (далее – Методика) и тарифом на социально значимые сообщения, установленным местным исполнительным органом, не субсидируется из местного бюджета, то величина тарифа местным исполнительным органом устанавливается на уровне тарифа на перевозку пассажиров, определенным в соответствии с Методикой.</w:t>
      </w:r>
    </w:p>
    <w:bookmarkEnd w:id="22"/>
    <w:bookmarkStart w:name="z25" w:id="23"/>
    <w:p>
      <w:pPr>
        <w:spacing w:after="0"/>
        <w:ind w:left="0"/>
        <w:jc w:val="left"/>
      </w:pPr>
      <w:r>
        <w:rPr>
          <w:rFonts w:ascii="Times New Roman"/>
          <w:b/>
          <w:i w:val="false"/>
          <w:color w:val="000000"/>
        </w:rPr>
        <w:t xml:space="preserve"> Глава 2. Социально значимые перевозки пассажиров автомобильным транспортом, подлежащих субсидированию, и размеры субсидий</w:t>
      </w:r>
    </w:p>
    <w:bookmarkEnd w:id="23"/>
    <w:bookmarkStart w:name="z26" w:id="24"/>
    <w:p>
      <w:pPr>
        <w:spacing w:after="0"/>
        <w:ind w:left="0"/>
        <w:jc w:val="both"/>
      </w:pPr>
      <w:r>
        <w:rPr>
          <w:rFonts w:ascii="Times New Roman"/>
          <w:b w:val="false"/>
          <w:i w:val="false"/>
          <w:color w:val="000000"/>
          <w:sz w:val="28"/>
        </w:rPr>
        <w:t>
      5. Если тариф на перевозку пассажиров, установленный местным исполнительным органом, ниже тарифа на перевозку пассажиров, определенным в соответствии с Методикой, данный маршрут относится к категории социально-значимых.</w:t>
      </w:r>
    </w:p>
    <w:bookmarkEnd w:id="24"/>
    <w:bookmarkStart w:name="z27" w:id="25"/>
    <w:p>
      <w:pPr>
        <w:spacing w:after="0"/>
        <w:ind w:left="0"/>
        <w:jc w:val="both"/>
      </w:pPr>
      <w:r>
        <w:rPr>
          <w:rFonts w:ascii="Times New Roman"/>
          <w:b w:val="false"/>
          <w:i w:val="false"/>
          <w:color w:val="000000"/>
          <w:sz w:val="28"/>
        </w:rPr>
        <w:t xml:space="preserve">
      6. Местный исполнительный орган соответствующей административно-территориальной единицы составляет перечень социально значимых автомобильных сообщений, подлежащих субсидированию,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определяемый местным представительным органом областей, городов республиканского значения, столицы в соответствии с подпунктом 5) пункта 1 статьи 14 Закона, в который вносятся изменения и дополнения.</w:t>
      </w:r>
    </w:p>
    <w:bookmarkEnd w:id="25"/>
    <w:bookmarkStart w:name="z28" w:id="26"/>
    <w:p>
      <w:pPr>
        <w:spacing w:after="0"/>
        <w:ind w:left="0"/>
        <w:jc w:val="both"/>
      </w:pPr>
      <w:r>
        <w:rPr>
          <w:rFonts w:ascii="Times New Roman"/>
          <w:b w:val="false"/>
          <w:i w:val="false"/>
          <w:color w:val="000000"/>
          <w:sz w:val="28"/>
        </w:rPr>
        <w:t xml:space="preserve">
      7. Перевозчик представляет в местный исполнительный орган соответствующей административно-территориальной единицы в бумажной или электронной форме расчеты по тарифу на маршрут, определенному в соответствии с Методикой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а при осуществлении перевозок по маршруту, стоимость которого определена в соответствии с главой 4 настоящих Правил, исходя из общего годового пробега автотранспортных средств по маршруту (километр), расчет по стоимости маршрута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6"/>
    <w:bookmarkStart w:name="z29" w:id="27"/>
    <w:p>
      <w:pPr>
        <w:spacing w:after="0"/>
        <w:ind w:left="0"/>
        <w:jc w:val="both"/>
      </w:pPr>
      <w:r>
        <w:rPr>
          <w:rFonts w:ascii="Times New Roman"/>
          <w:b w:val="false"/>
          <w:i w:val="false"/>
          <w:color w:val="000000"/>
          <w:sz w:val="28"/>
        </w:rPr>
        <w:t xml:space="preserve">
      8. Для определения достоверности расчетов, представленных перевозчиком в соответствии с </w:t>
      </w:r>
      <w:r>
        <w:rPr>
          <w:rFonts w:ascii="Times New Roman"/>
          <w:b w:val="false"/>
          <w:i w:val="false"/>
          <w:color w:val="000000"/>
          <w:sz w:val="28"/>
        </w:rPr>
        <w:t>пунктами 7</w:t>
      </w:r>
      <w:r>
        <w:rPr>
          <w:rFonts w:ascii="Times New Roman"/>
          <w:b w:val="false"/>
          <w:i w:val="false"/>
          <w:color w:val="000000"/>
          <w:sz w:val="28"/>
        </w:rPr>
        <w:t xml:space="preserve"> настоящих Правил, и формирования предложений в перечень социально значимых сообщений, подлежащих субсидированию, местный исполнительный орган соответствующего административно-территориальной единицы распоряжением акима создает Комиссию по тарифам или Комиссию по определению стоимости маршрута (межрайонных (междугородных внутриобластных), внутрирайонных, городских (сельских) и пригородных сообщений) (далее – Комиссия).</w:t>
      </w:r>
    </w:p>
    <w:bookmarkEnd w:id="27"/>
    <w:bookmarkStart w:name="z30" w:id="28"/>
    <w:p>
      <w:pPr>
        <w:spacing w:after="0"/>
        <w:ind w:left="0"/>
        <w:jc w:val="both"/>
      </w:pPr>
      <w:r>
        <w:rPr>
          <w:rFonts w:ascii="Times New Roman"/>
          <w:b w:val="false"/>
          <w:i w:val="false"/>
          <w:color w:val="000000"/>
          <w:sz w:val="28"/>
        </w:rPr>
        <w:t>
      Комиссию возглавляет заместитель акима местного исполнительного органа. В состав Комиссии входят представители местных представительных и исполнительных органов (уполномоченных по вопросам пассажирского транспорта, экономики и бюджетного планирования), региональных национальных палат предпринимателей региона, автотранспортных объединений юридических лиц и общественных объединений, саморегулируемых организаций в области автомобильного транспорта (при наличии в населенном пункте, где организован рассматриваемый маршрут). В состав Комиссии могут быть включены представители профсоюзных объединений, обществ защиты прав потребителей. Количество представителей местных представительных и исполнительных органов суммарно не превышает половины состава Комиссии.</w:t>
      </w:r>
    </w:p>
    <w:bookmarkEnd w:id="28"/>
    <w:bookmarkStart w:name="z31" w:id="29"/>
    <w:p>
      <w:pPr>
        <w:spacing w:after="0"/>
        <w:ind w:left="0"/>
        <w:jc w:val="both"/>
      </w:pPr>
      <w:r>
        <w:rPr>
          <w:rFonts w:ascii="Times New Roman"/>
          <w:b w:val="false"/>
          <w:i w:val="false"/>
          <w:color w:val="000000"/>
          <w:sz w:val="28"/>
        </w:rPr>
        <w:t>
      Срок полномочий Комиссии составляет пять лет. По завершении полномочий Комиссии, местный исполнительный орган вносит изменения и (или) дополнения в состав Комиссии и утверждает его распоряжением акима в соответствии с требованиями настоящего пункта.</w:t>
      </w:r>
    </w:p>
    <w:bookmarkEnd w:id="29"/>
    <w:bookmarkStart w:name="z32" w:id="30"/>
    <w:p>
      <w:pPr>
        <w:spacing w:after="0"/>
        <w:ind w:left="0"/>
        <w:jc w:val="both"/>
      </w:pPr>
      <w:r>
        <w:rPr>
          <w:rFonts w:ascii="Times New Roman"/>
          <w:b w:val="false"/>
          <w:i w:val="false"/>
          <w:color w:val="000000"/>
          <w:sz w:val="28"/>
        </w:rPr>
        <w:t xml:space="preserve">
      Заседания Комиссии проводятся с использованием средств аудио и (или) видеозаписи, в присутствии председателя и членов Комиссии или в дистанционном (удаленном) формате в режиме онлайн трансляции. </w:t>
      </w:r>
    </w:p>
    <w:bookmarkEnd w:id="30"/>
    <w:bookmarkStart w:name="z33" w:id="31"/>
    <w:p>
      <w:pPr>
        <w:spacing w:after="0"/>
        <w:ind w:left="0"/>
        <w:jc w:val="both"/>
      </w:pPr>
      <w:r>
        <w:rPr>
          <w:rFonts w:ascii="Times New Roman"/>
          <w:b w:val="false"/>
          <w:i w:val="false"/>
          <w:color w:val="000000"/>
          <w:sz w:val="28"/>
        </w:rPr>
        <w:t>
      При возникновении конфликта интересов председатель и члены Комиссии принимают меры в соответствии с Законом Республики Казахстан "О противодействии коррупции".</w:t>
      </w:r>
    </w:p>
    <w:bookmarkEnd w:id="31"/>
    <w:bookmarkStart w:name="z34" w:id="32"/>
    <w:p>
      <w:pPr>
        <w:spacing w:after="0"/>
        <w:ind w:left="0"/>
        <w:jc w:val="both"/>
      </w:pPr>
      <w:r>
        <w:rPr>
          <w:rFonts w:ascii="Times New Roman"/>
          <w:b w:val="false"/>
          <w:i w:val="false"/>
          <w:color w:val="000000"/>
          <w:sz w:val="28"/>
        </w:rPr>
        <w:t xml:space="preserve">
      9. При наличии потребности населения в социально значимых перевозках, по которым конкурсы на право обслуживания маршрутов признаны не состоявшимися более двух раз по причине отсутствия претендентов, местный исполнительный орган вносит на рассмотрение Комиссии расчеты по тарифу на маршрут, определенному в соответствии с Методикой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а при осуществлении перевозок по маршруту, стоимость которого определена в соответствии с главой 4 настоящих Правил, исходя из общего годового пробега автотранспортных средств по маршруту (километр), расчеты по стоимости маршрута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2"/>
    <w:bookmarkStart w:name="z35" w:id="33"/>
    <w:p>
      <w:pPr>
        <w:spacing w:after="0"/>
        <w:ind w:left="0"/>
        <w:jc w:val="both"/>
      </w:pPr>
      <w:r>
        <w:rPr>
          <w:rFonts w:ascii="Times New Roman"/>
          <w:b w:val="false"/>
          <w:i w:val="false"/>
          <w:color w:val="000000"/>
          <w:sz w:val="28"/>
        </w:rPr>
        <w:t>
      По результатам заседания Комиссия принимает протокол в бумажной или электронной форме, подтверждающий правильность определения тарифов и (или) стоимости маршрута, а также составляет перечень социально значимых сообщений в течение 15 рабочих дней со дня поступления от местного исполнительного расчетов и (или) стоимости маршрута согласно части первой настоящего пункта.</w:t>
      </w:r>
    </w:p>
    <w:bookmarkEnd w:id="33"/>
    <w:bookmarkStart w:name="z36" w:id="34"/>
    <w:p>
      <w:pPr>
        <w:spacing w:after="0"/>
        <w:ind w:left="0"/>
        <w:jc w:val="both"/>
      </w:pPr>
      <w:r>
        <w:rPr>
          <w:rFonts w:ascii="Times New Roman"/>
          <w:b w:val="false"/>
          <w:i w:val="false"/>
          <w:color w:val="000000"/>
          <w:sz w:val="28"/>
        </w:rPr>
        <w:t>
      10. Комиссия, для подтверждения правильности определения тарифов, при возникновении вопросов запрашивает у перевозчика документы и информацию в рамках Экономико-математической модели формирования тарифов на регулярные автомобильные перевозки пассажиров и багажа, являющейся приложением 1 к Методике, которые были использованы при расчетах тарифа только один раз.</w:t>
      </w:r>
    </w:p>
    <w:bookmarkEnd w:id="34"/>
    <w:bookmarkStart w:name="z37" w:id="35"/>
    <w:p>
      <w:pPr>
        <w:spacing w:after="0"/>
        <w:ind w:left="0"/>
        <w:jc w:val="both"/>
      </w:pPr>
      <w:r>
        <w:rPr>
          <w:rFonts w:ascii="Times New Roman"/>
          <w:b w:val="false"/>
          <w:i w:val="false"/>
          <w:color w:val="000000"/>
          <w:sz w:val="28"/>
        </w:rPr>
        <w:t>
      Комиссия для подтверждения правильности определения стоимости маршрута, при возникновении вопросов запрашивает у перевозчика документы и информацию, которые были использованы при определении стоимости маршрута в соответствии с главой 4 настоящих Правил, только один раз.</w:t>
      </w:r>
    </w:p>
    <w:bookmarkEnd w:id="35"/>
    <w:bookmarkStart w:name="z38" w:id="36"/>
    <w:p>
      <w:pPr>
        <w:spacing w:after="0"/>
        <w:ind w:left="0"/>
        <w:jc w:val="both"/>
      </w:pPr>
      <w:r>
        <w:rPr>
          <w:rFonts w:ascii="Times New Roman"/>
          <w:b w:val="false"/>
          <w:i w:val="false"/>
          <w:color w:val="000000"/>
          <w:sz w:val="28"/>
        </w:rPr>
        <w:t xml:space="preserve">
      По результатам заседания Комиссия принимает протокол в бумажной или электронной форме, подтверждающий правильность определения тарифов и (или) стоимости маршрута, а также составляет перечень социально значимых сообщений в течение 15 рабочих дней со дня поступления от перевозчика расчетов согласно </w:t>
      </w:r>
      <w:r>
        <w:rPr>
          <w:rFonts w:ascii="Times New Roman"/>
          <w:b w:val="false"/>
          <w:i w:val="false"/>
          <w:color w:val="000000"/>
          <w:sz w:val="28"/>
        </w:rPr>
        <w:t>пункту 7</w:t>
      </w:r>
      <w:r>
        <w:rPr>
          <w:rFonts w:ascii="Times New Roman"/>
          <w:b w:val="false"/>
          <w:i w:val="false"/>
          <w:color w:val="000000"/>
          <w:sz w:val="28"/>
        </w:rPr>
        <w:t xml:space="preserve"> настоящих Правил.</w:t>
      </w:r>
    </w:p>
    <w:bookmarkEnd w:id="36"/>
    <w:bookmarkStart w:name="z39" w:id="37"/>
    <w:p>
      <w:pPr>
        <w:spacing w:after="0"/>
        <w:ind w:left="0"/>
        <w:jc w:val="both"/>
      </w:pPr>
      <w:r>
        <w:rPr>
          <w:rFonts w:ascii="Times New Roman"/>
          <w:b w:val="false"/>
          <w:i w:val="false"/>
          <w:color w:val="000000"/>
          <w:sz w:val="28"/>
        </w:rPr>
        <w:t xml:space="preserve">
      В период чрезвычайной ситуации и карантинных ограничений, субсидирование убытков перевозчиков, связанных с осуществлением социально значимых перевозок пассажиров, осуществляется в соответствии с </w:t>
      </w:r>
      <w:r>
        <w:rPr>
          <w:rFonts w:ascii="Times New Roman"/>
          <w:b w:val="false"/>
          <w:i w:val="false"/>
          <w:color w:val="000000"/>
          <w:sz w:val="28"/>
        </w:rPr>
        <w:t>пунктами 7</w:t>
      </w:r>
      <w:r>
        <w:rPr>
          <w:rFonts w:ascii="Times New Roman"/>
          <w:b w:val="false"/>
          <w:i w:val="false"/>
          <w:color w:val="000000"/>
          <w:sz w:val="28"/>
        </w:rPr>
        <w:t xml:space="preserve"> – </w:t>
      </w:r>
      <w:r>
        <w:rPr>
          <w:rFonts w:ascii="Times New Roman"/>
          <w:b w:val="false"/>
          <w:i w:val="false"/>
          <w:color w:val="000000"/>
          <w:sz w:val="28"/>
        </w:rPr>
        <w:t>11</w:t>
      </w:r>
      <w:r>
        <w:rPr>
          <w:rFonts w:ascii="Times New Roman"/>
          <w:b w:val="false"/>
          <w:i w:val="false"/>
          <w:color w:val="000000"/>
          <w:sz w:val="28"/>
        </w:rPr>
        <w:t xml:space="preserve"> настоящих Правил, с учетом фактических перевезенных пассажиров. Комиссия подтверждает правильность определения тарифов и (или) стоимости маршрута в течение 7 рабочих дней со дня поступления от перевозчика расчетов согласно </w:t>
      </w:r>
      <w:r>
        <w:rPr>
          <w:rFonts w:ascii="Times New Roman"/>
          <w:b w:val="false"/>
          <w:i w:val="false"/>
          <w:color w:val="000000"/>
          <w:sz w:val="28"/>
        </w:rPr>
        <w:t>пункту 7</w:t>
      </w:r>
      <w:r>
        <w:rPr>
          <w:rFonts w:ascii="Times New Roman"/>
          <w:b w:val="false"/>
          <w:i w:val="false"/>
          <w:color w:val="000000"/>
          <w:sz w:val="28"/>
        </w:rPr>
        <w:t xml:space="preserve"> настоящих Правил.</w:t>
      </w:r>
    </w:p>
    <w:bookmarkEnd w:id="37"/>
    <w:bookmarkStart w:name="z40" w:id="38"/>
    <w:p>
      <w:pPr>
        <w:spacing w:after="0"/>
        <w:ind w:left="0"/>
        <w:jc w:val="both"/>
      </w:pPr>
      <w:r>
        <w:rPr>
          <w:rFonts w:ascii="Times New Roman"/>
          <w:b w:val="false"/>
          <w:i w:val="false"/>
          <w:color w:val="000000"/>
          <w:sz w:val="28"/>
        </w:rPr>
        <w:t>
      При наличии у Комиссии замечаний к представленным расчетам перевозчика, данные расчеты направляются на доработку с указанием всех замечаний в протоколе заседания Комиссии. Срок устранения замечаний не превышает 15 рабочих дней.</w:t>
      </w:r>
    </w:p>
    <w:bookmarkEnd w:id="38"/>
    <w:bookmarkStart w:name="z41" w:id="39"/>
    <w:p>
      <w:pPr>
        <w:spacing w:after="0"/>
        <w:ind w:left="0"/>
        <w:jc w:val="both"/>
      </w:pPr>
      <w:r>
        <w:rPr>
          <w:rFonts w:ascii="Times New Roman"/>
          <w:b w:val="false"/>
          <w:i w:val="false"/>
          <w:color w:val="000000"/>
          <w:sz w:val="28"/>
        </w:rPr>
        <w:t>
      Протокол заседания Комиссии публикуется на интернет-ресурсе местного исполнительного органа в течение трех рабочих дней после его подписания в соответствии с Законом Республики Казахстан "О доступе к информации".</w:t>
      </w:r>
    </w:p>
    <w:bookmarkEnd w:id="39"/>
    <w:bookmarkStart w:name="z42" w:id="40"/>
    <w:p>
      <w:pPr>
        <w:spacing w:after="0"/>
        <w:ind w:left="0"/>
        <w:jc w:val="both"/>
      </w:pPr>
      <w:r>
        <w:rPr>
          <w:rFonts w:ascii="Times New Roman"/>
          <w:b w:val="false"/>
          <w:i w:val="false"/>
          <w:color w:val="000000"/>
          <w:sz w:val="28"/>
        </w:rPr>
        <w:t>
      11. Решение Комиссии принимается путем открытого голосования, которое правомочно при наличии двух третей от общего числа ее состава.</w:t>
      </w:r>
    </w:p>
    <w:bookmarkEnd w:id="40"/>
    <w:bookmarkStart w:name="z43" w:id="41"/>
    <w:p>
      <w:pPr>
        <w:spacing w:after="0"/>
        <w:ind w:left="0"/>
        <w:jc w:val="both"/>
      </w:pPr>
      <w:r>
        <w:rPr>
          <w:rFonts w:ascii="Times New Roman"/>
          <w:b w:val="false"/>
          <w:i w:val="false"/>
          <w:color w:val="000000"/>
          <w:sz w:val="28"/>
        </w:rPr>
        <w:t>
      Решение Комиссии считается принятым, если за него подается большинство голосов от общего количества членов комиссии. В случае равенства голосов голос председателя Комиссии считается решающим.</w:t>
      </w:r>
    </w:p>
    <w:bookmarkEnd w:id="41"/>
    <w:bookmarkStart w:name="z44" w:id="42"/>
    <w:p>
      <w:pPr>
        <w:spacing w:after="0"/>
        <w:ind w:left="0"/>
        <w:jc w:val="both"/>
      </w:pPr>
      <w:r>
        <w:rPr>
          <w:rFonts w:ascii="Times New Roman"/>
          <w:b w:val="false"/>
          <w:i w:val="false"/>
          <w:color w:val="000000"/>
          <w:sz w:val="28"/>
        </w:rPr>
        <w:t>
      12. Определение объема сумм, направляемых на субсидирование социально значимых сообщений, производится на каждый маршрут на основе:</w:t>
      </w:r>
    </w:p>
    <w:bookmarkEnd w:id="42"/>
    <w:bookmarkStart w:name="z45" w:id="43"/>
    <w:p>
      <w:pPr>
        <w:spacing w:after="0"/>
        <w:ind w:left="0"/>
        <w:jc w:val="both"/>
      </w:pPr>
      <w:r>
        <w:rPr>
          <w:rFonts w:ascii="Times New Roman"/>
          <w:b w:val="false"/>
          <w:i w:val="false"/>
          <w:color w:val="000000"/>
          <w:sz w:val="28"/>
        </w:rPr>
        <w:t>
      1) разницы между тарифом на перевозку пассажиров, определенным в соответствии с Методикой и тарифом на социально значимые сообщения, установленным местным исполнительным органом;</w:t>
      </w:r>
    </w:p>
    <w:bookmarkEnd w:id="43"/>
    <w:bookmarkStart w:name="z46" w:id="44"/>
    <w:p>
      <w:pPr>
        <w:spacing w:after="0"/>
        <w:ind w:left="0"/>
        <w:jc w:val="both"/>
      </w:pPr>
      <w:r>
        <w:rPr>
          <w:rFonts w:ascii="Times New Roman"/>
          <w:b w:val="false"/>
          <w:i w:val="false"/>
          <w:color w:val="000000"/>
          <w:sz w:val="28"/>
        </w:rPr>
        <w:t>
      2) количества ежегодно планируемых к перевозке пассажиров;</w:t>
      </w:r>
    </w:p>
    <w:bookmarkEnd w:id="44"/>
    <w:bookmarkStart w:name="z47" w:id="45"/>
    <w:p>
      <w:pPr>
        <w:spacing w:after="0"/>
        <w:ind w:left="0"/>
        <w:jc w:val="both"/>
      </w:pPr>
      <w:r>
        <w:rPr>
          <w:rFonts w:ascii="Times New Roman"/>
          <w:b w:val="false"/>
          <w:i w:val="false"/>
          <w:color w:val="000000"/>
          <w:sz w:val="28"/>
        </w:rPr>
        <w:t xml:space="preserve">
      3) убытка от выполнения перевозок, определяемого как разница между стоимостью одного километра маршрута, определенной в соответствии с главой 4 настоящих Правил, исходя из общего годового пробега автотранспортных средств по маршруту (километр), умноженной на фактически выполненный пробег автотранспортных средств на маршруте и финансовыми средствами, поступившими от перевозок пассажиров. </w:t>
      </w:r>
    </w:p>
    <w:bookmarkEnd w:id="45"/>
    <w:bookmarkStart w:name="z48" w:id="46"/>
    <w:p>
      <w:pPr>
        <w:spacing w:after="0"/>
        <w:ind w:left="0"/>
        <w:jc w:val="both"/>
      </w:pPr>
      <w:r>
        <w:rPr>
          <w:rFonts w:ascii="Times New Roman"/>
          <w:b w:val="false"/>
          <w:i w:val="false"/>
          <w:color w:val="000000"/>
          <w:sz w:val="28"/>
        </w:rPr>
        <w:t>
      13. Прогнозный объем средств на субсидирование социально значимого сообщения определяется как разница между тарифом на перевозку пассажиров, определенным в соответствии с Методикой и тарифом, установленным местным исполнительным органом умноженная на ежегодное количество планируемых к перевозке пассажиров в разрезе по годам.</w:t>
      </w:r>
    </w:p>
    <w:bookmarkEnd w:id="46"/>
    <w:bookmarkStart w:name="z49" w:id="47"/>
    <w:p>
      <w:pPr>
        <w:spacing w:after="0"/>
        <w:ind w:left="0"/>
        <w:jc w:val="both"/>
      </w:pPr>
      <w:r>
        <w:rPr>
          <w:rFonts w:ascii="Times New Roman"/>
          <w:b w:val="false"/>
          <w:i w:val="false"/>
          <w:color w:val="000000"/>
          <w:sz w:val="28"/>
        </w:rPr>
        <w:t>
      При определении стоимости маршрута для осуществления регулярных перевозок, в соответствии с главой 4 настоящих Правил, исходя из общего годового пробега автотранспортных средств по маршруту (километр), прогнозный объем средств на субсидирование убытков перевозчиков определяется как разница между доходами к получению от количества планируемых перевозок пассажиров и багажа и стоимостью маршрута.</w:t>
      </w:r>
    </w:p>
    <w:bookmarkEnd w:id="47"/>
    <w:bookmarkStart w:name="z50" w:id="48"/>
    <w:p>
      <w:pPr>
        <w:spacing w:after="0"/>
        <w:ind w:left="0"/>
        <w:jc w:val="both"/>
      </w:pPr>
      <w:r>
        <w:rPr>
          <w:rFonts w:ascii="Times New Roman"/>
          <w:b w:val="false"/>
          <w:i w:val="false"/>
          <w:color w:val="000000"/>
          <w:sz w:val="28"/>
        </w:rPr>
        <w:t>
      14. Для планирования осуществления выплаты субсидий из местного бюджета местный исполнительный орган разрабатывает бюджетную заявку на три года по соответствующей местной бюджетной программе.</w:t>
      </w:r>
    </w:p>
    <w:bookmarkEnd w:id="48"/>
    <w:bookmarkStart w:name="z51" w:id="49"/>
    <w:p>
      <w:pPr>
        <w:spacing w:after="0"/>
        <w:ind w:left="0"/>
        <w:jc w:val="both"/>
      </w:pPr>
      <w:r>
        <w:rPr>
          <w:rFonts w:ascii="Times New Roman"/>
          <w:b w:val="false"/>
          <w:i w:val="false"/>
          <w:color w:val="000000"/>
          <w:sz w:val="28"/>
        </w:rPr>
        <w:t xml:space="preserve">
      Основанием для бюджетной заявки являются перечень социально значимых сообщений и объем средств на субсидирование социально значимых сообщений, определенный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настоящих Правил.</w:t>
      </w:r>
    </w:p>
    <w:bookmarkEnd w:id="49"/>
    <w:bookmarkStart w:name="z52" w:id="50"/>
    <w:p>
      <w:pPr>
        <w:spacing w:after="0"/>
        <w:ind w:left="0"/>
        <w:jc w:val="both"/>
      </w:pPr>
      <w:r>
        <w:rPr>
          <w:rFonts w:ascii="Times New Roman"/>
          <w:b w:val="false"/>
          <w:i w:val="false"/>
          <w:color w:val="000000"/>
          <w:sz w:val="28"/>
        </w:rPr>
        <w:t xml:space="preserve">
      Местный исполнительный орган в течение 10 (десяти) рабочих дней после утверждения местным представительным органом областей, городов республиканского значения, столицы местного бюджета утверждает на трехлетний период суммы по социально значимым субсидируемым сообщениям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0"/>
    <w:bookmarkStart w:name="z53" w:id="51"/>
    <w:p>
      <w:pPr>
        <w:spacing w:after="0"/>
        <w:ind w:left="0"/>
        <w:jc w:val="both"/>
      </w:pPr>
      <w:r>
        <w:rPr>
          <w:rFonts w:ascii="Times New Roman"/>
          <w:b w:val="false"/>
          <w:i w:val="false"/>
          <w:color w:val="000000"/>
          <w:sz w:val="28"/>
        </w:rPr>
        <w:t xml:space="preserve">
      15. На основании суммы, определенной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настоящих Правил, в срок не более 7 (семи) рабочих дней со дня вступления в законную силу решения местного представительного органа, между перевозчиком и местным исполнительным органом заключается Договор о субсидировании социально значимых автомобильных сообщений (далее - Договор), а при осуществлении перевозок по маршруту, стоимость которого определена в соответствии с главой 4 Правил, исходя из общего годового пробега автотранспортных средств по маршруту (километр), договор заключается между местным исполнительным органом, перевозчиком и (или) уполномоченной организацией, содержащий следующие условия:</w:t>
      </w:r>
    </w:p>
    <w:bookmarkEnd w:id="51"/>
    <w:bookmarkStart w:name="z54" w:id="52"/>
    <w:p>
      <w:pPr>
        <w:spacing w:after="0"/>
        <w:ind w:left="0"/>
        <w:jc w:val="both"/>
      </w:pPr>
      <w:r>
        <w:rPr>
          <w:rFonts w:ascii="Times New Roman"/>
          <w:b w:val="false"/>
          <w:i w:val="false"/>
          <w:color w:val="000000"/>
          <w:sz w:val="28"/>
        </w:rPr>
        <w:t>
      1) условия для исполнения сторон, определенные настоящими Правилами;</w:t>
      </w:r>
    </w:p>
    <w:bookmarkEnd w:id="52"/>
    <w:bookmarkStart w:name="z55" w:id="53"/>
    <w:p>
      <w:pPr>
        <w:spacing w:after="0"/>
        <w:ind w:left="0"/>
        <w:jc w:val="both"/>
      </w:pPr>
      <w:r>
        <w:rPr>
          <w:rFonts w:ascii="Times New Roman"/>
          <w:b w:val="false"/>
          <w:i w:val="false"/>
          <w:color w:val="000000"/>
          <w:sz w:val="28"/>
        </w:rPr>
        <w:t>
      2) прогнозируемое количество перевозок пассажиров за три года в разрезе по годам;</w:t>
      </w:r>
    </w:p>
    <w:bookmarkEnd w:id="53"/>
    <w:bookmarkStart w:name="z56" w:id="54"/>
    <w:p>
      <w:pPr>
        <w:spacing w:after="0"/>
        <w:ind w:left="0"/>
        <w:jc w:val="both"/>
      </w:pPr>
      <w:r>
        <w:rPr>
          <w:rFonts w:ascii="Times New Roman"/>
          <w:b w:val="false"/>
          <w:i w:val="false"/>
          <w:color w:val="000000"/>
          <w:sz w:val="28"/>
        </w:rPr>
        <w:t>
      3) прогнозную сумму субсидирования за три года в разрезе по годам;</w:t>
      </w:r>
    </w:p>
    <w:bookmarkEnd w:id="54"/>
    <w:bookmarkStart w:name="z57" w:id="55"/>
    <w:p>
      <w:pPr>
        <w:spacing w:after="0"/>
        <w:ind w:left="0"/>
        <w:jc w:val="both"/>
      </w:pPr>
      <w:r>
        <w:rPr>
          <w:rFonts w:ascii="Times New Roman"/>
          <w:b w:val="false"/>
          <w:i w:val="false"/>
          <w:color w:val="000000"/>
          <w:sz w:val="28"/>
        </w:rPr>
        <w:t>
      4) установленный тариф (сетка тарифов);</w:t>
      </w:r>
    </w:p>
    <w:bookmarkEnd w:id="55"/>
    <w:bookmarkStart w:name="z58" w:id="56"/>
    <w:p>
      <w:pPr>
        <w:spacing w:after="0"/>
        <w:ind w:left="0"/>
        <w:jc w:val="both"/>
      </w:pPr>
      <w:r>
        <w:rPr>
          <w:rFonts w:ascii="Times New Roman"/>
          <w:b w:val="false"/>
          <w:i w:val="false"/>
          <w:color w:val="000000"/>
          <w:sz w:val="28"/>
        </w:rPr>
        <w:t>
      5) тариф по маршруту определенному в соответствии с Методикой;</w:t>
      </w:r>
    </w:p>
    <w:bookmarkEnd w:id="56"/>
    <w:bookmarkStart w:name="z59" w:id="57"/>
    <w:p>
      <w:pPr>
        <w:spacing w:after="0"/>
        <w:ind w:left="0"/>
        <w:jc w:val="both"/>
      </w:pPr>
      <w:r>
        <w:rPr>
          <w:rFonts w:ascii="Times New Roman"/>
          <w:b w:val="false"/>
          <w:i w:val="false"/>
          <w:color w:val="000000"/>
          <w:sz w:val="28"/>
        </w:rPr>
        <w:t>
      6) прогнозный общий пробег на маршруте (километр) за три года в разрезе по годам, при определении стоимости маршрута для осуществления регулярных перевозок, в соответствии с главой 4 настоящих Правил, исходя из общего годового пробега автотранспортных средств по маршруту (километр);</w:t>
      </w:r>
    </w:p>
    <w:bookmarkEnd w:id="57"/>
    <w:bookmarkStart w:name="z60" w:id="58"/>
    <w:p>
      <w:pPr>
        <w:spacing w:after="0"/>
        <w:ind w:left="0"/>
        <w:jc w:val="both"/>
      </w:pPr>
      <w:r>
        <w:rPr>
          <w:rFonts w:ascii="Times New Roman"/>
          <w:b w:val="false"/>
          <w:i w:val="false"/>
          <w:color w:val="000000"/>
          <w:sz w:val="28"/>
        </w:rPr>
        <w:t>
      7) возврат перевозчиком незаконно полученных субсидий при несоответствии представленных подтверждающих документов;</w:t>
      </w:r>
    </w:p>
    <w:bookmarkEnd w:id="58"/>
    <w:bookmarkStart w:name="z61" w:id="59"/>
    <w:p>
      <w:pPr>
        <w:spacing w:after="0"/>
        <w:ind w:left="0"/>
        <w:jc w:val="both"/>
      </w:pPr>
      <w:r>
        <w:rPr>
          <w:rFonts w:ascii="Times New Roman"/>
          <w:b w:val="false"/>
          <w:i w:val="false"/>
          <w:color w:val="000000"/>
          <w:sz w:val="28"/>
        </w:rPr>
        <w:t>
      8) выплата местными исполнительными органами недополученных субсидий при соответствии с представленными подтверждающими документами;</w:t>
      </w:r>
    </w:p>
    <w:bookmarkEnd w:id="59"/>
    <w:bookmarkStart w:name="z62" w:id="60"/>
    <w:p>
      <w:pPr>
        <w:spacing w:after="0"/>
        <w:ind w:left="0"/>
        <w:jc w:val="both"/>
      </w:pPr>
      <w:r>
        <w:rPr>
          <w:rFonts w:ascii="Times New Roman"/>
          <w:b w:val="false"/>
          <w:i w:val="false"/>
          <w:color w:val="000000"/>
          <w:sz w:val="28"/>
        </w:rPr>
        <w:t>
      9) при неполном выполнении перевозчиком установленных объемов работ (рейс, регулярность, пробег) на маршруте, от суммы субсидирования маршрута, пропорционально вычитывается сумма, учитывающая не затраченные расходы перевозчика за неполное выполнение объемов работ;</w:t>
      </w:r>
    </w:p>
    <w:bookmarkEnd w:id="60"/>
    <w:bookmarkStart w:name="z63" w:id="61"/>
    <w:p>
      <w:pPr>
        <w:spacing w:after="0"/>
        <w:ind w:left="0"/>
        <w:jc w:val="both"/>
      </w:pPr>
      <w:r>
        <w:rPr>
          <w:rFonts w:ascii="Times New Roman"/>
          <w:b w:val="false"/>
          <w:i w:val="false"/>
          <w:color w:val="000000"/>
          <w:sz w:val="28"/>
        </w:rPr>
        <w:t>
      10) выплата местными исполнительными органами субсидий по фактически выполненным работам перевозчика;</w:t>
      </w:r>
    </w:p>
    <w:bookmarkEnd w:id="61"/>
    <w:bookmarkStart w:name="z64" w:id="62"/>
    <w:p>
      <w:pPr>
        <w:spacing w:after="0"/>
        <w:ind w:left="0"/>
        <w:jc w:val="both"/>
      </w:pPr>
      <w:r>
        <w:rPr>
          <w:rFonts w:ascii="Times New Roman"/>
          <w:b w:val="false"/>
          <w:i w:val="false"/>
          <w:color w:val="000000"/>
          <w:sz w:val="28"/>
        </w:rPr>
        <w:t>
      11) проведение взаиморасчетов между перевозчиком и местным исполнительным органом по итогам финансового года, по затратам на обслуживание маршрута и суммой субсидирования.</w:t>
      </w:r>
    </w:p>
    <w:bookmarkEnd w:id="62"/>
    <w:bookmarkStart w:name="z65" w:id="63"/>
    <w:p>
      <w:pPr>
        <w:spacing w:after="0"/>
        <w:ind w:left="0"/>
        <w:jc w:val="both"/>
      </w:pPr>
      <w:r>
        <w:rPr>
          <w:rFonts w:ascii="Times New Roman"/>
          <w:b w:val="false"/>
          <w:i w:val="false"/>
          <w:color w:val="000000"/>
          <w:sz w:val="28"/>
        </w:rPr>
        <w:t xml:space="preserve">
      16. Местные исполнительные органы ежеквартально в срок до 5 числа месяца, следующего за кварталом, направляют в уполномоченный орган в области автомобильного транспорта информацию о результатах работы Комиссии и субсидировании социально значимых сообщений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63"/>
    <w:bookmarkStart w:name="z66" w:id="64"/>
    <w:p>
      <w:pPr>
        <w:spacing w:after="0"/>
        <w:ind w:left="0"/>
        <w:jc w:val="left"/>
      </w:pPr>
      <w:r>
        <w:rPr>
          <w:rFonts w:ascii="Times New Roman"/>
          <w:b/>
          <w:i w:val="false"/>
          <w:color w:val="000000"/>
        </w:rPr>
        <w:t xml:space="preserve"> Глава 3. Порядок и условия выплаты субсидий</w:t>
      </w:r>
    </w:p>
    <w:bookmarkEnd w:id="64"/>
    <w:bookmarkStart w:name="z67" w:id="65"/>
    <w:p>
      <w:pPr>
        <w:spacing w:after="0"/>
        <w:ind w:left="0"/>
        <w:jc w:val="both"/>
      </w:pPr>
      <w:r>
        <w:rPr>
          <w:rFonts w:ascii="Times New Roman"/>
          <w:b w:val="false"/>
          <w:i w:val="false"/>
          <w:color w:val="000000"/>
          <w:sz w:val="28"/>
        </w:rPr>
        <w:t xml:space="preserve">
      17. Перевозчик в срок до 15 числа каждого месяца, направляет в местный исполнительный орган ежемесячную информацию о фактически перевезенных пассажиров по социально значимым сообщениям,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ежемесячная информация). </w:t>
      </w:r>
    </w:p>
    <w:bookmarkEnd w:id="65"/>
    <w:bookmarkStart w:name="z68" w:id="66"/>
    <w:p>
      <w:pPr>
        <w:spacing w:after="0"/>
        <w:ind w:left="0"/>
        <w:jc w:val="both"/>
      </w:pPr>
      <w:r>
        <w:rPr>
          <w:rFonts w:ascii="Times New Roman"/>
          <w:b w:val="false"/>
          <w:i w:val="false"/>
          <w:color w:val="000000"/>
          <w:sz w:val="28"/>
        </w:rPr>
        <w:t xml:space="preserve">
      При осуществлении перевозок по маршруту, стоимость которого определена в соответствии с главой 4 Правил, исходя из общего годового пробега автотранспортных средств по маршруту (километр), перевозчик в срок до 10 числа каждого месяца, направляет в уполномоченную организацию ежемесячную информацию, далее уполномоченная организация в срок до 15 числа каждого месяца, предоставляет в местный исполнительный орган информацию о выполненной работе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При отсутствии уполномоченной организации перевозчик в срок до 15 числа каждого месяца, направляет ежемесячную информацию в местный исполнительный орган.</w:t>
      </w:r>
    </w:p>
    <w:bookmarkEnd w:id="66"/>
    <w:bookmarkStart w:name="z69" w:id="67"/>
    <w:p>
      <w:pPr>
        <w:spacing w:after="0"/>
        <w:ind w:left="0"/>
        <w:jc w:val="both"/>
      </w:pPr>
      <w:r>
        <w:rPr>
          <w:rFonts w:ascii="Times New Roman"/>
          <w:b w:val="false"/>
          <w:i w:val="false"/>
          <w:color w:val="000000"/>
          <w:sz w:val="28"/>
        </w:rPr>
        <w:t>
      Государственная услуга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 (далее - государственная услуга), оказывается местными исполнительными органами областей, городов Астана, Алматы и Шымкент, районов и городов областного значения (далее – услугодатель).".</w:t>
      </w:r>
    </w:p>
    <w:bookmarkEnd w:id="67"/>
    <w:bookmarkStart w:name="z70" w:id="68"/>
    <w:p>
      <w:pPr>
        <w:spacing w:after="0"/>
        <w:ind w:left="0"/>
        <w:jc w:val="both"/>
      </w:pPr>
      <w:r>
        <w:rPr>
          <w:rFonts w:ascii="Times New Roman"/>
          <w:b w:val="false"/>
          <w:i w:val="false"/>
          <w:color w:val="000000"/>
          <w:sz w:val="28"/>
        </w:rPr>
        <w:t xml:space="preserve">
      18. Перевозчик (физическое или юридическое лицо) (далее - услугополучатель) для получения государственной услуги направляет услугодателю через веб-портал "электронного правительства" (далее – портал) заявление на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 в форме электронного документа, удостоверенного электронной цифровой подписью услугополучателя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(далее – заявление) и пакет документов по перечню, предусмотренному пунктом 8 Перечня основных требований к оказанию государственной услуги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(далее – Перечень).</w:t>
      </w:r>
    </w:p>
    <w:bookmarkEnd w:id="68"/>
    <w:bookmarkStart w:name="z71" w:id="69"/>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Перечне.</w:t>
      </w:r>
    </w:p>
    <w:bookmarkEnd w:id="69"/>
    <w:bookmarkStart w:name="z72" w:id="70"/>
    <w:p>
      <w:pPr>
        <w:spacing w:after="0"/>
        <w:ind w:left="0"/>
        <w:jc w:val="both"/>
      </w:pPr>
      <w:r>
        <w:rPr>
          <w:rFonts w:ascii="Times New Roman"/>
          <w:b w:val="false"/>
          <w:i w:val="false"/>
          <w:color w:val="000000"/>
          <w:sz w:val="28"/>
        </w:rPr>
        <w:t>
      На портале в "личном кабинете" услугополучателя отображается статус о принятии заявления для оказания государственной услуги с указанием даты получения результата государственной услуги.</w:t>
      </w:r>
    </w:p>
    <w:bookmarkEnd w:id="70"/>
    <w:bookmarkStart w:name="z73" w:id="71"/>
    <w:p>
      <w:pPr>
        <w:spacing w:after="0"/>
        <w:ind w:left="0"/>
        <w:jc w:val="both"/>
      </w:pPr>
      <w:r>
        <w:rPr>
          <w:rFonts w:ascii="Times New Roman"/>
          <w:b w:val="false"/>
          <w:i w:val="false"/>
          <w:color w:val="000000"/>
          <w:sz w:val="28"/>
        </w:rPr>
        <w:t>
      Канцелярия услугодателя осуществляет регистрацию документов в день их поступления.</w:t>
      </w:r>
    </w:p>
    <w:bookmarkEnd w:id="71"/>
    <w:bookmarkStart w:name="z74" w:id="72"/>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осуществляется следующим рабочим днем.</w:t>
      </w:r>
    </w:p>
    <w:bookmarkEnd w:id="72"/>
    <w:bookmarkStart w:name="z75" w:id="73"/>
    <w:p>
      <w:pPr>
        <w:spacing w:after="0"/>
        <w:ind w:left="0"/>
        <w:jc w:val="both"/>
      </w:pPr>
      <w:r>
        <w:rPr>
          <w:rFonts w:ascii="Times New Roman"/>
          <w:b w:val="false"/>
          <w:i w:val="false"/>
          <w:color w:val="000000"/>
          <w:sz w:val="28"/>
        </w:rPr>
        <w:t>
      Сведения документов, удостоверяющих личность, о государственной регистрации (перерегистрации) юридического лица, о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"электронного правительства.".</w:t>
      </w:r>
    </w:p>
    <w:bookmarkEnd w:id="73"/>
    <w:bookmarkStart w:name="z76" w:id="74"/>
    <w:p>
      <w:pPr>
        <w:spacing w:after="0"/>
        <w:ind w:left="0"/>
        <w:jc w:val="both"/>
      </w:pPr>
      <w:r>
        <w:rPr>
          <w:rFonts w:ascii="Times New Roman"/>
          <w:b w:val="false"/>
          <w:i w:val="false"/>
          <w:color w:val="000000"/>
          <w:sz w:val="28"/>
        </w:rPr>
        <w:t>
      19. В период вынужденного приостановления перевозок по социально значимым сообщениям, связанного с введением режима чрезвычайного положения и (или) карантинных ограничений, субсидированию подлежат расходы перевозчика по заработной плате и социальным отчислениям водителей и (или) кондукторов, согласно минимальной заработной платы на текущий финансовый год.</w:t>
      </w:r>
    </w:p>
    <w:bookmarkEnd w:id="74"/>
    <w:bookmarkStart w:name="z77" w:id="75"/>
    <w:p>
      <w:pPr>
        <w:spacing w:after="0"/>
        <w:ind w:left="0"/>
        <w:jc w:val="both"/>
      </w:pPr>
      <w:r>
        <w:rPr>
          <w:rFonts w:ascii="Times New Roman"/>
          <w:b w:val="false"/>
          <w:i w:val="false"/>
          <w:color w:val="000000"/>
          <w:sz w:val="28"/>
        </w:rPr>
        <w:t xml:space="preserve">
      При возниковении обстоятельств, указанных в части первой настоящего пункта, услугополучатель для получения государственной услуги направляет услугодателю через портал заявление и информацию о расходах перевозчика по заработной плате и социальным отчислениям водителей и (или) кондукторов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75"/>
    <w:bookmarkStart w:name="z78" w:id="76"/>
    <w:p>
      <w:pPr>
        <w:spacing w:after="0"/>
        <w:ind w:left="0"/>
        <w:jc w:val="both"/>
      </w:pPr>
      <w:r>
        <w:rPr>
          <w:rFonts w:ascii="Times New Roman"/>
          <w:b w:val="false"/>
          <w:i w:val="false"/>
          <w:color w:val="000000"/>
          <w:sz w:val="28"/>
        </w:rPr>
        <w:t xml:space="preserve">
      20. Выплаты субсидий из местного бюджета по социально значимым субсидируемым сообщениям производятся местным исполнительным органом ежемесячно на основании Договора, не позднее 7 (семи) рабочих дней с момента направления перевозчику уведомления о назначении субсидии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76"/>
    <w:bookmarkStart w:name="z79" w:id="77"/>
    <w:p>
      <w:pPr>
        <w:spacing w:after="0"/>
        <w:ind w:left="0"/>
        <w:jc w:val="both"/>
      </w:pPr>
      <w:r>
        <w:rPr>
          <w:rFonts w:ascii="Times New Roman"/>
          <w:b w:val="false"/>
          <w:i w:val="false"/>
          <w:color w:val="000000"/>
          <w:sz w:val="28"/>
        </w:rPr>
        <w:t>
      21. Общий срок оказания государственной услуги составляет 5 (пять) рабочих дней.</w:t>
      </w:r>
    </w:p>
    <w:bookmarkEnd w:id="77"/>
    <w:bookmarkStart w:name="z80" w:id="78"/>
    <w:p>
      <w:pPr>
        <w:spacing w:after="0"/>
        <w:ind w:left="0"/>
        <w:jc w:val="both"/>
      </w:pPr>
      <w:r>
        <w:rPr>
          <w:rFonts w:ascii="Times New Roman"/>
          <w:b w:val="false"/>
          <w:i w:val="false"/>
          <w:color w:val="000000"/>
          <w:sz w:val="28"/>
        </w:rPr>
        <w:t>
      22. При поступлении от услугополучателя заявления и пакета документов, согласно перечню, предусмотренному пунктом 8 Перечня, исполнитель канцелярии услугодателя направляет данное заявление и пакет документов для рассмотрения руководителю услугодателя либо исполняющему его обязанности, который определяет исполнителя услугодателя через курирующего заместителя руководителя и (или) руководителя структурного подразделения услугодателя.</w:t>
      </w:r>
    </w:p>
    <w:bookmarkEnd w:id="78"/>
    <w:bookmarkStart w:name="z81" w:id="79"/>
    <w:p>
      <w:pPr>
        <w:spacing w:after="0"/>
        <w:ind w:left="0"/>
        <w:jc w:val="both"/>
      </w:pPr>
      <w:r>
        <w:rPr>
          <w:rFonts w:ascii="Times New Roman"/>
          <w:b w:val="false"/>
          <w:i w:val="false"/>
          <w:color w:val="000000"/>
          <w:sz w:val="28"/>
        </w:rPr>
        <w:t>
      Исполнитель услугодателя в течение 2 (двух) рабочих дней с момента регистрации документов, проверяет полноту представленного пакета документов, согласно перечню, предусмотренному пунктом 8 Перечня.</w:t>
      </w:r>
    </w:p>
    <w:bookmarkEnd w:id="79"/>
    <w:bookmarkStart w:name="z82" w:id="80"/>
    <w:p>
      <w:pPr>
        <w:spacing w:after="0"/>
        <w:ind w:left="0"/>
        <w:jc w:val="both"/>
      </w:pPr>
      <w:r>
        <w:rPr>
          <w:rFonts w:ascii="Times New Roman"/>
          <w:b w:val="false"/>
          <w:i w:val="false"/>
          <w:color w:val="000000"/>
          <w:sz w:val="28"/>
        </w:rPr>
        <w:t>
      23. При установлении факта неполноты представленных документов и (или) представления услугополучателем документов с истекшим сроком действия, услугодатель в указанные сроки дает мотивированный отказ в дальнейшем рассмотрении заявления.</w:t>
      </w:r>
    </w:p>
    <w:bookmarkEnd w:id="80"/>
    <w:bookmarkStart w:name="z83" w:id="81"/>
    <w:p>
      <w:pPr>
        <w:spacing w:after="0"/>
        <w:ind w:left="0"/>
        <w:jc w:val="both"/>
      </w:pPr>
      <w:r>
        <w:rPr>
          <w:rFonts w:ascii="Times New Roman"/>
          <w:b w:val="false"/>
          <w:i w:val="false"/>
          <w:color w:val="000000"/>
          <w:sz w:val="28"/>
        </w:rPr>
        <w:t>
      24. При предоставлении услугополучателем полного пакета документов, согласно перечню, предусмотренному пунктом 8 Перечня, исполнитель услугодателя в течение 3 (трех) рабочих дней рассматривает данный пакет документов на соответствие требованиям настоящих Правил.</w:t>
      </w:r>
    </w:p>
    <w:bookmarkEnd w:id="81"/>
    <w:bookmarkStart w:name="z84" w:id="82"/>
    <w:p>
      <w:pPr>
        <w:spacing w:after="0"/>
        <w:ind w:left="0"/>
        <w:jc w:val="both"/>
      </w:pPr>
      <w:r>
        <w:rPr>
          <w:rFonts w:ascii="Times New Roman"/>
          <w:b w:val="false"/>
          <w:i w:val="false"/>
          <w:color w:val="000000"/>
          <w:sz w:val="28"/>
        </w:rPr>
        <w:t xml:space="preserve">
      При соответствии представленного пакета документов, согласно перечню, предусмотренному пунктом 8 Перечня, требованиям настоящих Правил, исполнитель услугодателя оформляет уведомление о назначении субсидии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82"/>
    <w:bookmarkStart w:name="z85" w:id="83"/>
    <w:p>
      <w:pPr>
        <w:spacing w:after="0"/>
        <w:ind w:left="0"/>
        <w:jc w:val="both"/>
      </w:pPr>
      <w:r>
        <w:rPr>
          <w:rFonts w:ascii="Times New Roman"/>
          <w:b w:val="false"/>
          <w:i w:val="false"/>
          <w:color w:val="000000"/>
          <w:sz w:val="28"/>
        </w:rPr>
        <w:t>
      Исполнитель услугодателя направляет проект результата оказания государственной услуги руководителю услугодателя либо исполняющему его обязанности по согласованию с курирующим заместителем руководителя и (или) руководителем структурного подразделения услугодателя.</w:t>
      </w:r>
    </w:p>
    <w:bookmarkEnd w:id="83"/>
    <w:bookmarkStart w:name="z86" w:id="84"/>
    <w:p>
      <w:pPr>
        <w:spacing w:after="0"/>
        <w:ind w:left="0"/>
        <w:jc w:val="both"/>
      </w:pPr>
      <w:r>
        <w:rPr>
          <w:rFonts w:ascii="Times New Roman"/>
          <w:b w:val="false"/>
          <w:i w:val="false"/>
          <w:color w:val="000000"/>
          <w:sz w:val="28"/>
        </w:rPr>
        <w:t>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руководителя услугодателя либо исполняющим его обязанности.</w:t>
      </w:r>
    </w:p>
    <w:bookmarkEnd w:id="84"/>
    <w:bookmarkStart w:name="z87" w:id="85"/>
    <w:p>
      <w:pPr>
        <w:spacing w:after="0"/>
        <w:ind w:left="0"/>
        <w:jc w:val="both"/>
      </w:pPr>
      <w:r>
        <w:rPr>
          <w:rFonts w:ascii="Times New Roman"/>
          <w:b w:val="false"/>
          <w:i w:val="false"/>
          <w:color w:val="000000"/>
          <w:sz w:val="28"/>
        </w:rPr>
        <w:t>
      25. При наличии оснований, предусмотренных в пункте 9 Перечня, исполнитель услугодателя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85"/>
    <w:bookmarkStart w:name="z88" w:id="86"/>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86"/>
    <w:bookmarkStart w:name="z89" w:id="87"/>
    <w:p>
      <w:pPr>
        <w:spacing w:after="0"/>
        <w:ind w:left="0"/>
        <w:jc w:val="both"/>
      </w:pPr>
      <w:r>
        <w:rPr>
          <w:rFonts w:ascii="Times New Roman"/>
          <w:b w:val="false"/>
          <w:i w:val="false"/>
          <w:color w:val="000000"/>
          <w:sz w:val="28"/>
        </w:rPr>
        <w:t xml:space="preserve">
      По результатам заслушивания исполнитель услугодателя оформляет уведомление о назначении субсидии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способом направления уведомления об отказе в назначении субсидии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по основаниям, указанным в пункте 9 Перечня.</w:t>
      </w:r>
    </w:p>
    <w:bookmarkEnd w:id="87"/>
    <w:bookmarkStart w:name="z90" w:id="88"/>
    <w:p>
      <w:pPr>
        <w:spacing w:after="0"/>
        <w:ind w:left="0"/>
        <w:jc w:val="both"/>
      </w:pPr>
      <w:r>
        <w:rPr>
          <w:rFonts w:ascii="Times New Roman"/>
          <w:b w:val="false"/>
          <w:i w:val="false"/>
          <w:color w:val="000000"/>
          <w:sz w:val="28"/>
        </w:rPr>
        <w:t>
      Исполнитель услугодателя направляет проект результата оказания государственной услуги руководителю услугодателя либо исполняющему его обязанности по согласованию с курирующим заместителем руководителя и (или) руководителем структурного подразделения услугодателя.</w:t>
      </w:r>
    </w:p>
    <w:bookmarkEnd w:id="88"/>
    <w:bookmarkStart w:name="z91" w:id="89"/>
    <w:p>
      <w:pPr>
        <w:spacing w:after="0"/>
        <w:ind w:left="0"/>
        <w:jc w:val="both"/>
      </w:pPr>
      <w:r>
        <w:rPr>
          <w:rFonts w:ascii="Times New Roman"/>
          <w:b w:val="false"/>
          <w:i w:val="false"/>
          <w:color w:val="000000"/>
          <w:sz w:val="28"/>
        </w:rPr>
        <w:t>
      Результат оказания государственной услуги направляется в "личный кабинет" услугополучателя в форме электронного документа, подписанного ЭЦП руководителя услугодателя либо исполняющим его обязанности.</w:t>
      </w:r>
    </w:p>
    <w:bookmarkEnd w:id="89"/>
    <w:bookmarkStart w:name="z92" w:id="90"/>
    <w:p>
      <w:pPr>
        <w:spacing w:after="0"/>
        <w:ind w:left="0"/>
        <w:jc w:val="both"/>
      </w:pPr>
      <w:r>
        <w:rPr>
          <w:rFonts w:ascii="Times New Roman"/>
          <w:b w:val="false"/>
          <w:i w:val="false"/>
          <w:color w:val="000000"/>
          <w:sz w:val="28"/>
        </w:rPr>
        <w:t>
      26. Выплата бюджетных субсидий за последний календарный месяц года осуществляется на основе представленного не позднее 20 декабря отчета по субсидируемым сообщениям, составленного по прогнозным данным с последующим представлением отчета, составленного по фактическим данным в срок не позднее 25 января следующего года.</w:t>
      </w:r>
    </w:p>
    <w:bookmarkEnd w:id="90"/>
    <w:bookmarkStart w:name="z93" w:id="91"/>
    <w:p>
      <w:pPr>
        <w:spacing w:after="0"/>
        <w:ind w:left="0"/>
        <w:jc w:val="both"/>
      </w:pPr>
      <w:r>
        <w:rPr>
          <w:rFonts w:ascii="Times New Roman"/>
          <w:b w:val="false"/>
          <w:i w:val="false"/>
          <w:color w:val="000000"/>
          <w:sz w:val="28"/>
        </w:rPr>
        <w:t>
      27.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91"/>
    <w:bookmarkStart w:name="z94" w:id="92"/>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92"/>
    <w:bookmarkStart w:name="z95" w:id="93"/>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(три) рабочих дней со дня поступления жалобы направляют ее и административное дело в орган, рассматривающий жалобу.</w:t>
      </w:r>
    </w:p>
    <w:bookmarkEnd w:id="93"/>
    <w:bookmarkStart w:name="z96" w:id="94"/>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3 (три) рабочих дней примет решение либо иное административное действие, полностью удовлетворяющие требованиям, указанным в жалобе.</w:t>
      </w:r>
    </w:p>
    <w:bookmarkEnd w:id="94"/>
    <w:bookmarkStart w:name="z97" w:id="95"/>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95"/>
    <w:bookmarkStart w:name="z98" w:id="9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96"/>
    <w:bookmarkStart w:name="z99" w:id="97"/>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согласно </w:t>
      </w:r>
      <w:r>
        <w:rPr>
          <w:rFonts w:ascii="Times New Roman"/>
          <w:b w:val="false"/>
          <w:i w:val="false"/>
          <w:color w:val="000000"/>
          <w:sz w:val="28"/>
        </w:rPr>
        <w:t>пункту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97"/>
    <w:bookmarkStart w:name="z100" w:id="98"/>
    <w:p>
      <w:pPr>
        <w:spacing w:after="0"/>
        <w:ind w:left="0"/>
        <w:jc w:val="both"/>
      </w:pPr>
      <w:r>
        <w:rPr>
          <w:rFonts w:ascii="Times New Roman"/>
          <w:b w:val="false"/>
          <w:i w:val="false"/>
          <w:color w:val="000000"/>
          <w:sz w:val="28"/>
        </w:rPr>
        <w:t xml:space="preserve">
      28. Местный исполнительный орган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внесения данных в информационную систему мониторинга оказания государственных услуг о стадии оказания государственной услуги утвержденный приказом исполняющего обязанности 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за № 8555).</w:t>
      </w:r>
    </w:p>
    <w:bookmarkEnd w:id="98"/>
    <w:bookmarkStart w:name="z101" w:id="99"/>
    <w:p>
      <w:pPr>
        <w:spacing w:after="0"/>
        <w:ind w:left="0"/>
        <w:jc w:val="both"/>
      </w:pPr>
      <w:r>
        <w:rPr>
          <w:rFonts w:ascii="Times New Roman"/>
          <w:b w:val="false"/>
          <w:i w:val="false"/>
          <w:color w:val="000000"/>
          <w:sz w:val="28"/>
        </w:rPr>
        <w:t>
      29. Уполномоченный орган в области автомобильного транспорта в течение трех рабочих дней с даты утверждения или изменения подзаконного нормативного правового акта направляет информацию о внесенных изменениях и (или) дополнениях в подзаконные нормативные правовые акты, определяющие порядок оказания государственной услуги, в местные исполнительные органы, в организации, осуществляющие прием заявлений и выдачу результатов оказания государственной услуги, оператору информационно-коммуникационной инфраструктуры "электронного правительства", а также в Единый контакт-центр.</w:t>
      </w:r>
    </w:p>
    <w:bookmarkEnd w:id="99"/>
    <w:bookmarkStart w:name="z102" w:id="100"/>
    <w:p>
      <w:pPr>
        <w:spacing w:after="0"/>
        <w:ind w:left="0"/>
        <w:jc w:val="left"/>
      </w:pPr>
      <w:r>
        <w:rPr>
          <w:rFonts w:ascii="Times New Roman"/>
          <w:b/>
          <w:i w:val="false"/>
          <w:color w:val="000000"/>
        </w:rPr>
        <w:t xml:space="preserve"> Глава 4. Порядок определения стоимости маршрута для осуществления регулярных перевозок"</w:t>
      </w:r>
    </w:p>
    <w:bookmarkEnd w:id="100"/>
    <w:bookmarkStart w:name="z103" w:id="101"/>
    <w:p>
      <w:pPr>
        <w:spacing w:after="0"/>
        <w:ind w:left="0"/>
        <w:jc w:val="both"/>
      </w:pPr>
      <w:r>
        <w:rPr>
          <w:rFonts w:ascii="Times New Roman"/>
          <w:b w:val="false"/>
          <w:i w:val="false"/>
          <w:color w:val="000000"/>
          <w:sz w:val="28"/>
        </w:rPr>
        <w:t>
      30. При осуществлении перевозок по маршруту, стоимость которого определяется исходя из общего годового пробега автотранспортных средств, использующих электронную систему оплаты проезда, расчет стоимости маршрута на определенный период или для выполнения определенного объема работ (услуг) используется экономико-математическая модель следующего вида:</w:t>
      </w:r>
    </w:p>
    <w:bookmarkEnd w:id="101"/>
    <w:bookmarkStart w:name="z104" w:id="102"/>
    <w:p>
      <w:pPr>
        <w:spacing w:after="0"/>
        <w:ind w:left="0"/>
        <w:jc w:val="both"/>
      </w:pPr>
      <w:r>
        <w:rPr>
          <w:rFonts w:ascii="Times New Roman"/>
          <w:b w:val="false"/>
          <w:i w:val="false"/>
          <w:color w:val="000000"/>
          <w:sz w:val="28"/>
        </w:rPr>
        <w:t>
      СМ = (Зпс + Зэсоп + Здисп + (Зп + Зн) * R) * Кндс</w:t>
      </w:r>
    </w:p>
    <w:bookmarkEnd w:id="102"/>
    <w:bookmarkStart w:name="z105" w:id="103"/>
    <w:p>
      <w:pPr>
        <w:spacing w:after="0"/>
        <w:ind w:left="0"/>
        <w:jc w:val="both"/>
      </w:pPr>
      <w:r>
        <w:rPr>
          <w:rFonts w:ascii="Times New Roman"/>
          <w:b w:val="false"/>
          <w:i w:val="false"/>
          <w:color w:val="000000"/>
          <w:sz w:val="28"/>
        </w:rPr>
        <w:t>
      формула (1)</w:t>
      </w:r>
    </w:p>
    <w:bookmarkEnd w:id="103"/>
    <w:bookmarkStart w:name="z106" w:id="104"/>
    <w:p>
      <w:pPr>
        <w:spacing w:after="0"/>
        <w:ind w:left="0"/>
        <w:jc w:val="both"/>
      </w:pPr>
      <w:r>
        <w:rPr>
          <w:rFonts w:ascii="Times New Roman"/>
          <w:b w:val="false"/>
          <w:i w:val="false"/>
          <w:color w:val="000000"/>
          <w:sz w:val="28"/>
        </w:rPr>
        <w:t>
      СМ = (Зпс + Засп + (Зп + Зн) * R) * Кндс</w:t>
      </w:r>
    </w:p>
    <w:bookmarkEnd w:id="104"/>
    <w:bookmarkStart w:name="z107" w:id="105"/>
    <w:p>
      <w:pPr>
        <w:spacing w:after="0"/>
        <w:ind w:left="0"/>
        <w:jc w:val="both"/>
      </w:pPr>
      <w:r>
        <w:rPr>
          <w:rFonts w:ascii="Times New Roman"/>
          <w:b w:val="false"/>
          <w:i w:val="false"/>
          <w:color w:val="000000"/>
          <w:sz w:val="28"/>
        </w:rPr>
        <w:t>
      формула (2)</w:t>
      </w:r>
    </w:p>
    <w:bookmarkEnd w:id="105"/>
    <w:bookmarkStart w:name="z108" w:id="106"/>
    <w:p>
      <w:pPr>
        <w:spacing w:after="0"/>
        <w:ind w:left="0"/>
        <w:jc w:val="both"/>
      </w:pPr>
      <w:r>
        <w:rPr>
          <w:rFonts w:ascii="Times New Roman"/>
          <w:b w:val="false"/>
          <w:i w:val="false"/>
          <w:color w:val="000000"/>
          <w:sz w:val="28"/>
        </w:rPr>
        <w:t>
      где:</w:t>
      </w:r>
    </w:p>
    <w:bookmarkEnd w:id="106"/>
    <w:bookmarkStart w:name="z109" w:id="107"/>
    <w:p>
      <w:pPr>
        <w:spacing w:after="0"/>
        <w:ind w:left="0"/>
        <w:jc w:val="both"/>
      </w:pPr>
      <w:r>
        <w:rPr>
          <w:rFonts w:ascii="Times New Roman"/>
          <w:b w:val="false"/>
          <w:i w:val="false"/>
          <w:color w:val="000000"/>
          <w:sz w:val="28"/>
        </w:rPr>
        <w:t>
      СМ - стоимость маршрута на определенный период или для выполнения определенного объема транспортной работы;</w:t>
      </w:r>
    </w:p>
    <w:bookmarkEnd w:id="107"/>
    <w:bookmarkStart w:name="z110" w:id="108"/>
    <w:p>
      <w:pPr>
        <w:spacing w:after="0"/>
        <w:ind w:left="0"/>
        <w:jc w:val="both"/>
      </w:pPr>
      <w:r>
        <w:rPr>
          <w:rFonts w:ascii="Times New Roman"/>
          <w:b w:val="false"/>
          <w:i w:val="false"/>
          <w:color w:val="000000"/>
          <w:sz w:val="28"/>
        </w:rPr>
        <w:t>
      Зпс - общая сумма нормативных затрат перевозчика на приобретение подвижного состава (лизинговые платежи по приобретению подвижного состава или амортизация, стоимость страхования транспортных средств);</w:t>
      </w:r>
    </w:p>
    <w:bookmarkEnd w:id="108"/>
    <w:bookmarkStart w:name="z111" w:id="109"/>
    <w:p>
      <w:pPr>
        <w:spacing w:after="0"/>
        <w:ind w:left="0"/>
        <w:jc w:val="both"/>
      </w:pPr>
      <w:r>
        <w:rPr>
          <w:rFonts w:ascii="Times New Roman"/>
          <w:b w:val="false"/>
          <w:i w:val="false"/>
          <w:color w:val="000000"/>
          <w:sz w:val="28"/>
        </w:rPr>
        <w:t>
      Зп - общая сумма прямых нормативных (расчетных) затрат перевозчика (топливо, смазочные материалы, ремонт и техническое обслуживание автотранспортных средств, замена и ремонт автошин, заработная плата водителей и кондукторов);</w:t>
      </w:r>
    </w:p>
    <w:bookmarkEnd w:id="109"/>
    <w:bookmarkStart w:name="z112" w:id="110"/>
    <w:p>
      <w:pPr>
        <w:spacing w:after="0"/>
        <w:ind w:left="0"/>
        <w:jc w:val="both"/>
      </w:pPr>
      <w:r>
        <w:rPr>
          <w:rFonts w:ascii="Times New Roman"/>
          <w:b w:val="false"/>
          <w:i w:val="false"/>
          <w:color w:val="000000"/>
          <w:sz w:val="28"/>
        </w:rPr>
        <w:t>
      Зэсоп - затраты учитывающие услуги оператора электронной системы оплаты проезда (при оплате данной услуги перевозчиком);</w:t>
      </w:r>
    </w:p>
    <w:bookmarkEnd w:id="110"/>
    <w:bookmarkStart w:name="z113" w:id="111"/>
    <w:p>
      <w:pPr>
        <w:spacing w:after="0"/>
        <w:ind w:left="0"/>
        <w:jc w:val="both"/>
      </w:pPr>
      <w:r>
        <w:rPr>
          <w:rFonts w:ascii="Times New Roman"/>
          <w:b w:val="false"/>
          <w:i w:val="false"/>
          <w:color w:val="000000"/>
          <w:sz w:val="28"/>
        </w:rPr>
        <w:t>
      Здисп - затраты учитывающие услуги оператора системы диспетчеризации (при оплате данной услуги перевозчиком);</w:t>
      </w:r>
    </w:p>
    <w:bookmarkEnd w:id="111"/>
    <w:bookmarkStart w:name="z114" w:id="112"/>
    <w:p>
      <w:pPr>
        <w:spacing w:after="0"/>
        <w:ind w:left="0"/>
        <w:jc w:val="both"/>
      </w:pPr>
      <w:r>
        <w:rPr>
          <w:rFonts w:ascii="Times New Roman"/>
          <w:b w:val="false"/>
          <w:i w:val="false"/>
          <w:color w:val="000000"/>
          <w:sz w:val="28"/>
        </w:rPr>
        <w:t>
      Засп - затраты учитывающие услуги автовокзалов, автостанций и пунктов обслуживание пассажиров;</w:t>
      </w:r>
    </w:p>
    <w:bookmarkEnd w:id="112"/>
    <w:bookmarkStart w:name="z115" w:id="113"/>
    <w:p>
      <w:pPr>
        <w:spacing w:after="0"/>
        <w:ind w:left="0"/>
        <w:jc w:val="both"/>
      </w:pPr>
      <w:r>
        <w:rPr>
          <w:rFonts w:ascii="Times New Roman"/>
          <w:b w:val="false"/>
          <w:i w:val="false"/>
          <w:color w:val="000000"/>
          <w:sz w:val="28"/>
        </w:rPr>
        <w:t>
      Кндс - коэффициент налога на добавленную стоимость (далее - НДС) равный 1,12 (принимается как 12 %);</w:t>
      </w:r>
    </w:p>
    <w:bookmarkEnd w:id="113"/>
    <w:bookmarkStart w:name="z116" w:id="114"/>
    <w:p>
      <w:pPr>
        <w:spacing w:after="0"/>
        <w:ind w:left="0"/>
        <w:jc w:val="both"/>
      </w:pPr>
      <w:r>
        <w:rPr>
          <w:rFonts w:ascii="Times New Roman"/>
          <w:b w:val="false"/>
          <w:i w:val="false"/>
          <w:color w:val="000000"/>
          <w:sz w:val="28"/>
        </w:rPr>
        <w:t xml:space="preserve">
      Формула (2) применяется на межрайонных (междугородных внутриобластных) и внутрирайонных перевозках, не использующих электронную систему оплаты проезда. </w:t>
      </w:r>
    </w:p>
    <w:bookmarkEnd w:id="114"/>
    <w:bookmarkStart w:name="z117" w:id="115"/>
    <w:p>
      <w:pPr>
        <w:spacing w:after="0"/>
        <w:ind w:left="0"/>
        <w:jc w:val="both"/>
      </w:pPr>
      <w:r>
        <w:rPr>
          <w:rFonts w:ascii="Times New Roman"/>
          <w:b w:val="false"/>
          <w:i w:val="false"/>
          <w:color w:val="000000"/>
          <w:sz w:val="28"/>
        </w:rPr>
        <w:t xml:space="preserve">
      Для определения коэффициента НДС применяется ставка НДС, установленная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115"/>
    <w:bookmarkStart w:name="z118" w:id="116"/>
    <w:p>
      <w:pPr>
        <w:spacing w:after="0"/>
        <w:ind w:left="0"/>
        <w:jc w:val="both"/>
      </w:pPr>
      <w:r>
        <w:rPr>
          <w:rFonts w:ascii="Times New Roman"/>
          <w:b w:val="false"/>
          <w:i w:val="false"/>
          <w:color w:val="000000"/>
          <w:sz w:val="28"/>
        </w:rPr>
        <w:t>
      Коэффициент НДС не применяется к расходам перевозчика, связанным с заработной платой его работников, а также к затратам перевозчика, связанным с амортизацией фиксированных активов. К таким затратам относятся затраты на приобретение фиксированного актива, его производство, строительство, монтаж и установку без учета НДС.</w:t>
      </w:r>
    </w:p>
    <w:bookmarkEnd w:id="116"/>
    <w:bookmarkStart w:name="z119" w:id="117"/>
    <w:p>
      <w:pPr>
        <w:spacing w:after="0"/>
        <w:ind w:left="0"/>
        <w:jc w:val="both"/>
      </w:pPr>
      <w:r>
        <w:rPr>
          <w:rFonts w:ascii="Times New Roman"/>
          <w:b w:val="false"/>
          <w:i w:val="false"/>
          <w:color w:val="000000"/>
          <w:sz w:val="28"/>
        </w:rPr>
        <w:t>
      31. Укрупненные расчеты нормативных затрат по статьям выполняется в следующем порядке:</w:t>
      </w:r>
    </w:p>
    <w:bookmarkEnd w:id="117"/>
    <w:bookmarkStart w:name="z120" w:id="118"/>
    <w:p>
      <w:pPr>
        <w:spacing w:after="0"/>
        <w:ind w:left="0"/>
        <w:jc w:val="both"/>
      </w:pPr>
      <w:r>
        <w:rPr>
          <w:rFonts w:ascii="Times New Roman"/>
          <w:b w:val="false"/>
          <w:i w:val="false"/>
          <w:color w:val="000000"/>
          <w:sz w:val="28"/>
        </w:rPr>
        <w:t>
      1) Зпс - общая сумма затрат перевозчика на приобретение подвижного состава включает себя:</w:t>
      </w:r>
    </w:p>
    <w:bookmarkEnd w:id="118"/>
    <w:bookmarkStart w:name="z121" w:id="119"/>
    <w:p>
      <w:pPr>
        <w:spacing w:after="0"/>
        <w:ind w:left="0"/>
        <w:jc w:val="both"/>
      </w:pPr>
      <w:r>
        <w:rPr>
          <w:rFonts w:ascii="Times New Roman"/>
          <w:b w:val="false"/>
          <w:i w:val="false"/>
          <w:color w:val="000000"/>
          <w:sz w:val="28"/>
        </w:rPr>
        <w:t>
      Размер годового лизингового платежа (годовой аннуитет) по приобретению подвижного состава рассчитывается по формуле:</w:t>
      </w:r>
    </w:p>
    <w:bookmarkEnd w:id="119"/>
    <w:bookmarkStart w:name="z122" w:id="120"/>
    <w:p>
      <w:pPr>
        <w:spacing w:after="0"/>
        <w:ind w:left="0"/>
        <w:jc w:val="both"/>
      </w:pPr>
      <w:r>
        <w:rPr>
          <w:rFonts w:ascii="Times New Roman"/>
          <w:b w:val="false"/>
          <w:i w:val="false"/>
          <w:color w:val="000000"/>
          <w:sz w:val="28"/>
        </w:rPr>
        <w:t xml:space="preserve">
      Лгод = ((Стс * (1 + N * Rуд) – Cтс * Aтс)/ N) * Aм </w:t>
      </w:r>
    </w:p>
    <w:bookmarkEnd w:id="120"/>
    <w:bookmarkStart w:name="z123" w:id="121"/>
    <w:p>
      <w:pPr>
        <w:spacing w:after="0"/>
        <w:ind w:left="0"/>
        <w:jc w:val="both"/>
      </w:pPr>
      <w:r>
        <w:rPr>
          <w:rFonts w:ascii="Times New Roman"/>
          <w:b w:val="false"/>
          <w:i w:val="false"/>
          <w:color w:val="000000"/>
          <w:sz w:val="28"/>
        </w:rPr>
        <w:t>
      формула (3)</w:t>
      </w:r>
    </w:p>
    <w:bookmarkEnd w:id="121"/>
    <w:bookmarkStart w:name="z124" w:id="122"/>
    <w:p>
      <w:pPr>
        <w:spacing w:after="0"/>
        <w:ind w:left="0"/>
        <w:jc w:val="both"/>
      </w:pPr>
      <w:r>
        <w:rPr>
          <w:rFonts w:ascii="Times New Roman"/>
          <w:b w:val="false"/>
          <w:i w:val="false"/>
          <w:color w:val="000000"/>
          <w:sz w:val="28"/>
        </w:rPr>
        <w:t>
      где:</w:t>
      </w:r>
    </w:p>
    <w:bookmarkEnd w:id="122"/>
    <w:bookmarkStart w:name="z125" w:id="123"/>
    <w:p>
      <w:pPr>
        <w:spacing w:after="0"/>
        <w:ind w:left="0"/>
        <w:jc w:val="both"/>
      </w:pPr>
      <w:r>
        <w:rPr>
          <w:rFonts w:ascii="Times New Roman"/>
          <w:b w:val="false"/>
          <w:i w:val="false"/>
          <w:color w:val="000000"/>
          <w:sz w:val="28"/>
        </w:rPr>
        <w:t>
      Лгод - размер годового лизингового платежа (годовой аннуитет) по приобретению подвижного состава;</w:t>
      </w:r>
    </w:p>
    <w:bookmarkEnd w:id="123"/>
    <w:bookmarkStart w:name="z126" w:id="124"/>
    <w:p>
      <w:pPr>
        <w:spacing w:after="0"/>
        <w:ind w:left="0"/>
        <w:jc w:val="both"/>
      </w:pPr>
      <w:r>
        <w:rPr>
          <w:rFonts w:ascii="Times New Roman"/>
          <w:b w:val="false"/>
          <w:i w:val="false"/>
          <w:color w:val="000000"/>
          <w:sz w:val="28"/>
        </w:rPr>
        <w:t>
      N - срок контракта лизинга;</w:t>
      </w:r>
    </w:p>
    <w:bookmarkEnd w:id="124"/>
    <w:bookmarkStart w:name="z127" w:id="125"/>
    <w:p>
      <w:pPr>
        <w:spacing w:after="0"/>
        <w:ind w:left="0"/>
        <w:jc w:val="both"/>
      </w:pPr>
      <w:r>
        <w:rPr>
          <w:rFonts w:ascii="Times New Roman"/>
          <w:b w:val="false"/>
          <w:i w:val="false"/>
          <w:color w:val="000000"/>
          <w:sz w:val="28"/>
        </w:rPr>
        <w:t>
      Стс - средняя стоимость автотранспортных средств, закрепленных на маршруте, в тенге.</w:t>
      </w:r>
    </w:p>
    <w:bookmarkEnd w:id="125"/>
    <w:bookmarkStart w:name="z128" w:id="126"/>
    <w:p>
      <w:pPr>
        <w:spacing w:after="0"/>
        <w:ind w:left="0"/>
        <w:jc w:val="both"/>
      </w:pPr>
      <w:r>
        <w:rPr>
          <w:rFonts w:ascii="Times New Roman"/>
          <w:b w:val="false"/>
          <w:i w:val="false"/>
          <w:color w:val="000000"/>
          <w:sz w:val="28"/>
        </w:rPr>
        <w:t>
      Для новых автотранспортных средств, приобретенных у завода-изготовителя либо через официальных дилеров, таковой будет являться стоимость приобретения до трех лет с момента приобретения.</w:t>
      </w:r>
    </w:p>
    <w:bookmarkEnd w:id="126"/>
    <w:bookmarkStart w:name="z129" w:id="127"/>
    <w:p>
      <w:pPr>
        <w:spacing w:after="0"/>
        <w:ind w:left="0"/>
        <w:jc w:val="both"/>
      </w:pPr>
      <w:r>
        <w:rPr>
          <w:rFonts w:ascii="Times New Roman"/>
          <w:b w:val="false"/>
          <w:i w:val="false"/>
          <w:color w:val="000000"/>
          <w:sz w:val="28"/>
        </w:rPr>
        <w:t>
      Переоценка автотранспортных средств, приобретенных у завода-изготовителя либо через официальных дилеров проводится после трех лет с момента их приобретения организациями, осуществляющими оценочную деятельность.</w:t>
      </w:r>
    </w:p>
    <w:bookmarkEnd w:id="127"/>
    <w:bookmarkStart w:name="z130" w:id="128"/>
    <w:p>
      <w:pPr>
        <w:spacing w:after="0"/>
        <w:ind w:left="0"/>
        <w:jc w:val="both"/>
      </w:pPr>
      <w:r>
        <w:rPr>
          <w:rFonts w:ascii="Times New Roman"/>
          <w:b w:val="false"/>
          <w:i w:val="false"/>
          <w:color w:val="000000"/>
          <w:sz w:val="28"/>
        </w:rPr>
        <w:t>
      Для автотранспортных средств, приобретенных на вторичном рынке, а также арендованных автотранспортных средств – среднерыночная стоимость определяемая организациями, осуществляющими оценочную деятельность.</w:t>
      </w:r>
    </w:p>
    <w:bookmarkEnd w:id="128"/>
    <w:bookmarkStart w:name="z131" w:id="129"/>
    <w:p>
      <w:pPr>
        <w:spacing w:after="0"/>
        <w:ind w:left="0"/>
        <w:jc w:val="both"/>
      </w:pPr>
      <w:r>
        <w:rPr>
          <w:rFonts w:ascii="Times New Roman"/>
          <w:b w:val="false"/>
          <w:i w:val="false"/>
          <w:color w:val="000000"/>
          <w:sz w:val="28"/>
        </w:rPr>
        <w:t>
      Стоимость автотранспортных средств определенная организациями, осуществляющими оценочную деятельность действительна в течение трех лет с момента ее определения.</w:t>
      </w:r>
    </w:p>
    <w:bookmarkEnd w:id="129"/>
    <w:bookmarkStart w:name="z132" w:id="130"/>
    <w:p>
      <w:pPr>
        <w:spacing w:after="0"/>
        <w:ind w:left="0"/>
        <w:jc w:val="both"/>
      </w:pPr>
      <w:r>
        <w:rPr>
          <w:rFonts w:ascii="Times New Roman"/>
          <w:b w:val="false"/>
          <w:i w:val="false"/>
          <w:color w:val="000000"/>
          <w:sz w:val="28"/>
        </w:rPr>
        <w:t>
      Для электробусов, автотранспортных средств, использующих в качестве топлива водород, расходы на проведение ремонтов и технических обслуживаний определяются согласно данных Завода изготовителя.</w:t>
      </w:r>
    </w:p>
    <w:bookmarkEnd w:id="130"/>
    <w:bookmarkStart w:name="z133" w:id="131"/>
    <w:p>
      <w:pPr>
        <w:spacing w:after="0"/>
        <w:ind w:left="0"/>
        <w:jc w:val="both"/>
      </w:pPr>
      <w:r>
        <w:rPr>
          <w:rFonts w:ascii="Times New Roman"/>
          <w:b w:val="false"/>
          <w:i w:val="false"/>
          <w:color w:val="000000"/>
          <w:sz w:val="28"/>
        </w:rPr>
        <w:t>
      Ryд - ставка лизингового процента по контракту;</w:t>
      </w:r>
    </w:p>
    <w:bookmarkEnd w:id="131"/>
    <w:bookmarkStart w:name="z134" w:id="132"/>
    <w:p>
      <w:pPr>
        <w:spacing w:after="0"/>
        <w:ind w:left="0"/>
        <w:jc w:val="both"/>
      </w:pPr>
      <w:r>
        <w:rPr>
          <w:rFonts w:ascii="Times New Roman"/>
          <w:b w:val="false"/>
          <w:i w:val="false"/>
          <w:color w:val="000000"/>
          <w:sz w:val="28"/>
        </w:rPr>
        <w:t>
      Атс - размер авансового платежа по контракту лизинга (процентная ставка от стоимости транспортного средства).</w:t>
      </w:r>
    </w:p>
    <w:bookmarkEnd w:id="132"/>
    <w:bookmarkStart w:name="z135" w:id="133"/>
    <w:p>
      <w:pPr>
        <w:spacing w:after="0"/>
        <w:ind w:left="0"/>
        <w:jc w:val="both"/>
      </w:pPr>
      <w:r>
        <w:rPr>
          <w:rFonts w:ascii="Times New Roman"/>
          <w:b w:val="false"/>
          <w:i w:val="false"/>
          <w:color w:val="000000"/>
          <w:sz w:val="28"/>
        </w:rPr>
        <w:t>
      2) В рамках лизинговой программы размер годовой страховой премии, подлежащей уплате при заключении договора страхования ответственности владельцев транспортных средств, определяется согласно Гражданскому кодексу Республики Казахстан (Особенная часть) от 1 июля 1999 года.</w:t>
      </w:r>
    </w:p>
    <w:bookmarkEnd w:id="133"/>
    <w:bookmarkStart w:name="z136" w:id="134"/>
    <w:p>
      <w:pPr>
        <w:spacing w:after="0"/>
        <w:ind w:left="0"/>
        <w:jc w:val="both"/>
      </w:pPr>
      <w:r>
        <w:rPr>
          <w:rFonts w:ascii="Times New Roman"/>
          <w:b w:val="false"/>
          <w:i w:val="false"/>
          <w:color w:val="000000"/>
          <w:sz w:val="28"/>
        </w:rPr>
        <w:t>
      3) При отсутствии лизинговых платежей по приобретению подвижного состава возмещению подлежит сумма амортизационных отчислений по закрепленным на маршруте автотранспортным средствам в расчете на их общий пробег. Рассчитывается по формуле:</w:t>
      </w:r>
    </w:p>
    <w:bookmarkEnd w:id="134"/>
    <w:bookmarkStart w:name="z137" w:id="135"/>
    <w:p>
      <w:pPr>
        <w:spacing w:after="0"/>
        <w:ind w:left="0"/>
        <w:jc w:val="both"/>
      </w:pPr>
      <w:r>
        <w:rPr>
          <w:rFonts w:ascii="Times New Roman"/>
          <w:b w:val="false"/>
          <w:i w:val="false"/>
          <w:color w:val="000000"/>
          <w:sz w:val="28"/>
        </w:rPr>
        <w:t xml:space="preserve">
      </w:t>
      </w:r>
    </w:p>
    <w:bookmarkEnd w:id="135"/>
    <w:p>
      <w:pPr>
        <w:spacing w:after="0"/>
        <w:ind w:left="0"/>
        <w:jc w:val="both"/>
      </w:pPr>
      <w:r>
        <w:drawing>
          <wp:inline distT="0" distB="0" distL="0" distR="0">
            <wp:extent cx="3429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290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8" w:id="136"/>
    <w:p>
      <w:pPr>
        <w:spacing w:after="0"/>
        <w:ind w:left="0"/>
        <w:jc w:val="both"/>
      </w:pPr>
      <w:r>
        <w:rPr>
          <w:rFonts w:ascii="Times New Roman"/>
          <w:b w:val="false"/>
          <w:i w:val="false"/>
          <w:color w:val="000000"/>
          <w:sz w:val="28"/>
        </w:rPr>
        <w:t>
      формула (4)</w:t>
      </w:r>
    </w:p>
    <w:bookmarkEnd w:id="136"/>
    <w:bookmarkStart w:name="z139" w:id="137"/>
    <w:p>
      <w:pPr>
        <w:spacing w:after="0"/>
        <w:ind w:left="0"/>
        <w:jc w:val="both"/>
      </w:pPr>
      <w:r>
        <w:rPr>
          <w:rFonts w:ascii="Times New Roman"/>
          <w:b w:val="false"/>
          <w:i w:val="false"/>
          <w:color w:val="000000"/>
          <w:sz w:val="28"/>
        </w:rPr>
        <w:t>
      где:</w:t>
      </w:r>
    </w:p>
    <w:bookmarkEnd w:id="137"/>
    <w:bookmarkStart w:name="z140" w:id="138"/>
    <w:p>
      <w:pPr>
        <w:spacing w:after="0"/>
        <w:ind w:left="0"/>
        <w:jc w:val="both"/>
      </w:pPr>
      <w:r>
        <w:rPr>
          <w:rFonts w:ascii="Times New Roman"/>
          <w:b w:val="false"/>
          <w:i w:val="false"/>
          <w:color w:val="000000"/>
          <w:sz w:val="28"/>
        </w:rPr>
        <w:t>
      За - затраты на амортизацию;</w:t>
      </w:r>
    </w:p>
    <w:bookmarkEnd w:id="138"/>
    <w:bookmarkStart w:name="z141" w:id="139"/>
    <w:p>
      <w:pPr>
        <w:spacing w:after="0"/>
        <w:ind w:left="0"/>
        <w:jc w:val="both"/>
      </w:pPr>
      <w:r>
        <w:rPr>
          <w:rFonts w:ascii="Times New Roman"/>
          <w:b w:val="false"/>
          <w:i w:val="false"/>
          <w:color w:val="000000"/>
          <w:sz w:val="28"/>
        </w:rPr>
        <w:t>
      0,15 – норма амортизации по автотранспорту в размере 15 % (не применяется для арендованных автотранспортных средств, за исключением автотранспортных средств, полученных от лизингополучателя, являющегося социально-предпринимательской корпорацией);</w:t>
      </w:r>
    </w:p>
    <w:bookmarkEnd w:id="139"/>
    <w:bookmarkStart w:name="z142" w:id="140"/>
    <w:p>
      <w:pPr>
        <w:spacing w:after="0"/>
        <w:ind w:left="0"/>
        <w:jc w:val="both"/>
      </w:pPr>
      <w:r>
        <w:rPr>
          <w:rFonts w:ascii="Times New Roman"/>
          <w:b w:val="false"/>
          <w:i w:val="false"/>
          <w:color w:val="000000"/>
          <w:sz w:val="28"/>
        </w:rPr>
        <w:t>
      Кр - коэффициент резерва автотранспортных средств.</w:t>
      </w:r>
    </w:p>
    <w:bookmarkEnd w:id="140"/>
    <w:bookmarkStart w:name="z143" w:id="141"/>
    <w:p>
      <w:pPr>
        <w:spacing w:after="0"/>
        <w:ind w:left="0"/>
        <w:jc w:val="both"/>
      </w:pPr>
      <w:r>
        <w:rPr>
          <w:rFonts w:ascii="Times New Roman"/>
          <w:b w:val="false"/>
          <w:i w:val="false"/>
          <w:color w:val="000000"/>
          <w:sz w:val="28"/>
        </w:rPr>
        <w:t>
      4) Зп - общая сумма прямых затрат перевозчика включает себя:</w:t>
      </w:r>
    </w:p>
    <w:bookmarkEnd w:id="141"/>
    <w:bookmarkStart w:name="z144" w:id="142"/>
    <w:p>
      <w:pPr>
        <w:spacing w:after="0"/>
        <w:ind w:left="0"/>
        <w:jc w:val="both"/>
      </w:pPr>
      <w:r>
        <w:rPr>
          <w:rFonts w:ascii="Times New Roman"/>
          <w:b w:val="false"/>
          <w:i w:val="false"/>
          <w:color w:val="000000"/>
          <w:sz w:val="28"/>
        </w:rPr>
        <w:t>
      Зт - расходы на автомобильное топливо/электроэнергию/газ/водород в расчете на общий пробег автотранспортных средств, используемых на обслуживании данного маршрута, определяются исходя из базовой нормы расхода топлива/электроэнергии/газа/водород на 100 километров с учетом всех действующих надбавок и розничной цены 1 литра бензина (дизтоплива, газа)/1 киловатта электроэнергии/1 килограмма водорода на дату осуществления расчета тарифа (данная розничная цена действительна до подтверждения правильности определения тарифов согласно пункту 9 Правил):</w:t>
      </w:r>
    </w:p>
    <w:bookmarkEnd w:id="142"/>
    <w:bookmarkStart w:name="z145" w:id="143"/>
    <w:p>
      <w:pPr>
        <w:spacing w:after="0"/>
        <w:ind w:left="0"/>
        <w:jc w:val="both"/>
      </w:pPr>
      <w:r>
        <w:rPr>
          <w:rFonts w:ascii="Times New Roman"/>
          <w:b w:val="false"/>
          <w:i w:val="false"/>
          <w:color w:val="000000"/>
          <w:sz w:val="28"/>
        </w:rPr>
        <w:t xml:space="preserve">
      </w:t>
      </w:r>
    </w:p>
    <w:bookmarkEnd w:id="143"/>
    <w:p>
      <w:pPr>
        <w:spacing w:after="0"/>
        <w:ind w:left="0"/>
        <w:jc w:val="both"/>
      </w:pPr>
      <w:r>
        <w:drawing>
          <wp:inline distT="0" distB="0" distL="0" distR="0">
            <wp:extent cx="4495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958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6" w:id="144"/>
    <w:p>
      <w:pPr>
        <w:spacing w:after="0"/>
        <w:ind w:left="0"/>
        <w:jc w:val="both"/>
      </w:pPr>
      <w:r>
        <w:rPr>
          <w:rFonts w:ascii="Times New Roman"/>
          <w:b w:val="false"/>
          <w:i w:val="false"/>
          <w:color w:val="000000"/>
          <w:sz w:val="28"/>
        </w:rPr>
        <w:t>
      формула (5)</w:t>
      </w:r>
    </w:p>
    <w:bookmarkEnd w:id="144"/>
    <w:bookmarkStart w:name="z147" w:id="145"/>
    <w:p>
      <w:pPr>
        <w:spacing w:after="0"/>
        <w:ind w:left="0"/>
        <w:jc w:val="both"/>
      </w:pPr>
      <w:r>
        <w:rPr>
          <w:rFonts w:ascii="Times New Roman"/>
          <w:b w:val="false"/>
          <w:i w:val="false"/>
          <w:color w:val="000000"/>
          <w:sz w:val="28"/>
        </w:rPr>
        <w:t>
      0,01 - пересчет расхода топлива со 100 километров на 1 километр;</w:t>
      </w:r>
    </w:p>
    <w:bookmarkEnd w:id="145"/>
    <w:bookmarkStart w:name="z148" w:id="146"/>
    <w:p>
      <w:pPr>
        <w:spacing w:after="0"/>
        <w:ind w:left="0"/>
        <w:jc w:val="both"/>
      </w:pPr>
      <w:r>
        <w:rPr>
          <w:rFonts w:ascii="Times New Roman"/>
          <w:b w:val="false"/>
          <w:i w:val="false"/>
          <w:color w:val="000000"/>
          <w:sz w:val="28"/>
        </w:rPr>
        <w:t>
      Lоб - общий годовой пробег автотранспортных средств при обслуживании маршрута рассчитываемый по формуле:</w:t>
      </w:r>
    </w:p>
    <w:bookmarkEnd w:id="146"/>
    <w:bookmarkStart w:name="z149" w:id="147"/>
    <w:p>
      <w:pPr>
        <w:spacing w:after="0"/>
        <w:ind w:left="0"/>
        <w:jc w:val="both"/>
      </w:pPr>
      <w:r>
        <w:rPr>
          <w:rFonts w:ascii="Times New Roman"/>
          <w:b w:val="false"/>
          <w:i w:val="false"/>
          <w:color w:val="000000"/>
          <w:sz w:val="28"/>
        </w:rPr>
        <w:t xml:space="preserve">
      </w:t>
      </w:r>
    </w:p>
    <w:bookmarkEnd w:id="147"/>
    <w:p>
      <w:pPr>
        <w:spacing w:after="0"/>
        <w:ind w:left="0"/>
        <w:jc w:val="both"/>
      </w:pPr>
      <w:r>
        <w:drawing>
          <wp:inline distT="0" distB="0" distL="0" distR="0">
            <wp:extent cx="3467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671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0" w:id="148"/>
    <w:p>
      <w:pPr>
        <w:spacing w:after="0"/>
        <w:ind w:left="0"/>
        <w:jc w:val="both"/>
      </w:pPr>
      <w:r>
        <w:rPr>
          <w:rFonts w:ascii="Times New Roman"/>
          <w:b w:val="false"/>
          <w:i w:val="false"/>
          <w:color w:val="000000"/>
          <w:sz w:val="28"/>
        </w:rPr>
        <w:t>
      формула (6)</w:t>
      </w:r>
    </w:p>
    <w:bookmarkEnd w:id="148"/>
    <w:bookmarkStart w:name="z151" w:id="149"/>
    <w:p>
      <w:pPr>
        <w:spacing w:after="0"/>
        <w:ind w:left="0"/>
        <w:jc w:val="both"/>
      </w:pPr>
      <w:r>
        <w:rPr>
          <w:rFonts w:ascii="Times New Roman"/>
          <w:b w:val="false"/>
          <w:i w:val="false"/>
          <w:color w:val="000000"/>
          <w:sz w:val="28"/>
        </w:rPr>
        <w:t>
      где:</w:t>
      </w:r>
    </w:p>
    <w:bookmarkEnd w:id="149"/>
    <w:bookmarkStart w:name="z152" w:id="150"/>
    <w:p>
      <w:pPr>
        <w:spacing w:after="0"/>
        <w:ind w:left="0"/>
        <w:jc w:val="both"/>
      </w:pPr>
      <w:r>
        <w:rPr>
          <w:rFonts w:ascii="Times New Roman"/>
          <w:b w:val="false"/>
          <w:i w:val="false"/>
          <w:color w:val="000000"/>
          <w:sz w:val="28"/>
        </w:rPr>
        <w:t>
      Др - количество дней обслуживания маршрута в году (при круглогодичном режиме работы Др = 365) (определяется согласно расписания движения маршрута, утвержденного местными исполнительными органами);</w:t>
      </w:r>
    </w:p>
    <w:bookmarkEnd w:id="150"/>
    <w:bookmarkStart w:name="z153" w:id="151"/>
    <w:p>
      <w:pPr>
        <w:spacing w:after="0"/>
        <w:ind w:left="0"/>
        <w:jc w:val="both"/>
      </w:pPr>
      <w:r>
        <w:rPr>
          <w:rFonts w:ascii="Times New Roman"/>
          <w:b w:val="false"/>
          <w:i w:val="false"/>
          <w:color w:val="000000"/>
          <w:sz w:val="28"/>
        </w:rPr>
        <w:t>
      n - ежедневное количество кругорейсов на маршруте (при различии кругорейсов в году, связанной с выходными, праздничными, будними днями, сезонностью года берется их среднее значение);</w:t>
      </w:r>
    </w:p>
    <w:bookmarkEnd w:id="151"/>
    <w:bookmarkStart w:name="z154" w:id="152"/>
    <w:p>
      <w:pPr>
        <w:spacing w:after="0"/>
        <w:ind w:left="0"/>
        <w:jc w:val="both"/>
      </w:pPr>
      <w:r>
        <w:rPr>
          <w:rFonts w:ascii="Times New Roman"/>
          <w:b w:val="false"/>
          <w:i w:val="false"/>
          <w:color w:val="000000"/>
          <w:sz w:val="28"/>
        </w:rPr>
        <w:t>
      Lкр - протяженность кругорейса на маршруте в километр;</w:t>
      </w:r>
    </w:p>
    <w:bookmarkEnd w:id="152"/>
    <w:bookmarkStart w:name="z155" w:id="153"/>
    <w:p>
      <w:pPr>
        <w:spacing w:after="0"/>
        <w:ind w:left="0"/>
        <w:jc w:val="both"/>
      </w:pPr>
      <w:r>
        <w:rPr>
          <w:rFonts w:ascii="Times New Roman"/>
          <w:b w:val="false"/>
          <w:i w:val="false"/>
          <w:color w:val="000000"/>
          <w:sz w:val="28"/>
        </w:rPr>
        <w:t>
      Lо - ежедневный нулевой пробег, километр</w:t>
      </w:r>
    </w:p>
    <w:bookmarkEnd w:id="153"/>
    <w:bookmarkStart w:name="z156" w:id="154"/>
    <w:p>
      <w:pPr>
        <w:spacing w:after="0"/>
        <w:ind w:left="0"/>
        <w:jc w:val="both"/>
      </w:pPr>
      <w:r>
        <w:rPr>
          <w:rFonts w:ascii="Times New Roman"/>
          <w:b w:val="false"/>
          <w:i w:val="false"/>
          <w:color w:val="000000"/>
          <w:sz w:val="28"/>
        </w:rPr>
        <w:t>
      При разных значениях показателей характеристики маршрута по рабочим и выходным дням, то общий годовой пробег автотранспортных средств, определяется отдельно по рабочим и выходным дням с суммированием этих величин.</w:t>
      </w:r>
    </w:p>
    <w:bookmarkEnd w:id="154"/>
    <w:bookmarkStart w:name="z157" w:id="155"/>
    <w:p>
      <w:pPr>
        <w:spacing w:after="0"/>
        <w:ind w:left="0"/>
        <w:jc w:val="both"/>
      </w:pPr>
      <w:r>
        <w:rPr>
          <w:rFonts w:ascii="Times New Roman"/>
          <w:b w:val="false"/>
          <w:i w:val="false"/>
          <w:color w:val="000000"/>
          <w:sz w:val="28"/>
        </w:rPr>
        <w:t>
      При разных значениях расписания движения маршрута в летнее и зимнее время и (или) работе маршрута неполный календарный год, то затраты на топливо определяются как сумма затрат в летний и зимний периоды:</w:t>
      </w:r>
    </w:p>
    <w:bookmarkEnd w:id="155"/>
    <w:bookmarkStart w:name="z158" w:id="156"/>
    <w:p>
      <w:pPr>
        <w:spacing w:after="0"/>
        <w:ind w:left="0"/>
        <w:jc w:val="both"/>
      </w:pPr>
      <w:r>
        <w:rPr>
          <w:rFonts w:ascii="Times New Roman"/>
          <w:b w:val="false"/>
          <w:i w:val="false"/>
          <w:color w:val="000000"/>
          <w:sz w:val="28"/>
        </w:rPr>
        <w:t>
      Зт.лето. = 0,01 х Lоб.л. х НТ х Цл.т. х КНл.</w:t>
      </w:r>
    </w:p>
    <w:bookmarkEnd w:id="156"/>
    <w:bookmarkStart w:name="z159" w:id="157"/>
    <w:p>
      <w:pPr>
        <w:spacing w:after="0"/>
        <w:ind w:left="0"/>
        <w:jc w:val="both"/>
      </w:pPr>
      <w:r>
        <w:rPr>
          <w:rFonts w:ascii="Times New Roman"/>
          <w:b w:val="false"/>
          <w:i w:val="false"/>
          <w:color w:val="000000"/>
          <w:sz w:val="28"/>
        </w:rPr>
        <w:t>
      формула (7)</w:t>
      </w:r>
    </w:p>
    <w:bookmarkEnd w:id="157"/>
    <w:bookmarkStart w:name="z160" w:id="158"/>
    <w:p>
      <w:pPr>
        <w:spacing w:after="0"/>
        <w:ind w:left="0"/>
        <w:jc w:val="both"/>
      </w:pPr>
      <w:r>
        <w:rPr>
          <w:rFonts w:ascii="Times New Roman"/>
          <w:b w:val="false"/>
          <w:i w:val="false"/>
          <w:color w:val="000000"/>
          <w:sz w:val="28"/>
        </w:rPr>
        <w:t>
      Зт.зима = 0,01 х Lоб.з. х НТ х Цз.т. х КНз.</w:t>
      </w:r>
    </w:p>
    <w:bookmarkEnd w:id="158"/>
    <w:bookmarkStart w:name="z161" w:id="159"/>
    <w:p>
      <w:pPr>
        <w:spacing w:after="0"/>
        <w:ind w:left="0"/>
        <w:jc w:val="both"/>
      </w:pPr>
      <w:r>
        <w:rPr>
          <w:rFonts w:ascii="Times New Roman"/>
          <w:b w:val="false"/>
          <w:i w:val="false"/>
          <w:color w:val="000000"/>
          <w:sz w:val="28"/>
        </w:rPr>
        <w:t>
      формула (8)</w:t>
      </w:r>
    </w:p>
    <w:bookmarkEnd w:id="159"/>
    <w:bookmarkStart w:name="z162" w:id="160"/>
    <w:p>
      <w:pPr>
        <w:spacing w:after="0"/>
        <w:ind w:left="0"/>
        <w:jc w:val="both"/>
      </w:pPr>
      <w:r>
        <w:rPr>
          <w:rFonts w:ascii="Times New Roman"/>
          <w:b w:val="false"/>
          <w:i w:val="false"/>
          <w:color w:val="000000"/>
          <w:sz w:val="28"/>
        </w:rPr>
        <w:t xml:space="preserve">
      Зт = Зл.т. + Зз.т. </w:t>
      </w:r>
    </w:p>
    <w:bookmarkEnd w:id="160"/>
    <w:bookmarkStart w:name="z163" w:id="161"/>
    <w:p>
      <w:pPr>
        <w:spacing w:after="0"/>
        <w:ind w:left="0"/>
        <w:jc w:val="both"/>
      </w:pPr>
      <w:r>
        <w:rPr>
          <w:rFonts w:ascii="Times New Roman"/>
          <w:b w:val="false"/>
          <w:i w:val="false"/>
          <w:color w:val="000000"/>
          <w:sz w:val="28"/>
        </w:rPr>
        <w:t>
      формула (9)</w:t>
      </w:r>
    </w:p>
    <w:bookmarkEnd w:id="161"/>
    <w:bookmarkStart w:name="z164" w:id="162"/>
    <w:p>
      <w:pPr>
        <w:spacing w:after="0"/>
        <w:ind w:left="0"/>
        <w:jc w:val="both"/>
      </w:pPr>
      <w:r>
        <w:rPr>
          <w:rFonts w:ascii="Times New Roman"/>
          <w:b w:val="false"/>
          <w:i w:val="false"/>
          <w:color w:val="000000"/>
          <w:sz w:val="28"/>
        </w:rPr>
        <w:t xml:space="preserve">
      где: Зт.лето, - затраты на летнее автомобильное топливо; </w:t>
      </w:r>
    </w:p>
    <w:bookmarkEnd w:id="162"/>
    <w:bookmarkStart w:name="z165" w:id="163"/>
    <w:p>
      <w:pPr>
        <w:spacing w:after="0"/>
        <w:ind w:left="0"/>
        <w:jc w:val="both"/>
      </w:pPr>
      <w:r>
        <w:rPr>
          <w:rFonts w:ascii="Times New Roman"/>
          <w:b w:val="false"/>
          <w:i w:val="false"/>
          <w:color w:val="000000"/>
          <w:sz w:val="28"/>
        </w:rPr>
        <w:t xml:space="preserve">
      Зт.зима, - затраты на зимнее автомобильное топливо; </w:t>
      </w:r>
    </w:p>
    <w:bookmarkEnd w:id="163"/>
    <w:bookmarkStart w:name="z166" w:id="164"/>
    <w:p>
      <w:pPr>
        <w:spacing w:after="0"/>
        <w:ind w:left="0"/>
        <w:jc w:val="both"/>
      </w:pPr>
      <w:r>
        <w:rPr>
          <w:rFonts w:ascii="Times New Roman"/>
          <w:b w:val="false"/>
          <w:i w:val="false"/>
          <w:color w:val="000000"/>
          <w:sz w:val="28"/>
        </w:rPr>
        <w:t>
      Lоб.л. - годовой пробег автотранспортных средств летом;</w:t>
      </w:r>
    </w:p>
    <w:bookmarkEnd w:id="164"/>
    <w:bookmarkStart w:name="z167" w:id="165"/>
    <w:p>
      <w:pPr>
        <w:spacing w:after="0"/>
        <w:ind w:left="0"/>
        <w:jc w:val="both"/>
      </w:pPr>
      <w:r>
        <w:rPr>
          <w:rFonts w:ascii="Times New Roman"/>
          <w:b w:val="false"/>
          <w:i w:val="false"/>
          <w:color w:val="000000"/>
          <w:sz w:val="28"/>
        </w:rPr>
        <w:t>
      Lоб.з. - годовой пробег автотранспортных средств зимой;</w:t>
      </w:r>
    </w:p>
    <w:bookmarkEnd w:id="165"/>
    <w:bookmarkStart w:name="z168" w:id="166"/>
    <w:p>
      <w:pPr>
        <w:spacing w:after="0"/>
        <w:ind w:left="0"/>
        <w:jc w:val="both"/>
      </w:pPr>
      <w:r>
        <w:rPr>
          <w:rFonts w:ascii="Times New Roman"/>
          <w:b w:val="false"/>
          <w:i w:val="false"/>
          <w:color w:val="000000"/>
          <w:sz w:val="28"/>
        </w:rPr>
        <w:t>
      КНл., КНз. - совокупный коэффициент надбавок к базовой норме для реальных условии работы автотранспортных средств на маршруте (лето, зима).</w:t>
      </w:r>
    </w:p>
    <w:bookmarkEnd w:id="166"/>
    <w:bookmarkStart w:name="z169" w:id="167"/>
    <w:p>
      <w:pPr>
        <w:spacing w:after="0"/>
        <w:ind w:left="0"/>
        <w:jc w:val="both"/>
      </w:pPr>
      <w:r>
        <w:rPr>
          <w:rFonts w:ascii="Times New Roman"/>
          <w:b w:val="false"/>
          <w:i w:val="false"/>
          <w:color w:val="000000"/>
          <w:sz w:val="28"/>
        </w:rPr>
        <w:t>
      НТ – базовая норма расхода топлива в литрах/киловаттах/килограммах на 100 километров пробега автотранспортных средств;</w:t>
      </w:r>
    </w:p>
    <w:bookmarkEnd w:id="167"/>
    <w:bookmarkStart w:name="z170" w:id="168"/>
    <w:p>
      <w:pPr>
        <w:spacing w:after="0"/>
        <w:ind w:left="0"/>
        <w:jc w:val="both"/>
      </w:pPr>
      <w:r>
        <w:rPr>
          <w:rFonts w:ascii="Times New Roman"/>
          <w:b w:val="false"/>
          <w:i w:val="false"/>
          <w:color w:val="000000"/>
          <w:sz w:val="28"/>
        </w:rPr>
        <w:t>
      Базовая норма расхода и совокупный коэффициент надбавок к нему на дизельное топливо (бензин)/газ определяется в соответствии с постановлением Правительства Республики Казахстан от 11 августа 2009 года № 1210 "Об утверждении норм расходов горюче-смазочных материалов для государственных органов Республики Казахстан и расходов на содержание автотранспорта" (далее – Нормы расхода топлива);</w:t>
      </w:r>
    </w:p>
    <w:bookmarkEnd w:id="168"/>
    <w:bookmarkStart w:name="z171" w:id="169"/>
    <w:p>
      <w:pPr>
        <w:spacing w:after="0"/>
        <w:ind w:left="0"/>
        <w:jc w:val="both"/>
      </w:pPr>
      <w:r>
        <w:rPr>
          <w:rFonts w:ascii="Times New Roman"/>
          <w:b w:val="false"/>
          <w:i w:val="false"/>
          <w:color w:val="000000"/>
          <w:sz w:val="28"/>
        </w:rPr>
        <w:t xml:space="preserve">
      Для электробусов норма расхода электроэнергии киловат в час на 100 километров пробега и совокупный коэффициент надбавок к нему определяется согласно данных Завода изготовителя. </w:t>
      </w:r>
    </w:p>
    <w:bookmarkEnd w:id="169"/>
    <w:bookmarkStart w:name="z172" w:id="170"/>
    <w:p>
      <w:pPr>
        <w:spacing w:after="0"/>
        <w:ind w:left="0"/>
        <w:jc w:val="both"/>
      </w:pPr>
      <w:r>
        <w:rPr>
          <w:rFonts w:ascii="Times New Roman"/>
          <w:b w:val="false"/>
          <w:i w:val="false"/>
          <w:color w:val="000000"/>
          <w:sz w:val="28"/>
        </w:rPr>
        <w:t>
      Для автотранспортных средств, использующих в качестве топлива водород, норма расхода водородного топлива килограмм в час на 100 километров пробега и совокупный коэффициент надбавок к нему определяется согласно данных Завода изготовителя.</w:t>
      </w:r>
    </w:p>
    <w:bookmarkEnd w:id="170"/>
    <w:bookmarkStart w:name="z173" w:id="171"/>
    <w:p>
      <w:pPr>
        <w:spacing w:after="0"/>
        <w:ind w:left="0"/>
        <w:jc w:val="both"/>
      </w:pPr>
      <w:r>
        <w:rPr>
          <w:rFonts w:ascii="Times New Roman"/>
          <w:b w:val="false"/>
          <w:i w:val="false"/>
          <w:color w:val="000000"/>
          <w:sz w:val="28"/>
        </w:rPr>
        <w:t>
      Цт – цена дизельного топлива (бензина)/газа/электроэнергии/водорода.</w:t>
      </w:r>
    </w:p>
    <w:bookmarkEnd w:id="171"/>
    <w:bookmarkStart w:name="z174" w:id="172"/>
    <w:p>
      <w:pPr>
        <w:spacing w:after="0"/>
        <w:ind w:left="0"/>
        <w:jc w:val="both"/>
      </w:pPr>
      <w:r>
        <w:rPr>
          <w:rFonts w:ascii="Times New Roman"/>
          <w:b w:val="false"/>
          <w:i w:val="false"/>
          <w:color w:val="000000"/>
          <w:sz w:val="28"/>
        </w:rPr>
        <w:t>
      Цена для дизельного топлива (бензина)/газа/водорода определяемая по формуле:</w:t>
      </w:r>
    </w:p>
    <w:bookmarkEnd w:id="172"/>
    <w:bookmarkStart w:name="z175" w:id="173"/>
    <w:p>
      <w:pPr>
        <w:spacing w:after="0"/>
        <w:ind w:left="0"/>
        <w:jc w:val="both"/>
      </w:pPr>
      <w:r>
        <w:rPr>
          <w:rFonts w:ascii="Times New Roman"/>
          <w:b w:val="false"/>
          <w:i w:val="false"/>
          <w:color w:val="000000"/>
          <w:sz w:val="28"/>
        </w:rPr>
        <w:t xml:space="preserve">
      </w:t>
      </w:r>
    </w:p>
    <w:bookmarkEnd w:id="173"/>
    <w:p>
      <w:pPr>
        <w:spacing w:after="0"/>
        <w:ind w:left="0"/>
        <w:jc w:val="both"/>
      </w:pPr>
      <w:r>
        <w:drawing>
          <wp:inline distT="0" distB="0" distL="0" distR="0">
            <wp:extent cx="3873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735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6" w:id="174"/>
    <w:p>
      <w:pPr>
        <w:spacing w:after="0"/>
        <w:ind w:left="0"/>
        <w:jc w:val="both"/>
      </w:pPr>
      <w:r>
        <w:rPr>
          <w:rFonts w:ascii="Times New Roman"/>
          <w:b w:val="false"/>
          <w:i w:val="false"/>
          <w:color w:val="000000"/>
          <w:sz w:val="28"/>
        </w:rPr>
        <w:t>
      формула (10)</w:t>
      </w:r>
    </w:p>
    <w:bookmarkEnd w:id="174"/>
    <w:bookmarkStart w:name="z177" w:id="175"/>
    <w:p>
      <w:pPr>
        <w:spacing w:after="0"/>
        <w:ind w:left="0"/>
        <w:jc w:val="both"/>
      </w:pPr>
      <w:r>
        <w:rPr>
          <w:rFonts w:ascii="Times New Roman"/>
          <w:b w:val="false"/>
          <w:i w:val="false"/>
          <w:color w:val="000000"/>
          <w:sz w:val="28"/>
        </w:rPr>
        <w:t>
      где:</w:t>
      </w:r>
    </w:p>
    <w:bookmarkEnd w:id="175"/>
    <w:bookmarkStart w:name="z178" w:id="176"/>
    <w:p>
      <w:pPr>
        <w:spacing w:after="0"/>
        <w:ind w:left="0"/>
        <w:jc w:val="both"/>
      </w:pPr>
      <w:r>
        <w:rPr>
          <w:rFonts w:ascii="Times New Roman"/>
          <w:b w:val="false"/>
          <w:i w:val="false"/>
          <w:color w:val="000000"/>
          <w:sz w:val="28"/>
        </w:rPr>
        <w:t>
      Мзим Млето - количество зимних и летних месяцев в году, определенных по региону в пределах периодов по таблице 10 Норм расхода топлива определяющей значение Ккл (коэффициент климатический).</w:t>
      </w:r>
    </w:p>
    <w:bookmarkEnd w:id="176"/>
    <w:bookmarkStart w:name="z179" w:id="177"/>
    <w:p>
      <w:pPr>
        <w:spacing w:after="0"/>
        <w:ind w:left="0"/>
        <w:jc w:val="both"/>
      </w:pPr>
      <w:r>
        <w:rPr>
          <w:rFonts w:ascii="Times New Roman"/>
          <w:b w:val="false"/>
          <w:i w:val="false"/>
          <w:color w:val="000000"/>
          <w:sz w:val="28"/>
        </w:rPr>
        <w:t>
      Цз.т Цл.т - розничная стоимость топлива (зимнего и летнего) на дату расчета тарифа.</w:t>
      </w:r>
    </w:p>
    <w:bookmarkEnd w:id="177"/>
    <w:bookmarkStart w:name="z180" w:id="178"/>
    <w:p>
      <w:pPr>
        <w:spacing w:after="0"/>
        <w:ind w:left="0"/>
        <w:jc w:val="both"/>
      </w:pPr>
      <w:r>
        <w:rPr>
          <w:rFonts w:ascii="Times New Roman"/>
          <w:b w:val="false"/>
          <w:i w:val="false"/>
          <w:color w:val="000000"/>
          <w:sz w:val="28"/>
        </w:rPr>
        <w:t>
      При расчете тарифа в летний период, за основу берется розничная стоимость 1 литра/1 килограмма зимнего топлива, сложившаяся в последнем месяце последнего зимнего периода, определенного по региону в пределах периодов по таблице 10 Норм расхода топлива определяющей значение Ккл (коэффициент климатический).</w:t>
      </w:r>
    </w:p>
    <w:bookmarkEnd w:id="178"/>
    <w:bookmarkStart w:name="z181" w:id="179"/>
    <w:p>
      <w:pPr>
        <w:spacing w:after="0"/>
        <w:ind w:left="0"/>
        <w:jc w:val="both"/>
      </w:pPr>
      <w:r>
        <w:rPr>
          <w:rFonts w:ascii="Times New Roman"/>
          <w:b w:val="false"/>
          <w:i w:val="false"/>
          <w:color w:val="000000"/>
          <w:sz w:val="28"/>
        </w:rPr>
        <w:t>
      При расчете тарифа в зимний период, за основу берется розничная стоимость 1 литра летнего топлива, сложившаяся в последнем месяце последнего летнего периода, определенного по региону в пределах периодов по таблице 10 Норм расхода топлива определяющей значение Ккл (коэффициент климатический).</w:t>
      </w:r>
    </w:p>
    <w:bookmarkEnd w:id="179"/>
    <w:bookmarkStart w:name="z182" w:id="180"/>
    <w:p>
      <w:pPr>
        <w:spacing w:after="0"/>
        <w:ind w:left="0"/>
        <w:jc w:val="both"/>
      </w:pPr>
      <w:r>
        <w:rPr>
          <w:rFonts w:ascii="Times New Roman"/>
          <w:b w:val="false"/>
          <w:i w:val="false"/>
          <w:color w:val="000000"/>
          <w:sz w:val="28"/>
        </w:rPr>
        <w:t>
      5) Зсм - расходы на смазочные материалы равны 10% от расходов на автомобильное топливо:</w:t>
      </w:r>
    </w:p>
    <w:bookmarkEnd w:id="180"/>
    <w:bookmarkStart w:name="z183" w:id="181"/>
    <w:p>
      <w:pPr>
        <w:spacing w:after="0"/>
        <w:ind w:left="0"/>
        <w:jc w:val="both"/>
      </w:pPr>
      <w:r>
        <w:rPr>
          <w:rFonts w:ascii="Times New Roman"/>
          <w:b w:val="false"/>
          <w:i w:val="false"/>
          <w:color w:val="000000"/>
          <w:sz w:val="28"/>
        </w:rPr>
        <w:t xml:space="preserve">
      </w:t>
      </w:r>
    </w:p>
    <w:bookmarkEnd w:id="181"/>
    <w:p>
      <w:pPr>
        <w:spacing w:after="0"/>
        <w:ind w:left="0"/>
        <w:jc w:val="both"/>
      </w:pPr>
      <w:r>
        <w:drawing>
          <wp:inline distT="0" distB="0" distL="0" distR="0">
            <wp:extent cx="2235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352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4" w:id="182"/>
    <w:p>
      <w:pPr>
        <w:spacing w:after="0"/>
        <w:ind w:left="0"/>
        <w:jc w:val="both"/>
      </w:pPr>
      <w:r>
        <w:rPr>
          <w:rFonts w:ascii="Times New Roman"/>
          <w:b w:val="false"/>
          <w:i w:val="false"/>
          <w:color w:val="000000"/>
          <w:sz w:val="28"/>
        </w:rPr>
        <w:t>
      формула (11)</w:t>
      </w:r>
    </w:p>
    <w:bookmarkEnd w:id="182"/>
    <w:bookmarkStart w:name="z185" w:id="183"/>
    <w:p>
      <w:pPr>
        <w:spacing w:after="0"/>
        <w:ind w:left="0"/>
        <w:jc w:val="both"/>
      </w:pPr>
      <w:r>
        <w:rPr>
          <w:rFonts w:ascii="Times New Roman"/>
          <w:b w:val="false"/>
          <w:i w:val="false"/>
          <w:color w:val="000000"/>
          <w:sz w:val="28"/>
        </w:rPr>
        <w:t xml:space="preserve">
      6) Зрт - расходы на проведение ремонтов и технических обслуживаний автотранспортных средств принимаются как 5 % (для автотранспортных средств со сроком эксплуатации до 1 года), 10 % (для автотранспортных средств со сроком эксплуатации от 1 года до 3 лет), 15% (для автотранспортных средств со сроком эксплуатации от 3 до 7 лет) и 20 % (для автотранспортных средств со сроком эксплуатации более 7 лет) от стоимости автотранспортных средств, закрепленных для обслуживания данного маршрута. </w:t>
      </w:r>
    </w:p>
    <w:bookmarkEnd w:id="183"/>
    <w:bookmarkStart w:name="z186" w:id="184"/>
    <w:p>
      <w:pPr>
        <w:spacing w:after="0"/>
        <w:ind w:left="0"/>
        <w:jc w:val="both"/>
      </w:pPr>
      <w:r>
        <w:rPr>
          <w:rFonts w:ascii="Times New Roman"/>
          <w:b w:val="false"/>
          <w:i w:val="false"/>
          <w:color w:val="000000"/>
          <w:sz w:val="28"/>
        </w:rPr>
        <w:t xml:space="preserve">
      </w:t>
      </w:r>
    </w:p>
    <w:bookmarkEnd w:id="184"/>
    <w:p>
      <w:pPr>
        <w:spacing w:after="0"/>
        <w:ind w:left="0"/>
        <w:jc w:val="both"/>
      </w:pPr>
      <w:r>
        <w:drawing>
          <wp:inline distT="0" distB="0" distL="0" distR="0">
            <wp:extent cx="2870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70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7" w:id="185"/>
    <w:p>
      <w:pPr>
        <w:spacing w:after="0"/>
        <w:ind w:left="0"/>
        <w:jc w:val="both"/>
      </w:pPr>
      <w:r>
        <w:rPr>
          <w:rFonts w:ascii="Times New Roman"/>
          <w:b w:val="false"/>
          <w:i w:val="false"/>
          <w:color w:val="000000"/>
          <w:sz w:val="28"/>
        </w:rPr>
        <w:t>
      формула (12)</w:t>
      </w:r>
    </w:p>
    <w:bookmarkEnd w:id="185"/>
    <w:bookmarkStart w:name="z188" w:id="186"/>
    <w:p>
      <w:pPr>
        <w:spacing w:after="0"/>
        <w:ind w:left="0"/>
        <w:jc w:val="both"/>
      </w:pPr>
      <w:r>
        <w:rPr>
          <w:rFonts w:ascii="Times New Roman"/>
          <w:b w:val="false"/>
          <w:i w:val="false"/>
          <w:color w:val="000000"/>
          <w:sz w:val="28"/>
        </w:rPr>
        <w:t>
      где:</w:t>
      </w:r>
    </w:p>
    <w:bookmarkEnd w:id="186"/>
    <w:bookmarkStart w:name="z189" w:id="187"/>
    <w:p>
      <w:pPr>
        <w:spacing w:after="0"/>
        <w:ind w:left="0"/>
        <w:jc w:val="both"/>
      </w:pPr>
      <w:r>
        <w:rPr>
          <w:rFonts w:ascii="Times New Roman"/>
          <w:b w:val="false"/>
          <w:i w:val="false"/>
          <w:color w:val="000000"/>
          <w:sz w:val="28"/>
        </w:rPr>
        <w:t>
      Крт - коэффициент расходов на проведение ремонтов и технических обслуживаний автотранспортных средств;</w:t>
      </w:r>
    </w:p>
    <w:bookmarkEnd w:id="187"/>
    <w:bookmarkStart w:name="z190" w:id="188"/>
    <w:p>
      <w:pPr>
        <w:spacing w:after="0"/>
        <w:ind w:left="0"/>
        <w:jc w:val="both"/>
      </w:pPr>
      <w:r>
        <w:rPr>
          <w:rFonts w:ascii="Times New Roman"/>
          <w:b w:val="false"/>
          <w:i w:val="false"/>
          <w:color w:val="000000"/>
          <w:sz w:val="28"/>
        </w:rPr>
        <w:t>
      Ам – количество автотранспортных средств в день на маршруте по графику;</w:t>
      </w:r>
    </w:p>
    <w:bookmarkEnd w:id="188"/>
    <w:bookmarkStart w:name="z191" w:id="189"/>
    <w:p>
      <w:pPr>
        <w:spacing w:after="0"/>
        <w:ind w:left="0"/>
        <w:jc w:val="both"/>
      </w:pPr>
      <w:r>
        <w:rPr>
          <w:rFonts w:ascii="Times New Roman"/>
          <w:b w:val="false"/>
          <w:i w:val="false"/>
          <w:color w:val="000000"/>
          <w:sz w:val="28"/>
        </w:rPr>
        <w:t>
      Кр - коэффициент резерва автотранспортных средств (отношение общего количества закрепленных за маршрутом автотранспортных средств к числу автотранспортных средств, подлежащих поставке на маршрут по графику, принимаемый для расчетов затрат равный как 1,2);</w:t>
      </w:r>
    </w:p>
    <w:bookmarkEnd w:id="189"/>
    <w:bookmarkStart w:name="z192" w:id="190"/>
    <w:p>
      <w:pPr>
        <w:spacing w:after="0"/>
        <w:ind w:left="0"/>
        <w:jc w:val="both"/>
      </w:pPr>
      <w:r>
        <w:rPr>
          <w:rFonts w:ascii="Times New Roman"/>
          <w:b w:val="false"/>
          <w:i w:val="false"/>
          <w:color w:val="000000"/>
          <w:sz w:val="28"/>
        </w:rPr>
        <w:t>
      Ц – средняя стоимость автотранспортных средств, закрепленных на маршруте, в тенге.</w:t>
      </w:r>
    </w:p>
    <w:bookmarkEnd w:id="190"/>
    <w:bookmarkStart w:name="z193" w:id="191"/>
    <w:p>
      <w:pPr>
        <w:spacing w:after="0"/>
        <w:ind w:left="0"/>
        <w:jc w:val="both"/>
      </w:pPr>
      <w:r>
        <w:rPr>
          <w:rFonts w:ascii="Times New Roman"/>
          <w:b w:val="false"/>
          <w:i w:val="false"/>
          <w:color w:val="000000"/>
          <w:sz w:val="28"/>
        </w:rPr>
        <w:t>
      Для новых автотранспортных средств, приобретенных у завода-изготовителя либо через официальных дилеров, таковой будет являться стоимость приобретения до трех лет с момента приобретения.</w:t>
      </w:r>
    </w:p>
    <w:bookmarkEnd w:id="191"/>
    <w:bookmarkStart w:name="z194" w:id="192"/>
    <w:p>
      <w:pPr>
        <w:spacing w:after="0"/>
        <w:ind w:left="0"/>
        <w:jc w:val="both"/>
      </w:pPr>
      <w:r>
        <w:rPr>
          <w:rFonts w:ascii="Times New Roman"/>
          <w:b w:val="false"/>
          <w:i w:val="false"/>
          <w:color w:val="000000"/>
          <w:sz w:val="28"/>
        </w:rPr>
        <w:t>
      Переоценка автотранспортных средств, приобретенных у завода-изготовителя либо через официальных дилеров проводится после трех лет с момента их приобретения организациями, осуществляющими оценочную деятельность.</w:t>
      </w:r>
    </w:p>
    <w:bookmarkEnd w:id="192"/>
    <w:bookmarkStart w:name="z195" w:id="193"/>
    <w:p>
      <w:pPr>
        <w:spacing w:after="0"/>
        <w:ind w:left="0"/>
        <w:jc w:val="both"/>
      </w:pPr>
      <w:r>
        <w:rPr>
          <w:rFonts w:ascii="Times New Roman"/>
          <w:b w:val="false"/>
          <w:i w:val="false"/>
          <w:color w:val="000000"/>
          <w:sz w:val="28"/>
        </w:rPr>
        <w:t>
      Для автотранспортных средств, приобретенных на вторичном рынке, а также арендованных автотранспортных средств - среднерыночная стоимость определяемая организациями, осуществляющими оценочную деятельность.</w:t>
      </w:r>
    </w:p>
    <w:bookmarkEnd w:id="193"/>
    <w:bookmarkStart w:name="z196" w:id="194"/>
    <w:p>
      <w:pPr>
        <w:spacing w:after="0"/>
        <w:ind w:left="0"/>
        <w:jc w:val="both"/>
      </w:pPr>
      <w:r>
        <w:rPr>
          <w:rFonts w:ascii="Times New Roman"/>
          <w:b w:val="false"/>
          <w:i w:val="false"/>
          <w:color w:val="000000"/>
          <w:sz w:val="28"/>
        </w:rPr>
        <w:t>
      Стоимость автотранспортных средств определенная организациями, осуществляющими оценочную деятельность действительна в течение трех лет с момента ее определения.</w:t>
      </w:r>
    </w:p>
    <w:bookmarkEnd w:id="194"/>
    <w:bookmarkStart w:name="z197" w:id="195"/>
    <w:p>
      <w:pPr>
        <w:spacing w:after="0"/>
        <w:ind w:left="0"/>
        <w:jc w:val="both"/>
      </w:pPr>
      <w:r>
        <w:rPr>
          <w:rFonts w:ascii="Times New Roman"/>
          <w:b w:val="false"/>
          <w:i w:val="false"/>
          <w:color w:val="000000"/>
          <w:sz w:val="28"/>
        </w:rPr>
        <w:t>
      Для электробусов, автотранспортных средств, использующих в качестве топлива водород, расходы на проведение ремонтов и технических обслуживаний определяются согласно данных Завода изготовителя.</w:t>
      </w:r>
    </w:p>
    <w:bookmarkEnd w:id="195"/>
    <w:bookmarkStart w:name="z198" w:id="196"/>
    <w:p>
      <w:pPr>
        <w:spacing w:after="0"/>
        <w:ind w:left="0"/>
        <w:jc w:val="both"/>
      </w:pPr>
      <w:r>
        <w:rPr>
          <w:rFonts w:ascii="Times New Roman"/>
          <w:b w:val="false"/>
          <w:i w:val="false"/>
          <w:color w:val="000000"/>
          <w:sz w:val="28"/>
        </w:rPr>
        <w:t>
      7) Зш - эксплуатационные расходы на автошины в расчете на годовой пробег автотранспортных средств на маршруте определяются по формуле:</w:t>
      </w:r>
    </w:p>
    <w:bookmarkEnd w:id="196"/>
    <w:bookmarkStart w:name="z199" w:id="197"/>
    <w:p>
      <w:pPr>
        <w:spacing w:after="0"/>
        <w:ind w:left="0"/>
        <w:jc w:val="both"/>
      </w:pPr>
      <w:r>
        <w:rPr>
          <w:rFonts w:ascii="Times New Roman"/>
          <w:b w:val="false"/>
          <w:i w:val="false"/>
          <w:color w:val="000000"/>
          <w:sz w:val="28"/>
        </w:rPr>
        <w:t xml:space="preserve">
      </w:t>
      </w:r>
    </w:p>
    <w:bookmarkEnd w:id="197"/>
    <w:p>
      <w:pPr>
        <w:spacing w:after="0"/>
        <w:ind w:left="0"/>
        <w:jc w:val="both"/>
      </w:pPr>
      <w:r>
        <w:drawing>
          <wp:inline distT="0" distB="0" distL="0" distR="0">
            <wp:extent cx="231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3114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0" w:id="198"/>
    <w:p>
      <w:pPr>
        <w:spacing w:after="0"/>
        <w:ind w:left="0"/>
        <w:jc w:val="both"/>
      </w:pPr>
      <w:r>
        <w:rPr>
          <w:rFonts w:ascii="Times New Roman"/>
          <w:b w:val="false"/>
          <w:i w:val="false"/>
          <w:color w:val="000000"/>
          <w:sz w:val="28"/>
        </w:rPr>
        <w:t>
      формула (13)</w:t>
      </w:r>
    </w:p>
    <w:bookmarkEnd w:id="198"/>
    <w:bookmarkStart w:name="z201" w:id="199"/>
    <w:p>
      <w:pPr>
        <w:spacing w:after="0"/>
        <w:ind w:left="0"/>
        <w:jc w:val="both"/>
      </w:pPr>
      <w:r>
        <w:rPr>
          <w:rFonts w:ascii="Times New Roman"/>
          <w:b w:val="false"/>
          <w:i w:val="false"/>
          <w:color w:val="000000"/>
          <w:sz w:val="28"/>
        </w:rPr>
        <w:t xml:space="preserve">
      Цш - закупочная цена одного комплекта шин (шина, камера, ободная лента) в тенге на момент расчета. Данная закупочная цена действительна до подтверждения правильности определения тарифов согласно </w:t>
      </w:r>
      <w:r>
        <w:rPr>
          <w:rFonts w:ascii="Times New Roman"/>
          <w:b w:val="false"/>
          <w:i w:val="false"/>
          <w:color w:val="000000"/>
          <w:sz w:val="28"/>
        </w:rPr>
        <w:t>пункту 10</w:t>
      </w:r>
      <w:r>
        <w:rPr>
          <w:rFonts w:ascii="Times New Roman"/>
          <w:b w:val="false"/>
          <w:i w:val="false"/>
          <w:color w:val="000000"/>
          <w:sz w:val="28"/>
        </w:rPr>
        <w:t xml:space="preserve"> настоящих Правил);</w:t>
      </w:r>
    </w:p>
    <w:bookmarkEnd w:id="199"/>
    <w:bookmarkStart w:name="z202" w:id="200"/>
    <w:p>
      <w:pPr>
        <w:spacing w:after="0"/>
        <w:ind w:left="0"/>
        <w:jc w:val="both"/>
      </w:pPr>
      <w:r>
        <w:rPr>
          <w:rFonts w:ascii="Times New Roman"/>
          <w:b w:val="false"/>
          <w:i w:val="false"/>
          <w:color w:val="000000"/>
          <w:sz w:val="28"/>
        </w:rPr>
        <w:t>
      M - количество колес на автотранспортном средстве (без запасного колеса);</w:t>
      </w:r>
    </w:p>
    <w:bookmarkEnd w:id="200"/>
    <w:bookmarkStart w:name="z203" w:id="201"/>
    <w:p>
      <w:pPr>
        <w:spacing w:after="0"/>
        <w:ind w:left="0"/>
        <w:jc w:val="both"/>
      </w:pPr>
      <w:r>
        <w:rPr>
          <w:rFonts w:ascii="Times New Roman"/>
          <w:b w:val="false"/>
          <w:i w:val="false"/>
          <w:color w:val="000000"/>
          <w:sz w:val="28"/>
        </w:rPr>
        <w:t>
      Lоб - общий годовой пробег автотранспортных средств при обслуживании маршрута;</w:t>
      </w:r>
    </w:p>
    <w:bookmarkEnd w:id="201"/>
    <w:bookmarkStart w:name="z204" w:id="202"/>
    <w:p>
      <w:pPr>
        <w:spacing w:after="0"/>
        <w:ind w:left="0"/>
        <w:jc w:val="both"/>
      </w:pPr>
      <w:r>
        <w:rPr>
          <w:rFonts w:ascii="Times New Roman"/>
          <w:b w:val="false"/>
          <w:i w:val="false"/>
          <w:color w:val="000000"/>
          <w:sz w:val="28"/>
        </w:rPr>
        <w:t>
      Ш - эксплуатационная норма пробега автошины, определяется в соответствии с Нормами расхода топлива, в километр;</w:t>
      </w:r>
    </w:p>
    <w:bookmarkEnd w:id="202"/>
    <w:bookmarkStart w:name="z205" w:id="203"/>
    <w:p>
      <w:pPr>
        <w:spacing w:after="0"/>
        <w:ind w:left="0"/>
        <w:jc w:val="both"/>
      </w:pPr>
      <w:r>
        <w:rPr>
          <w:rFonts w:ascii="Times New Roman"/>
          <w:b w:val="false"/>
          <w:i w:val="false"/>
          <w:color w:val="000000"/>
          <w:sz w:val="28"/>
        </w:rPr>
        <w:t>
      Кш - коэффициент корректировки эксплуатационных норм пробега автошин, определяется в соответствии с Нормами расхода топлива;</w:t>
      </w:r>
    </w:p>
    <w:bookmarkEnd w:id="203"/>
    <w:bookmarkStart w:name="z206" w:id="204"/>
    <w:p>
      <w:pPr>
        <w:spacing w:after="0"/>
        <w:ind w:left="0"/>
        <w:jc w:val="both"/>
      </w:pPr>
      <w:r>
        <w:rPr>
          <w:rFonts w:ascii="Times New Roman"/>
          <w:b w:val="false"/>
          <w:i w:val="false"/>
          <w:color w:val="000000"/>
          <w:sz w:val="28"/>
        </w:rPr>
        <w:t>
      Коэффициент корректировки эксплуатационных норм пробега автошин электробусов, автотранспортных средств, использующих в качестве топлива водород, определяется согласно данных Завода изготовителя.</w:t>
      </w:r>
    </w:p>
    <w:bookmarkEnd w:id="204"/>
    <w:bookmarkStart w:name="z207" w:id="205"/>
    <w:p>
      <w:pPr>
        <w:spacing w:after="0"/>
        <w:ind w:left="0"/>
        <w:jc w:val="both"/>
      </w:pPr>
      <w:r>
        <w:rPr>
          <w:rFonts w:ascii="Times New Roman"/>
          <w:b w:val="false"/>
          <w:i w:val="false"/>
          <w:color w:val="000000"/>
          <w:sz w:val="28"/>
        </w:rPr>
        <w:t>
      8) Ззп - общая годовая сумма зарплаты водителей и (или) кондукторов (экипажей автотранспортных средств) по обслуживанию маршрута может быть определена по формуле:</w:t>
      </w:r>
    </w:p>
    <w:bookmarkEnd w:id="205"/>
    <w:bookmarkStart w:name="z208" w:id="206"/>
    <w:p>
      <w:pPr>
        <w:spacing w:after="0"/>
        <w:ind w:left="0"/>
        <w:jc w:val="both"/>
      </w:pPr>
      <w:r>
        <w:rPr>
          <w:rFonts w:ascii="Times New Roman"/>
          <w:b w:val="false"/>
          <w:i w:val="false"/>
          <w:color w:val="000000"/>
          <w:sz w:val="28"/>
        </w:rPr>
        <w:t xml:space="preserve">
      </w:t>
      </w:r>
    </w:p>
    <w:bookmarkEnd w:id="206"/>
    <w:p>
      <w:pPr>
        <w:spacing w:after="0"/>
        <w:ind w:left="0"/>
        <w:jc w:val="both"/>
      </w:pPr>
      <w:r>
        <w:drawing>
          <wp:inline distT="0" distB="0" distL="0" distR="0">
            <wp:extent cx="4851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851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9" w:id="207"/>
    <w:p>
      <w:pPr>
        <w:spacing w:after="0"/>
        <w:ind w:left="0"/>
        <w:jc w:val="both"/>
      </w:pPr>
      <w:r>
        <w:rPr>
          <w:rFonts w:ascii="Times New Roman"/>
          <w:b w:val="false"/>
          <w:i w:val="false"/>
          <w:color w:val="000000"/>
          <w:sz w:val="28"/>
        </w:rPr>
        <w:t>
      формула (14)</w:t>
      </w:r>
    </w:p>
    <w:bookmarkEnd w:id="207"/>
    <w:bookmarkStart w:name="z210" w:id="208"/>
    <w:p>
      <w:pPr>
        <w:spacing w:after="0"/>
        <w:ind w:left="0"/>
        <w:jc w:val="both"/>
      </w:pPr>
      <w:r>
        <w:rPr>
          <w:rFonts w:ascii="Times New Roman"/>
          <w:b w:val="false"/>
          <w:i w:val="false"/>
          <w:color w:val="000000"/>
          <w:sz w:val="28"/>
        </w:rPr>
        <w:t>
      Мр - количество месяцев обслуживания маршрута в году (при круглогодичном и ежедневном режиме работы Мр = 12);</w:t>
      </w:r>
    </w:p>
    <w:bookmarkEnd w:id="208"/>
    <w:bookmarkStart w:name="z211" w:id="209"/>
    <w:p>
      <w:pPr>
        <w:spacing w:after="0"/>
        <w:ind w:left="0"/>
        <w:jc w:val="both"/>
      </w:pPr>
      <w:r>
        <w:rPr>
          <w:rFonts w:ascii="Times New Roman"/>
          <w:b w:val="false"/>
          <w:i w:val="false"/>
          <w:color w:val="000000"/>
          <w:sz w:val="28"/>
        </w:rPr>
        <w:t xml:space="preserve">
      ZВ - среднемесячная заработная плата водителя автотранспортного средства устанавливается применительно к уровню среднемесячной номинальной заработной платы (с учетом малых предприятий, занимающихся предпринимательской деятельности) одного работника в сфере транспорта и складирования по Республике Казахстан или региону, где зарегистрирован перевозчик, сложившейся по данным статистики за квартал, предшествующего подаче заявки. </w:t>
      </w:r>
    </w:p>
    <w:bookmarkEnd w:id="209"/>
    <w:bookmarkStart w:name="z212" w:id="210"/>
    <w:p>
      <w:pPr>
        <w:spacing w:after="0"/>
        <w:ind w:left="0"/>
        <w:jc w:val="both"/>
      </w:pPr>
      <w:r>
        <w:rPr>
          <w:rFonts w:ascii="Times New Roman"/>
          <w:b w:val="false"/>
          <w:i w:val="false"/>
          <w:color w:val="000000"/>
          <w:sz w:val="28"/>
        </w:rPr>
        <w:t xml:space="preserve">
      ZК - среднемесячная заработная плата кондуктора устанавливается на уровне 70% заработной платы водителя; </w:t>
      </w:r>
    </w:p>
    <w:bookmarkEnd w:id="210"/>
    <w:bookmarkStart w:name="z213" w:id="211"/>
    <w:p>
      <w:pPr>
        <w:spacing w:after="0"/>
        <w:ind w:left="0"/>
        <w:jc w:val="both"/>
      </w:pPr>
      <w:r>
        <w:rPr>
          <w:rFonts w:ascii="Times New Roman"/>
          <w:b w:val="false"/>
          <w:i w:val="false"/>
          <w:color w:val="000000"/>
          <w:sz w:val="28"/>
        </w:rPr>
        <w:t>
      Nв, Nк - нормативное количество водителей (кондукторов), закрепленных за каждым автотранспортным средством на маршруте;</w:t>
      </w:r>
    </w:p>
    <w:bookmarkEnd w:id="211"/>
    <w:bookmarkStart w:name="z214" w:id="212"/>
    <w:p>
      <w:pPr>
        <w:spacing w:after="0"/>
        <w:ind w:left="0"/>
        <w:jc w:val="both"/>
      </w:pPr>
      <w:r>
        <w:rPr>
          <w:rFonts w:ascii="Times New Roman"/>
          <w:b w:val="false"/>
          <w:i w:val="false"/>
          <w:color w:val="000000"/>
          <w:sz w:val="28"/>
        </w:rPr>
        <w:t>
      К - коэффициент, учитывающий социальные начисления на заработную плату и страхование работников в сумме подтвержденной данными перевозчика;</w:t>
      </w:r>
    </w:p>
    <w:bookmarkEnd w:id="212"/>
    <w:bookmarkStart w:name="z215" w:id="213"/>
    <w:p>
      <w:pPr>
        <w:spacing w:after="0"/>
        <w:ind w:left="0"/>
        <w:jc w:val="both"/>
      </w:pPr>
      <w:r>
        <w:rPr>
          <w:rFonts w:ascii="Times New Roman"/>
          <w:b w:val="false"/>
          <w:i w:val="false"/>
          <w:color w:val="000000"/>
          <w:sz w:val="28"/>
        </w:rPr>
        <w:t>
      1,2 - поправочный коэффициент, учитывающий начисления работникам, находящимся на больничном, отпусках, обучении.</w:t>
      </w:r>
    </w:p>
    <w:bookmarkEnd w:id="213"/>
    <w:bookmarkStart w:name="z216" w:id="214"/>
    <w:p>
      <w:pPr>
        <w:spacing w:after="0"/>
        <w:ind w:left="0"/>
        <w:jc w:val="both"/>
      </w:pPr>
      <w:r>
        <w:rPr>
          <w:rFonts w:ascii="Times New Roman"/>
          <w:b w:val="false"/>
          <w:i w:val="false"/>
          <w:color w:val="000000"/>
          <w:sz w:val="28"/>
        </w:rPr>
        <w:t>
      Выплата заработной платы водителям и (или) кондукторам подтверждается выпиской из ведомости выдачи заработной платы работникам.</w:t>
      </w:r>
    </w:p>
    <w:bookmarkEnd w:id="214"/>
    <w:bookmarkStart w:name="z217" w:id="215"/>
    <w:p>
      <w:pPr>
        <w:spacing w:after="0"/>
        <w:ind w:left="0"/>
        <w:jc w:val="both"/>
      </w:pPr>
      <w:r>
        <w:rPr>
          <w:rFonts w:ascii="Times New Roman"/>
          <w:b w:val="false"/>
          <w:i w:val="false"/>
          <w:color w:val="000000"/>
          <w:sz w:val="28"/>
        </w:rPr>
        <w:t>
      9) Зн - нормативная сумма накладных затрат перевозчика составляет процент от совокупной суммы прямых затрат по обслуживанию данного маршрута и определяется по формуле:</w:t>
      </w:r>
    </w:p>
    <w:bookmarkEnd w:id="215"/>
    <w:bookmarkStart w:name="z218" w:id="216"/>
    <w:p>
      <w:pPr>
        <w:spacing w:after="0"/>
        <w:ind w:left="0"/>
        <w:jc w:val="both"/>
      </w:pPr>
      <w:r>
        <w:rPr>
          <w:rFonts w:ascii="Times New Roman"/>
          <w:b w:val="false"/>
          <w:i w:val="false"/>
          <w:color w:val="000000"/>
          <w:sz w:val="28"/>
        </w:rPr>
        <w:t>
      Зн = Зп * П</w:t>
      </w:r>
    </w:p>
    <w:bookmarkEnd w:id="216"/>
    <w:bookmarkStart w:name="z219" w:id="217"/>
    <w:p>
      <w:pPr>
        <w:spacing w:after="0"/>
        <w:ind w:left="0"/>
        <w:jc w:val="both"/>
      </w:pPr>
      <w:r>
        <w:rPr>
          <w:rFonts w:ascii="Times New Roman"/>
          <w:b w:val="false"/>
          <w:i w:val="false"/>
          <w:color w:val="000000"/>
          <w:sz w:val="28"/>
        </w:rPr>
        <w:t>
      формула (15)</w:t>
      </w:r>
    </w:p>
    <w:bookmarkEnd w:id="217"/>
    <w:bookmarkStart w:name="z220" w:id="218"/>
    <w:p>
      <w:pPr>
        <w:spacing w:after="0"/>
        <w:ind w:left="0"/>
        <w:jc w:val="both"/>
      </w:pPr>
      <w:r>
        <w:rPr>
          <w:rFonts w:ascii="Times New Roman"/>
          <w:b w:val="false"/>
          <w:i w:val="false"/>
          <w:color w:val="000000"/>
          <w:sz w:val="28"/>
        </w:rPr>
        <w:t xml:space="preserve">
      где: П – процент нормативной суммы накладных расходов составляет от 15% до 20 % в зависимости от объема подтверждаемой расчетной суммы накладных расходов. </w:t>
      </w:r>
    </w:p>
    <w:bookmarkEnd w:id="218"/>
    <w:bookmarkStart w:name="z221" w:id="219"/>
    <w:p>
      <w:pPr>
        <w:spacing w:after="0"/>
        <w:ind w:left="0"/>
        <w:jc w:val="both"/>
      </w:pPr>
      <w:r>
        <w:rPr>
          <w:rFonts w:ascii="Times New Roman"/>
          <w:b w:val="false"/>
          <w:i w:val="false"/>
          <w:color w:val="000000"/>
          <w:sz w:val="28"/>
        </w:rPr>
        <w:t>
      Расчетная сумма накладных расходов включает:</w:t>
      </w:r>
    </w:p>
    <w:bookmarkEnd w:id="219"/>
    <w:bookmarkStart w:name="z222" w:id="220"/>
    <w:p>
      <w:pPr>
        <w:spacing w:after="0"/>
        <w:ind w:left="0"/>
        <w:jc w:val="both"/>
      </w:pPr>
      <w:r>
        <w:rPr>
          <w:rFonts w:ascii="Times New Roman"/>
          <w:b w:val="false"/>
          <w:i w:val="false"/>
          <w:color w:val="000000"/>
          <w:sz w:val="28"/>
        </w:rPr>
        <w:t>
      налоги и сборы, относимые на издержки производства (кроме социального отчисления, социального налога, обязательного социального медицинского страхования, налога на добавленную стоимость и корпоративного налога на прибыль);</w:t>
      </w:r>
    </w:p>
    <w:bookmarkEnd w:id="220"/>
    <w:bookmarkStart w:name="z223" w:id="221"/>
    <w:p>
      <w:pPr>
        <w:spacing w:after="0"/>
        <w:ind w:left="0"/>
        <w:jc w:val="both"/>
      </w:pPr>
      <w:r>
        <w:rPr>
          <w:rFonts w:ascii="Times New Roman"/>
          <w:b w:val="false"/>
          <w:i w:val="false"/>
          <w:color w:val="000000"/>
          <w:sz w:val="28"/>
        </w:rPr>
        <w:t>
      расходы на обязательное страхование гражданско-правовой ответственности владельцев автотранспортных средств и гражданско-правовой ответственности перевозчика перед пассажирами, а также страхование жизни водителей и (или) кондукторов;</w:t>
      </w:r>
    </w:p>
    <w:bookmarkEnd w:id="221"/>
    <w:bookmarkStart w:name="z224" w:id="222"/>
    <w:p>
      <w:pPr>
        <w:spacing w:after="0"/>
        <w:ind w:left="0"/>
        <w:jc w:val="both"/>
      </w:pPr>
      <w:r>
        <w:rPr>
          <w:rFonts w:ascii="Times New Roman"/>
          <w:b w:val="false"/>
          <w:i w:val="false"/>
          <w:color w:val="000000"/>
          <w:sz w:val="28"/>
        </w:rPr>
        <w:t>
      расходы на прохождение обязательного технического осмотра автотранспортных средств;</w:t>
      </w:r>
    </w:p>
    <w:bookmarkEnd w:id="222"/>
    <w:bookmarkStart w:name="z225" w:id="223"/>
    <w:p>
      <w:pPr>
        <w:spacing w:after="0"/>
        <w:ind w:left="0"/>
        <w:jc w:val="both"/>
      </w:pPr>
      <w:r>
        <w:rPr>
          <w:rFonts w:ascii="Times New Roman"/>
          <w:b w:val="false"/>
          <w:i w:val="false"/>
          <w:color w:val="000000"/>
          <w:sz w:val="28"/>
        </w:rPr>
        <w:t>
      расходы на коммунальные платежи по административным зданиям и объектам производственно-технической базы (закрытая автостоянка, уборочно-моечный комплекс, производственные участки и цеха), находящимся на балансе перевозчика и задействованным в перевозочном процессе;</w:t>
      </w:r>
    </w:p>
    <w:bookmarkEnd w:id="223"/>
    <w:bookmarkStart w:name="z226" w:id="224"/>
    <w:p>
      <w:pPr>
        <w:spacing w:after="0"/>
        <w:ind w:left="0"/>
        <w:jc w:val="both"/>
      </w:pPr>
      <w:r>
        <w:rPr>
          <w:rFonts w:ascii="Times New Roman"/>
          <w:b w:val="false"/>
          <w:i w:val="false"/>
          <w:color w:val="000000"/>
          <w:sz w:val="28"/>
        </w:rPr>
        <w:t>
      расходы на амортизацию по административным зданиям и объектам производственно-технической базы (закрытая автостоянка, уборочно-моечный комплекс, производственные участки и цеха), находящимся на балансе перевозчика и задействованным в перевозочном процессе на городских и пригородных маршрутах;</w:t>
      </w:r>
    </w:p>
    <w:bookmarkEnd w:id="224"/>
    <w:bookmarkStart w:name="z227" w:id="225"/>
    <w:p>
      <w:pPr>
        <w:spacing w:after="0"/>
        <w:ind w:left="0"/>
        <w:jc w:val="both"/>
      </w:pPr>
      <w:r>
        <w:rPr>
          <w:rFonts w:ascii="Times New Roman"/>
          <w:b w:val="false"/>
          <w:i w:val="false"/>
          <w:color w:val="000000"/>
          <w:sz w:val="28"/>
        </w:rPr>
        <w:t>
      расходы на амортизацию по административным зданиям и объектам производственно-технической базы (закрытая автостоянка, уборочно-моечный комплекс, производственные участки и цеха), задействованным в перевозочном процессе на межрайонных (междугородных внутриобластных) и внутрирайонных маршрутах;</w:t>
      </w:r>
    </w:p>
    <w:bookmarkEnd w:id="225"/>
    <w:bookmarkStart w:name="z228" w:id="226"/>
    <w:p>
      <w:pPr>
        <w:spacing w:after="0"/>
        <w:ind w:left="0"/>
        <w:jc w:val="both"/>
      </w:pPr>
      <w:r>
        <w:rPr>
          <w:rFonts w:ascii="Times New Roman"/>
          <w:b w:val="false"/>
          <w:i w:val="false"/>
          <w:color w:val="000000"/>
          <w:sz w:val="28"/>
        </w:rPr>
        <w:t>
      заработная плата работников перевозчика, задействованных в организации перевозок (механик, медицинский работник, диспетчер).</w:t>
      </w:r>
    </w:p>
    <w:bookmarkEnd w:id="226"/>
    <w:bookmarkStart w:name="z229" w:id="227"/>
    <w:p>
      <w:pPr>
        <w:spacing w:after="0"/>
        <w:ind w:left="0"/>
        <w:jc w:val="both"/>
      </w:pPr>
      <w:r>
        <w:rPr>
          <w:rFonts w:ascii="Times New Roman"/>
          <w:b w:val="false"/>
          <w:i w:val="false"/>
          <w:color w:val="000000"/>
          <w:sz w:val="28"/>
        </w:rPr>
        <w:t>
      Расчетная сумма накладных расходов применяется исключительно на обслуживание социально значимого маршрута, стоимость которого определяется в соответствии с главой 4 Правил.</w:t>
      </w:r>
    </w:p>
    <w:bookmarkEnd w:id="227"/>
    <w:bookmarkStart w:name="z230" w:id="228"/>
    <w:p>
      <w:pPr>
        <w:spacing w:after="0"/>
        <w:ind w:left="0"/>
        <w:jc w:val="both"/>
      </w:pPr>
      <w:r>
        <w:rPr>
          <w:rFonts w:ascii="Times New Roman"/>
          <w:b w:val="false"/>
          <w:i w:val="false"/>
          <w:color w:val="000000"/>
          <w:sz w:val="28"/>
        </w:rPr>
        <w:t>
      Выплата заработной платы работникам перевозчика, задействованным в организации перевозок (механик, медицинский работник, диспетчер) подтверждается выпиской из ведомости выдачи заработной платы работникам.</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3" w:id="229"/>
    <w:p>
      <w:pPr>
        <w:spacing w:after="0"/>
        <w:ind w:left="0"/>
        <w:jc w:val="left"/>
      </w:pPr>
      <w:r>
        <w:rPr>
          <w:rFonts w:ascii="Times New Roman"/>
          <w:b/>
          <w:i w:val="false"/>
          <w:color w:val="000000"/>
        </w:rPr>
        <w:t xml:space="preserve"> Перечень социально значимых автомобильных сообщений, подлежащих субсидированию</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номер маршрута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маршрута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6" w:id="230"/>
    <w:p>
      <w:pPr>
        <w:spacing w:after="0"/>
        <w:ind w:left="0"/>
        <w:jc w:val="left"/>
      </w:pPr>
      <w:r>
        <w:rPr>
          <w:rFonts w:ascii="Times New Roman"/>
          <w:b/>
          <w:i w:val="false"/>
          <w:color w:val="000000"/>
        </w:rPr>
        <w:t xml:space="preserve"> Расчеты по тарифу на маршрут, определенному в соответствии с Методикой</w:t>
      </w:r>
    </w:p>
    <w:bookmarkEnd w:id="230"/>
    <w:p>
      <w:pPr>
        <w:spacing w:after="0"/>
        <w:ind w:left="0"/>
        <w:jc w:val="both"/>
      </w:pPr>
      <w:r>
        <w:rPr>
          <w:rFonts w:ascii="Times New Roman"/>
          <w:b w:val="false"/>
          <w:i w:val="false"/>
          <w:color w:val="000000"/>
          <w:sz w:val="28"/>
        </w:rPr>
        <w:t>
      Наименование организации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номер маршрута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маршрута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на 1 пассажира, определенный в соответствии с Методикой,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количество перевозки пассажиров в течение года, человек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организации</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Место для печати (при наличии) или электронная цифровая подпись руководителя организации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9" w:id="231"/>
    <w:p>
      <w:pPr>
        <w:spacing w:after="0"/>
        <w:ind w:left="0"/>
        <w:jc w:val="left"/>
      </w:pPr>
      <w:r>
        <w:rPr>
          <w:rFonts w:ascii="Times New Roman"/>
          <w:b/>
          <w:i w:val="false"/>
          <w:color w:val="000000"/>
        </w:rPr>
        <w:t xml:space="preserve"> Расчеты по стоимости маршрута</w:t>
      </w:r>
    </w:p>
    <w:bookmarkEnd w:id="231"/>
    <w:p>
      <w:pPr>
        <w:spacing w:after="0"/>
        <w:ind w:left="0"/>
        <w:jc w:val="both"/>
      </w:pPr>
      <w:r>
        <w:rPr>
          <w:rFonts w:ascii="Times New Roman"/>
          <w:b w:val="false"/>
          <w:i w:val="false"/>
          <w:color w:val="000000"/>
          <w:sz w:val="28"/>
        </w:rPr>
        <w:t>
      Наименование организации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номер маршрута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маршрута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маршрута,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маршрута,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количество перевозки пассажиров в течение года,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организации</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Место для печати (при наличии) или электронная цифровая подпись руководителя организации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2" w:id="232"/>
    <w:p>
      <w:pPr>
        <w:spacing w:after="0"/>
        <w:ind w:left="0"/>
        <w:jc w:val="left"/>
      </w:pPr>
      <w:r>
        <w:rPr>
          <w:rFonts w:ascii="Times New Roman"/>
          <w:b/>
          <w:i w:val="false"/>
          <w:color w:val="000000"/>
        </w:rPr>
        <w:t xml:space="preserve"> Сумма по социально значимым субсидируемым сообщениям</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маршрута (номер маршрута)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маршрута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маршрута, определенная в соответствии с главой 4 настоящих Правил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определенный в соответствии с Методикой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установленный местным исполнительным органом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тарифом, определенным в соответс твии с Методикой и тарифом, установлен ным местным исполнительным органом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субсидирования социально значимого автомобильного сообщения на 3 года в разрезе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20__год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5" w:id="233"/>
    <w:p>
      <w:pPr>
        <w:spacing w:after="0"/>
        <w:ind w:left="0"/>
        <w:jc w:val="left"/>
      </w:pPr>
      <w:r>
        <w:rPr>
          <w:rFonts w:ascii="Times New Roman"/>
          <w:b/>
          <w:i w:val="false"/>
          <w:color w:val="000000"/>
        </w:rPr>
        <w:t xml:space="preserve"> Результаты работы Комиссии и субсидирования</w:t>
      </w:r>
      <w:r>
        <w:br/>
      </w:r>
      <w:r>
        <w:rPr>
          <w:rFonts w:ascii="Times New Roman"/>
          <w:b/>
          <w:i w:val="false"/>
          <w:color w:val="000000"/>
        </w:rPr>
        <w:t>социально значимых сообщений</w:t>
      </w:r>
    </w:p>
    <w:bookmarkEnd w:id="233"/>
    <w:p>
      <w:pPr>
        <w:spacing w:after="0"/>
        <w:ind w:left="0"/>
        <w:jc w:val="both"/>
      </w:pPr>
      <w:r>
        <w:rPr>
          <w:rFonts w:ascii="Times New Roman"/>
          <w:b w:val="false"/>
          <w:i w:val="false"/>
          <w:color w:val="000000"/>
          <w:sz w:val="28"/>
        </w:rPr>
        <w:t>
      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маршрута (номер маршрута)*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маршрута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предоставления перевозчиком расчетов согласно </w:t>
            </w:r>
            <w:r>
              <w:rPr>
                <w:rFonts w:ascii="Times New Roman"/>
                <w:b w:val="false"/>
                <w:i w:val="false"/>
                <w:color w:val="000000"/>
                <w:sz w:val="20"/>
              </w:rPr>
              <w:t>пункту 7</w:t>
            </w:r>
            <w:r>
              <w:rPr>
                <w:rFonts w:ascii="Times New Roman"/>
                <w:b w:val="false"/>
                <w:i w:val="false"/>
                <w:color w:val="000000"/>
                <w:sz w:val="20"/>
              </w:rPr>
              <w:t xml:space="preserve"> к настоящим Правилам (дата: число, месяц,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на доработку расчетов перевозчика с указанием причин  (дата: число, месяц,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включения маршрута в перечень социально значимых сообщений  (дата: число, месяц,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установления тарифа по результатам работы Комиссии (дата: число, месяц,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разработки бюджет ной заявки (дата: число, месяц,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 дения бюджета (дата: число, месяц,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на трехлетний период суммы  по социально значимым субсидируемым сообщениям (дата: число, месяц, год)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Таблица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номер маршрута*,  включенного в перечень социально значимых сообщений,  а также наименование перевозчика, обслуживающего данный машрут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маршрута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определенный в соответствии с Методикой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маршрута, определенная в соответствии с главой 4 настоящих Правил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установленный местным исполнительным органом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субсидий, выделенных на трехлетний период по маршруту, включенному в перечень социально значимых сообщений</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Необходимый объем субсидирования на данный маршрут (тенге)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Выплаченные перевозчику субсидии на данный маршрут за квартал, в разрезе помесяцам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первый год  (тенге/20__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второй год  (тенге/ 20__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третий год  (тенге/20__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(указывается общая сумма по графам 6, 7, 8, 9, 10 Таблицы 2 по всем маршрутам)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6" w:id="234"/>
    <w:p>
      <w:pPr>
        <w:spacing w:after="0"/>
        <w:ind w:left="0"/>
        <w:jc w:val="both"/>
      </w:pPr>
      <w:r>
        <w:rPr>
          <w:rFonts w:ascii="Times New Roman"/>
          <w:b w:val="false"/>
          <w:i w:val="false"/>
          <w:color w:val="000000"/>
          <w:sz w:val="28"/>
        </w:rPr>
        <w:t>
      * При заполнении графы 2 в настоящих Таблицах на городских (сельских) или пригородных маршрутах указывается номер маршрута, а на внутрирайонных или межрайонных (междугородных внутриобластных) маршрутах указываются наименования населенных пунктов, расположенных в начальном и конечном пунктах маршрута.</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9" w:id="235"/>
    <w:p>
      <w:pPr>
        <w:spacing w:after="0"/>
        <w:ind w:left="0"/>
        <w:jc w:val="left"/>
      </w:pPr>
      <w:r>
        <w:rPr>
          <w:rFonts w:ascii="Times New Roman"/>
          <w:b/>
          <w:i w:val="false"/>
          <w:color w:val="000000"/>
        </w:rPr>
        <w:t xml:space="preserve"> Информация о фактически перевезенных пассажирах по социально значимым автомобильным сообщениям</w:t>
      </w:r>
    </w:p>
    <w:bookmarkEnd w:id="235"/>
    <w:p>
      <w:pPr>
        <w:spacing w:after="0"/>
        <w:ind w:left="0"/>
        <w:jc w:val="both"/>
      </w:pPr>
      <w:r>
        <w:rPr>
          <w:rFonts w:ascii="Times New Roman"/>
          <w:b w:val="false"/>
          <w:i w:val="false"/>
          <w:color w:val="000000"/>
          <w:sz w:val="28"/>
        </w:rPr>
        <w:t>
      _________________ по __________ области (городу, району)</w:t>
      </w:r>
    </w:p>
    <w:p>
      <w:pPr>
        <w:spacing w:after="0"/>
        <w:ind w:left="0"/>
        <w:jc w:val="both"/>
      </w:pP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за ___________________ 20___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номер маршрута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маршрута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тариф на 1 пассажира,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перевезенных пассажиров в течение месяца,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поступившие от перевозок пассажиров,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организации</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Место для печати (при наличии) или электронная цифровая подпись руководителя организации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2" w:id="236"/>
    <w:p>
      <w:pPr>
        <w:spacing w:after="0"/>
        <w:ind w:left="0"/>
        <w:jc w:val="left"/>
      </w:pPr>
      <w:r>
        <w:rPr>
          <w:rFonts w:ascii="Times New Roman"/>
          <w:b/>
          <w:i w:val="false"/>
          <w:color w:val="000000"/>
        </w:rPr>
        <w:t xml:space="preserve"> Информация о выполненной работе</w:t>
      </w:r>
    </w:p>
    <w:bookmarkEnd w:id="236"/>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по _________________________________ области (городу, району)</w:t>
      </w:r>
    </w:p>
    <w:p>
      <w:pPr>
        <w:spacing w:after="0"/>
        <w:ind w:left="0"/>
        <w:jc w:val="both"/>
      </w:pPr>
      <w:r>
        <w:rPr>
          <w:rFonts w:ascii="Times New Roman"/>
          <w:b w:val="false"/>
          <w:i w:val="false"/>
          <w:color w:val="000000"/>
          <w:sz w:val="28"/>
        </w:rPr>
        <w:t>
      за ___________________ 20___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маршрутов,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Выполненный объем перевозки,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маршрута,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поступившие  от перевозок пассажиров,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организации</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Место для печати (при наличии) или электронная цифровая подпись руководителя организации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5" w:id="237"/>
    <w:p>
      <w:pPr>
        <w:spacing w:after="0"/>
        <w:ind w:left="0"/>
        <w:jc w:val="left"/>
      </w:pPr>
      <w:r>
        <w:rPr>
          <w:rFonts w:ascii="Times New Roman"/>
          <w:b/>
          <w:i w:val="false"/>
          <w:color w:val="000000"/>
        </w:rPr>
        <w:t xml:space="preserve"> Заявление</w:t>
      </w:r>
    </w:p>
    <w:bookmarkEnd w:id="237"/>
    <w:bookmarkStart w:name="z256" w:id="238"/>
    <w:p>
      <w:pPr>
        <w:spacing w:after="0"/>
        <w:ind w:left="0"/>
        <w:jc w:val="both"/>
      </w:pPr>
      <w:r>
        <w:rPr>
          <w:rFonts w:ascii="Times New Roman"/>
          <w:b w:val="false"/>
          <w:i w:val="false"/>
          <w:color w:val="000000"/>
          <w:sz w:val="28"/>
        </w:rPr>
        <w:t>
      1. Договор организации регулярных автомобильных перевозок пассажиров и багажа (далее - договор):</w:t>
      </w:r>
    </w:p>
    <w:bookmarkEnd w:id="238"/>
    <w:bookmarkStart w:name="z257" w:id="239"/>
    <w:p>
      <w:pPr>
        <w:spacing w:after="0"/>
        <w:ind w:left="0"/>
        <w:jc w:val="both"/>
      </w:pPr>
      <w:r>
        <w:rPr>
          <w:rFonts w:ascii="Times New Roman"/>
          <w:b w:val="false"/>
          <w:i w:val="false"/>
          <w:color w:val="000000"/>
          <w:sz w:val="28"/>
        </w:rPr>
        <w:t>
      1) номер договора №: _________;</w:t>
      </w:r>
    </w:p>
    <w:bookmarkEnd w:id="239"/>
    <w:bookmarkStart w:name="z258" w:id="240"/>
    <w:p>
      <w:pPr>
        <w:spacing w:after="0"/>
        <w:ind w:left="0"/>
        <w:jc w:val="both"/>
      </w:pPr>
      <w:r>
        <w:rPr>
          <w:rFonts w:ascii="Times New Roman"/>
          <w:b w:val="false"/>
          <w:i w:val="false"/>
          <w:color w:val="000000"/>
          <w:sz w:val="28"/>
        </w:rPr>
        <w:t>
      2) дата заключения договора (число, месяц, год): __________;</w:t>
      </w:r>
    </w:p>
    <w:bookmarkEnd w:id="240"/>
    <w:bookmarkStart w:name="z259" w:id="241"/>
    <w:p>
      <w:pPr>
        <w:spacing w:after="0"/>
        <w:ind w:left="0"/>
        <w:jc w:val="both"/>
      </w:pPr>
      <w:r>
        <w:rPr>
          <w:rFonts w:ascii="Times New Roman"/>
          <w:b w:val="false"/>
          <w:i w:val="false"/>
          <w:color w:val="000000"/>
          <w:sz w:val="28"/>
        </w:rPr>
        <w:t>
      3) срок действия договора (число, месяц, год): __________.</w:t>
      </w:r>
    </w:p>
    <w:bookmarkEnd w:id="241"/>
    <w:bookmarkStart w:name="z260" w:id="242"/>
    <w:p>
      <w:pPr>
        <w:spacing w:after="0"/>
        <w:ind w:left="0"/>
        <w:jc w:val="both"/>
      </w:pPr>
      <w:r>
        <w:rPr>
          <w:rFonts w:ascii="Times New Roman"/>
          <w:b w:val="false"/>
          <w:i w:val="false"/>
          <w:color w:val="000000"/>
          <w:sz w:val="28"/>
        </w:rPr>
        <w:t>
      2. Вид маршрута:</w:t>
      </w:r>
    </w:p>
    <w:bookmarkEnd w:id="242"/>
    <w:bookmarkStart w:name="z261" w:id="243"/>
    <w:p>
      <w:pPr>
        <w:spacing w:after="0"/>
        <w:ind w:left="0"/>
        <w:jc w:val="both"/>
      </w:pPr>
      <w:r>
        <w:rPr>
          <w:rFonts w:ascii="Times New Roman"/>
          <w:b w:val="false"/>
          <w:i w:val="false"/>
          <w:color w:val="000000"/>
          <w:sz w:val="28"/>
        </w:rPr>
        <w:t>
      1) городские (сельские) □;</w:t>
      </w:r>
    </w:p>
    <w:bookmarkEnd w:id="243"/>
    <w:bookmarkStart w:name="z262" w:id="244"/>
    <w:p>
      <w:pPr>
        <w:spacing w:after="0"/>
        <w:ind w:left="0"/>
        <w:jc w:val="both"/>
      </w:pPr>
      <w:r>
        <w:rPr>
          <w:rFonts w:ascii="Times New Roman"/>
          <w:b w:val="false"/>
          <w:i w:val="false"/>
          <w:color w:val="000000"/>
          <w:sz w:val="28"/>
        </w:rPr>
        <w:t>
      2) пригородные □;</w:t>
      </w:r>
    </w:p>
    <w:bookmarkEnd w:id="244"/>
    <w:bookmarkStart w:name="z263" w:id="245"/>
    <w:p>
      <w:pPr>
        <w:spacing w:after="0"/>
        <w:ind w:left="0"/>
        <w:jc w:val="both"/>
      </w:pPr>
      <w:r>
        <w:rPr>
          <w:rFonts w:ascii="Times New Roman"/>
          <w:b w:val="false"/>
          <w:i w:val="false"/>
          <w:color w:val="000000"/>
          <w:sz w:val="28"/>
        </w:rPr>
        <w:t>
      3) внутрирайонные □;</w:t>
      </w:r>
    </w:p>
    <w:bookmarkEnd w:id="245"/>
    <w:bookmarkStart w:name="z264" w:id="246"/>
    <w:p>
      <w:pPr>
        <w:spacing w:after="0"/>
        <w:ind w:left="0"/>
        <w:jc w:val="both"/>
      </w:pPr>
      <w:r>
        <w:rPr>
          <w:rFonts w:ascii="Times New Roman"/>
          <w:b w:val="false"/>
          <w:i w:val="false"/>
          <w:color w:val="000000"/>
          <w:sz w:val="28"/>
        </w:rPr>
        <w:t>
      4) межрайонные (междугородные внутриобластные) □.</w:t>
      </w:r>
    </w:p>
    <w:bookmarkEnd w:id="246"/>
    <w:bookmarkStart w:name="z265" w:id="247"/>
    <w:p>
      <w:pPr>
        <w:spacing w:after="0"/>
        <w:ind w:left="0"/>
        <w:jc w:val="both"/>
      </w:pPr>
      <w:r>
        <w:rPr>
          <w:rFonts w:ascii="Times New Roman"/>
          <w:b w:val="false"/>
          <w:i w:val="false"/>
          <w:color w:val="000000"/>
          <w:sz w:val="28"/>
        </w:rPr>
        <w:t>
      3. Наименование и (или) номер маршрута: ___________;</w:t>
      </w:r>
    </w:p>
    <w:bookmarkEnd w:id="247"/>
    <w:bookmarkStart w:name="z266" w:id="248"/>
    <w:p>
      <w:pPr>
        <w:spacing w:after="0"/>
        <w:ind w:left="0"/>
        <w:jc w:val="both"/>
      </w:pPr>
      <w:r>
        <w:rPr>
          <w:rFonts w:ascii="Times New Roman"/>
          <w:b w:val="false"/>
          <w:i w:val="false"/>
          <w:color w:val="000000"/>
          <w:sz w:val="28"/>
        </w:rPr>
        <w:t>
      4. Период обслуживания маршрута:</w:t>
      </w:r>
    </w:p>
    <w:bookmarkEnd w:id="248"/>
    <w:bookmarkStart w:name="z267" w:id="249"/>
    <w:p>
      <w:pPr>
        <w:spacing w:after="0"/>
        <w:ind w:left="0"/>
        <w:jc w:val="both"/>
      </w:pPr>
      <w:r>
        <w:rPr>
          <w:rFonts w:ascii="Times New Roman"/>
          <w:b w:val="false"/>
          <w:i w:val="false"/>
          <w:color w:val="000000"/>
          <w:sz w:val="28"/>
        </w:rPr>
        <w:t>
      1) дата начала обслуживания (число, месяц, год) ___________;</w:t>
      </w:r>
    </w:p>
    <w:bookmarkEnd w:id="249"/>
    <w:bookmarkStart w:name="z268" w:id="250"/>
    <w:p>
      <w:pPr>
        <w:spacing w:after="0"/>
        <w:ind w:left="0"/>
        <w:jc w:val="both"/>
      </w:pPr>
      <w:r>
        <w:rPr>
          <w:rFonts w:ascii="Times New Roman"/>
          <w:b w:val="false"/>
          <w:i w:val="false"/>
          <w:color w:val="000000"/>
          <w:sz w:val="28"/>
        </w:rPr>
        <w:t>
      2) дата завершения обслуживания (число, месяц, год) ___________.</w:t>
      </w:r>
    </w:p>
    <w:bookmarkEnd w:id="250"/>
    <w:bookmarkStart w:name="z269" w:id="251"/>
    <w:p>
      <w:pPr>
        <w:spacing w:after="0"/>
        <w:ind w:left="0"/>
        <w:jc w:val="both"/>
      </w:pPr>
      <w:r>
        <w:rPr>
          <w:rFonts w:ascii="Times New Roman"/>
          <w:b w:val="false"/>
          <w:i w:val="false"/>
          <w:color w:val="000000"/>
          <w:sz w:val="28"/>
        </w:rPr>
        <w:t>
      5. Сумма субсидирования (указывается в цифрах и в тенге): ___________;</w:t>
      </w:r>
    </w:p>
    <w:bookmarkEnd w:id="251"/>
    <w:bookmarkStart w:name="z270" w:id="252"/>
    <w:p>
      <w:pPr>
        <w:spacing w:after="0"/>
        <w:ind w:left="0"/>
        <w:jc w:val="both"/>
      </w:pPr>
      <w:r>
        <w:rPr>
          <w:rFonts w:ascii="Times New Roman"/>
          <w:b w:val="false"/>
          <w:i w:val="false"/>
          <w:color w:val="000000"/>
          <w:sz w:val="28"/>
        </w:rPr>
        <w:t>
      6. Прилагается пакет документов, согласно перечню, предусмотренному пунктом 8 Перечня.</w:t>
      </w:r>
    </w:p>
    <w:bookmarkEnd w:id="252"/>
    <w:bookmarkStart w:name="z271" w:id="253"/>
    <w:p>
      <w:pPr>
        <w:spacing w:after="0"/>
        <w:ind w:left="0"/>
        <w:jc w:val="both"/>
      </w:pPr>
      <w:r>
        <w:rPr>
          <w:rFonts w:ascii="Times New Roman"/>
          <w:b w:val="false"/>
          <w:i w:val="false"/>
          <w:color w:val="000000"/>
          <w:sz w:val="28"/>
        </w:rPr>
        <w:t>
      Настоящим подтверждается, что:</w:t>
      </w:r>
    </w:p>
    <w:bookmarkEnd w:id="253"/>
    <w:bookmarkStart w:name="z272" w:id="254"/>
    <w:p>
      <w:pPr>
        <w:spacing w:after="0"/>
        <w:ind w:left="0"/>
        <w:jc w:val="both"/>
      </w:pPr>
      <w:r>
        <w:rPr>
          <w:rFonts w:ascii="Times New Roman"/>
          <w:b w:val="false"/>
          <w:i w:val="false"/>
          <w:color w:val="000000"/>
          <w:sz w:val="28"/>
        </w:rPr>
        <w:t>
      все указанные данные являются официальными, и на них может быть направлена любая информация по вопросам осуществления деятельности или отдельных действий;</w:t>
      </w:r>
    </w:p>
    <w:bookmarkEnd w:id="254"/>
    <w:bookmarkStart w:name="z273" w:id="255"/>
    <w:p>
      <w:pPr>
        <w:spacing w:after="0"/>
        <w:ind w:left="0"/>
        <w:jc w:val="both"/>
      </w:pPr>
      <w:r>
        <w:rPr>
          <w:rFonts w:ascii="Times New Roman"/>
          <w:b w:val="false"/>
          <w:i w:val="false"/>
          <w:color w:val="000000"/>
          <w:sz w:val="28"/>
        </w:rPr>
        <w:t>
      все прилагаемые документы соответствуют действительности и являются действительными;</w:t>
      </w:r>
    </w:p>
    <w:bookmarkEnd w:id="255"/>
    <w:bookmarkStart w:name="z274" w:id="256"/>
    <w:p>
      <w:pPr>
        <w:spacing w:after="0"/>
        <w:ind w:left="0"/>
        <w:jc w:val="both"/>
      </w:pPr>
      <w:r>
        <w:rPr>
          <w:rFonts w:ascii="Times New Roman"/>
          <w:b w:val="false"/>
          <w:i w:val="false"/>
          <w:color w:val="000000"/>
          <w:sz w:val="28"/>
        </w:rPr>
        <w:t>
      услугополучатель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w:t>
      </w:r>
    </w:p>
    <w:bookmarkEnd w:id="256"/>
    <w:bookmarkStart w:name="z275" w:id="257"/>
    <w:p>
      <w:pPr>
        <w:spacing w:after="0"/>
        <w:ind w:left="0"/>
        <w:jc w:val="both"/>
      </w:pPr>
      <w:r>
        <w:rPr>
          <w:rFonts w:ascii="Times New Roman"/>
          <w:b w:val="false"/>
          <w:i w:val="false"/>
          <w:color w:val="000000"/>
          <w:sz w:val="28"/>
        </w:rPr>
        <w:t>
      *При заполнении сведений по пункту 3 настоящего заявления на городских (сельских) или пригородных маршрутах указывается номер маршрута, а на внутрирайонных или межрайонных (междугородных внутриобластных) маршрутах указываются наименования населенных пунктов, расположенных в начальном и конечном пунктах маршрута.</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8" w:id="258"/>
    <w:p>
      <w:pPr>
        <w:spacing w:after="0"/>
        <w:ind w:left="0"/>
        <w:jc w:val="left"/>
      </w:pPr>
      <w:r>
        <w:rPr>
          <w:rFonts w:ascii="Times New Roman"/>
          <w:b/>
          <w:i w:val="false"/>
          <w:color w:val="000000"/>
        </w:rPr>
        <w:t xml:space="preserve"> Перечень основных требований к оказанию государственной услуги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Астана, Алматы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субсидии либо мотивированный ответ об отказе в оказании государственной услуги способом направления уведомления об отказе в назначении субсидии.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w:t>
            </w:r>
          </w:p>
          <w:p>
            <w:pPr>
              <w:spacing w:after="20"/>
              <w:ind w:left="20"/>
              <w:jc w:val="both"/>
            </w:pPr>
            <w:r>
              <w:rPr>
                <w:rFonts w:ascii="Times New Roman"/>
                <w:b w:val="false"/>
                <w:i w:val="false"/>
                <w:color w:val="000000"/>
                <w:sz w:val="20"/>
              </w:rPr>
              <w:t>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руководителя услугодателя либо исполняющим его обязанности.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 с понедельника по пятницу включительно,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pPr>
              <w:spacing w:after="20"/>
              <w:ind w:left="20"/>
              <w:jc w:val="both"/>
            </w:pP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w:t>
            </w:r>
          </w:p>
          <w:p>
            <w:pPr>
              <w:spacing w:after="20"/>
              <w:ind w:left="20"/>
              <w:jc w:val="both"/>
            </w:pPr>
            <w:r>
              <w:rPr>
                <w:rFonts w:ascii="Times New Roman"/>
                <w:b w:val="false"/>
                <w:i w:val="false"/>
                <w:color w:val="000000"/>
                <w:sz w:val="20"/>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информация о фактически перевезенных пассажиров по социально значимым сообщениям;</w:t>
            </w:r>
          </w:p>
          <w:p>
            <w:pPr>
              <w:spacing w:after="20"/>
              <w:ind w:left="20"/>
              <w:jc w:val="both"/>
            </w:pPr>
            <w:r>
              <w:rPr>
                <w:rFonts w:ascii="Times New Roman"/>
                <w:b w:val="false"/>
                <w:i w:val="false"/>
                <w:color w:val="000000"/>
                <w:sz w:val="20"/>
              </w:rPr>
              <w:t>
2) при осуществлении перевозок по маршруту, стоимость которого определена в соответствии с главой 4 Правил, исходя из общего годового пробега автотранспортных средств по маршруту (километр), информация о выполненной работе;</w:t>
            </w:r>
          </w:p>
          <w:p>
            <w:pPr>
              <w:spacing w:after="20"/>
              <w:ind w:left="20"/>
              <w:jc w:val="both"/>
            </w:pPr>
            <w:r>
              <w:rPr>
                <w:rFonts w:ascii="Times New Roman"/>
                <w:b w:val="false"/>
                <w:i w:val="false"/>
                <w:color w:val="000000"/>
                <w:sz w:val="20"/>
              </w:rPr>
              <w:t xml:space="preserve">
3) информация по реализации билетов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Перечню;</w:t>
            </w:r>
          </w:p>
          <w:p>
            <w:pPr>
              <w:spacing w:after="20"/>
              <w:ind w:left="20"/>
              <w:jc w:val="both"/>
            </w:pPr>
            <w:r>
              <w:rPr>
                <w:rFonts w:ascii="Times New Roman"/>
                <w:b w:val="false"/>
                <w:i w:val="false"/>
                <w:color w:val="000000"/>
                <w:sz w:val="20"/>
              </w:rPr>
              <w:t xml:space="preserve">
4) информация о финансовых средствах, поступивших от перевозки пассажиров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настоящему Перечню;</w:t>
            </w:r>
          </w:p>
          <w:p>
            <w:pPr>
              <w:spacing w:after="20"/>
              <w:ind w:left="20"/>
              <w:jc w:val="both"/>
            </w:pPr>
            <w:r>
              <w:rPr>
                <w:rFonts w:ascii="Times New Roman"/>
                <w:b w:val="false"/>
                <w:i w:val="false"/>
                <w:color w:val="000000"/>
                <w:sz w:val="20"/>
              </w:rPr>
              <w:t>
5) документ диспетчерской службы автовокзалов (автостанций, пунктов обслуживания пассажиров) или справки от акима сельского округа или лица его заменяющего, где отсутствует автовокзал (автостанция, пункт обслуживания пассажиров), подтверждающий выполненные рейсы по данному маршруту, при осуществлении перевозок в межрайонном (междугородном внутриобластном) или внутрирайонном сообщениях;</w:t>
            </w:r>
          </w:p>
          <w:p>
            <w:pPr>
              <w:spacing w:after="20"/>
              <w:ind w:left="20"/>
              <w:jc w:val="both"/>
            </w:pPr>
            <w:r>
              <w:rPr>
                <w:rFonts w:ascii="Times New Roman"/>
                <w:b w:val="false"/>
                <w:i w:val="false"/>
                <w:color w:val="000000"/>
                <w:sz w:val="20"/>
              </w:rPr>
              <w:t>
6) при осуществлении перевозок по маршруту, стоимость которого определена в соответствии с главой 4 Правил, исходя из общего годового пробега автотранспортных средств по маршруту (км), документ с единой диспетчерской службы населенного пункта, подтверждающего выполненные рейсы по данному маршруту;</w:t>
            </w:r>
          </w:p>
          <w:p>
            <w:pPr>
              <w:spacing w:after="20"/>
              <w:ind w:left="20"/>
              <w:jc w:val="both"/>
            </w:pPr>
            <w:r>
              <w:rPr>
                <w:rFonts w:ascii="Times New Roman"/>
                <w:b w:val="false"/>
                <w:i w:val="false"/>
                <w:color w:val="000000"/>
                <w:sz w:val="20"/>
              </w:rPr>
              <w:t>
7) документ диспетчерской службы (при наличии), подтверждающего выполнение рейсов по городским и пригородным маршрутам.</w:t>
            </w:r>
          </w:p>
          <w:p>
            <w:pPr>
              <w:spacing w:after="20"/>
              <w:ind w:left="20"/>
              <w:jc w:val="both"/>
            </w:pPr>
            <w:r>
              <w:rPr>
                <w:rFonts w:ascii="Times New Roman"/>
                <w:b w:val="false"/>
                <w:i w:val="false"/>
                <w:color w:val="000000"/>
                <w:sz w:val="20"/>
              </w:rPr>
              <w:t>
Документы, указанные в подпунктах 1), 2), 3), 4), 5), 6) и 7) настоящего пункта представляются в электронной копии или электронно цифровой подписи руководителя организации.</w:t>
            </w:r>
          </w:p>
          <w:p>
            <w:pPr>
              <w:spacing w:after="20"/>
              <w:ind w:left="20"/>
              <w:jc w:val="both"/>
            </w:pPr>
            <w:r>
              <w:rPr>
                <w:rFonts w:ascii="Times New Roman"/>
                <w:b w:val="false"/>
                <w:i w:val="false"/>
                <w:color w:val="000000"/>
                <w:sz w:val="20"/>
              </w:rPr>
              <w:t>
Сведения документов, удостоверяющих личность, о государственной регистрации (перерегистрации) юридического лица, о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 по телефону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"Субсидирование убытков</w:t>
            </w:r>
            <w:r>
              <w:br/>
            </w:r>
            <w:r>
              <w:rPr>
                <w:rFonts w:ascii="Times New Roman"/>
                <w:b w:val="false"/>
                <w:i w:val="false"/>
                <w:color w:val="000000"/>
                <w:sz w:val="20"/>
              </w:rPr>
              <w:t>перевозчика, связанных</w:t>
            </w:r>
            <w:r>
              <w:br/>
            </w:r>
            <w:r>
              <w:rPr>
                <w:rFonts w:ascii="Times New Roman"/>
                <w:b w:val="false"/>
                <w:i w:val="false"/>
                <w:color w:val="000000"/>
                <w:sz w:val="20"/>
              </w:rPr>
              <w:t>с осуществлением</w:t>
            </w:r>
            <w:r>
              <w:br/>
            </w:r>
            <w:r>
              <w:rPr>
                <w:rFonts w:ascii="Times New Roman"/>
                <w:b w:val="false"/>
                <w:i w:val="false"/>
                <w:color w:val="000000"/>
                <w:sz w:val="20"/>
              </w:rPr>
              <w:t>автомобильных пассажирских</w:t>
            </w:r>
            <w:r>
              <w:br/>
            </w:r>
            <w:r>
              <w:rPr>
                <w:rFonts w:ascii="Times New Roman"/>
                <w:b w:val="false"/>
                <w:i w:val="false"/>
                <w:color w:val="000000"/>
                <w:sz w:val="20"/>
              </w:rPr>
              <w:t>перевозок по социально</w:t>
            </w:r>
            <w:r>
              <w:br/>
            </w:r>
            <w:r>
              <w:rPr>
                <w:rFonts w:ascii="Times New Roman"/>
                <w:b w:val="false"/>
                <w:i w:val="false"/>
                <w:color w:val="000000"/>
                <w:sz w:val="20"/>
              </w:rPr>
              <w:t>значимым сообщениям в</w:t>
            </w:r>
            <w:r>
              <w:br/>
            </w:r>
            <w:r>
              <w:rPr>
                <w:rFonts w:ascii="Times New Roman"/>
                <w:b w:val="false"/>
                <w:i w:val="false"/>
                <w:color w:val="000000"/>
                <w:sz w:val="20"/>
              </w:rPr>
              <w:t>межрайонном (междугородном</w:t>
            </w:r>
            <w:r>
              <w:br/>
            </w:r>
            <w:r>
              <w:rPr>
                <w:rFonts w:ascii="Times New Roman"/>
                <w:b w:val="false"/>
                <w:i w:val="false"/>
                <w:color w:val="000000"/>
                <w:sz w:val="20"/>
              </w:rPr>
              <w:t>внутриобластном),</w:t>
            </w:r>
            <w:r>
              <w:br/>
            </w:r>
            <w:r>
              <w:rPr>
                <w:rFonts w:ascii="Times New Roman"/>
                <w:b w:val="false"/>
                <w:i w:val="false"/>
                <w:color w:val="000000"/>
                <w:sz w:val="20"/>
              </w:rPr>
              <w:t>внутрирайонном, городском</w:t>
            </w:r>
            <w:r>
              <w:br/>
            </w:r>
            <w:r>
              <w:rPr>
                <w:rFonts w:ascii="Times New Roman"/>
                <w:b w:val="false"/>
                <w:i w:val="false"/>
                <w:color w:val="000000"/>
                <w:sz w:val="20"/>
              </w:rPr>
              <w:t>(сельском) и пригородном</w:t>
            </w:r>
            <w:r>
              <w:br/>
            </w:r>
            <w:r>
              <w:rPr>
                <w:rFonts w:ascii="Times New Roman"/>
                <w:b w:val="false"/>
                <w:i w:val="false"/>
                <w:color w:val="000000"/>
                <w:sz w:val="20"/>
              </w:rPr>
              <w:t>сообщениях"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1" w:id="259"/>
    <w:p>
      <w:pPr>
        <w:spacing w:after="0"/>
        <w:ind w:left="0"/>
        <w:jc w:val="left"/>
      </w:pPr>
      <w:r>
        <w:rPr>
          <w:rFonts w:ascii="Times New Roman"/>
          <w:b/>
          <w:i w:val="false"/>
          <w:color w:val="000000"/>
        </w:rPr>
        <w:t xml:space="preserve"> Информация по реализации билетов</w:t>
      </w:r>
    </w:p>
    <w:bookmarkEnd w:id="259"/>
    <w:bookmarkStart w:name="z282" w:id="260"/>
    <w:p>
      <w:pPr>
        <w:spacing w:after="0"/>
        <w:ind w:left="0"/>
        <w:jc w:val="both"/>
      </w:pPr>
      <w:r>
        <w:rPr>
          <w:rFonts w:ascii="Times New Roman"/>
          <w:b w:val="false"/>
          <w:i w:val="false"/>
          <w:color w:val="000000"/>
          <w:sz w:val="28"/>
        </w:rPr>
        <w:t>
      Наименование организации ____________________</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номер маршрута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реализации разовых проездных билетов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билета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билета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реализации долгосрочных проездных билетов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билета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билета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 w:id="261"/>
    <w:p>
      <w:pPr>
        <w:spacing w:after="0"/>
        <w:ind w:left="0"/>
        <w:jc w:val="both"/>
      </w:pPr>
      <w:r>
        <w:rPr>
          <w:rFonts w:ascii="Times New Roman"/>
          <w:b w:val="false"/>
          <w:i w:val="false"/>
          <w:color w:val="000000"/>
          <w:sz w:val="28"/>
        </w:rPr>
        <w:t xml:space="preserve">
      При осуществлении перевозок в городах областного значения, являющиеся административными центрами, городах республиканского значения, столице, сведения по реализации билетов подтверждаются системой электронной оплаты за проезд, используемой на маршруте. </w:t>
      </w:r>
    </w:p>
    <w:bookmarkEnd w:id="261"/>
    <w:bookmarkStart w:name="z284" w:id="262"/>
    <w:p>
      <w:pPr>
        <w:spacing w:after="0"/>
        <w:ind w:left="0"/>
        <w:jc w:val="both"/>
      </w:pPr>
      <w:r>
        <w:rPr>
          <w:rFonts w:ascii="Times New Roman"/>
          <w:b w:val="false"/>
          <w:i w:val="false"/>
          <w:color w:val="000000"/>
          <w:sz w:val="28"/>
        </w:rPr>
        <w:t>
      Наименование оператора системы электронной оплаты за проезд (далее - оператор) ___________________.</w:t>
      </w:r>
    </w:p>
    <w:bookmarkEnd w:id="262"/>
    <w:bookmarkStart w:name="z285" w:id="263"/>
    <w:p>
      <w:pPr>
        <w:spacing w:after="0"/>
        <w:ind w:left="0"/>
        <w:jc w:val="both"/>
      </w:pPr>
      <w:r>
        <w:rPr>
          <w:rFonts w:ascii="Times New Roman"/>
          <w:b w:val="false"/>
          <w:i w:val="false"/>
          <w:color w:val="000000"/>
          <w:sz w:val="28"/>
        </w:rPr>
        <w:t>
      Договор, заключенный между перевозчиком и оператором № ________ от _______ 20 ____ года. Срок действия договора __________ 20 ____ года.</w:t>
      </w:r>
    </w:p>
    <w:bookmarkEnd w:id="263"/>
    <w:p>
      <w:pPr>
        <w:spacing w:after="0"/>
        <w:ind w:left="0"/>
        <w:jc w:val="both"/>
      </w:pPr>
      <w:r>
        <w:rPr>
          <w:rFonts w:ascii="Times New Roman"/>
          <w:b w:val="false"/>
          <w:i w:val="false"/>
          <w:color w:val="000000"/>
          <w:sz w:val="28"/>
        </w:rPr>
        <w:t>
      Руководитель организации</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МП (при наличии) или электронная цифровая подпись руководителя организации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"Субсидирование убытков</w:t>
            </w:r>
            <w:r>
              <w:br/>
            </w:r>
            <w:r>
              <w:rPr>
                <w:rFonts w:ascii="Times New Roman"/>
                <w:b w:val="false"/>
                <w:i w:val="false"/>
                <w:color w:val="000000"/>
                <w:sz w:val="20"/>
              </w:rPr>
              <w:t>перевозчика, связанных</w:t>
            </w:r>
            <w:r>
              <w:br/>
            </w:r>
            <w:r>
              <w:rPr>
                <w:rFonts w:ascii="Times New Roman"/>
                <w:b w:val="false"/>
                <w:i w:val="false"/>
                <w:color w:val="000000"/>
                <w:sz w:val="20"/>
              </w:rPr>
              <w:t>с осуществлением</w:t>
            </w:r>
            <w:r>
              <w:br/>
            </w:r>
            <w:r>
              <w:rPr>
                <w:rFonts w:ascii="Times New Roman"/>
                <w:b w:val="false"/>
                <w:i w:val="false"/>
                <w:color w:val="000000"/>
                <w:sz w:val="20"/>
              </w:rPr>
              <w:t>автомобильных пассажирских</w:t>
            </w:r>
            <w:r>
              <w:br/>
            </w:r>
            <w:r>
              <w:rPr>
                <w:rFonts w:ascii="Times New Roman"/>
                <w:b w:val="false"/>
                <w:i w:val="false"/>
                <w:color w:val="000000"/>
                <w:sz w:val="20"/>
              </w:rPr>
              <w:t>перевозок по социально</w:t>
            </w:r>
            <w:r>
              <w:br/>
            </w:r>
            <w:r>
              <w:rPr>
                <w:rFonts w:ascii="Times New Roman"/>
                <w:b w:val="false"/>
                <w:i w:val="false"/>
                <w:color w:val="000000"/>
                <w:sz w:val="20"/>
              </w:rPr>
              <w:t>значимым сообщениям в</w:t>
            </w:r>
            <w:r>
              <w:br/>
            </w:r>
            <w:r>
              <w:rPr>
                <w:rFonts w:ascii="Times New Roman"/>
                <w:b w:val="false"/>
                <w:i w:val="false"/>
                <w:color w:val="000000"/>
                <w:sz w:val="20"/>
              </w:rPr>
              <w:t>межрайонном (междугородном</w:t>
            </w:r>
            <w:r>
              <w:br/>
            </w:r>
            <w:r>
              <w:rPr>
                <w:rFonts w:ascii="Times New Roman"/>
                <w:b w:val="false"/>
                <w:i w:val="false"/>
                <w:color w:val="000000"/>
                <w:sz w:val="20"/>
              </w:rPr>
              <w:t>внутриобластном),</w:t>
            </w:r>
            <w:r>
              <w:br/>
            </w:r>
            <w:r>
              <w:rPr>
                <w:rFonts w:ascii="Times New Roman"/>
                <w:b w:val="false"/>
                <w:i w:val="false"/>
                <w:color w:val="000000"/>
                <w:sz w:val="20"/>
              </w:rPr>
              <w:t>внутрирайонном, городском</w:t>
            </w:r>
            <w:r>
              <w:br/>
            </w:r>
            <w:r>
              <w:rPr>
                <w:rFonts w:ascii="Times New Roman"/>
                <w:b w:val="false"/>
                <w:i w:val="false"/>
                <w:color w:val="000000"/>
                <w:sz w:val="20"/>
              </w:rPr>
              <w:t>(сельском) и пригородном</w:t>
            </w:r>
            <w:r>
              <w:br/>
            </w:r>
            <w:r>
              <w:rPr>
                <w:rFonts w:ascii="Times New Roman"/>
                <w:b w:val="false"/>
                <w:i w:val="false"/>
                <w:color w:val="000000"/>
                <w:sz w:val="20"/>
              </w:rPr>
              <w:t>сообщениях"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8" w:id="264"/>
    <w:p>
      <w:pPr>
        <w:spacing w:after="0"/>
        <w:ind w:left="0"/>
        <w:jc w:val="left"/>
      </w:pPr>
      <w:r>
        <w:rPr>
          <w:rFonts w:ascii="Times New Roman"/>
          <w:b/>
          <w:i w:val="false"/>
          <w:color w:val="000000"/>
        </w:rPr>
        <w:t xml:space="preserve"> Информация о финансовых средствах, поступивших от перевозки пассажиров</w:t>
      </w:r>
    </w:p>
    <w:bookmarkEnd w:id="264"/>
    <w:p>
      <w:pPr>
        <w:spacing w:after="0"/>
        <w:ind w:left="0"/>
        <w:jc w:val="both"/>
      </w:pPr>
      <w:r>
        <w:rPr>
          <w:rFonts w:ascii="Times New Roman"/>
          <w:b w:val="false"/>
          <w:i w:val="false"/>
          <w:color w:val="000000"/>
          <w:sz w:val="28"/>
        </w:rPr>
        <w:t>
      Наименование организации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номер маршрута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продажи разовых проездных билетов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продажи долгосрочных проездных билетов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полученных компенсаций за льготный проезд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организации</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Место для печати (при наличии) или электронная цифровая подпись руководителя организации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1" w:id="265"/>
    <w:p>
      <w:pPr>
        <w:spacing w:after="0"/>
        <w:ind w:left="0"/>
        <w:jc w:val="left"/>
      </w:pPr>
      <w:r>
        <w:rPr>
          <w:rFonts w:ascii="Times New Roman"/>
          <w:b/>
          <w:i w:val="false"/>
          <w:color w:val="000000"/>
        </w:rPr>
        <w:t xml:space="preserve"> Информация о расходах перевозчика по заработной плате и социальным отчислениям водителей и (или) кондукторов</w:t>
      </w:r>
    </w:p>
    <w:bookmarkEnd w:id="265"/>
    <w:bookmarkStart w:name="z292" w:id="266"/>
    <w:p>
      <w:pPr>
        <w:spacing w:after="0"/>
        <w:ind w:left="0"/>
        <w:jc w:val="both"/>
      </w:pPr>
      <w:r>
        <w:rPr>
          <w:rFonts w:ascii="Times New Roman"/>
          <w:b w:val="false"/>
          <w:i w:val="false"/>
          <w:color w:val="000000"/>
          <w:sz w:val="28"/>
        </w:rPr>
        <w:t>
      Наименование организации ________________________</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номер маршрута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водителей, человек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заработная плата водителей на уровне текущий финансовый год,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водителей на уровне текущий финансовый год,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кондукторов, человек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заработная плата кондукторов на уровне текущий финансовый год,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кондукторов на уровне текущий финансовый год,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организации</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Место для печати (при наличии) или электронная цифровая подпись руководителя организации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5" w:id="267"/>
    <w:p>
      <w:pPr>
        <w:spacing w:after="0"/>
        <w:ind w:left="0"/>
        <w:jc w:val="left"/>
      </w:pPr>
      <w:r>
        <w:rPr>
          <w:rFonts w:ascii="Times New Roman"/>
          <w:b/>
          <w:i w:val="false"/>
          <w:color w:val="000000"/>
        </w:rPr>
        <w:t xml:space="preserve"> Уведомление о назначении субсидии №____</w:t>
      </w:r>
    </w:p>
    <w:bookmarkEnd w:id="267"/>
    <w:bookmarkStart w:name="z296" w:id="268"/>
    <w:p>
      <w:pPr>
        <w:spacing w:after="0"/>
        <w:ind w:left="0"/>
        <w:jc w:val="both"/>
      </w:pPr>
      <w:r>
        <w:rPr>
          <w:rFonts w:ascii="Times New Roman"/>
          <w:b w:val="false"/>
          <w:i w:val="false"/>
          <w:color w:val="000000"/>
          <w:sz w:val="28"/>
        </w:rPr>
        <w:t>
      Услугополучатель: _______________________________________________________</w:t>
      </w:r>
    </w:p>
    <w:bookmarkEnd w:id="268"/>
    <w:bookmarkStart w:name="z297" w:id="269"/>
    <w:p>
      <w:pPr>
        <w:spacing w:after="0"/>
        <w:ind w:left="0"/>
        <w:jc w:val="both"/>
      </w:pPr>
      <w:r>
        <w:rPr>
          <w:rFonts w:ascii="Times New Roman"/>
          <w:b w:val="false"/>
          <w:i w:val="false"/>
          <w:color w:val="000000"/>
          <w:sz w:val="28"/>
        </w:rPr>
        <w:t>
      индивидуальный идентификационный номер / бизнес идентификационный номер)</w:t>
      </w:r>
    </w:p>
    <w:bookmarkEnd w:id="269"/>
    <w:bookmarkStart w:name="z298" w:id="270"/>
    <w:p>
      <w:pPr>
        <w:spacing w:after="0"/>
        <w:ind w:left="0"/>
        <w:jc w:val="both"/>
      </w:pPr>
      <w:r>
        <w:rPr>
          <w:rFonts w:ascii="Times New Roman"/>
          <w:b w:val="false"/>
          <w:i w:val="false"/>
          <w:color w:val="000000"/>
          <w:sz w:val="28"/>
        </w:rPr>
        <w:t>
      Государственная услуга: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w:t>
      </w:r>
    </w:p>
    <w:bookmarkEnd w:id="270"/>
    <w:bookmarkStart w:name="z299" w:id="271"/>
    <w:p>
      <w:pPr>
        <w:spacing w:after="0"/>
        <w:ind w:left="0"/>
        <w:jc w:val="both"/>
      </w:pPr>
      <w:r>
        <w:rPr>
          <w:rFonts w:ascii="Times New Roman"/>
          <w:b w:val="false"/>
          <w:i w:val="false"/>
          <w:color w:val="000000"/>
          <w:sz w:val="28"/>
        </w:rPr>
        <w:t>
      городском (сельском) и пригородном сообщениях"</w:t>
      </w:r>
    </w:p>
    <w:bookmarkEnd w:id="271"/>
    <w:bookmarkStart w:name="z300" w:id="272"/>
    <w:p>
      <w:pPr>
        <w:spacing w:after="0"/>
        <w:ind w:left="0"/>
        <w:jc w:val="both"/>
      </w:pPr>
      <w:r>
        <w:rPr>
          <w:rFonts w:ascii="Times New Roman"/>
          <w:b w:val="false"/>
          <w:i w:val="false"/>
          <w:color w:val="000000"/>
          <w:sz w:val="28"/>
        </w:rPr>
        <w:t>
      Вид маршрута: __________</w:t>
      </w:r>
    </w:p>
    <w:bookmarkEnd w:id="272"/>
    <w:bookmarkStart w:name="z301" w:id="273"/>
    <w:p>
      <w:pPr>
        <w:spacing w:after="0"/>
        <w:ind w:left="0"/>
        <w:jc w:val="both"/>
      </w:pPr>
      <w:r>
        <w:rPr>
          <w:rFonts w:ascii="Times New Roman"/>
          <w:b w:val="false"/>
          <w:i w:val="false"/>
          <w:color w:val="000000"/>
          <w:sz w:val="28"/>
        </w:rPr>
        <w:t>
      Наименование и (или) номер маршрута: _______________</w:t>
      </w:r>
    </w:p>
    <w:bookmarkEnd w:id="273"/>
    <w:bookmarkStart w:name="z302" w:id="274"/>
    <w:p>
      <w:pPr>
        <w:spacing w:after="0"/>
        <w:ind w:left="0"/>
        <w:jc w:val="both"/>
      </w:pPr>
      <w:r>
        <w:rPr>
          <w:rFonts w:ascii="Times New Roman"/>
          <w:b w:val="false"/>
          <w:i w:val="false"/>
          <w:color w:val="000000"/>
          <w:sz w:val="28"/>
        </w:rPr>
        <w:t>
      Период обслуживания маршрута: _______________</w:t>
      </w:r>
    </w:p>
    <w:bookmarkEnd w:id="274"/>
    <w:bookmarkStart w:name="z303" w:id="275"/>
    <w:p>
      <w:pPr>
        <w:spacing w:after="0"/>
        <w:ind w:left="0"/>
        <w:jc w:val="both"/>
      </w:pPr>
      <w:r>
        <w:rPr>
          <w:rFonts w:ascii="Times New Roman"/>
          <w:b w:val="false"/>
          <w:i w:val="false"/>
          <w:color w:val="000000"/>
          <w:sz w:val="28"/>
        </w:rPr>
        <w:t>
      Статус: Субсидия назначена</w:t>
      </w:r>
    </w:p>
    <w:bookmarkEnd w:id="275"/>
    <w:bookmarkStart w:name="z304" w:id="276"/>
    <w:p>
      <w:pPr>
        <w:spacing w:after="0"/>
        <w:ind w:left="0"/>
        <w:jc w:val="both"/>
      </w:pPr>
      <w:r>
        <w:rPr>
          <w:rFonts w:ascii="Times New Roman"/>
          <w:b w:val="false"/>
          <w:i w:val="false"/>
          <w:color w:val="000000"/>
          <w:sz w:val="28"/>
        </w:rPr>
        <w:t>
      Местный исполнительный орган, выдавший уведомление: ____________________________________________________</w:t>
      </w:r>
    </w:p>
    <w:bookmarkEnd w:id="276"/>
    <w:bookmarkStart w:name="z305" w:id="277"/>
    <w:p>
      <w:pPr>
        <w:spacing w:after="0"/>
        <w:ind w:left="0"/>
        <w:jc w:val="both"/>
      </w:pPr>
      <w:r>
        <w:rPr>
          <w:rFonts w:ascii="Times New Roman"/>
          <w:b w:val="false"/>
          <w:i w:val="false"/>
          <w:color w:val="000000"/>
          <w:sz w:val="28"/>
        </w:rPr>
        <w:t>
      Дата и время отправки уведомления: "___" ______ 20 ____ года</w:t>
      </w:r>
    </w:p>
    <w:bookmarkEnd w:id="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8" w:id="278"/>
    <w:p>
      <w:pPr>
        <w:spacing w:after="0"/>
        <w:ind w:left="0"/>
        <w:jc w:val="left"/>
      </w:pPr>
      <w:r>
        <w:rPr>
          <w:rFonts w:ascii="Times New Roman"/>
          <w:b/>
          <w:i w:val="false"/>
          <w:color w:val="000000"/>
        </w:rPr>
        <w:t xml:space="preserve"> Уведомление об отказе в назначении субсидии №____</w:t>
      </w:r>
    </w:p>
    <w:bookmarkEnd w:id="278"/>
    <w:bookmarkStart w:name="z309" w:id="279"/>
    <w:p>
      <w:pPr>
        <w:spacing w:after="0"/>
        <w:ind w:left="0"/>
        <w:jc w:val="both"/>
      </w:pPr>
      <w:r>
        <w:rPr>
          <w:rFonts w:ascii="Times New Roman"/>
          <w:b w:val="false"/>
          <w:i w:val="false"/>
          <w:color w:val="000000"/>
          <w:sz w:val="28"/>
        </w:rPr>
        <w:t>
      Услугополучатель: _______________________________________________________</w:t>
      </w:r>
    </w:p>
    <w:bookmarkEnd w:id="279"/>
    <w:bookmarkStart w:name="z310" w:id="280"/>
    <w:p>
      <w:pPr>
        <w:spacing w:after="0"/>
        <w:ind w:left="0"/>
        <w:jc w:val="both"/>
      </w:pPr>
      <w:r>
        <w:rPr>
          <w:rFonts w:ascii="Times New Roman"/>
          <w:b w:val="false"/>
          <w:i w:val="false"/>
          <w:color w:val="000000"/>
          <w:sz w:val="28"/>
        </w:rPr>
        <w:t>
      (индивидуальный идентификационный номер / бизнес идентификационный номер)</w:t>
      </w:r>
    </w:p>
    <w:bookmarkEnd w:id="280"/>
    <w:bookmarkStart w:name="z311" w:id="281"/>
    <w:p>
      <w:pPr>
        <w:spacing w:after="0"/>
        <w:ind w:left="0"/>
        <w:jc w:val="both"/>
      </w:pPr>
      <w:r>
        <w:rPr>
          <w:rFonts w:ascii="Times New Roman"/>
          <w:b w:val="false"/>
          <w:i w:val="false"/>
          <w:color w:val="000000"/>
          <w:sz w:val="28"/>
        </w:rPr>
        <w:t>
      Государственная услуга: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w:t>
      </w:r>
    </w:p>
    <w:bookmarkEnd w:id="281"/>
    <w:bookmarkStart w:name="z312" w:id="282"/>
    <w:p>
      <w:pPr>
        <w:spacing w:after="0"/>
        <w:ind w:left="0"/>
        <w:jc w:val="both"/>
      </w:pPr>
      <w:r>
        <w:rPr>
          <w:rFonts w:ascii="Times New Roman"/>
          <w:b w:val="false"/>
          <w:i w:val="false"/>
          <w:color w:val="000000"/>
          <w:sz w:val="28"/>
        </w:rPr>
        <w:t>
      Вид маршрута: _________________________________</w:t>
      </w:r>
    </w:p>
    <w:bookmarkEnd w:id="282"/>
    <w:bookmarkStart w:name="z313" w:id="283"/>
    <w:p>
      <w:pPr>
        <w:spacing w:after="0"/>
        <w:ind w:left="0"/>
        <w:jc w:val="both"/>
      </w:pPr>
      <w:r>
        <w:rPr>
          <w:rFonts w:ascii="Times New Roman"/>
          <w:b w:val="false"/>
          <w:i w:val="false"/>
          <w:color w:val="000000"/>
          <w:sz w:val="28"/>
        </w:rPr>
        <w:t>
      Наименование и (или) номер маршрута: ___________________</w:t>
      </w:r>
    </w:p>
    <w:bookmarkEnd w:id="283"/>
    <w:bookmarkStart w:name="z314" w:id="284"/>
    <w:p>
      <w:pPr>
        <w:spacing w:after="0"/>
        <w:ind w:left="0"/>
        <w:jc w:val="both"/>
      </w:pPr>
      <w:r>
        <w:rPr>
          <w:rFonts w:ascii="Times New Roman"/>
          <w:b w:val="false"/>
          <w:i w:val="false"/>
          <w:color w:val="000000"/>
          <w:sz w:val="28"/>
        </w:rPr>
        <w:t>
      Период обслуживания маршрута: _______________</w:t>
      </w:r>
    </w:p>
    <w:bookmarkEnd w:id="284"/>
    <w:bookmarkStart w:name="z315" w:id="285"/>
    <w:p>
      <w:pPr>
        <w:spacing w:after="0"/>
        <w:ind w:left="0"/>
        <w:jc w:val="both"/>
      </w:pPr>
      <w:r>
        <w:rPr>
          <w:rFonts w:ascii="Times New Roman"/>
          <w:b w:val="false"/>
          <w:i w:val="false"/>
          <w:color w:val="000000"/>
          <w:sz w:val="28"/>
        </w:rPr>
        <w:t>
      Статус: Отказано в назначении субсидии</w:t>
      </w:r>
    </w:p>
    <w:bookmarkEnd w:id="285"/>
    <w:bookmarkStart w:name="z316" w:id="286"/>
    <w:p>
      <w:pPr>
        <w:spacing w:after="0"/>
        <w:ind w:left="0"/>
        <w:jc w:val="both"/>
      </w:pPr>
      <w:r>
        <w:rPr>
          <w:rFonts w:ascii="Times New Roman"/>
          <w:b w:val="false"/>
          <w:i w:val="false"/>
          <w:color w:val="000000"/>
          <w:sz w:val="28"/>
        </w:rPr>
        <w:t>
      Основание: ______________________________________ ________________________________________________</w:t>
      </w:r>
    </w:p>
    <w:bookmarkEnd w:id="286"/>
    <w:bookmarkStart w:name="z317" w:id="287"/>
    <w:p>
      <w:pPr>
        <w:spacing w:after="0"/>
        <w:ind w:left="0"/>
        <w:jc w:val="both"/>
      </w:pPr>
      <w:r>
        <w:rPr>
          <w:rFonts w:ascii="Times New Roman"/>
          <w:b w:val="false"/>
          <w:i w:val="false"/>
          <w:color w:val="000000"/>
          <w:sz w:val="28"/>
        </w:rPr>
        <w:t xml:space="preserve">
      Местный исполнительный орган, выдавший уведомление: _______________________________________________________ </w:t>
      </w:r>
    </w:p>
    <w:bookmarkEnd w:id="287"/>
    <w:bookmarkStart w:name="z318" w:id="288"/>
    <w:p>
      <w:pPr>
        <w:spacing w:after="0"/>
        <w:ind w:left="0"/>
        <w:jc w:val="both"/>
      </w:pPr>
      <w:r>
        <w:rPr>
          <w:rFonts w:ascii="Times New Roman"/>
          <w:b w:val="false"/>
          <w:i w:val="false"/>
          <w:color w:val="000000"/>
          <w:sz w:val="28"/>
        </w:rPr>
        <w:t>
      Дата и время отправки уведомления: "___" ______ 20 ____ года</w:t>
      </w:r>
    </w:p>
    <w:bookmarkEnd w:id="2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