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84a52" w14:textId="8284a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юстиции Республики Казахстан от 29 октября 2014 года № 304 "Об утверждении положений о Департаментах юстиции областей, городов Астаны и Алматы Министерства юстиции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4 декабря 2015 года № 610. Зарегистрирован в Министерстве юстиции Республики Казахстан 7 декабря 2015 года № 12359. Утратил силу приказом Министра юстиции Республики Казахстан от 11 мая 2017 года № 530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 силу приказом Министра юстиции РК от 11.05.2017 </w:t>
      </w:r>
      <w:r>
        <w:rPr>
          <w:rFonts w:ascii="Times New Roman"/>
          <w:b w:val="false"/>
          <w:i w:val="false"/>
          <w:color w:val="ff0000"/>
          <w:sz w:val="28"/>
        </w:rPr>
        <w:t>№ 530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29 ноября 2014 года № 304 "Об утверждении положений о Департаментах юстиции областей, городов Астаны и Алматы Министерства юстиции Республики Казахстан" (зарегистрированный в Реестре государственной регистрации нормативных правовых актов за № 9847, опубликованный в информационно-правовой системе "Әділет" 26 ноября 2014 года)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юстиции Мангистауской области Министерства юстиции Республики Казахстан, утвержденным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"8. Юридический адрес Департамента: Республика Казахстан, 130000, Мангистауская область, город Актау, микрорайон 3б, здание № 16".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Департаменту стратегического планирования и организационно-аналитической работы Министерства юстиции Республики Казахстан в установленном законодательством порядке обеспечить государственную регистрацию настоящего приказа и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приказа возложить на курирующего Заместителя Министра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Настоящий приказ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299"/>
        <w:gridCol w:w="10001"/>
      </w:tblGrid>
      <w:tr>
        <w:trPr>
          <w:trHeight w:val="30" w:hRule="atLeast"/>
        </w:trPr>
        <w:tc>
          <w:tcPr>
            <w:tcW w:w="22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Имашев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