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1357d" w14:textId="49135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аэродромного обеспечения в гражданской авиации</w:t>
      </w:r>
    </w:p>
    <w:p>
      <w:pPr>
        <w:spacing w:after="0"/>
        <w:ind w:left="0"/>
        <w:jc w:val="both"/>
      </w:pPr>
      <w:r>
        <w:rPr>
          <w:rFonts w:ascii="Times New Roman"/>
          <w:b w:val="false"/>
          <w:i w:val="false"/>
          <w:color w:val="000000"/>
          <w:sz w:val="28"/>
        </w:rPr>
        <w:t>Приказ и.о. Министра по инвестициям и развитию Республики Казахстан от 7 октября 2015 года № 978. Зарегистрирован в Министерстве юстиции Республики Казахстан 7 декабря 2015 года № 12360.</w:t>
      </w:r>
    </w:p>
    <w:p>
      <w:pPr>
        <w:spacing w:after="0"/>
        <w:ind w:left="0"/>
        <w:jc w:val="both"/>
      </w:pPr>
      <w:bookmarkStart w:name="z1" w:id="0"/>
      <w:r>
        <w:rPr>
          <w:rFonts w:ascii="Times New Roman"/>
          <w:b w:val="false"/>
          <w:i w:val="false"/>
          <w:color w:val="000000"/>
          <w:sz w:val="28"/>
        </w:rPr>
        <w:t xml:space="preserve">
      В соответствии с подпунктом 41-41) </w:t>
      </w:r>
      <w:r>
        <w:rPr>
          <w:rFonts w:ascii="Times New Roman"/>
          <w:b w:val="false"/>
          <w:i w:val="false"/>
          <w:color w:val="000000"/>
          <w:sz w:val="28"/>
        </w:rPr>
        <w:t>пункта 1</w:t>
      </w:r>
      <w:r>
        <w:rPr>
          <w:rFonts w:ascii="Times New Roman"/>
          <w:b w:val="false"/>
          <w:i w:val="false"/>
          <w:color w:val="000000"/>
          <w:sz w:val="28"/>
        </w:rPr>
        <w:t xml:space="preserve"> статьи 14 Закона Республики Казахстан "Об использовании воздушного пространства Республики Казахстан и деятельности авиации",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и.о. Министра индустрии и инфраструктурного развития РК от 02.03.2023 </w:t>
      </w:r>
      <w:r>
        <w:rPr>
          <w:rFonts w:ascii="Times New Roman"/>
          <w:b w:val="false"/>
          <w:i w:val="false"/>
          <w:color w:val="000000"/>
          <w:sz w:val="28"/>
        </w:rPr>
        <w:t>№ 132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аэродромного обеспечения в гражданской авиации.</w:t>
      </w:r>
    </w:p>
    <w:bookmarkEnd w:id="1"/>
    <w:bookmarkStart w:name="z3" w:id="2"/>
    <w:p>
      <w:pPr>
        <w:spacing w:after="0"/>
        <w:ind w:left="0"/>
        <w:jc w:val="both"/>
      </w:pPr>
      <w:r>
        <w:rPr>
          <w:rFonts w:ascii="Times New Roman"/>
          <w:b w:val="false"/>
          <w:i w:val="false"/>
          <w:color w:val="000000"/>
          <w:sz w:val="28"/>
        </w:rPr>
        <w:t>
      2. Комитету гражданской авиации Министерства по инвестициям и развитию Республики Казахстан (Сейдахметов Б.К.) обеспечить:</w:t>
      </w:r>
    </w:p>
    <w:bookmarkEnd w:id="2"/>
    <w:bookmarkStart w:name="z13" w:id="3"/>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p>
    <w:bookmarkEnd w:id="3"/>
    <w:bookmarkStart w:name="z14" w:id="4"/>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информационно-правовой системе "Әділет";</w:t>
      </w:r>
    </w:p>
    <w:bookmarkEnd w:id="4"/>
    <w:bookmarkStart w:name="z15"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bookmarkEnd w:id="5"/>
    <w:bookmarkStart w:name="z16"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p>
    <w:bookmarkEnd w:id="6"/>
    <w:bookmarkStart w:name="z4" w:id="7"/>
    <w:p>
      <w:pPr>
        <w:spacing w:after="0"/>
        <w:ind w:left="0"/>
        <w:jc w:val="both"/>
      </w:pPr>
      <w:r>
        <w:rPr>
          <w:rFonts w:ascii="Times New Roman"/>
          <w:b w:val="false"/>
          <w:i w:val="false"/>
          <w:color w:val="000000"/>
          <w:sz w:val="28"/>
        </w:rPr>
        <w:t>
      3. Контроль за исполнением настоящего приказа оставляю за собой.</w:t>
      </w:r>
    </w:p>
    <w:bookmarkEnd w:id="7"/>
    <w:bookmarkStart w:name="z5"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 Министра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инвестициям и развитию</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Касымбек</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обороны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 Тасмагамбетов И. Н.   </w:t>
      </w:r>
    </w:p>
    <w:p>
      <w:pPr>
        <w:spacing w:after="0"/>
        <w:ind w:left="0"/>
        <w:jc w:val="both"/>
      </w:pPr>
      <w:r>
        <w:rPr>
          <w:rFonts w:ascii="Times New Roman"/>
          <w:b w:val="false"/>
          <w:i w:val="false"/>
          <w:color w:val="000000"/>
          <w:sz w:val="28"/>
        </w:rPr>
        <w:t>
      10 октября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7 октября 2015 года № 978</w:t>
            </w:r>
          </w:p>
        </w:tc>
      </w:tr>
    </w:tbl>
    <w:bookmarkStart w:name="z7" w:id="9"/>
    <w:p>
      <w:pPr>
        <w:spacing w:after="0"/>
        <w:ind w:left="0"/>
        <w:jc w:val="left"/>
      </w:pPr>
      <w:r>
        <w:rPr>
          <w:rFonts w:ascii="Times New Roman"/>
          <w:b/>
          <w:i w:val="false"/>
          <w:color w:val="000000"/>
        </w:rPr>
        <w:t xml:space="preserve"> Правила аэродромного обеспечения в гражданской авиации</w:t>
      </w:r>
      <w:r>
        <w:br/>
      </w:r>
      <w:r>
        <w:rPr>
          <w:rFonts w:ascii="Times New Roman"/>
          <w:b/>
          <w:i w:val="false"/>
          <w:color w:val="000000"/>
        </w:rPr>
        <w:t>Глава 1. Общие положения</w:t>
      </w:r>
    </w:p>
    <w:bookmarkEnd w:id="9"/>
    <w:p>
      <w:pPr>
        <w:spacing w:after="0"/>
        <w:ind w:left="0"/>
        <w:jc w:val="both"/>
      </w:pPr>
      <w:r>
        <w:rPr>
          <w:rFonts w:ascii="Times New Roman"/>
          <w:b w:val="false"/>
          <w:i w:val="false"/>
          <w:color w:val="ff0000"/>
          <w:sz w:val="28"/>
        </w:rPr>
        <w:t xml:space="preserve">
      Сноска. Заголовок главы 1 – в редакции приказа Министра индустрии и инфраструктурного развития РК от 30.11.2021 </w:t>
      </w:r>
      <w:r>
        <w:rPr>
          <w:rFonts w:ascii="Times New Roman"/>
          <w:b w:val="false"/>
          <w:i w:val="false"/>
          <w:color w:val="ff0000"/>
          <w:sz w:val="28"/>
        </w:rPr>
        <w:t>№ 623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10"/>
    <w:p>
      <w:pPr>
        <w:spacing w:after="0"/>
        <w:ind w:left="0"/>
        <w:jc w:val="both"/>
      </w:pPr>
      <w:r>
        <w:rPr>
          <w:rFonts w:ascii="Times New Roman"/>
          <w:b w:val="false"/>
          <w:i w:val="false"/>
          <w:color w:val="000000"/>
          <w:sz w:val="28"/>
        </w:rPr>
        <w:t xml:space="preserve">
      1. Настоящие Правила аэродромного обеспечения в гражданской авиации Республики Казахстан (далее - Правила) разработаны в соответствии с подпунктом 41-41) </w:t>
      </w:r>
      <w:r>
        <w:rPr>
          <w:rFonts w:ascii="Times New Roman"/>
          <w:b w:val="false"/>
          <w:i w:val="false"/>
          <w:color w:val="000000"/>
          <w:sz w:val="28"/>
        </w:rPr>
        <w:t>пункта 1</w:t>
      </w:r>
      <w:r>
        <w:rPr>
          <w:rFonts w:ascii="Times New Roman"/>
          <w:b w:val="false"/>
          <w:i w:val="false"/>
          <w:color w:val="000000"/>
          <w:sz w:val="28"/>
        </w:rPr>
        <w:t xml:space="preserve"> статьи 14 Закона Республики Казахстан "Об использовании воздушного пространства Республики Казахстан и деятельности авиации" (далее - Закон), а также с учетом стандартов и рекомендуемой практики Международной организации гражданской авиации (далее - ИКАО) и определяют порядок аэродромного обеспечения полетов в гражданской авиации Республики Казахстан.</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и.о. Министра индустрии и инфраструктурного развития РК от 02.03.2023 </w:t>
      </w:r>
      <w:r>
        <w:rPr>
          <w:rFonts w:ascii="Times New Roman"/>
          <w:b w:val="false"/>
          <w:i w:val="false"/>
          <w:color w:val="000000"/>
          <w:sz w:val="28"/>
        </w:rPr>
        <w:t>№ 132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11"/>
    <w:p>
      <w:pPr>
        <w:spacing w:after="0"/>
        <w:ind w:left="0"/>
        <w:jc w:val="both"/>
      </w:pPr>
      <w:r>
        <w:rPr>
          <w:rFonts w:ascii="Times New Roman"/>
          <w:b w:val="false"/>
          <w:i w:val="false"/>
          <w:color w:val="000000"/>
          <w:sz w:val="28"/>
        </w:rPr>
        <w:t>
      2. Действие настоящих Правил распространяется на физические и юридические лица, которые осуществляют эксплуатацию гражданских аэродромов на территории Республики Казахстан либо в ведении которых находятся гражданские аэродромы Республики Казахстан.</w:t>
      </w:r>
    </w:p>
    <w:bookmarkEnd w:id="11"/>
    <w:bookmarkStart w:name="z11" w:id="12"/>
    <w:p>
      <w:pPr>
        <w:spacing w:after="0"/>
        <w:ind w:left="0"/>
        <w:jc w:val="both"/>
      </w:pPr>
      <w:r>
        <w:rPr>
          <w:rFonts w:ascii="Times New Roman"/>
          <w:b w:val="false"/>
          <w:i w:val="false"/>
          <w:color w:val="000000"/>
          <w:sz w:val="28"/>
        </w:rPr>
        <w:t>
      3. Основные термины и определения, используемые в настоящих Правилах:</w:t>
      </w:r>
    </w:p>
    <w:bookmarkEnd w:id="12"/>
    <w:bookmarkStart w:name="z11" w:id="13"/>
    <w:p>
      <w:pPr>
        <w:spacing w:after="0"/>
        <w:ind w:left="0"/>
        <w:jc w:val="both"/>
      </w:pPr>
      <w:r>
        <w:rPr>
          <w:rFonts w:ascii="Times New Roman"/>
          <w:b w:val="false"/>
          <w:i w:val="false"/>
          <w:color w:val="000000"/>
          <w:sz w:val="28"/>
        </w:rPr>
        <w:t>
      1) аэродромное обеспечение – это комплекс мероприятий по поддержанию летного поля аэродрома (взлетно-посадочные полосы (далее – ВПП), рулежные дорожки (далее – РД), перроны и места стоянки воздушных судов) в постоянной эксплуатационной готовности для взлета, посадки, руления и стоянки воздушных судов;</w:t>
      </w:r>
    </w:p>
    <w:bookmarkEnd w:id="13"/>
    <w:bookmarkStart w:name="z12" w:id="14"/>
    <w:p>
      <w:pPr>
        <w:spacing w:after="0"/>
        <w:ind w:left="0"/>
        <w:jc w:val="both"/>
      </w:pPr>
      <w:r>
        <w:rPr>
          <w:rFonts w:ascii="Times New Roman"/>
          <w:b w:val="false"/>
          <w:i w:val="false"/>
          <w:color w:val="000000"/>
          <w:sz w:val="28"/>
        </w:rPr>
        <w:t>
      2) аэродром горный – аэродром, расположенный на местности с пересеченным рельефом и относительными превышениями 500 метров (далее – м) и более в радиусе 25 километров (далее – км) от контрольной точки аэродрома, а также аэродром, расположенный на высоте 1000 м и более над уровнем моря;</w:t>
      </w:r>
    </w:p>
    <w:bookmarkEnd w:id="14"/>
    <w:bookmarkStart w:name="z13" w:id="15"/>
    <w:p>
      <w:pPr>
        <w:spacing w:after="0"/>
        <w:ind w:left="0"/>
        <w:jc w:val="both"/>
      </w:pPr>
      <w:r>
        <w:rPr>
          <w:rFonts w:ascii="Times New Roman"/>
          <w:b w:val="false"/>
          <w:i w:val="false"/>
          <w:color w:val="000000"/>
          <w:sz w:val="28"/>
        </w:rPr>
        <w:t>
      3) аэродром назначения – аэродром, указанный в плане полета и в задании на полет, как аэродром намеченной посадки;</w:t>
      </w:r>
    </w:p>
    <w:bookmarkEnd w:id="15"/>
    <w:bookmarkStart w:name="z14" w:id="16"/>
    <w:p>
      <w:pPr>
        <w:spacing w:after="0"/>
        <w:ind w:left="0"/>
        <w:jc w:val="both"/>
      </w:pPr>
      <w:r>
        <w:rPr>
          <w:rFonts w:ascii="Times New Roman"/>
          <w:b w:val="false"/>
          <w:i w:val="false"/>
          <w:color w:val="000000"/>
          <w:sz w:val="28"/>
        </w:rPr>
        <w:t>
      4) аэродромный маркировочный знак – знак, расположенный на поверхности аэродрома или сооружений для передачи аэронавигационной информации;</w:t>
      </w:r>
    </w:p>
    <w:bookmarkEnd w:id="16"/>
    <w:bookmarkStart w:name="z15" w:id="17"/>
    <w:p>
      <w:pPr>
        <w:spacing w:after="0"/>
        <w:ind w:left="0"/>
        <w:jc w:val="both"/>
      </w:pPr>
      <w:r>
        <w:rPr>
          <w:rFonts w:ascii="Times New Roman"/>
          <w:b w:val="false"/>
          <w:i w:val="false"/>
          <w:color w:val="000000"/>
          <w:sz w:val="28"/>
        </w:rPr>
        <w:t>
      5) аэронавигационный маяк – аэронавигационный наземный огонь постоянного или проблескового излучения, видимый со всех направлений и служащий для обозначения определенной точки на земной поверхности;</w:t>
      </w:r>
    </w:p>
    <w:bookmarkEnd w:id="17"/>
    <w:bookmarkStart w:name="z16" w:id="18"/>
    <w:p>
      <w:pPr>
        <w:spacing w:after="0"/>
        <w:ind w:left="0"/>
        <w:jc w:val="both"/>
      </w:pPr>
      <w:r>
        <w:rPr>
          <w:rFonts w:ascii="Times New Roman"/>
          <w:b w:val="false"/>
          <w:i w:val="false"/>
          <w:color w:val="000000"/>
          <w:sz w:val="28"/>
        </w:rPr>
        <w:t>
      6) аэродромная служба – структурное подразделение аэропорта (организации гражданской авиации), предназначенное для обеспечения безопасной эксплуатации, содержания, ремонта объектов аэродрома (вертодрома), аэропорта;</w:t>
      </w:r>
    </w:p>
    <w:bookmarkEnd w:id="18"/>
    <w:bookmarkStart w:name="z17" w:id="19"/>
    <w:p>
      <w:pPr>
        <w:spacing w:after="0"/>
        <w:ind w:left="0"/>
        <w:jc w:val="both"/>
      </w:pPr>
      <w:r>
        <w:rPr>
          <w:rFonts w:ascii="Times New Roman"/>
          <w:b w:val="false"/>
          <w:i w:val="false"/>
          <w:color w:val="000000"/>
          <w:sz w:val="28"/>
        </w:rPr>
        <w:t>
      7) ВПП – определенный прямоугольный участок сухопутного аэродрома, подготовленный для посадки и взлета воздушных судов;</w:t>
      </w:r>
    </w:p>
    <w:bookmarkEnd w:id="19"/>
    <w:bookmarkStart w:name="z18" w:id="20"/>
    <w:p>
      <w:pPr>
        <w:spacing w:after="0"/>
        <w:ind w:left="0"/>
        <w:jc w:val="both"/>
      </w:pPr>
      <w:r>
        <w:rPr>
          <w:rFonts w:ascii="Times New Roman"/>
          <w:b w:val="false"/>
          <w:i w:val="false"/>
          <w:color w:val="000000"/>
          <w:sz w:val="28"/>
        </w:rPr>
        <w:t>
      8) главная ВПП – ВПП на аэродроме, расположенная, как правило, в направлении господствующих ветров и имеющая наибольшую длину;</w:t>
      </w:r>
    </w:p>
    <w:bookmarkEnd w:id="20"/>
    <w:bookmarkStart w:name="z19" w:id="21"/>
    <w:p>
      <w:pPr>
        <w:spacing w:after="0"/>
        <w:ind w:left="0"/>
        <w:jc w:val="both"/>
      </w:pPr>
      <w:r>
        <w:rPr>
          <w:rFonts w:ascii="Times New Roman"/>
          <w:b w:val="false"/>
          <w:i w:val="false"/>
          <w:color w:val="000000"/>
          <w:sz w:val="28"/>
        </w:rPr>
        <w:t>
      9) дальность видимости на ВПП (RVR) – расстояние, в пределах которого пилот воздушного судна, находящегося на осевой линии ВПП, видит маркировочные знаки на поверхности ВПП или огни, ограничивающие взлетно-посадочной полосы или обозначающие ее осевую линию;</w:t>
      </w:r>
    </w:p>
    <w:bookmarkEnd w:id="21"/>
    <w:bookmarkStart w:name="z20" w:id="22"/>
    <w:p>
      <w:pPr>
        <w:spacing w:after="0"/>
        <w:ind w:left="0"/>
        <w:jc w:val="both"/>
      </w:pPr>
      <w:r>
        <w:rPr>
          <w:rFonts w:ascii="Times New Roman"/>
          <w:b w:val="false"/>
          <w:i w:val="false"/>
          <w:color w:val="000000"/>
          <w:sz w:val="28"/>
        </w:rPr>
        <w:t>
      10) зона приземления – участок ВПП за ее порогом, предназначенный для первого касания ВПП приземляющимися самолетами;</w:t>
      </w:r>
    </w:p>
    <w:bookmarkEnd w:id="22"/>
    <w:bookmarkStart w:name="z21" w:id="23"/>
    <w:p>
      <w:pPr>
        <w:spacing w:after="0"/>
        <w:ind w:left="0"/>
        <w:jc w:val="both"/>
      </w:pPr>
      <w:r>
        <w:rPr>
          <w:rFonts w:ascii="Times New Roman"/>
          <w:b w:val="false"/>
          <w:i w:val="false"/>
          <w:color w:val="000000"/>
          <w:sz w:val="28"/>
        </w:rPr>
        <w:t>
      11) классификационное число воздушного судна (ACN) – число, выражающее относительное воздействие воздушного судна на искусственное покрытие для установленной категории стандартной прочности основания;</w:t>
      </w:r>
    </w:p>
    <w:bookmarkEnd w:id="23"/>
    <w:bookmarkStart w:name="z22" w:id="24"/>
    <w:p>
      <w:pPr>
        <w:spacing w:after="0"/>
        <w:ind w:left="0"/>
        <w:jc w:val="both"/>
      </w:pPr>
      <w:r>
        <w:rPr>
          <w:rFonts w:ascii="Times New Roman"/>
          <w:b w:val="false"/>
          <w:i w:val="false"/>
          <w:color w:val="000000"/>
          <w:sz w:val="28"/>
        </w:rPr>
        <w:t>
      12) классификационное число покрытия (РCN) – число, выражающее несущую способность искусственного покрытия для эксплуатации без ограничении;</w:t>
      </w:r>
    </w:p>
    <w:bookmarkEnd w:id="24"/>
    <w:bookmarkStart w:name="z23" w:id="25"/>
    <w:p>
      <w:pPr>
        <w:spacing w:after="0"/>
        <w:ind w:left="0"/>
        <w:jc w:val="both"/>
      </w:pPr>
      <w:r>
        <w:rPr>
          <w:rFonts w:ascii="Times New Roman"/>
          <w:b w:val="false"/>
          <w:i w:val="false"/>
          <w:color w:val="000000"/>
          <w:sz w:val="28"/>
        </w:rPr>
        <w:t>
      13) концевая полоса торможения (далее – КПТ) – специально подготовленный прямоугольный участок в конце располагаемой дистанции разбега, предназначенный для остановки воздушного судна в случае прерванного взлета;</w:t>
      </w:r>
    </w:p>
    <w:bookmarkEnd w:id="25"/>
    <w:bookmarkStart w:name="z24" w:id="26"/>
    <w:p>
      <w:pPr>
        <w:spacing w:after="0"/>
        <w:ind w:left="0"/>
        <w:jc w:val="both"/>
      </w:pPr>
      <w:r>
        <w:rPr>
          <w:rFonts w:ascii="Times New Roman"/>
          <w:b w:val="false"/>
          <w:i w:val="false"/>
          <w:color w:val="000000"/>
          <w:sz w:val="28"/>
        </w:rPr>
        <w:t>
      14) летное поле – часть аэродрома, на которой расположены одна или несколько летных полос, рулежные дорожки, перроны и площадки специального назначения;</w:t>
      </w:r>
    </w:p>
    <w:bookmarkEnd w:id="26"/>
    <w:bookmarkStart w:name="z25" w:id="27"/>
    <w:p>
      <w:pPr>
        <w:spacing w:after="0"/>
        <w:ind w:left="0"/>
        <w:jc w:val="both"/>
      </w:pPr>
      <w:r>
        <w:rPr>
          <w:rFonts w:ascii="Times New Roman"/>
          <w:b w:val="false"/>
          <w:i w:val="false"/>
          <w:color w:val="000000"/>
          <w:sz w:val="28"/>
        </w:rPr>
        <w:t>
      15) летная полоса – определенный участок, включающий ВПП и концевую полосу торможения, если таковая имеется и предназначенный для:</w:t>
      </w:r>
    </w:p>
    <w:bookmarkEnd w:id="27"/>
    <w:bookmarkStart w:name="z26" w:id="28"/>
    <w:p>
      <w:pPr>
        <w:spacing w:after="0"/>
        <w:ind w:left="0"/>
        <w:jc w:val="both"/>
      </w:pPr>
      <w:r>
        <w:rPr>
          <w:rFonts w:ascii="Times New Roman"/>
          <w:b w:val="false"/>
          <w:i w:val="false"/>
          <w:color w:val="000000"/>
          <w:sz w:val="28"/>
        </w:rPr>
        <w:t>
      уменьшения риска повреждения воздушных судов, выкатившихся за пределы ВПП;</w:t>
      </w:r>
    </w:p>
    <w:bookmarkEnd w:id="28"/>
    <w:bookmarkStart w:name="z27" w:id="29"/>
    <w:p>
      <w:pPr>
        <w:spacing w:after="0"/>
        <w:ind w:left="0"/>
        <w:jc w:val="both"/>
      </w:pPr>
      <w:r>
        <w:rPr>
          <w:rFonts w:ascii="Times New Roman"/>
          <w:b w:val="false"/>
          <w:i w:val="false"/>
          <w:color w:val="000000"/>
          <w:sz w:val="28"/>
        </w:rPr>
        <w:t>
      обеспечения безопасности воздушных судов, пролетающих над ней во время взлета или посадки;</w:t>
      </w:r>
    </w:p>
    <w:bookmarkEnd w:id="29"/>
    <w:bookmarkStart w:name="z28" w:id="30"/>
    <w:p>
      <w:pPr>
        <w:spacing w:after="0"/>
        <w:ind w:left="0"/>
        <w:jc w:val="both"/>
      </w:pPr>
      <w:r>
        <w:rPr>
          <w:rFonts w:ascii="Times New Roman"/>
          <w:b w:val="false"/>
          <w:i w:val="false"/>
          <w:color w:val="000000"/>
          <w:sz w:val="28"/>
        </w:rPr>
        <w:t>
      16) маркер – объект, установленный над уровнем земли для обозначения препятствия или границы;</w:t>
      </w:r>
    </w:p>
    <w:bookmarkEnd w:id="30"/>
    <w:bookmarkStart w:name="z29" w:id="31"/>
    <w:p>
      <w:pPr>
        <w:spacing w:after="0"/>
        <w:ind w:left="0"/>
        <w:jc w:val="both"/>
      </w:pPr>
      <w:r>
        <w:rPr>
          <w:rFonts w:ascii="Times New Roman"/>
          <w:b w:val="false"/>
          <w:i w:val="false"/>
          <w:color w:val="000000"/>
          <w:sz w:val="28"/>
        </w:rPr>
        <w:t>
      17) маркировочный знак – символ или группа символов, располагаемых на поверхности рабочей площади для передачи аэронавигационной информации;</w:t>
      </w:r>
    </w:p>
    <w:bookmarkEnd w:id="31"/>
    <w:bookmarkStart w:name="z30" w:id="32"/>
    <w:p>
      <w:pPr>
        <w:spacing w:after="0"/>
        <w:ind w:left="0"/>
        <w:jc w:val="both"/>
      </w:pPr>
      <w:r>
        <w:rPr>
          <w:rFonts w:ascii="Times New Roman"/>
          <w:b w:val="false"/>
          <w:i w:val="false"/>
          <w:color w:val="000000"/>
          <w:sz w:val="28"/>
        </w:rPr>
        <w:t>
      18) маршрут движения – установленный в пределах рабочей площади наземный маршрут, предназначенный для исключительного использования транспортными средствами;</w:t>
      </w:r>
    </w:p>
    <w:bookmarkEnd w:id="32"/>
    <w:bookmarkStart w:name="z31" w:id="33"/>
    <w:p>
      <w:pPr>
        <w:spacing w:after="0"/>
        <w:ind w:left="0"/>
        <w:jc w:val="both"/>
      </w:pPr>
      <w:r>
        <w:rPr>
          <w:rFonts w:ascii="Times New Roman"/>
          <w:b w:val="false"/>
          <w:i w:val="false"/>
          <w:color w:val="000000"/>
          <w:sz w:val="28"/>
        </w:rPr>
        <w:t>
      19) место ожидания на маршруте движения – определенное место, где транспортным средствам предложено остановиться;</w:t>
      </w:r>
    </w:p>
    <w:bookmarkEnd w:id="33"/>
    <w:bookmarkStart w:name="z32" w:id="34"/>
    <w:p>
      <w:pPr>
        <w:spacing w:after="0"/>
        <w:ind w:left="0"/>
        <w:jc w:val="both"/>
      </w:pPr>
      <w:r>
        <w:rPr>
          <w:rFonts w:ascii="Times New Roman"/>
          <w:b w:val="false"/>
          <w:i w:val="false"/>
          <w:color w:val="000000"/>
          <w:sz w:val="28"/>
        </w:rPr>
        <w:t>
      20) место ожидания у ВПП – определенное место, предназначенное для защиты ВПП, поверхности ограничения препятствий, критической, чувствительной зоны ILS/MLS, в котором рулящие воздушные суда и транспортные средства останавливаются и ожидают, если нет иного указания от аэродромного диспетчерского пункта;</w:t>
      </w:r>
    </w:p>
    <w:bookmarkEnd w:id="34"/>
    <w:bookmarkStart w:name="z33" w:id="35"/>
    <w:p>
      <w:pPr>
        <w:spacing w:after="0"/>
        <w:ind w:left="0"/>
        <w:jc w:val="both"/>
      </w:pPr>
      <w:r>
        <w:rPr>
          <w:rFonts w:ascii="Times New Roman"/>
          <w:b w:val="false"/>
          <w:i w:val="false"/>
          <w:color w:val="000000"/>
          <w:sz w:val="28"/>
        </w:rPr>
        <w:t>
      21) место стоянки (далее – МС) – выделенный участок, на перроне предназначенный для стоянки воздушного судна;</w:t>
      </w:r>
    </w:p>
    <w:bookmarkEnd w:id="35"/>
    <w:bookmarkStart w:name="z34" w:id="36"/>
    <w:p>
      <w:pPr>
        <w:spacing w:after="0"/>
        <w:ind w:left="0"/>
        <w:jc w:val="both"/>
      </w:pPr>
      <w:r>
        <w:rPr>
          <w:rFonts w:ascii="Times New Roman"/>
          <w:b w:val="false"/>
          <w:i w:val="false"/>
          <w:color w:val="000000"/>
          <w:sz w:val="28"/>
        </w:rPr>
        <w:t>
      22) оборудованная взлетно-посадочная полоса – ВПП, предназначенная для производства полетов воздушных судов с использованием схем захода на посадку по приборам;</w:t>
      </w:r>
    </w:p>
    <w:bookmarkEnd w:id="36"/>
    <w:bookmarkStart w:name="z35" w:id="37"/>
    <w:p>
      <w:pPr>
        <w:spacing w:after="0"/>
        <w:ind w:left="0"/>
        <w:jc w:val="both"/>
      </w:pPr>
      <w:r>
        <w:rPr>
          <w:rFonts w:ascii="Times New Roman"/>
          <w:b w:val="false"/>
          <w:i w:val="false"/>
          <w:color w:val="000000"/>
          <w:sz w:val="28"/>
        </w:rPr>
        <w:t>
      23) ВПП, оборудованная для неточного захода на посадку – ВПП, оборудованная визуальными и невизуальными средствами, предназначенными для посадки после выполнения захода на посадку по приборам типа A при видимости не менее 1000 м;</w:t>
      </w:r>
    </w:p>
    <w:bookmarkEnd w:id="37"/>
    <w:bookmarkStart w:name="z36" w:id="38"/>
    <w:p>
      <w:pPr>
        <w:spacing w:after="0"/>
        <w:ind w:left="0"/>
        <w:jc w:val="both"/>
      </w:pPr>
      <w:r>
        <w:rPr>
          <w:rFonts w:ascii="Times New Roman"/>
          <w:b w:val="false"/>
          <w:i w:val="false"/>
          <w:color w:val="000000"/>
          <w:sz w:val="28"/>
        </w:rPr>
        <w:t>
      24) ВПП, оборудованная для точного захода на посадку по категории I – ВПП, оборудованная визуальными и невизуальными средствами, предназначенными для посадки после выполнения захода на посадку по приборам типа B с относительной высотой принятия решения (DH) не менее 60 м (200 фут) и либо при видимости не менее 800 м, либо при дальности видимости на ВПП не менее 550 м;</w:t>
      </w:r>
    </w:p>
    <w:bookmarkEnd w:id="38"/>
    <w:bookmarkStart w:name="z37" w:id="39"/>
    <w:p>
      <w:pPr>
        <w:spacing w:after="0"/>
        <w:ind w:left="0"/>
        <w:jc w:val="both"/>
      </w:pPr>
      <w:r>
        <w:rPr>
          <w:rFonts w:ascii="Times New Roman"/>
          <w:b w:val="false"/>
          <w:i w:val="false"/>
          <w:color w:val="000000"/>
          <w:sz w:val="28"/>
        </w:rPr>
        <w:t>
      25) ВПП, оборудованная для точного захода на посадку по категории II – ВПП, оборудованная визуальными и невизуальными средствами, предназначенными для посадки после выполнения захода на посадку по приборам типа B с относительной высотой принятия решения (DH) менее 60 м (200 фут), но не менее 30 м (100 фут) и при дальности видимости на ВПП не менее 300 м;</w:t>
      </w:r>
    </w:p>
    <w:bookmarkEnd w:id="39"/>
    <w:bookmarkStart w:name="z38" w:id="40"/>
    <w:p>
      <w:pPr>
        <w:spacing w:after="0"/>
        <w:ind w:left="0"/>
        <w:jc w:val="both"/>
      </w:pPr>
      <w:r>
        <w:rPr>
          <w:rFonts w:ascii="Times New Roman"/>
          <w:b w:val="false"/>
          <w:i w:val="false"/>
          <w:color w:val="000000"/>
          <w:sz w:val="28"/>
        </w:rPr>
        <w:t>
      26) ВПП, оборудованная для точного захода на посадку по категории III – ВПП, оборудованная визуальными и невизуальными средствами, предназначенными для обеспечения посадки после выполнения захода на посадку по приборам типа B с относительной высотой принятия решения (DH) менее 30 м (100 фут) или без ограничения по высоте принятия решения и при дальности видимости на ВПП не менее 300 м или без ограничений дальности видимости на ВПП;</w:t>
      </w:r>
    </w:p>
    <w:bookmarkEnd w:id="40"/>
    <w:bookmarkStart w:name="z39" w:id="41"/>
    <w:p>
      <w:pPr>
        <w:spacing w:after="0"/>
        <w:ind w:left="0"/>
        <w:jc w:val="both"/>
      </w:pPr>
      <w:r>
        <w:rPr>
          <w:rFonts w:ascii="Times New Roman"/>
          <w:b w:val="false"/>
          <w:i w:val="false"/>
          <w:color w:val="000000"/>
          <w:sz w:val="28"/>
        </w:rPr>
        <w:t>
      27) перрон – определенная площадь сухопутного аэродрома, предназначенная для размещения воздушных судов в целях посадки или высадки пассажиров, погрузки и выгрузки почтовых отправлений и грузов заправки, стоянки или технического обслуживания;</w:t>
      </w:r>
    </w:p>
    <w:bookmarkEnd w:id="41"/>
    <w:bookmarkStart w:name="z40" w:id="42"/>
    <w:p>
      <w:pPr>
        <w:spacing w:after="0"/>
        <w:ind w:left="0"/>
        <w:jc w:val="both"/>
      </w:pPr>
      <w:r>
        <w:rPr>
          <w:rFonts w:ascii="Times New Roman"/>
          <w:b w:val="false"/>
          <w:i w:val="false"/>
          <w:color w:val="000000"/>
          <w:sz w:val="28"/>
        </w:rPr>
        <w:t>
      28) площадь маневрирования – часть аэродрома, исключая перроны, предназначенная для взлета, посадки и руления воздушных судов;</w:t>
      </w:r>
    </w:p>
    <w:bookmarkEnd w:id="42"/>
    <w:bookmarkStart w:name="z41" w:id="43"/>
    <w:p>
      <w:pPr>
        <w:spacing w:after="0"/>
        <w:ind w:left="0"/>
        <w:jc w:val="both"/>
      </w:pPr>
      <w:r>
        <w:rPr>
          <w:rFonts w:ascii="Times New Roman"/>
          <w:b w:val="false"/>
          <w:i w:val="false"/>
          <w:color w:val="000000"/>
          <w:sz w:val="28"/>
        </w:rPr>
        <w:t>
      29) полоса РД – участок, включающий РД и предназначенный для защиты воздушного судна, эксплуатируемого на РД, и для снижения риска повреждения воздушного судна, случайно вышедшего за пределы РД;</w:t>
      </w:r>
    </w:p>
    <w:bookmarkEnd w:id="43"/>
    <w:bookmarkStart w:name="z42" w:id="44"/>
    <w:p>
      <w:pPr>
        <w:spacing w:after="0"/>
        <w:ind w:left="0"/>
        <w:jc w:val="both"/>
      </w:pPr>
      <w:r>
        <w:rPr>
          <w:rFonts w:ascii="Times New Roman"/>
          <w:b w:val="false"/>
          <w:i w:val="false"/>
          <w:color w:val="000000"/>
          <w:sz w:val="28"/>
        </w:rPr>
        <w:t>
      30) порог ВПП – начало участка ВПП, который используют для посадки;</w:t>
      </w:r>
    </w:p>
    <w:bookmarkEnd w:id="44"/>
    <w:bookmarkStart w:name="z43" w:id="45"/>
    <w:p>
      <w:pPr>
        <w:spacing w:after="0"/>
        <w:ind w:left="0"/>
        <w:jc w:val="both"/>
      </w:pPr>
      <w:r>
        <w:rPr>
          <w:rFonts w:ascii="Times New Roman"/>
          <w:b w:val="false"/>
          <w:i w:val="false"/>
          <w:color w:val="000000"/>
          <w:sz w:val="28"/>
        </w:rPr>
        <w:t>
      31) полоса, свободная от препятствий – находящийся под контролем служб аэропорта прямоугольный участок земной или водной поверхности, примыкающий к концу располагаемой дистанции разбега, выбранный или подготовленный в качестве участка, пригодного для первоначального набора высоты воздушных судов (далее – ВС) до установленного значения;</w:t>
      </w:r>
    </w:p>
    <w:bookmarkEnd w:id="45"/>
    <w:bookmarkStart w:name="z44" w:id="46"/>
    <w:p>
      <w:pPr>
        <w:spacing w:after="0"/>
        <w:ind w:left="0"/>
        <w:jc w:val="both"/>
      </w:pPr>
      <w:r>
        <w:rPr>
          <w:rFonts w:ascii="Times New Roman"/>
          <w:b w:val="false"/>
          <w:i w:val="false"/>
          <w:color w:val="000000"/>
          <w:sz w:val="28"/>
        </w:rPr>
        <w:t>
      32) препятствие – все не подвижные (временные или постоянные) подвижные объекты или части их, которые размещены в зоне, предназначенной для движения воздушных судов по поверхности или которые возвышаются над определенной поверхностью, предназначенной для обеспечения безопасности воздушных судов в полете;</w:t>
      </w:r>
    </w:p>
    <w:bookmarkEnd w:id="46"/>
    <w:bookmarkStart w:name="z45" w:id="47"/>
    <w:p>
      <w:pPr>
        <w:spacing w:after="0"/>
        <w:ind w:left="0"/>
        <w:jc w:val="both"/>
      </w:pPr>
      <w:r>
        <w:rPr>
          <w:rFonts w:ascii="Times New Roman"/>
          <w:b w:val="false"/>
          <w:i w:val="false"/>
          <w:color w:val="000000"/>
          <w:sz w:val="28"/>
        </w:rPr>
        <w:t>
      33) промежуточное место ожидания – определенное место, предназначенное для управления движением, где рулящие воздушные суда и транспортные средства останавливаются и ожидают до получения последующего разрешения на продолжение движения, выдаваемого аэродромным диспетчерским пунктом;</w:t>
      </w:r>
    </w:p>
    <w:bookmarkEnd w:id="47"/>
    <w:bookmarkStart w:name="z46" w:id="48"/>
    <w:p>
      <w:pPr>
        <w:spacing w:after="0"/>
        <w:ind w:left="0"/>
        <w:jc w:val="both"/>
      </w:pPr>
      <w:r>
        <w:rPr>
          <w:rFonts w:ascii="Times New Roman"/>
          <w:b w:val="false"/>
          <w:i w:val="false"/>
          <w:color w:val="000000"/>
          <w:sz w:val="28"/>
        </w:rPr>
        <w:t>
      34) рабочая площадь – часть аэродрома, предназначенная для взлета, посадки и руления воздушных судов, состоящая из площади маневрирования и перрона (перронов);</w:t>
      </w:r>
    </w:p>
    <w:bookmarkEnd w:id="48"/>
    <w:bookmarkStart w:name="z47" w:id="49"/>
    <w:p>
      <w:pPr>
        <w:spacing w:after="0"/>
        <w:ind w:left="0"/>
        <w:jc w:val="both"/>
      </w:pPr>
      <w:r>
        <w:rPr>
          <w:rFonts w:ascii="Times New Roman"/>
          <w:b w:val="false"/>
          <w:i w:val="false"/>
          <w:color w:val="000000"/>
          <w:sz w:val="28"/>
        </w:rPr>
        <w:t>
      35) РД – определенный путь на сухопутном аэродроме, установленный для руления воздушных судов, предназначенный для соединения одной части аэродрома с другой, в том числе:</w:t>
      </w:r>
    </w:p>
    <w:bookmarkEnd w:id="49"/>
    <w:bookmarkStart w:name="z48" w:id="50"/>
    <w:p>
      <w:pPr>
        <w:spacing w:after="0"/>
        <w:ind w:left="0"/>
        <w:jc w:val="both"/>
      </w:pPr>
      <w:r>
        <w:rPr>
          <w:rFonts w:ascii="Times New Roman"/>
          <w:b w:val="false"/>
          <w:i w:val="false"/>
          <w:color w:val="000000"/>
          <w:sz w:val="28"/>
        </w:rPr>
        <w:t>
      полоса руления воздушного судна на стоянке - часть перрона, обозначенная как рулежная дорожка и предназначенная для обеспечения подхода только к местам стоянки воздушных судов;</w:t>
      </w:r>
    </w:p>
    <w:bookmarkEnd w:id="50"/>
    <w:bookmarkStart w:name="z49" w:id="51"/>
    <w:p>
      <w:pPr>
        <w:spacing w:after="0"/>
        <w:ind w:left="0"/>
        <w:jc w:val="both"/>
      </w:pPr>
      <w:r>
        <w:rPr>
          <w:rFonts w:ascii="Times New Roman"/>
          <w:b w:val="false"/>
          <w:i w:val="false"/>
          <w:color w:val="000000"/>
          <w:sz w:val="28"/>
        </w:rPr>
        <w:t>
      перронная рулежная дорожка - часть системы рулежных дорожек, расположенная на перроне и предназначенная для обеспечения маршрута руления через перрон;</w:t>
      </w:r>
    </w:p>
    <w:bookmarkEnd w:id="51"/>
    <w:bookmarkStart w:name="z50" w:id="52"/>
    <w:p>
      <w:pPr>
        <w:spacing w:after="0"/>
        <w:ind w:left="0"/>
        <w:jc w:val="both"/>
      </w:pPr>
      <w:r>
        <w:rPr>
          <w:rFonts w:ascii="Times New Roman"/>
          <w:b w:val="false"/>
          <w:i w:val="false"/>
          <w:color w:val="000000"/>
          <w:sz w:val="28"/>
        </w:rPr>
        <w:t>
      36) зона конечного этапа захода на посадку и взлета (FАТО) – установленная зона, над которой выполняется конечный этап маневра захода на посадку до режима висения или посадка и с которой начинается маневр взлета. В тех случаях, когда FАТО используется вертолетами, выполняющими полеты в соответствии с летно-техническими характеристиками класса 1, эта установленная зона включает располагаемую зону прерванного взлета;</w:t>
      </w:r>
    </w:p>
    <w:bookmarkEnd w:id="52"/>
    <w:bookmarkStart w:name="z51" w:id="53"/>
    <w:p>
      <w:pPr>
        <w:spacing w:after="0"/>
        <w:ind w:left="0"/>
        <w:jc w:val="both"/>
      </w:pPr>
      <w:r>
        <w:rPr>
          <w:rFonts w:ascii="Times New Roman"/>
          <w:b w:val="false"/>
          <w:i w:val="false"/>
          <w:color w:val="000000"/>
          <w:sz w:val="28"/>
        </w:rPr>
        <w:t>
      37) состояние поверхности ВПП – описание состояния поверхности ВПП, используемое в донесении о состоянии ВПП, которое представляет собой основу для определения кода состояния ВПП в целях расчета летно-технических характеристик самолета.</w:t>
      </w:r>
    </w:p>
    <w:bookmarkEnd w:id="53"/>
    <w:bookmarkStart w:name="z52" w:id="54"/>
    <w:p>
      <w:pPr>
        <w:spacing w:after="0"/>
        <w:ind w:left="0"/>
        <w:jc w:val="both"/>
      </w:pPr>
      <w:r>
        <w:rPr>
          <w:rFonts w:ascii="Times New Roman"/>
          <w:b w:val="false"/>
          <w:i w:val="false"/>
          <w:color w:val="000000"/>
          <w:sz w:val="28"/>
        </w:rPr>
        <w:t>
      Выделяются следующие состояния ВПП:</w:t>
      </w:r>
    </w:p>
    <w:bookmarkEnd w:id="54"/>
    <w:bookmarkStart w:name="z53" w:id="55"/>
    <w:p>
      <w:pPr>
        <w:spacing w:after="0"/>
        <w:ind w:left="0"/>
        <w:jc w:val="both"/>
      </w:pPr>
      <w:r>
        <w:rPr>
          <w:rFonts w:ascii="Times New Roman"/>
          <w:b w:val="false"/>
          <w:i w:val="false"/>
          <w:color w:val="000000"/>
          <w:sz w:val="28"/>
        </w:rPr>
        <w:t>
      сухая ВПП – ВПП, на поверхности которой отсутствует видимая влага и она не загрязнена в пределах зоны, предназначенной для использования;</w:t>
      </w:r>
    </w:p>
    <w:bookmarkEnd w:id="55"/>
    <w:bookmarkStart w:name="z54" w:id="56"/>
    <w:p>
      <w:pPr>
        <w:spacing w:after="0"/>
        <w:ind w:left="0"/>
        <w:jc w:val="both"/>
      </w:pPr>
      <w:r>
        <w:rPr>
          <w:rFonts w:ascii="Times New Roman"/>
          <w:b w:val="false"/>
          <w:i w:val="false"/>
          <w:color w:val="000000"/>
          <w:sz w:val="28"/>
        </w:rPr>
        <w:t>
      мокрая ВПП – поверхность ВПП, покрытая любым видимым слоем влаги или воды глубиной вплоть до 3 мм включительно в пределах зоны, предназначенной для использования;</w:t>
      </w:r>
    </w:p>
    <w:bookmarkEnd w:id="56"/>
    <w:bookmarkStart w:name="z55" w:id="57"/>
    <w:p>
      <w:pPr>
        <w:spacing w:after="0"/>
        <w:ind w:left="0"/>
        <w:jc w:val="both"/>
      </w:pPr>
      <w:r>
        <w:rPr>
          <w:rFonts w:ascii="Times New Roman"/>
          <w:b w:val="false"/>
          <w:i w:val="false"/>
          <w:color w:val="000000"/>
          <w:sz w:val="28"/>
        </w:rPr>
        <w:t>
      скользкая мокрая ВПП – мокрая ВПП, у которой характеристики сцепления с поверхностью на значительной части ВПП ухудшились;</w:t>
      </w:r>
    </w:p>
    <w:bookmarkEnd w:id="57"/>
    <w:bookmarkStart w:name="z56" w:id="58"/>
    <w:p>
      <w:pPr>
        <w:spacing w:after="0"/>
        <w:ind w:left="0"/>
        <w:jc w:val="both"/>
      </w:pPr>
      <w:r>
        <w:rPr>
          <w:rFonts w:ascii="Times New Roman"/>
          <w:b w:val="false"/>
          <w:i w:val="false"/>
          <w:color w:val="000000"/>
          <w:sz w:val="28"/>
        </w:rPr>
        <w:t>
      загрязненная ВПП – ВПП, у которой значительная часть площади поверхности в пределах используемой длины и ширины покрыта одним или несколькими веществами, упомянутыми в перечне дескрипторов состояния поверхности ВПП;</w:t>
      </w:r>
    </w:p>
    <w:bookmarkEnd w:id="58"/>
    <w:bookmarkStart w:name="z57" w:id="59"/>
    <w:p>
      <w:pPr>
        <w:spacing w:after="0"/>
        <w:ind w:left="0"/>
        <w:jc w:val="both"/>
      </w:pPr>
      <w:r>
        <w:rPr>
          <w:rFonts w:ascii="Times New Roman"/>
          <w:b w:val="false"/>
          <w:i w:val="false"/>
          <w:color w:val="000000"/>
          <w:sz w:val="28"/>
        </w:rPr>
        <w:t>
      38) дескрипторы состояния поверхности ВПП – один из следующих элементов на поверхности ВПП:</w:t>
      </w:r>
    </w:p>
    <w:bookmarkEnd w:id="59"/>
    <w:bookmarkStart w:name="z58" w:id="60"/>
    <w:p>
      <w:pPr>
        <w:spacing w:after="0"/>
        <w:ind w:left="0"/>
        <w:jc w:val="both"/>
      </w:pPr>
      <w:r>
        <w:rPr>
          <w:rFonts w:ascii="Times New Roman"/>
          <w:b w:val="false"/>
          <w:i w:val="false"/>
          <w:color w:val="000000"/>
          <w:sz w:val="28"/>
        </w:rPr>
        <w:t>
      уплотненный снег - снег, спрессованный в такую твердую массу, что пневматики самолета при эксплуатационных значениях давления и нагрузки будут катиться по поверхности без значительного дальнейшего уплотнения снега или колееобразования на поверхности;</w:t>
      </w:r>
    </w:p>
    <w:bookmarkEnd w:id="60"/>
    <w:bookmarkStart w:name="z59" w:id="61"/>
    <w:p>
      <w:pPr>
        <w:spacing w:after="0"/>
        <w:ind w:left="0"/>
        <w:jc w:val="both"/>
      </w:pPr>
      <w:r>
        <w:rPr>
          <w:rFonts w:ascii="Times New Roman"/>
          <w:b w:val="false"/>
          <w:i w:val="false"/>
          <w:color w:val="000000"/>
          <w:sz w:val="28"/>
        </w:rPr>
        <w:t>
      сухой снег - снег, из которого нельзя легко сделать снежный ком;</w:t>
      </w:r>
    </w:p>
    <w:bookmarkEnd w:id="61"/>
    <w:bookmarkStart w:name="z60" w:id="62"/>
    <w:p>
      <w:pPr>
        <w:spacing w:after="0"/>
        <w:ind w:left="0"/>
        <w:jc w:val="both"/>
      </w:pPr>
      <w:r>
        <w:rPr>
          <w:rFonts w:ascii="Times New Roman"/>
          <w:b w:val="false"/>
          <w:i w:val="false"/>
          <w:color w:val="000000"/>
          <w:sz w:val="28"/>
        </w:rPr>
        <w:t>
      иней - ледяные кристаллы, образующиеся на поверхности из имеющейся в воздухе влаги, при температуре поверхности ниже точки замерзания, отличается ото льда тем, что кристаллы инея растут независимо и в этой связи имеют более зернистую текстуру;</w:t>
      </w:r>
    </w:p>
    <w:bookmarkEnd w:id="62"/>
    <w:bookmarkStart w:name="z61" w:id="63"/>
    <w:p>
      <w:pPr>
        <w:spacing w:after="0"/>
        <w:ind w:left="0"/>
        <w:jc w:val="both"/>
      </w:pPr>
      <w:r>
        <w:rPr>
          <w:rFonts w:ascii="Times New Roman"/>
          <w:b w:val="false"/>
          <w:i w:val="false"/>
          <w:color w:val="000000"/>
          <w:sz w:val="28"/>
        </w:rPr>
        <w:t>
      лед - замерзшая вода или уплотненный снег, который превратился в лед в холодных и сухих условиях;</w:t>
      </w:r>
    </w:p>
    <w:bookmarkEnd w:id="63"/>
    <w:bookmarkStart w:name="z62" w:id="64"/>
    <w:p>
      <w:pPr>
        <w:spacing w:after="0"/>
        <w:ind w:left="0"/>
        <w:jc w:val="both"/>
      </w:pPr>
      <w:r>
        <w:rPr>
          <w:rFonts w:ascii="Times New Roman"/>
          <w:b w:val="false"/>
          <w:i w:val="false"/>
          <w:color w:val="000000"/>
          <w:sz w:val="28"/>
        </w:rPr>
        <w:t>
      слякоть - снег, который настолько пропитан водой, что вода будет вытекать из взятой горсти такого снега или полетят брызги, если по нему резко топнуть;</w:t>
      </w:r>
    </w:p>
    <w:bookmarkEnd w:id="64"/>
    <w:bookmarkStart w:name="z63" w:id="65"/>
    <w:p>
      <w:pPr>
        <w:spacing w:after="0"/>
        <w:ind w:left="0"/>
        <w:jc w:val="both"/>
      </w:pPr>
      <w:r>
        <w:rPr>
          <w:rFonts w:ascii="Times New Roman"/>
          <w:b w:val="false"/>
          <w:i w:val="false"/>
          <w:color w:val="000000"/>
          <w:sz w:val="28"/>
        </w:rPr>
        <w:t>
      стоячая вода - вода, глубина слоя которой превышает 3 мм, включая текущую воду;</w:t>
      </w:r>
    </w:p>
    <w:bookmarkEnd w:id="65"/>
    <w:bookmarkStart w:name="z64" w:id="66"/>
    <w:p>
      <w:pPr>
        <w:spacing w:after="0"/>
        <w:ind w:left="0"/>
        <w:jc w:val="both"/>
      </w:pPr>
      <w:r>
        <w:rPr>
          <w:rFonts w:ascii="Times New Roman"/>
          <w:b w:val="false"/>
          <w:i w:val="false"/>
          <w:color w:val="000000"/>
          <w:sz w:val="28"/>
        </w:rPr>
        <w:t>
      мокрый лед - лед, на поверхности которого имеется вода или лед, который тает;</w:t>
      </w:r>
    </w:p>
    <w:bookmarkEnd w:id="66"/>
    <w:bookmarkStart w:name="z65" w:id="67"/>
    <w:p>
      <w:pPr>
        <w:spacing w:after="0"/>
        <w:ind w:left="0"/>
        <w:jc w:val="both"/>
      </w:pPr>
      <w:r>
        <w:rPr>
          <w:rFonts w:ascii="Times New Roman"/>
          <w:b w:val="false"/>
          <w:i w:val="false"/>
          <w:color w:val="000000"/>
          <w:sz w:val="28"/>
        </w:rPr>
        <w:t>
      мокрый снег - снег, который содержит достаточное количество воды, чтобы сделать плотно спрессованный твердый снежный ком, вода из которого выдавливаться не будет;</w:t>
      </w:r>
    </w:p>
    <w:bookmarkEnd w:id="67"/>
    <w:bookmarkStart w:name="z66" w:id="68"/>
    <w:p>
      <w:pPr>
        <w:spacing w:after="0"/>
        <w:ind w:left="0"/>
        <w:jc w:val="both"/>
      </w:pPr>
      <w:r>
        <w:rPr>
          <w:rFonts w:ascii="Times New Roman"/>
          <w:b w:val="false"/>
          <w:i w:val="false"/>
          <w:color w:val="000000"/>
          <w:sz w:val="28"/>
        </w:rPr>
        <w:t>
      39) матрица оценки состояния ВПП (RCAM) – матрица, позволяющая по соответствующим правилам оценить код состояния ВПП на основе набора контролируемых параметров состояния поверхности ВПП и заключения пилота об эффективности торможения;</w:t>
      </w:r>
    </w:p>
    <w:bookmarkEnd w:id="68"/>
    <w:bookmarkStart w:name="z67" w:id="69"/>
    <w:p>
      <w:pPr>
        <w:spacing w:after="0"/>
        <w:ind w:left="0"/>
        <w:jc w:val="both"/>
      </w:pPr>
      <w:r>
        <w:rPr>
          <w:rFonts w:ascii="Times New Roman"/>
          <w:b w:val="false"/>
          <w:i w:val="false"/>
          <w:color w:val="000000"/>
          <w:sz w:val="28"/>
        </w:rPr>
        <w:t>
      40) код состояния ВПП (RWYCC) – число, отражающее состояние поверхности ВПП, которое используется в донесении о состоянии ВПП;</w:t>
      </w:r>
    </w:p>
    <w:bookmarkEnd w:id="69"/>
    <w:bookmarkStart w:name="z68" w:id="70"/>
    <w:p>
      <w:pPr>
        <w:spacing w:after="0"/>
        <w:ind w:left="0"/>
        <w:jc w:val="both"/>
      </w:pPr>
      <w:r>
        <w:rPr>
          <w:rFonts w:ascii="Times New Roman"/>
          <w:b w:val="false"/>
          <w:i w:val="false"/>
          <w:color w:val="000000"/>
          <w:sz w:val="28"/>
        </w:rPr>
        <w:t>
      41) донесение о состоянии ВПП (RCR) – подробное стандартизированное донесение о состоянии поверхности ВПП и его влиянии на взлетно-посадочные характеристики самолета;</w:t>
      </w:r>
    </w:p>
    <w:bookmarkEnd w:id="70"/>
    <w:bookmarkStart w:name="z69" w:id="71"/>
    <w:p>
      <w:pPr>
        <w:spacing w:after="0"/>
        <w:ind w:left="0"/>
        <w:jc w:val="both"/>
      </w:pPr>
      <w:r>
        <w:rPr>
          <w:rFonts w:ascii="Times New Roman"/>
          <w:b w:val="false"/>
          <w:i w:val="false"/>
          <w:color w:val="000000"/>
          <w:sz w:val="28"/>
        </w:rPr>
        <w:t>
      42) обломки посторонних предметов (FOD) – любой неподвижный объект на рабочей площади, который не выполняет никакой эксплуатационной или авиационной функции и потенциально представляет опасность для воздушных судов, выполняющих полеты;</w:t>
      </w:r>
    </w:p>
    <w:bookmarkEnd w:id="71"/>
    <w:bookmarkStart w:name="z70" w:id="72"/>
    <w:p>
      <w:pPr>
        <w:spacing w:after="0"/>
        <w:ind w:left="0"/>
        <w:jc w:val="both"/>
      </w:pPr>
      <w:r>
        <w:rPr>
          <w:rFonts w:ascii="Times New Roman"/>
          <w:b w:val="false"/>
          <w:i w:val="false"/>
          <w:color w:val="000000"/>
          <w:sz w:val="28"/>
        </w:rPr>
        <w:t>
      43) площадка противообледенительной защиты – площадь, включающая внутреннюю зону установки на стоянку самолета для противообледенительной обработки и внешнюю зону для маневрирования двух или нескольких подвижных средств противообледенительной защиты;</w:t>
      </w:r>
    </w:p>
    <w:bookmarkEnd w:id="72"/>
    <w:bookmarkStart w:name="z71" w:id="73"/>
    <w:p>
      <w:pPr>
        <w:spacing w:after="0"/>
        <w:ind w:left="0"/>
        <w:jc w:val="both"/>
      </w:pPr>
      <w:r>
        <w:rPr>
          <w:rFonts w:ascii="Times New Roman"/>
          <w:b w:val="false"/>
          <w:i w:val="false"/>
          <w:color w:val="000000"/>
          <w:sz w:val="28"/>
        </w:rPr>
        <w:t>
      44) аспекты человеческого фактора – принципы, применимые к процессам проектирования, сертификации, подготовки кадров, эксплуатационной деятельности и технического обслуживания в авиации и нацеленные на обеспечение безопасного взаимодействия между человеком и остальными компонентами системы посредством надлежащего учета возможностей человека;</w:t>
      </w:r>
    </w:p>
    <w:bookmarkEnd w:id="73"/>
    <w:bookmarkStart w:name="z72" w:id="74"/>
    <w:p>
      <w:pPr>
        <w:spacing w:after="0"/>
        <w:ind w:left="0"/>
        <w:jc w:val="both"/>
      </w:pPr>
      <w:r>
        <w:rPr>
          <w:rFonts w:ascii="Times New Roman"/>
          <w:b w:val="false"/>
          <w:i w:val="false"/>
          <w:color w:val="000000"/>
          <w:sz w:val="28"/>
        </w:rPr>
        <w:t>
      45) возможности человека – способности человека и пределы его возможностей, влияющие на безопасность и эффективность авиационной деятельности;</w:t>
      </w:r>
    </w:p>
    <w:bookmarkEnd w:id="74"/>
    <w:bookmarkStart w:name="z73" w:id="75"/>
    <w:p>
      <w:pPr>
        <w:spacing w:after="0"/>
        <w:ind w:left="0"/>
        <w:jc w:val="both"/>
      </w:pPr>
      <w:r>
        <w:rPr>
          <w:rFonts w:ascii="Times New Roman"/>
          <w:b w:val="false"/>
          <w:i w:val="false"/>
          <w:color w:val="000000"/>
          <w:sz w:val="28"/>
        </w:rPr>
        <w:t>
      46) контрольная точка аэродрома (КТА) – точка, определяющая географическое местоположение аэродрома.</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индустрии и инфраструктурного развития РК от 30.11.2021 </w:t>
      </w:r>
      <w:r>
        <w:rPr>
          <w:rFonts w:ascii="Times New Roman"/>
          <w:b w:val="false"/>
          <w:i w:val="false"/>
          <w:color w:val="000000"/>
          <w:sz w:val="28"/>
        </w:rPr>
        <w:t>№ 623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 w:id="76"/>
    <w:p>
      <w:pPr>
        <w:spacing w:after="0"/>
        <w:ind w:left="0"/>
        <w:jc w:val="both"/>
      </w:pPr>
      <w:r>
        <w:rPr>
          <w:rFonts w:ascii="Times New Roman"/>
          <w:b w:val="false"/>
          <w:i w:val="false"/>
          <w:color w:val="000000"/>
          <w:sz w:val="28"/>
        </w:rPr>
        <w:t>
      4. Аэродромы гражданской авиации подразделяются:</w:t>
      </w:r>
    </w:p>
    <w:bookmarkEnd w:id="76"/>
    <w:bookmarkStart w:name="z82" w:id="77"/>
    <w:p>
      <w:pPr>
        <w:spacing w:after="0"/>
        <w:ind w:left="0"/>
        <w:jc w:val="both"/>
      </w:pPr>
      <w:r>
        <w:rPr>
          <w:rFonts w:ascii="Times New Roman"/>
          <w:b w:val="false"/>
          <w:i w:val="false"/>
          <w:color w:val="000000"/>
          <w:sz w:val="28"/>
        </w:rPr>
        <w:t>
      1) по видам - на аэродромы с искусственным покрытием, грунтовые, снежные, ледовые и гидроаэродромы, а также на плавучих баржах, судах и других сооружениях;</w:t>
      </w:r>
    </w:p>
    <w:bookmarkEnd w:id="77"/>
    <w:bookmarkStart w:name="z83" w:id="78"/>
    <w:p>
      <w:pPr>
        <w:spacing w:after="0"/>
        <w:ind w:left="0"/>
        <w:jc w:val="both"/>
      </w:pPr>
      <w:r>
        <w:rPr>
          <w:rFonts w:ascii="Times New Roman"/>
          <w:b w:val="false"/>
          <w:i w:val="false"/>
          <w:color w:val="000000"/>
          <w:sz w:val="28"/>
        </w:rPr>
        <w:t>
      2) по характеру использования - на постоянные и временные, дневного и круглосуточного действия;</w:t>
      </w:r>
    </w:p>
    <w:bookmarkEnd w:id="78"/>
    <w:bookmarkStart w:name="z84" w:id="79"/>
    <w:p>
      <w:pPr>
        <w:spacing w:after="0"/>
        <w:ind w:left="0"/>
        <w:jc w:val="both"/>
      </w:pPr>
      <w:r>
        <w:rPr>
          <w:rFonts w:ascii="Times New Roman"/>
          <w:b w:val="false"/>
          <w:i w:val="false"/>
          <w:color w:val="000000"/>
          <w:sz w:val="28"/>
        </w:rPr>
        <w:t>
      3) по назначению - на трассовые, заводские, учебные и для выполнения авиационных работ;</w:t>
      </w:r>
    </w:p>
    <w:bookmarkEnd w:id="79"/>
    <w:bookmarkStart w:name="z85" w:id="80"/>
    <w:p>
      <w:pPr>
        <w:spacing w:after="0"/>
        <w:ind w:left="0"/>
        <w:jc w:val="both"/>
      </w:pPr>
      <w:r>
        <w:rPr>
          <w:rFonts w:ascii="Times New Roman"/>
          <w:b w:val="false"/>
          <w:i w:val="false"/>
          <w:color w:val="000000"/>
          <w:sz w:val="28"/>
        </w:rPr>
        <w:t>
      4) по расположению и использованию - на базовые, промежуточные, вылета, назначения и запасные;</w:t>
      </w:r>
    </w:p>
    <w:bookmarkEnd w:id="80"/>
    <w:bookmarkStart w:name="z86" w:id="81"/>
    <w:p>
      <w:pPr>
        <w:spacing w:after="0"/>
        <w:ind w:left="0"/>
        <w:jc w:val="both"/>
      </w:pPr>
      <w:r>
        <w:rPr>
          <w:rFonts w:ascii="Times New Roman"/>
          <w:b w:val="false"/>
          <w:i w:val="false"/>
          <w:color w:val="000000"/>
          <w:sz w:val="28"/>
        </w:rPr>
        <w:t>
      5) по высоте над уровнем моря и характеристике рельефа - на горные и равнинные;</w:t>
      </w:r>
    </w:p>
    <w:bookmarkEnd w:id="81"/>
    <w:bookmarkStart w:name="z87" w:id="82"/>
    <w:p>
      <w:pPr>
        <w:spacing w:after="0"/>
        <w:ind w:left="0"/>
        <w:jc w:val="both"/>
      </w:pPr>
      <w:r>
        <w:rPr>
          <w:rFonts w:ascii="Times New Roman"/>
          <w:b w:val="false"/>
          <w:i w:val="false"/>
          <w:color w:val="000000"/>
          <w:sz w:val="28"/>
        </w:rPr>
        <w:t xml:space="preserve">
      6) по классификации – классифицируемые и </w:t>
      </w:r>
      <w:r>
        <w:rPr>
          <w:rFonts w:ascii="Times New Roman"/>
          <w:b w:val="false"/>
          <w:i w:val="false"/>
          <w:color w:val="000000"/>
          <w:sz w:val="28"/>
        </w:rPr>
        <w:t>неклассифицируемые</w:t>
      </w:r>
      <w:r>
        <w:rPr>
          <w:rFonts w:ascii="Times New Roman"/>
          <w:b w:val="false"/>
          <w:i w:val="false"/>
          <w:color w:val="000000"/>
          <w:sz w:val="28"/>
        </w:rPr>
        <w:t xml:space="preserve"> гражданской авиации;</w:t>
      </w:r>
    </w:p>
    <w:bookmarkEnd w:id="82"/>
    <w:bookmarkStart w:name="z88" w:id="83"/>
    <w:p>
      <w:pPr>
        <w:spacing w:after="0"/>
        <w:ind w:left="0"/>
        <w:jc w:val="both"/>
      </w:pPr>
      <w:r>
        <w:rPr>
          <w:rFonts w:ascii="Times New Roman"/>
          <w:b w:val="false"/>
          <w:i w:val="false"/>
          <w:color w:val="000000"/>
          <w:sz w:val="28"/>
        </w:rPr>
        <w:t>
      7) для эпизодических, сезонных полетов, кроме аэродромов используются посадочные площадки, размеры которых, обеспечивают безопасный взлет и посадку воздушных судов соответствующего типа. Безопасность полетов на таких площадках, учет и регистрацию площадок обеспечивает первый руководитель организации гражданской авиации.</w:t>
      </w:r>
    </w:p>
    <w:bookmarkEnd w:id="83"/>
    <w:bookmarkStart w:name="z89" w:id="84"/>
    <w:p>
      <w:pPr>
        <w:spacing w:after="0"/>
        <w:ind w:left="0"/>
        <w:jc w:val="left"/>
      </w:pPr>
      <w:r>
        <w:rPr>
          <w:rFonts w:ascii="Times New Roman"/>
          <w:b/>
          <w:i w:val="false"/>
          <w:color w:val="000000"/>
        </w:rPr>
        <w:t xml:space="preserve"> Глава 2. Порядок аэродромного обеспечения в гражданской авиации</w:t>
      </w:r>
    </w:p>
    <w:bookmarkEnd w:id="84"/>
    <w:p>
      <w:pPr>
        <w:spacing w:after="0"/>
        <w:ind w:left="0"/>
        <w:jc w:val="both"/>
      </w:pPr>
      <w:r>
        <w:rPr>
          <w:rFonts w:ascii="Times New Roman"/>
          <w:b w:val="false"/>
          <w:i w:val="false"/>
          <w:color w:val="ff0000"/>
          <w:sz w:val="28"/>
        </w:rPr>
        <w:t xml:space="preserve">
      Сноска. Заголовок главы 2 – в редакции приказа Министра индустрии и инфраструктурного развития РК от 30.11.2021 </w:t>
      </w:r>
      <w:r>
        <w:rPr>
          <w:rFonts w:ascii="Times New Roman"/>
          <w:b w:val="false"/>
          <w:i w:val="false"/>
          <w:color w:val="ff0000"/>
          <w:sz w:val="28"/>
        </w:rPr>
        <w:t>№ 623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1" w:id="85"/>
    <w:p>
      <w:pPr>
        <w:spacing w:after="0"/>
        <w:ind w:left="0"/>
        <w:jc w:val="both"/>
      </w:pPr>
      <w:r>
        <w:rPr>
          <w:rFonts w:ascii="Times New Roman"/>
          <w:b w:val="false"/>
          <w:i w:val="false"/>
          <w:color w:val="000000"/>
          <w:sz w:val="28"/>
        </w:rPr>
        <w:t>
      5. Аэродромное обеспечение полетов осуществляется аэродромными службами организации гражданской авиации (эксплуатанта аэродрома), в штатах которых находятся инженеры по эксплуатации аэродромов и техники, мастера, рабочие аэродромной службы.</w:t>
      </w:r>
    </w:p>
    <w:bookmarkEnd w:id="85"/>
    <w:bookmarkStart w:name="z92" w:id="86"/>
    <w:p>
      <w:pPr>
        <w:spacing w:after="0"/>
        <w:ind w:left="0"/>
        <w:jc w:val="both"/>
      </w:pPr>
      <w:r>
        <w:rPr>
          <w:rFonts w:ascii="Times New Roman"/>
          <w:b w:val="false"/>
          <w:i w:val="false"/>
          <w:color w:val="000000"/>
          <w:sz w:val="28"/>
        </w:rPr>
        <w:t xml:space="preserve">
      На некатегорированных аэродромах и посадочных площадках, где аэродромные службы по штату не предусмотрены, аэродромное осуществляется другими службами или отделами организации гражданской авиации, в штатах которых находятся соответствующие специалисты, имеющие стаж работы в сфере гражданской авиации не менее 3 лет и допущенные приказом руководителя организации гражданской авиации к аэродромному обеспечению полетов. </w:t>
      </w:r>
    </w:p>
    <w:bookmarkEnd w:id="86"/>
    <w:bookmarkStart w:name="z93" w:id="87"/>
    <w:p>
      <w:pPr>
        <w:spacing w:after="0"/>
        <w:ind w:left="0"/>
        <w:jc w:val="both"/>
      </w:pPr>
      <w:r>
        <w:rPr>
          <w:rFonts w:ascii="Times New Roman"/>
          <w:b w:val="false"/>
          <w:i w:val="false"/>
          <w:color w:val="000000"/>
          <w:sz w:val="28"/>
        </w:rPr>
        <w:t>
      Эксплуатационное содержание и подготовку к полетам временных аэродромов (вертодромов) и посадочных площадок осуществляют их владельцы, контроль за состоянием летного поля возлагается приказом руководителя организации гражданской авиации на работника, имеющего стаж работы в сфере гражданской авиации не менее 3 лет.</w:t>
      </w:r>
    </w:p>
    <w:bookmarkEnd w:id="87"/>
    <w:bookmarkStart w:name="z94" w:id="88"/>
    <w:p>
      <w:pPr>
        <w:spacing w:after="0"/>
        <w:ind w:left="0"/>
        <w:jc w:val="both"/>
      </w:pPr>
      <w:r>
        <w:rPr>
          <w:rFonts w:ascii="Times New Roman"/>
          <w:b w:val="false"/>
          <w:i w:val="false"/>
          <w:color w:val="000000"/>
          <w:sz w:val="28"/>
        </w:rPr>
        <w:t>
      6. К основным задачам аэродромного обеспечения полетов (аэродромной службы) относятся:</w:t>
      </w:r>
    </w:p>
    <w:bookmarkEnd w:id="88"/>
    <w:p>
      <w:pPr>
        <w:spacing w:after="0"/>
        <w:ind w:left="0"/>
        <w:jc w:val="both"/>
      </w:pPr>
      <w:r>
        <w:rPr>
          <w:rFonts w:ascii="Times New Roman"/>
          <w:b w:val="false"/>
          <w:i w:val="false"/>
          <w:color w:val="000000"/>
          <w:sz w:val="28"/>
        </w:rPr>
        <w:t>
      1) контроль за состоянием элементов летного поля;</w:t>
      </w:r>
    </w:p>
    <w:p>
      <w:pPr>
        <w:spacing w:after="0"/>
        <w:ind w:left="0"/>
        <w:jc w:val="both"/>
      </w:pPr>
      <w:r>
        <w:rPr>
          <w:rFonts w:ascii="Times New Roman"/>
          <w:b w:val="false"/>
          <w:i w:val="false"/>
          <w:color w:val="000000"/>
          <w:sz w:val="28"/>
        </w:rPr>
        <w:t>
      2) поддержание летного поля аэродрома в постоянной эксплуатационной готовности в соответствии с настоящими Правилами, действующими нормативными документами в сфере гражданской авиации, документами ИКАО;</w:t>
      </w:r>
    </w:p>
    <w:p>
      <w:pPr>
        <w:spacing w:after="0"/>
        <w:ind w:left="0"/>
        <w:jc w:val="both"/>
      </w:pPr>
      <w:r>
        <w:rPr>
          <w:rFonts w:ascii="Times New Roman"/>
          <w:b w:val="false"/>
          <w:i w:val="false"/>
          <w:color w:val="000000"/>
          <w:sz w:val="28"/>
        </w:rPr>
        <w:t xml:space="preserve">
      3) представление достоверной и своевременной информации службе управления воздушным движением и службе аэронавигационной информации об изменениях состояния и/или годности к безопасной эксплуатации аэродрома в соответствии с требованиями Правил обеспечения аэронавигационной информацией в гражданской авиации,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30 июня 2017 года № 420 (зарегистрирован в Реестре государственной регистрации нормативных правовых актов под № 15427);</w:t>
      </w:r>
    </w:p>
    <w:p>
      <w:pPr>
        <w:spacing w:after="0"/>
        <w:ind w:left="0"/>
        <w:jc w:val="both"/>
      </w:pPr>
      <w:r>
        <w:rPr>
          <w:rFonts w:ascii="Times New Roman"/>
          <w:b w:val="false"/>
          <w:i w:val="false"/>
          <w:color w:val="000000"/>
          <w:sz w:val="28"/>
        </w:rPr>
        <w:t>
      4) контроль за состоянием приаэродромной территории (состояние маркировки и светоограждения существующих препятствий, выявление строительства и возведения несогласованных объектов).</w:t>
      </w:r>
    </w:p>
    <w:p>
      <w:pPr>
        <w:spacing w:after="0"/>
        <w:ind w:left="0"/>
        <w:jc w:val="both"/>
      </w:pPr>
      <w:r>
        <w:rPr>
          <w:rFonts w:ascii="Times New Roman"/>
          <w:b w:val="false"/>
          <w:i w:val="false"/>
          <w:color w:val="000000"/>
          <w:sz w:val="28"/>
        </w:rPr>
        <w:t>
      При организации аэродромного обеспечения полетов учитываются аспекты человеческого фактора.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Министра индустрии и инфраструктурного развития РК от 25.06.2019 </w:t>
      </w:r>
      <w:r>
        <w:rPr>
          <w:rFonts w:ascii="Times New Roman"/>
          <w:b w:val="false"/>
          <w:i w:val="false"/>
          <w:color w:val="000000"/>
          <w:sz w:val="28"/>
        </w:rPr>
        <w:t>№ 429</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bookmarkStart w:name="z102" w:id="89"/>
    <w:p>
      <w:pPr>
        <w:spacing w:after="0"/>
        <w:ind w:left="0"/>
        <w:jc w:val="both"/>
      </w:pPr>
      <w:r>
        <w:rPr>
          <w:rFonts w:ascii="Times New Roman"/>
          <w:b w:val="false"/>
          <w:i w:val="false"/>
          <w:color w:val="000000"/>
          <w:sz w:val="28"/>
        </w:rPr>
        <w:t>
      7. Структура и численность аэродромной службы определяется первым руководителем организации гражданской авиации (собственником аэродрома) в зависимости от объема работ и с учетом обеспечения постоянной готовности аэродрома к безопасной эксплуатации воздушных судов.</w:t>
      </w:r>
    </w:p>
    <w:bookmarkEnd w:id="89"/>
    <w:bookmarkStart w:name="z103" w:id="90"/>
    <w:p>
      <w:pPr>
        <w:spacing w:after="0"/>
        <w:ind w:left="0"/>
        <w:jc w:val="both"/>
      </w:pPr>
      <w:r>
        <w:rPr>
          <w:rFonts w:ascii="Times New Roman"/>
          <w:b w:val="false"/>
          <w:i w:val="false"/>
          <w:color w:val="000000"/>
          <w:sz w:val="28"/>
        </w:rPr>
        <w:t>
      8. Аэродромная служба обеспечивает:</w:t>
      </w:r>
    </w:p>
    <w:bookmarkEnd w:id="90"/>
    <w:bookmarkStart w:name="z104" w:id="91"/>
    <w:p>
      <w:pPr>
        <w:spacing w:after="0"/>
        <w:ind w:left="0"/>
        <w:jc w:val="both"/>
      </w:pPr>
      <w:r>
        <w:rPr>
          <w:rFonts w:ascii="Times New Roman"/>
          <w:b w:val="false"/>
          <w:i w:val="false"/>
          <w:color w:val="000000"/>
          <w:sz w:val="28"/>
        </w:rPr>
        <w:t>
      1) качественное и безопасное эксплуатационное содержание и подготовку летного поля к полетам воздушных судов;</w:t>
      </w:r>
    </w:p>
    <w:bookmarkEnd w:id="91"/>
    <w:bookmarkStart w:name="z105" w:id="92"/>
    <w:p>
      <w:pPr>
        <w:spacing w:after="0"/>
        <w:ind w:left="0"/>
        <w:jc w:val="both"/>
      </w:pPr>
      <w:r>
        <w:rPr>
          <w:rFonts w:ascii="Times New Roman"/>
          <w:b w:val="false"/>
          <w:i w:val="false"/>
          <w:color w:val="000000"/>
          <w:sz w:val="28"/>
        </w:rPr>
        <w:t>
      2) своевременную и качественную подготовку летного поля к полетам, в том числе зоны курсового радиомаяка (далее - КРМ), глиссадного радиомаяка (далее - ГРМ) и радиомаячной системы (далее - РМС). Для содержания зон КРМ, ГРМ и РМС между аэропортом и владельцем этих средств заключается гражданско-правовой договор, в котором разграничиваются технические и финансовые затраты обеих сторон;</w:t>
      </w:r>
    </w:p>
    <w:bookmarkEnd w:id="92"/>
    <w:bookmarkStart w:name="z106" w:id="93"/>
    <w:p>
      <w:pPr>
        <w:spacing w:after="0"/>
        <w:ind w:left="0"/>
        <w:jc w:val="both"/>
      </w:pPr>
      <w:r>
        <w:rPr>
          <w:rFonts w:ascii="Times New Roman"/>
          <w:b w:val="false"/>
          <w:i w:val="false"/>
          <w:color w:val="000000"/>
          <w:sz w:val="28"/>
        </w:rPr>
        <w:t>
      3) измерение параметров, контроль и оценку состояния элементов летного поля аэродромов (вертодромов);</w:t>
      </w:r>
    </w:p>
    <w:bookmarkEnd w:id="93"/>
    <w:bookmarkStart w:name="z107" w:id="94"/>
    <w:p>
      <w:pPr>
        <w:spacing w:after="0"/>
        <w:ind w:left="0"/>
        <w:jc w:val="both"/>
      </w:pPr>
      <w:r>
        <w:rPr>
          <w:rFonts w:ascii="Times New Roman"/>
          <w:b w:val="false"/>
          <w:i w:val="false"/>
          <w:color w:val="000000"/>
          <w:sz w:val="28"/>
        </w:rPr>
        <w:t>
      4) организацию и проведение работ по техническому обслуживанию (текущий, периодический и капитальный ремонт) летного поля, взлетно-посадочной полосы, рулежных и магистральных дорожек, водоотводных-дренажных систем, внутриаэропортовых дорог и привокзальных площадей;</w:t>
      </w:r>
    </w:p>
    <w:bookmarkEnd w:id="94"/>
    <w:bookmarkStart w:name="z108" w:id="95"/>
    <w:p>
      <w:pPr>
        <w:spacing w:after="0"/>
        <w:ind w:left="0"/>
        <w:jc w:val="both"/>
      </w:pPr>
      <w:r>
        <w:rPr>
          <w:rFonts w:ascii="Times New Roman"/>
          <w:b w:val="false"/>
          <w:i w:val="false"/>
          <w:color w:val="000000"/>
          <w:sz w:val="28"/>
        </w:rPr>
        <w:t>
      5) выполнение работ на летном поле с разрешения службы управления воздушным движения (далее - служба УВД);</w:t>
      </w:r>
    </w:p>
    <w:bookmarkEnd w:id="95"/>
    <w:bookmarkStart w:name="z109" w:id="96"/>
    <w:p>
      <w:pPr>
        <w:spacing w:after="0"/>
        <w:ind w:left="0"/>
        <w:jc w:val="both"/>
      </w:pPr>
      <w:r>
        <w:rPr>
          <w:rFonts w:ascii="Times New Roman"/>
          <w:b w:val="false"/>
          <w:i w:val="false"/>
          <w:color w:val="000000"/>
          <w:sz w:val="28"/>
        </w:rPr>
        <w:t>
      6) согласование и мониторинг проведение строительных работ и другой деятельности на летном поле, проводимых службами аэропорта и другими организациями;</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выполнение требований по технике безопасности, </w:t>
      </w:r>
      <w:r>
        <w:rPr>
          <w:rFonts w:ascii="Times New Roman"/>
          <w:b w:val="false"/>
          <w:i w:val="false"/>
          <w:color w:val="000000"/>
          <w:sz w:val="28"/>
        </w:rPr>
        <w:t>пожарной безопасности</w:t>
      </w:r>
      <w:r>
        <w:rPr>
          <w:rFonts w:ascii="Times New Roman"/>
          <w:b w:val="false"/>
          <w:i w:val="false"/>
          <w:color w:val="000000"/>
          <w:sz w:val="28"/>
        </w:rPr>
        <w:t xml:space="preserve"> и охране окружающей среды;</w:t>
      </w:r>
    </w:p>
    <w:bookmarkStart w:name="z111" w:id="97"/>
    <w:p>
      <w:pPr>
        <w:spacing w:after="0"/>
        <w:ind w:left="0"/>
        <w:jc w:val="both"/>
      </w:pPr>
      <w:r>
        <w:rPr>
          <w:rFonts w:ascii="Times New Roman"/>
          <w:b w:val="false"/>
          <w:i w:val="false"/>
          <w:color w:val="000000"/>
          <w:sz w:val="28"/>
        </w:rPr>
        <w:t>
      8) правильное хранение и расходование материальных ресурсов, выделяемых на содержание и техническое обслуживание (ремонт) аэродрома;</w:t>
      </w:r>
    </w:p>
    <w:bookmarkEnd w:id="97"/>
    <w:bookmarkStart w:name="z112" w:id="98"/>
    <w:p>
      <w:pPr>
        <w:spacing w:after="0"/>
        <w:ind w:left="0"/>
        <w:jc w:val="both"/>
      </w:pPr>
      <w:r>
        <w:rPr>
          <w:rFonts w:ascii="Times New Roman"/>
          <w:b w:val="false"/>
          <w:i w:val="false"/>
          <w:color w:val="000000"/>
          <w:sz w:val="28"/>
        </w:rPr>
        <w:t>
      9) участие и/или организацию работ по управлению опасностями, создаваемыми птицами и животными.</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изменением, внесенным приказом Министра индустрии и инфраструктурного развития РК от 30.11.2021 </w:t>
      </w:r>
      <w:r>
        <w:rPr>
          <w:rFonts w:ascii="Times New Roman"/>
          <w:b w:val="false"/>
          <w:i w:val="false"/>
          <w:color w:val="000000"/>
          <w:sz w:val="28"/>
        </w:rPr>
        <w:t>№ 623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 w:id="99"/>
    <w:p>
      <w:pPr>
        <w:spacing w:after="0"/>
        <w:ind w:left="0"/>
        <w:jc w:val="both"/>
      </w:pPr>
      <w:r>
        <w:rPr>
          <w:rFonts w:ascii="Times New Roman"/>
          <w:b w:val="false"/>
          <w:i w:val="false"/>
          <w:color w:val="000000"/>
          <w:sz w:val="28"/>
        </w:rPr>
        <w:t>
      9. В организациях гражданской авиации приказом первого руководителя назначается определенное лицо, обеспечивающее качественную и безопасную эксплуатацию аэродрома, которое:</w:t>
      </w:r>
    </w:p>
    <w:bookmarkEnd w:id="99"/>
    <w:bookmarkStart w:name="z114" w:id="100"/>
    <w:p>
      <w:pPr>
        <w:spacing w:after="0"/>
        <w:ind w:left="0"/>
        <w:jc w:val="both"/>
      </w:pPr>
      <w:r>
        <w:rPr>
          <w:rFonts w:ascii="Times New Roman"/>
          <w:b w:val="false"/>
          <w:i w:val="false"/>
          <w:color w:val="000000"/>
          <w:sz w:val="28"/>
        </w:rPr>
        <w:t>
      1) обеспечивает руководство по эксплуатационному содержанию и ремонту летных полей, ВПП и других объектов аэродрома в соответствии с требованиями настоящих Правил, приказа Министра по инвестициям и развитию Республики Казахстан от 31 марта 2015 года № 381 "Об утверждении норм годности к эксплуатации аэродромов (вертодромов) гражданской авиации" (зарегистрированный в Реестре государственной регистрации нормативных правовых актов № 12303);</w:t>
      </w:r>
    </w:p>
    <w:bookmarkEnd w:id="100"/>
    <w:bookmarkStart w:name="z117" w:id="101"/>
    <w:p>
      <w:pPr>
        <w:spacing w:after="0"/>
        <w:ind w:left="0"/>
        <w:jc w:val="both"/>
      </w:pPr>
      <w:r>
        <w:rPr>
          <w:rFonts w:ascii="Times New Roman"/>
          <w:b w:val="false"/>
          <w:i w:val="false"/>
          <w:color w:val="000000"/>
          <w:sz w:val="28"/>
        </w:rPr>
        <w:t xml:space="preserve">
      2) решает организационно-технические вопросы, связанные с </w:t>
      </w:r>
      <w:r>
        <w:rPr>
          <w:rFonts w:ascii="Times New Roman"/>
          <w:b w:val="false"/>
          <w:i w:val="false"/>
          <w:color w:val="000000"/>
          <w:sz w:val="28"/>
        </w:rPr>
        <w:t>эксплуатацией</w:t>
      </w:r>
      <w:r>
        <w:rPr>
          <w:rFonts w:ascii="Times New Roman"/>
          <w:b w:val="false"/>
          <w:i w:val="false"/>
          <w:color w:val="000000"/>
          <w:sz w:val="28"/>
        </w:rPr>
        <w:t xml:space="preserve"> аэродромов совместного базирования с другими ведомствами;</w:t>
      </w:r>
    </w:p>
    <w:bookmarkEnd w:id="101"/>
    <w:bookmarkStart w:name="z118" w:id="102"/>
    <w:p>
      <w:pPr>
        <w:spacing w:after="0"/>
        <w:ind w:left="0"/>
        <w:jc w:val="both"/>
      </w:pPr>
      <w:r>
        <w:rPr>
          <w:rFonts w:ascii="Times New Roman"/>
          <w:b w:val="false"/>
          <w:i w:val="false"/>
          <w:color w:val="000000"/>
          <w:sz w:val="28"/>
        </w:rPr>
        <w:t>
      3) обеспечивает выполнение планового, периодического, капитального и текущего ремонта летных полей;</w:t>
      </w:r>
    </w:p>
    <w:bookmarkEnd w:id="102"/>
    <w:bookmarkStart w:name="z119" w:id="103"/>
    <w:p>
      <w:pPr>
        <w:spacing w:after="0"/>
        <w:ind w:left="0"/>
        <w:jc w:val="both"/>
      </w:pPr>
      <w:r>
        <w:rPr>
          <w:rFonts w:ascii="Times New Roman"/>
          <w:b w:val="false"/>
          <w:i w:val="false"/>
          <w:color w:val="000000"/>
          <w:sz w:val="28"/>
        </w:rPr>
        <w:t>
      4) разрабатывает и осуществляют мероприятия, направленные на предотвращение задержек и отмены полетов воздушных судов по состоянию летного поля;</w:t>
      </w:r>
    </w:p>
    <w:bookmarkEnd w:id="103"/>
    <w:bookmarkStart w:name="z120" w:id="104"/>
    <w:p>
      <w:pPr>
        <w:spacing w:after="0"/>
        <w:ind w:left="0"/>
        <w:jc w:val="both"/>
      </w:pPr>
      <w:r>
        <w:rPr>
          <w:rFonts w:ascii="Times New Roman"/>
          <w:b w:val="false"/>
          <w:i w:val="false"/>
          <w:color w:val="000000"/>
          <w:sz w:val="28"/>
        </w:rPr>
        <w:t xml:space="preserve">
      5) проводит учет всех изменений и дополнений в рабочей документации по аэродромной службе, документации, регламентирующей содержание и эксплуатацию аэродромов, в том числе в </w:t>
      </w:r>
      <w:r>
        <w:rPr>
          <w:rFonts w:ascii="Times New Roman"/>
          <w:b w:val="false"/>
          <w:i w:val="false"/>
          <w:color w:val="000000"/>
          <w:sz w:val="28"/>
        </w:rPr>
        <w:t>руководстве</w:t>
      </w:r>
      <w:r>
        <w:rPr>
          <w:rFonts w:ascii="Times New Roman"/>
          <w:b w:val="false"/>
          <w:i w:val="false"/>
          <w:color w:val="000000"/>
          <w:sz w:val="28"/>
        </w:rPr>
        <w:t xml:space="preserve"> по аэродрому;</w:t>
      </w:r>
    </w:p>
    <w:bookmarkEnd w:id="104"/>
    <w:bookmarkStart w:name="z121" w:id="105"/>
    <w:p>
      <w:pPr>
        <w:spacing w:after="0"/>
        <w:ind w:left="0"/>
        <w:jc w:val="both"/>
      </w:pPr>
      <w:r>
        <w:rPr>
          <w:rFonts w:ascii="Times New Roman"/>
          <w:b w:val="false"/>
          <w:i w:val="false"/>
          <w:color w:val="000000"/>
          <w:sz w:val="28"/>
        </w:rPr>
        <w:t>
      6) проводит координацию взаимодействия служб аэропорта и организациями гражданской авиации, других хозяйствующих субъектов, базирующихся или осуществляющих деятельность в аэропорту при подготовке и обеспечении полетов на аэродроме;</w:t>
      </w:r>
    </w:p>
    <w:bookmarkEnd w:id="105"/>
    <w:bookmarkStart w:name="z122" w:id="106"/>
    <w:p>
      <w:pPr>
        <w:spacing w:after="0"/>
        <w:ind w:left="0"/>
        <w:jc w:val="both"/>
      </w:pPr>
      <w:r>
        <w:rPr>
          <w:rFonts w:ascii="Times New Roman"/>
          <w:b w:val="false"/>
          <w:i w:val="false"/>
          <w:color w:val="000000"/>
          <w:sz w:val="28"/>
        </w:rPr>
        <w:t>
      7) осуществляет мероприятия по организации движения и предупреждению повреждений воздушных судов на аэродроме, в том числе контроль за надлежащим состоянием маркировок и знаков на ВПП, перроне, магистральных РД (далее - МРД), РД, МС и территорий аэродрома;</w:t>
      </w:r>
    </w:p>
    <w:bookmarkEnd w:id="106"/>
    <w:bookmarkStart w:name="z123" w:id="107"/>
    <w:p>
      <w:pPr>
        <w:spacing w:after="0"/>
        <w:ind w:left="0"/>
        <w:jc w:val="both"/>
      </w:pPr>
      <w:r>
        <w:rPr>
          <w:rFonts w:ascii="Times New Roman"/>
          <w:b w:val="false"/>
          <w:i w:val="false"/>
          <w:color w:val="000000"/>
          <w:sz w:val="28"/>
        </w:rPr>
        <w:t>
      8) совместно с инспектором по безопасности полетов осуществляет разработку, внедрение и контроль мероприятий по сокращению случаев нарушения регулярности полетов воздушных судов по вине наземных служб;</w:t>
      </w:r>
    </w:p>
    <w:bookmarkEnd w:id="107"/>
    <w:bookmarkStart w:name="z124" w:id="108"/>
    <w:p>
      <w:pPr>
        <w:spacing w:after="0"/>
        <w:ind w:left="0"/>
        <w:jc w:val="both"/>
      </w:pPr>
      <w:r>
        <w:rPr>
          <w:rFonts w:ascii="Times New Roman"/>
          <w:b w:val="false"/>
          <w:i w:val="false"/>
          <w:color w:val="000000"/>
          <w:sz w:val="28"/>
        </w:rPr>
        <w:t xml:space="preserve">
      9) совместно с инспектором по безопасности полетов не реже двух раз в год обеспечивает проведение мероприятий по мониторингу (учету) препятствий, неаэронавигационных огней, представляющих угрозу безопасности полетов, проведения строительных работ и деятельности на аэродроме и приаэродромной территории, организует проведение оценки безопасности полетов с участием членов постоянно действующей комиссии, образованного согласно Правил выдачи разрешений на осуществление деятельности, которая может представлять угрозу безопасности полетов воздушных судов,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12 мая 2011 года № 504, обеспечивает принятие мер по устранению опасностей или снижения рисков для безопасности полетов, при необходимости информирует уполномоченную организацию в сфере гражданской авиации и (или) заинтересованные государственные органы.</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приказами Министра индустрии и инфраструктурного развития РК от 25.06.2019 </w:t>
      </w:r>
      <w:r>
        <w:rPr>
          <w:rFonts w:ascii="Times New Roman"/>
          <w:b w:val="false"/>
          <w:i w:val="false"/>
          <w:color w:val="000000"/>
          <w:sz w:val="28"/>
        </w:rPr>
        <w:t>№ 429</w:t>
      </w:r>
      <w:r>
        <w:rPr>
          <w:rFonts w:ascii="Times New Roman"/>
          <w:b w:val="false"/>
          <w:i w:val="false"/>
          <w:color w:val="ff0000"/>
          <w:sz w:val="28"/>
        </w:rPr>
        <w:t xml:space="preserve"> (вводится в действие с 01.08.2019); от 30.11.2021 </w:t>
      </w:r>
      <w:r>
        <w:rPr>
          <w:rFonts w:ascii="Times New Roman"/>
          <w:b w:val="false"/>
          <w:i w:val="false"/>
          <w:color w:val="000000"/>
          <w:sz w:val="28"/>
        </w:rPr>
        <w:t>№ 623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 w:id="109"/>
    <w:p>
      <w:pPr>
        <w:spacing w:after="0"/>
        <w:ind w:left="0"/>
        <w:jc w:val="both"/>
      </w:pPr>
      <w:r>
        <w:rPr>
          <w:rFonts w:ascii="Times New Roman"/>
          <w:b w:val="false"/>
          <w:i w:val="false"/>
          <w:color w:val="000000"/>
          <w:sz w:val="28"/>
        </w:rPr>
        <w:t xml:space="preserve">
      10. Лицами, определяющими готовность аэродрома к полетам, являются начальник аэродромной службы (начальник отдела эксплуатации наземных сооружений, если аэродромное обеспечение входит в функцию данного отдела), старший (сменный) инженер аэродромной службы, мастер аэродромной службы или определенное лицо (далее – специалист аэродромной службы), имеющие стаж работы не менее 3 года по аэродромному обеспечению полетов, прошедшее обучение в соответствии с требованиями Типовых программ профессиональной подготовки авиационного персонала, участвующего в обеспечении безопасности полетов (далее – Типовые программы),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транспорта и коммуникаций Республики Казахстан от 28 сентября 2013 года № 764 (зарегистрирован в Реестре государственной регистрации нормативных правовых актов № 8785), ответственные за подготовку летного поля к полетам, допущенные приказом первого руководителя организации гражданской авиации к аэродромному обеспечению полетов, которые:</w:t>
      </w:r>
    </w:p>
    <w:bookmarkEnd w:id="109"/>
    <w:bookmarkStart w:name="z1228" w:id="110"/>
    <w:p>
      <w:pPr>
        <w:spacing w:after="0"/>
        <w:ind w:left="0"/>
        <w:jc w:val="both"/>
      </w:pPr>
      <w:r>
        <w:rPr>
          <w:rFonts w:ascii="Times New Roman"/>
          <w:b w:val="false"/>
          <w:i w:val="false"/>
          <w:color w:val="000000"/>
          <w:sz w:val="28"/>
        </w:rPr>
        <w:t>
      1) обеспечивают проведение комплекса мероприятий по поддержанию в постоянной эксплуатационной готовности летного поля;</w:t>
      </w:r>
    </w:p>
    <w:bookmarkEnd w:id="110"/>
    <w:bookmarkStart w:name="z1229" w:id="111"/>
    <w:p>
      <w:pPr>
        <w:spacing w:after="0"/>
        <w:ind w:left="0"/>
        <w:jc w:val="both"/>
      </w:pPr>
      <w:r>
        <w:rPr>
          <w:rFonts w:ascii="Times New Roman"/>
          <w:b w:val="false"/>
          <w:i w:val="false"/>
          <w:color w:val="000000"/>
          <w:sz w:val="28"/>
        </w:rPr>
        <w:t>
      2) контролируют состояние и готовность летного поля к полетам воздушных судов;</w:t>
      </w:r>
    </w:p>
    <w:bookmarkEnd w:id="111"/>
    <w:bookmarkStart w:name="z1230" w:id="112"/>
    <w:p>
      <w:pPr>
        <w:spacing w:after="0"/>
        <w:ind w:left="0"/>
        <w:jc w:val="both"/>
      </w:pPr>
      <w:r>
        <w:rPr>
          <w:rFonts w:ascii="Times New Roman"/>
          <w:b w:val="false"/>
          <w:i w:val="false"/>
          <w:color w:val="000000"/>
          <w:sz w:val="28"/>
        </w:rPr>
        <w:t>
      3) своевременно производят запись в журнале учета ремонтных и строительных работ на летном поле, находящегося в аэродромном диспетчерском пункте о предстоящих ремонтных и строительных работах;</w:t>
      </w:r>
    </w:p>
    <w:bookmarkEnd w:id="112"/>
    <w:bookmarkStart w:name="z1231" w:id="113"/>
    <w:p>
      <w:pPr>
        <w:spacing w:after="0"/>
        <w:ind w:left="0"/>
        <w:jc w:val="both"/>
      </w:pPr>
      <w:r>
        <w:rPr>
          <w:rFonts w:ascii="Times New Roman"/>
          <w:b w:val="false"/>
          <w:i w:val="false"/>
          <w:color w:val="000000"/>
          <w:sz w:val="28"/>
        </w:rPr>
        <w:t>
      4) проводят личный контроль готовности ВПП к приему, выпуску воздушных судов по окончании на ней ремонтных и других видов работ;</w:t>
      </w:r>
    </w:p>
    <w:bookmarkEnd w:id="113"/>
    <w:bookmarkStart w:name="z1232" w:id="114"/>
    <w:p>
      <w:pPr>
        <w:spacing w:after="0"/>
        <w:ind w:left="0"/>
        <w:jc w:val="both"/>
      </w:pPr>
      <w:r>
        <w:rPr>
          <w:rFonts w:ascii="Times New Roman"/>
          <w:b w:val="false"/>
          <w:i w:val="false"/>
          <w:color w:val="000000"/>
          <w:sz w:val="28"/>
        </w:rPr>
        <w:t>
      5) информируют службу управления воздушным движением аэродрома о производстве работ и состоянии летного поля и по необходимости издают NOTAM - извещение, рассылаемое средствами электросвязи и содержащее информацию о введении в действие, состоянии или изменении любого аэронавигационного оборудования, обслуживания и правил или информацию об опасности, своевременное предупреждение о которых имеет важное значение для персонала, связанного с выполнением полетов (далее - NOTAM);</w:t>
      </w:r>
    </w:p>
    <w:bookmarkEnd w:id="114"/>
    <w:bookmarkStart w:name="z1233" w:id="115"/>
    <w:p>
      <w:pPr>
        <w:spacing w:after="0"/>
        <w:ind w:left="0"/>
        <w:jc w:val="both"/>
      </w:pPr>
      <w:r>
        <w:rPr>
          <w:rFonts w:ascii="Times New Roman"/>
          <w:b w:val="false"/>
          <w:i w:val="false"/>
          <w:color w:val="000000"/>
          <w:sz w:val="28"/>
        </w:rPr>
        <w:t>
      6) проводят занятия, с принятием зачетов, с личным составом службы, водительским составом службы спецтранспорта по вопросам, входящим в компетенцию аэродромной службы;</w:t>
      </w:r>
    </w:p>
    <w:bookmarkEnd w:id="115"/>
    <w:bookmarkStart w:name="z1234" w:id="116"/>
    <w:p>
      <w:pPr>
        <w:spacing w:after="0"/>
        <w:ind w:left="0"/>
        <w:jc w:val="both"/>
      </w:pPr>
      <w:r>
        <w:rPr>
          <w:rFonts w:ascii="Times New Roman"/>
          <w:b w:val="false"/>
          <w:i w:val="false"/>
          <w:color w:val="000000"/>
          <w:sz w:val="28"/>
        </w:rPr>
        <w:t>
      7) при выполнении работ на летном поле производят контрольную проверку радиосвязи с диспетчером диспетчерского пункта вышки (далее - ДПВ) и/или стартового диспетчерского пункта (далее - СДП) через каждые 15 минут. При потере или неустойчивости радиосвязи, и других нарушениях, связанных с обеспечением безопасности полетов и необходимости обеспечения взлета (посадки) воздушного судна, принимают меры по прекращению работ на аэродроме и выведению спецтехники и аэродромной механизации за пределы летной полосы;</w:t>
      </w:r>
    </w:p>
    <w:bookmarkEnd w:id="116"/>
    <w:bookmarkStart w:name="z1235" w:id="117"/>
    <w:p>
      <w:pPr>
        <w:spacing w:after="0"/>
        <w:ind w:left="0"/>
        <w:jc w:val="both"/>
      </w:pPr>
      <w:r>
        <w:rPr>
          <w:rFonts w:ascii="Times New Roman"/>
          <w:b w:val="false"/>
          <w:i w:val="false"/>
          <w:color w:val="000000"/>
          <w:sz w:val="28"/>
        </w:rPr>
        <w:t xml:space="preserve">
      8) проводят оценку состояния ВПП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настоящих Правил, измерение коэффициента сцепления в соответствии с приложением 8 и по результатам оценки и замера принимают решение о готовности ВПП к приему и выпуску воздушных судов;</w:t>
      </w:r>
    </w:p>
    <w:bookmarkEnd w:id="117"/>
    <w:bookmarkStart w:name="z1236" w:id="118"/>
    <w:p>
      <w:pPr>
        <w:spacing w:after="0"/>
        <w:ind w:left="0"/>
        <w:jc w:val="both"/>
      </w:pPr>
      <w:r>
        <w:rPr>
          <w:rFonts w:ascii="Times New Roman"/>
          <w:b w:val="false"/>
          <w:i w:val="false"/>
          <w:color w:val="000000"/>
          <w:sz w:val="28"/>
        </w:rPr>
        <w:t>
      9) по команде руководителя полетов (далее - РП) или диспетчера ДПВ (СДП) принимают меры к немедленному освобождению летной полосы и критических зон РМС от средств аэродромной механизации и людей;</w:t>
      </w:r>
    </w:p>
    <w:bookmarkEnd w:id="118"/>
    <w:bookmarkStart w:name="z1237" w:id="119"/>
    <w:p>
      <w:pPr>
        <w:spacing w:after="0"/>
        <w:ind w:left="0"/>
        <w:jc w:val="both"/>
      </w:pPr>
      <w:r>
        <w:rPr>
          <w:rFonts w:ascii="Times New Roman"/>
          <w:b w:val="false"/>
          <w:i w:val="false"/>
          <w:color w:val="000000"/>
          <w:sz w:val="28"/>
        </w:rPr>
        <w:t>
      10) по необходимости осуществляют мониторинг взлетно-посадочной полосы, рулежных дорожек, перрона в период полетов (для обеспечения взлетов и посадок);</w:t>
      </w:r>
    </w:p>
    <w:bookmarkEnd w:id="119"/>
    <w:bookmarkStart w:name="z1238" w:id="120"/>
    <w:p>
      <w:pPr>
        <w:spacing w:after="0"/>
        <w:ind w:left="0"/>
        <w:jc w:val="both"/>
      </w:pPr>
      <w:r>
        <w:rPr>
          <w:rFonts w:ascii="Times New Roman"/>
          <w:b w:val="false"/>
          <w:i w:val="false"/>
          <w:color w:val="000000"/>
          <w:sz w:val="28"/>
        </w:rPr>
        <w:t>
      11) запрещают выезд на ВПП спецтехники и аэродромной механизации необорудованных габаритными и проблесковыми (импульсными) огнями, радиостанциями, либо приемопередатчиками системы позиционирования транспортных средств и буксировочными устройствами (тросами);</w:t>
      </w:r>
    </w:p>
    <w:bookmarkEnd w:id="120"/>
    <w:bookmarkStart w:name="z1239" w:id="121"/>
    <w:p>
      <w:pPr>
        <w:spacing w:after="0"/>
        <w:ind w:left="0"/>
        <w:jc w:val="both"/>
      </w:pPr>
      <w:r>
        <w:rPr>
          <w:rFonts w:ascii="Times New Roman"/>
          <w:b w:val="false"/>
          <w:i w:val="false"/>
          <w:color w:val="000000"/>
          <w:sz w:val="28"/>
        </w:rPr>
        <w:t>
      12) не реже одного раза в пять лет организуют работу по обследованию на приаэродромной территории с привлечением специализированной организации, выполняющей геодезические работы, их оценке проникновения через поверхности ограничения препятствий, установленные на аэродроме, а также их учету и устранению.</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и.о. Министра индустрии и инфраструктурного развития РК от 02.03.2023 </w:t>
      </w:r>
      <w:r>
        <w:rPr>
          <w:rFonts w:ascii="Times New Roman"/>
          <w:b w:val="false"/>
          <w:i w:val="false"/>
          <w:color w:val="000000"/>
          <w:sz w:val="28"/>
        </w:rPr>
        <w:t>№ 132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 w:id="122"/>
    <w:p>
      <w:pPr>
        <w:spacing w:after="0"/>
        <w:ind w:left="0"/>
        <w:jc w:val="both"/>
      </w:pPr>
      <w:r>
        <w:rPr>
          <w:rFonts w:ascii="Times New Roman"/>
          <w:b w:val="false"/>
          <w:i w:val="false"/>
          <w:color w:val="000000"/>
          <w:sz w:val="28"/>
        </w:rPr>
        <w:t>
      11. В целях выполнения задач, возложенных на аэродромную службу, начальник службы специального транспорта организации гражданской авиации:</w:t>
      </w:r>
    </w:p>
    <w:bookmarkEnd w:id="122"/>
    <w:bookmarkStart w:name="z138" w:id="123"/>
    <w:p>
      <w:pPr>
        <w:spacing w:after="0"/>
        <w:ind w:left="0"/>
        <w:jc w:val="both"/>
      </w:pPr>
      <w:r>
        <w:rPr>
          <w:rFonts w:ascii="Times New Roman"/>
          <w:b w:val="false"/>
          <w:i w:val="false"/>
          <w:color w:val="000000"/>
          <w:sz w:val="28"/>
        </w:rPr>
        <w:t>
      1) обеспечивает выделение в распоряжение начальника и/или специалиста аэродромной службы, по его требованию, не позднее, чем через 20 минут в зимний период при любых метеоусловиях, низких температурах воздуха и других погодных явлений, в летний период по предварительной заявке за сутки, технику в исправном состоянии, оборудованные габаритными и проблесковыми огнями, радиостанциями либо приемопередатчиками системы позиционирования транспортных средств и буксировочными устройствами (тросами);</w:t>
      </w:r>
    </w:p>
    <w:bookmarkEnd w:id="123"/>
    <w:bookmarkStart w:name="z139" w:id="124"/>
    <w:p>
      <w:pPr>
        <w:spacing w:after="0"/>
        <w:ind w:left="0"/>
        <w:jc w:val="both"/>
      </w:pPr>
      <w:r>
        <w:rPr>
          <w:rFonts w:ascii="Times New Roman"/>
          <w:b w:val="false"/>
          <w:i w:val="false"/>
          <w:color w:val="000000"/>
          <w:sz w:val="28"/>
        </w:rPr>
        <w:t xml:space="preserve">
      2) выделяет соответствующих лиц от службы </w:t>
      </w:r>
      <w:r>
        <w:rPr>
          <w:rFonts w:ascii="Times New Roman"/>
          <w:b w:val="false"/>
          <w:i w:val="false"/>
          <w:color w:val="000000"/>
          <w:sz w:val="28"/>
        </w:rPr>
        <w:t>спецтранспорта</w:t>
      </w:r>
      <w:r>
        <w:rPr>
          <w:rFonts w:ascii="Times New Roman"/>
          <w:b w:val="false"/>
          <w:i w:val="false"/>
          <w:color w:val="000000"/>
          <w:sz w:val="28"/>
        </w:rPr>
        <w:t xml:space="preserve"> и водителей, имеющих допуск к передвижению по аэродрому, оформленный приказом руководителя организации гражданской авиации, обеспечив прохождение водителями </w:t>
      </w:r>
      <w:r>
        <w:rPr>
          <w:rFonts w:ascii="Times New Roman"/>
          <w:b w:val="false"/>
          <w:i w:val="false"/>
          <w:color w:val="000000"/>
          <w:sz w:val="28"/>
        </w:rPr>
        <w:t>инструктажа</w:t>
      </w:r>
      <w:r>
        <w:rPr>
          <w:rFonts w:ascii="Times New Roman"/>
          <w:b w:val="false"/>
          <w:i w:val="false"/>
          <w:color w:val="000000"/>
          <w:sz w:val="28"/>
        </w:rPr>
        <w:t xml:space="preserve"> и медицинского осмотра перед выездом на аэродром;</w:t>
      </w:r>
    </w:p>
    <w:bookmarkEnd w:id="124"/>
    <w:bookmarkStart w:name="z140" w:id="125"/>
    <w:p>
      <w:pPr>
        <w:spacing w:after="0"/>
        <w:ind w:left="0"/>
        <w:jc w:val="both"/>
      </w:pPr>
      <w:r>
        <w:rPr>
          <w:rFonts w:ascii="Times New Roman"/>
          <w:b w:val="false"/>
          <w:i w:val="false"/>
          <w:color w:val="000000"/>
          <w:sz w:val="28"/>
        </w:rPr>
        <w:t>
      Водители спецтехники и аэродромной механизации должны знать установленный на каждом аэродроме порядок движения по аэродрому;</w:t>
      </w:r>
    </w:p>
    <w:bookmarkEnd w:id="125"/>
    <w:bookmarkStart w:name="z141" w:id="126"/>
    <w:p>
      <w:pPr>
        <w:spacing w:after="0"/>
        <w:ind w:left="0"/>
        <w:jc w:val="both"/>
      </w:pPr>
      <w:r>
        <w:rPr>
          <w:rFonts w:ascii="Times New Roman"/>
          <w:b w:val="false"/>
          <w:i w:val="false"/>
          <w:color w:val="000000"/>
          <w:sz w:val="28"/>
        </w:rPr>
        <w:t>
      3) обеспечивает дополнительные резервы водительского состава, специальные машины и механизмы для своевременного проведения снегоуборочных работ на аэродроме в случаях обильного снегопада.</w:t>
      </w:r>
    </w:p>
    <w:bookmarkEnd w:id="126"/>
    <w:bookmarkStart w:name="z142" w:id="127"/>
    <w:p>
      <w:pPr>
        <w:spacing w:after="0"/>
        <w:ind w:left="0"/>
        <w:jc w:val="both"/>
      </w:pPr>
      <w:r>
        <w:rPr>
          <w:rFonts w:ascii="Times New Roman"/>
          <w:b w:val="false"/>
          <w:i w:val="false"/>
          <w:color w:val="000000"/>
          <w:sz w:val="28"/>
        </w:rPr>
        <w:t>
      Не допускается выезд на ВПП технических и автотранспортных средств, для производства всех видов работ, которые не оборудованы габаритными и проблесковыми (импульсными) огнями, радиостанциями либо приемопередатчиками системы позиционирования транспортных средств и буксировочными устройствами, а также без сопровождения специальной машины с радиостанцией для связи с диспетчером ДПВ (СДП) и определенного лица службы, проводящего работы.</w:t>
      </w:r>
    </w:p>
    <w:bookmarkEnd w:id="127"/>
    <w:bookmarkStart w:name="z143" w:id="128"/>
    <w:p>
      <w:pPr>
        <w:spacing w:after="0"/>
        <w:ind w:left="0"/>
        <w:jc w:val="both"/>
      </w:pPr>
      <w:r>
        <w:rPr>
          <w:rFonts w:ascii="Times New Roman"/>
          <w:b w:val="false"/>
          <w:i w:val="false"/>
          <w:color w:val="000000"/>
          <w:sz w:val="28"/>
        </w:rPr>
        <w:t>
      12. Допуск к самостоятельному выполнению работ специалистов аэродромной службы осуществляется в следующей последовательности:</w:t>
      </w:r>
    </w:p>
    <w:bookmarkEnd w:id="128"/>
    <w:bookmarkStart w:name="z96" w:id="129"/>
    <w:p>
      <w:pPr>
        <w:spacing w:after="0"/>
        <w:ind w:left="0"/>
        <w:jc w:val="both"/>
      </w:pPr>
      <w:r>
        <w:rPr>
          <w:rFonts w:ascii="Times New Roman"/>
          <w:b w:val="false"/>
          <w:i w:val="false"/>
          <w:color w:val="000000"/>
          <w:sz w:val="28"/>
        </w:rPr>
        <w:t>
      1) издание приказа о приеме специалиста на работу;</w:t>
      </w:r>
    </w:p>
    <w:bookmarkEnd w:id="129"/>
    <w:bookmarkStart w:name="z97" w:id="130"/>
    <w:p>
      <w:pPr>
        <w:spacing w:after="0"/>
        <w:ind w:left="0"/>
        <w:jc w:val="both"/>
      </w:pPr>
      <w:r>
        <w:rPr>
          <w:rFonts w:ascii="Times New Roman"/>
          <w:b w:val="false"/>
          <w:i w:val="false"/>
          <w:color w:val="000000"/>
          <w:sz w:val="28"/>
        </w:rPr>
        <w:t>
      2) прохождение обучения в соответствии с требованиями Типовых программ;</w:t>
      </w:r>
    </w:p>
    <w:bookmarkEnd w:id="130"/>
    <w:bookmarkStart w:name="z98" w:id="131"/>
    <w:p>
      <w:pPr>
        <w:spacing w:after="0"/>
        <w:ind w:left="0"/>
        <w:jc w:val="both"/>
      </w:pPr>
      <w:r>
        <w:rPr>
          <w:rFonts w:ascii="Times New Roman"/>
          <w:b w:val="false"/>
          <w:i w:val="false"/>
          <w:color w:val="000000"/>
          <w:sz w:val="28"/>
        </w:rPr>
        <w:t>
      3) проведение стажировки специалиста под руководством наиболее опытного специалиста (ознакомление и изучение особенностей аэродрома, технологии по содержанию аэродрома, порядка взаимодействия со службами и организациями, осуществляющими обеспечение полетов на аэродроме, технологии работ специалистов службы и настоящих Правил);</w:t>
      </w:r>
    </w:p>
    <w:bookmarkEnd w:id="131"/>
    <w:bookmarkStart w:name="z99" w:id="132"/>
    <w:p>
      <w:pPr>
        <w:spacing w:after="0"/>
        <w:ind w:left="0"/>
        <w:jc w:val="both"/>
      </w:pPr>
      <w:r>
        <w:rPr>
          <w:rFonts w:ascii="Times New Roman"/>
          <w:b w:val="false"/>
          <w:i w:val="false"/>
          <w:color w:val="000000"/>
          <w:sz w:val="28"/>
        </w:rPr>
        <w:t>
      4) принятие зачетов по знанию нормативных документов по аэродромному обеспечению полетов, должностных инструкций и технологии по содержанию аэродрома);</w:t>
      </w:r>
    </w:p>
    <w:bookmarkEnd w:id="132"/>
    <w:bookmarkStart w:name="z100" w:id="133"/>
    <w:p>
      <w:pPr>
        <w:spacing w:after="0"/>
        <w:ind w:left="0"/>
        <w:jc w:val="both"/>
      </w:pPr>
      <w:r>
        <w:rPr>
          <w:rFonts w:ascii="Times New Roman"/>
          <w:b w:val="false"/>
          <w:i w:val="false"/>
          <w:color w:val="000000"/>
          <w:sz w:val="28"/>
        </w:rPr>
        <w:t>
      5) издание приказа о допуске к самостоятельной работе.</w:t>
      </w:r>
    </w:p>
    <w:bookmarkEnd w:id="133"/>
    <w:bookmarkStart w:name="z101" w:id="134"/>
    <w:p>
      <w:pPr>
        <w:spacing w:after="0"/>
        <w:ind w:left="0"/>
        <w:jc w:val="both"/>
      </w:pPr>
      <w:r>
        <w:rPr>
          <w:rFonts w:ascii="Times New Roman"/>
          <w:b w:val="false"/>
          <w:i w:val="false"/>
          <w:color w:val="000000"/>
          <w:sz w:val="28"/>
        </w:rPr>
        <w:t>
      Специалистам аэродромной службы рекомендуется проходить курсы повышения квалификации не реже одного раза в три года в соответствии с требованиями Типовых программ.</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индустрии и инфраструктурного развития РК от 30.11.2021 </w:t>
      </w:r>
      <w:r>
        <w:rPr>
          <w:rFonts w:ascii="Times New Roman"/>
          <w:b w:val="false"/>
          <w:i w:val="false"/>
          <w:color w:val="000000"/>
          <w:sz w:val="28"/>
        </w:rPr>
        <w:t>№ 623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 w:id="135"/>
    <w:p>
      <w:pPr>
        <w:spacing w:after="0"/>
        <w:ind w:left="0"/>
        <w:jc w:val="left"/>
      </w:pPr>
      <w:r>
        <w:rPr>
          <w:rFonts w:ascii="Times New Roman"/>
          <w:b/>
          <w:i w:val="false"/>
          <w:color w:val="000000"/>
        </w:rPr>
        <w:t xml:space="preserve"> Параграф 2. Подготовка и содержание летного поля к полетам</w:t>
      </w:r>
    </w:p>
    <w:bookmarkEnd w:id="135"/>
    <w:bookmarkStart w:name="z150" w:id="136"/>
    <w:p>
      <w:pPr>
        <w:spacing w:after="0"/>
        <w:ind w:left="0"/>
        <w:jc w:val="both"/>
      </w:pPr>
      <w:r>
        <w:rPr>
          <w:rFonts w:ascii="Times New Roman"/>
          <w:b w:val="false"/>
          <w:i w:val="false"/>
          <w:color w:val="000000"/>
          <w:sz w:val="28"/>
        </w:rPr>
        <w:t>
      13. С целью обеспечения постоянной эксплуатационной готовности летного поля к полетам на каждом аэродроме должен осуществляться систематический контроль его технического состояния.</w:t>
      </w:r>
    </w:p>
    <w:bookmarkEnd w:id="136"/>
    <w:bookmarkStart w:name="z151" w:id="137"/>
    <w:p>
      <w:pPr>
        <w:spacing w:after="0"/>
        <w:ind w:left="0"/>
        <w:jc w:val="both"/>
      </w:pPr>
      <w:r>
        <w:rPr>
          <w:rFonts w:ascii="Times New Roman"/>
          <w:b w:val="false"/>
          <w:i w:val="false"/>
          <w:color w:val="000000"/>
          <w:sz w:val="28"/>
        </w:rPr>
        <w:t>
      Систематический контроль состояния летного поля включает:</w:t>
      </w:r>
    </w:p>
    <w:bookmarkEnd w:id="137"/>
    <w:bookmarkStart w:name="z152" w:id="138"/>
    <w:p>
      <w:pPr>
        <w:spacing w:after="0"/>
        <w:ind w:left="0"/>
        <w:jc w:val="both"/>
      </w:pPr>
      <w:r>
        <w:rPr>
          <w:rFonts w:ascii="Times New Roman"/>
          <w:b w:val="false"/>
          <w:i w:val="false"/>
          <w:color w:val="000000"/>
          <w:sz w:val="28"/>
        </w:rPr>
        <w:t>
      ежедневные оперативные осмотры;</w:t>
      </w:r>
    </w:p>
    <w:bookmarkEnd w:id="138"/>
    <w:bookmarkStart w:name="z153" w:id="139"/>
    <w:p>
      <w:pPr>
        <w:spacing w:after="0"/>
        <w:ind w:left="0"/>
        <w:jc w:val="both"/>
      </w:pPr>
      <w:r>
        <w:rPr>
          <w:rFonts w:ascii="Times New Roman"/>
          <w:b w:val="false"/>
          <w:i w:val="false"/>
          <w:color w:val="000000"/>
          <w:sz w:val="28"/>
        </w:rPr>
        <w:t>
      контрольные осмотры;</w:t>
      </w:r>
    </w:p>
    <w:bookmarkEnd w:id="139"/>
    <w:bookmarkStart w:name="z154" w:id="140"/>
    <w:p>
      <w:pPr>
        <w:spacing w:after="0"/>
        <w:ind w:left="0"/>
        <w:jc w:val="both"/>
      </w:pPr>
      <w:r>
        <w:rPr>
          <w:rFonts w:ascii="Times New Roman"/>
          <w:b w:val="false"/>
          <w:i w:val="false"/>
          <w:color w:val="000000"/>
          <w:sz w:val="28"/>
        </w:rPr>
        <w:t>
      плановые осмотры;</w:t>
      </w:r>
    </w:p>
    <w:bookmarkEnd w:id="140"/>
    <w:bookmarkStart w:name="z155" w:id="141"/>
    <w:p>
      <w:pPr>
        <w:spacing w:after="0"/>
        <w:ind w:left="0"/>
        <w:jc w:val="both"/>
      </w:pPr>
      <w:r>
        <w:rPr>
          <w:rFonts w:ascii="Times New Roman"/>
          <w:b w:val="false"/>
          <w:i w:val="false"/>
          <w:color w:val="000000"/>
          <w:sz w:val="28"/>
        </w:rPr>
        <w:t>
      внеплановые осмотры.</w:t>
      </w:r>
    </w:p>
    <w:bookmarkEnd w:id="141"/>
    <w:bookmarkStart w:name="z156" w:id="142"/>
    <w:p>
      <w:pPr>
        <w:spacing w:after="0"/>
        <w:ind w:left="0"/>
        <w:jc w:val="both"/>
      </w:pPr>
      <w:r>
        <w:rPr>
          <w:rFonts w:ascii="Times New Roman"/>
          <w:b w:val="false"/>
          <w:i w:val="false"/>
          <w:color w:val="000000"/>
          <w:sz w:val="28"/>
        </w:rPr>
        <w:t>
      Ежедневные оперативные осмотры производятся перед заступлением на смену специалиста по аэродромному обеспечению полетов (аэродромной службы). При этом производится оперативная проверка состояния искусственных покрытий и грунтовых ВПП, элементов летного поля. По выявленным дефектам производится анализ их соответствия предельно допустимым значениям с целью определения пригодности элементов летного поля к эксплуатации.</w:t>
      </w:r>
    </w:p>
    <w:bookmarkEnd w:id="142"/>
    <w:bookmarkStart w:name="z157" w:id="143"/>
    <w:p>
      <w:pPr>
        <w:spacing w:after="0"/>
        <w:ind w:left="0"/>
        <w:jc w:val="both"/>
      </w:pPr>
      <w:r>
        <w:rPr>
          <w:rFonts w:ascii="Times New Roman"/>
          <w:b w:val="false"/>
          <w:i w:val="false"/>
          <w:color w:val="000000"/>
          <w:sz w:val="28"/>
        </w:rPr>
        <w:t>
      Контрольные осмотры производятся на предмет наличия посторонних предметов на рабочей площади аэродрома. Контрольные осмотры производятся с интервалом не более трех часов, при перерыве в полетах более трех часов контрольные осмотры производятся перед возобновлением полетов (перед каждым взлетом или посадкой воздушного судна). По результатам данных осмотров принимаются меры по оперативной очистке аэродромных покрытий от посторонних предметов.</w:t>
      </w:r>
    </w:p>
    <w:bookmarkEnd w:id="143"/>
    <w:bookmarkStart w:name="z158" w:id="144"/>
    <w:p>
      <w:pPr>
        <w:spacing w:after="0"/>
        <w:ind w:left="0"/>
        <w:jc w:val="both"/>
      </w:pPr>
      <w:r>
        <w:rPr>
          <w:rFonts w:ascii="Times New Roman"/>
          <w:b w:val="false"/>
          <w:i w:val="false"/>
          <w:color w:val="000000"/>
          <w:sz w:val="28"/>
        </w:rPr>
        <w:t xml:space="preserve">
      Плановые осмотры производятся в период подготовки к работе в осенне-зимний период (далее - ОЗП) или весенне-летний период (далее - ВЛП). По результатам плановых осмотров составляются акты дефектов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и на основании актов дефектов составляются планы по устранению выявленных дефектов искусственных покрытий.</w:t>
      </w:r>
    </w:p>
    <w:bookmarkEnd w:id="144"/>
    <w:bookmarkStart w:name="z159" w:id="145"/>
    <w:p>
      <w:pPr>
        <w:spacing w:after="0"/>
        <w:ind w:left="0"/>
        <w:jc w:val="both"/>
      </w:pPr>
      <w:r>
        <w:rPr>
          <w:rFonts w:ascii="Times New Roman"/>
          <w:b w:val="false"/>
          <w:i w:val="false"/>
          <w:color w:val="000000"/>
          <w:sz w:val="28"/>
        </w:rPr>
        <w:t>
      Внеплановые осмотры проводятся после выпадения интенсивных осадков, ураганных ветров, стихийных бедствий или воздействия на аэродром других неблагоприятных природных факторов.</w:t>
      </w:r>
    </w:p>
    <w:bookmarkEnd w:id="145"/>
    <w:bookmarkStart w:name="z1129" w:id="146"/>
    <w:p>
      <w:pPr>
        <w:spacing w:after="0"/>
        <w:ind w:left="0"/>
        <w:jc w:val="both"/>
      </w:pPr>
      <w:r>
        <w:rPr>
          <w:rFonts w:ascii="Times New Roman"/>
          <w:b w:val="false"/>
          <w:i w:val="false"/>
          <w:color w:val="000000"/>
          <w:sz w:val="28"/>
        </w:rPr>
        <w:t>
      13-1. Специалистам по аэродромному обеспечению полетов обеспечивается контроль за состоянием рабочей площади и эксплуатационным состоянием связанных с ней сооружений и средств, например в отношении следующего:</w:t>
      </w:r>
    </w:p>
    <w:bookmarkEnd w:id="146"/>
    <w:bookmarkStart w:name="z1130" w:id="147"/>
    <w:p>
      <w:pPr>
        <w:spacing w:after="0"/>
        <w:ind w:left="0"/>
        <w:jc w:val="both"/>
      </w:pPr>
      <w:r>
        <w:rPr>
          <w:rFonts w:ascii="Times New Roman"/>
          <w:b w:val="false"/>
          <w:i w:val="false"/>
          <w:color w:val="000000"/>
          <w:sz w:val="28"/>
        </w:rPr>
        <w:t>
      1) строительных работ или работ по техническому обслуживанию;</w:t>
      </w:r>
    </w:p>
    <w:bookmarkEnd w:id="147"/>
    <w:bookmarkStart w:name="z1131" w:id="148"/>
    <w:p>
      <w:pPr>
        <w:spacing w:after="0"/>
        <w:ind w:left="0"/>
        <w:jc w:val="both"/>
      </w:pPr>
      <w:r>
        <w:rPr>
          <w:rFonts w:ascii="Times New Roman"/>
          <w:b w:val="false"/>
          <w:i w:val="false"/>
          <w:color w:val="000000"/>
          <w:sz w:val="28"/>
        </w:rPr>
        <w:t>
      2) наличия неровной или разрушенной поверхности ВПП, РД или перрона;</w:t>
      </w:r>
    </w:p>
    <w:bookmarkEnd w:id="148"/>
    <w:bookmarkStart w:name="z1132" w:id="149"/>
    <w:p>
      <w:pPr>
        <w:spacing w:after="0"/>
        <w:ind w:left="0"/>
        <w:jc w:val="both"/>
      </w:pPr>
      <w:r>
        <w:rPr>
          <w:rFonts w:ascii="Times New Roman"/>
          <w:b w:val="false"/>
          <w:i w:val="false"/>
          <w:color w:val="000000"/>
          <w:sz w:val="28"/>
        </w:rPr>
        <w:t>
      3) наличия воды, снега, слякоти, льда или инея на ВПП, РД или перроне;</w:t>
      </w:r>
    </w:p>
    <w:bookmarkEnd w:id="149"/>
    <w:bookmarkStart w:name="z1133" w:id="150"/>
    <w:p>
      <w:pPr>
        <w:spacing w:after="0"/>
        <w:ind w:left="0"/>
        <w:jc w:val="both"/>
      </w:pPr>
      <w:r>
        <w:rPr>
          <w:rFonts w:ascii="Times New Roman"/>
          <w:b w:val="false"/>
          <w:i w:val="false"/>
          <w:color w:val="000000"/>
          <w:sz w:val="28"/>
        </w:rPr>
        <w:t>
      4) наличия на ВПП, РД или перроне жидких химических реагентов для предотвращения или удаления обледенения, отложений резины, горюче-смазочных материалов, посторонних предметов;</w:t>
      </w:r>
    </w:p>
    <w:bookmarkEnd w:id="150"/>
    <w:bookmarkStart w:name="z1134" w:id="151"/>
    <w:p>
      <w:pPr>
        <w:spacing w:after="0"/>
        <w:ind w:left="0"/>
        <w:jc w:val="both"/>
      </w:pPr>
      <w:r>
        <w:rPr>
          <w:rFonts w:ascii="Times New Roman"/>
          <w:b w:val="false"/>
          <w:i w:val="false"/>
          <w:color w:val="000000"/>
          <w:sz w:val="28"/>
        </w:rPr>
        <w:t>
      5) наличия сугробов или снежных наносов в непосредственной близости от ВПП, РД или перрона;</w:t>
      </w:r>
    </w:p>
    <w:bookmarkEnd w:id="151"/>
    <w:bookmarkStart w:name="z1135" w:id="152"/>
    <w:p>
      <w:pPr>
        <w:spacing w:after="0"/>
        <w:ind w:left="0"/>
        <w:jc w:val="both"/>
      </w:pPr>
      <w:r>
        <w:rPr>
          <w:rFonts w:ascii="Times New Roman"/>
          <w:b w:val="false"/>
          <w:i w:val="false"/>
          <w:color w:val="000000"/>
          <w:sz w:val="28"/>
        </w:rPr>
        <w:t>
      6) наличия временных препятствий, включая стоящие воздушные суда;</w:t>
      </w:r>
    </w:p>
    <w:bookmarkEnd w:id="152"/>
    <w:bookmarkStart w:name="z1136" w:id="153"/>
    <w:p>
      <w:pPr>
        <w:spacing w:after="0"/>
        <w:ind w:left="0"/>
        <w:jc w:val="both"/>
      </w:pPr>
      <w:r>
        <w:rPr>
          <w:rFonts w:ascii="Times New Roman"/>
          <w:b w:val="false"/>
          <w:i w:val="false"/>
          <w:color w:val="000000"/>
          <w:sz w:val="28"/>
        </w:rPr>
        <w:t>
      7) отказа или перебоев в работе части или всех визуальных средств аэродрома (совместно со службой электросветотехнического обеспечения полетов).</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13-1, в соответствии с приказом Министра индустрии и инфраструктурного развития РК от 30.11.2021 </w:t>
      </w:r>
      <w:r>
        <w:rPr>
          <w:rFonts w:ascii="Times New Roman"/>
          <w:b w:val="false"/>
          <w:i w:val="false"/>
          <w:color w:val="000000"/>
          <w:sz w:val="28"/>
        </w:rPr>
        <w:t>№ 623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7" w:id="154"/>
    <w:p>
      <w:pPr>
        <w:spacing w:after="0"/>
        <w:ind w:left="0"/>
        <w:jc w:val="both"/>
      </w:pPr>
      <w:r>
        <w:rPr>
          <w:rFonts w:ascii="Times New Roman"/>
          <w:b w:val="false"/>
          <w:i w:val="false"/>
          <w:color w:val="000000"/>
          <w:sz w:val="28"/>
        </w:rPr>
        <w:t>
      13-2. Ежедневные оперативные и контрольные осмотры рабочей площади аэродрома (осмотры 1-го уровня) - дают общее представление о состоянии рабочей площади и соответствующих средств в целом:</w:t>
      </w:r>
    </w:p>
    <w:bookmarkEnd w:id="154"/>
    <w:bookmarkStart w:name="z1138" w:id="155"/>
    <w:p>
      <w:pPr>
        <w:spacing w:after="0"/>
        <w:ind w:left="0"/>
        <w:jc w:val="both"/>
      </w:pPr>
      <w:r>
        <w:rPr>
          <w:rFonts w:ascii="Times New Roman"/>
          <w:b w:val="false"/>
          <w:i w:val="false"/>
          <w:color w:val="000000"/>
          <w:sz w:val="28"/>
        </w:rPr>
        <w:t>
      1) плановые осмотры (осмотры 2-го уровня) рабочей площади аэродрома - являются частью профилактического технического обслуживания аэродрома и предусматривают более детальную проверку состояния рабочей площади и соответствующих средств;</w:t>
      </w:r>
    </w:p>
    <w:bookmarkEnd w:id="155"/>
    <w:bookmarkStart w:name="z1139" w:id="156"/>
    <w:p>
      <w:pPr>
        <w:spacing w:after="0"/>
        <w:ind w:left="0"/>
        <w:jc w:val="both"/>
      </w:pPr>
      <w:r>
        <w:rPr>
          <w:rFonts w:ascii="Times New Roman"/>
          <w:b w:val="false"/>
          <w:i w:val="false"/>
          <w:color w:val="000000"/>
          <w:sz w:val="28"/>
        </w:rPr>
        <w:t>
      2) внеплановые осмотры.</w:t>
      </w:r>
    </w:p>
    <w:bookmarkEnd w:id="156"/>
    <w:bookmarkStart w:name="z1140" w:id="157"/>
    <w:p>
      <w:pPr>
        <w:spacing w:after="0"/>
        <w:ind w:left="0"/>
        <w:jc w:val="both"/>
      </w:pPr>
      <w:r>
        <w:rPr>
          <w:rFonts w:ascii="Times New Roman"/>
          <w:b w:val="false"/>
          <w:i w:val="false"/>
          <w:color w:val="000000"/>
          <w:sz w:val="28"/>
        </w:rPr>
        <w:t>
      Цели осмотров рабочей площади заключаются, главным образом, в следующем:</w:t>
      </w:r>
    </w:p>
    <w:bookmarkEnd w:id="157"/>
    <w:bookmarkStart w:name="z1141" w:id="158"/>
    <w:p>
      <w:pPr>
        <w:spacing w:after="0"/>
        <w:ind w:left="0"/>
        <w:jc w:val="both"/>
      </w:pPr>
      <w:r>
        <w:rPr>
          <w:rFonts w:ascii="Times New Roman"/>
          <w:b w:val="false"/>
          <w:i w:val="false"/>
          <w:color w:val="000000"/>
          <w:sz w:val="28"/>
        </w:rPr>
        <w:t>
      1) убедиться в соответствии состояния рабочей площади и используемого оборудования планируемым эксплуатационным операциям;</w:t>
      </w:r>
    </w:p>
    <w:bookmarkEnd w:id="158"/>
    <w:bookmarkStart w:name="z1142" w:id="159"/>
    <w:p>
      <w:pPr>
        <w:spacing w:after="0"/>
        <w:ind w:left="0"/>
        <w:jc w:val="both"/>
      </w:pPr>
      <w:r>
        <w:rPr>
          <w:rFonts w:ascii="Times New Roman"/>
          <w:b w:val="false"/>
          <w:i w:val="false"/>
          <w:color w:val="000000"/>
          <w:sz w:val="28"/>
        </w:rPr>
        <w:t>
      2) определить дефекты и потенциально опасные факторы для производства полетов воздушных судов или эксплуатации аэродрома и предпринять соответствующие действия;</w:t>
      </w:r>
    </w:p>
    <w:bookmarkEnd w:id="159"/>
    <w:bookmarkStart w:name="z1143" w:id="160"/>
    <w:p>
      <w:pPr>
        <w:spacing w:after="0"/>
        <w:ind w:left="0"/>
        <w:jc w:val="both"/>
      </w:pPr>
      <w:r>
        <w:rPr>
          <w:rFonts w:ascii="Times New Roman"/>
          <w:b w:val="false"/>
          <w:i w:val="false"/>
          <w:color w:val="000000"/>
          <w:sz w:val="28"/>
        </w:rPr>
        <w:t>
      3) периодически получать своевременную и точную информацию о состоянии рабочей площади и эксплуатационном статусе соответствующих средств для ее передачи аэродромным органам обслуживания воздушного движения (ОВД) и службам аэронавигационной информации (далее – САИ).</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13-2, в соответствии с приказом Министра индустрии и инфраструктурного развития РК от 30.11.2021 </w:t>
      </w:r>
      <w:r>
        <w:rPr>
          <w:rFonts w:ascii="Times New Roman"/>
          <w:b w:val="false"/>
          <w:i w:val="false"/>
          <w:color w:val="000000"/>
          <w:sz w:val="28"/>
        </w:rPr>
        <w:t>№ 623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4" w:id="161"/>
    <w:p>
      <w:pPr>
        <w:spacing w:after="0"/>
        <w:ind w:left="0"/>
        <w:jc w:val="both"/>
      </w:pPr>
      <w:r>
        <w:rPr>
          <w:rFonts w:ascii="Times New Roman"/>
          <w:b w:val="false"/>
          <w:i w:val="false"/>
          <w:color w:val="000000"/>
          <w:sz w:val="28"/>
        </w:rPr>
        <w:t>
      13-3. В течение дня осмотры уровня 1 проводятся через определенные интервалы. Оперативные осмотры включают, как минимум, осмотр на рассвете до начала дневных операций, осмотр до наступления темноты и начала ночных операций. Контрольные осмотры планируются между оперативными осмотрами, при этом их периодичность определяется интенсивностью воздушного движения: с интервалом не более трех часов, при перерыве в полетах более трех часов контрольные осмотры производятся перед возобновлением полетов (своевременно перед каждым взлетом или посадкой воздушного судна), а также когда состояние поверхности ВПП значительно изменяется из-за метеорологических условий. В зависимости от обстоятельств, результатов определения и анализа опасных ситуаций на аэродроме и результатов оценки риска следует проводить дополнительные осмотры уровня 1, в частности, касающиеся ВПП (например, при выполнении строительных, ремонтных работ на рабочей площади аэродрома).</w:t>
      </w:r>
    </w:p>
    <w:bookmarkEnd w:id="161"/>
    <w:bookmarkStart w:name="z1145" w:id="162"/>
    <w:p>
      <w:pPr>
        <w:spacing w:after="0"/>
        <w:ind w:left="0"/>
        <w:jc w:val="both"/>
      </w:pPr>
      <w:r>
        <w:rPr>
          <w:rFonts w:ascii="Times New Roman"/>
          <w:b w:val="false"/>
          <w:i w:val="false"/>
          <w:color w:val="000000"/>
          <w:sz w:val="28"/>
        </w:rPr>
        <w:t>
      Осмотры рабочей площади планируются таким образом, чтобы всегда обеспечивалось надлежащее качество контроля.</w:t>
      </w:r>
    </w:p>
    <w:bookmarkEnd w:id="162"/>
    <w:bookmarkStart w:name="z1146" w:id="163"/>
    <w:p>
      <w:pPr>
        <w:spacing w:after="0"/>
        <w:ind w:left="0"/>
        <w:jc w:val="both"/>
      </w:pPr>
      <w:r>
        <w:rPr>
          <w:rFonts w:ascii="Times New Roman"/>
          <w:b w:val="false"/>
          <w:i w:val="false"/>
          <w:color w:val="000000"/>
          <w:sz w:val="28"/>
        </w:rPr>
        <w:t>
      Осмотры охватывают, как минимум, следующие элементы:</w:t>
      </w:r>
    </w:p>
    <w:bookmarkEnd w:id="163"/>
    <w:bookmarkStart w:name="z1147" w:id="164"/>
    <w:p>
      <w:pPr>
        <w:spacing w:after="0"/>
        <w:ind w:left="0"/>
        <w:jc w:val="both"/>
      </w:pPr>
      <w:r>
        <w:rPr>
          <w:rFonts w:ascii="Times New Roman"/>
          <w:b w:val="false"/>
          <w:i w:val="false"/>
          <w:color w:val="000000"/>
          <w:sz w:val="28"/>
        </w:rPr>
        <w:t>
      1) ВПП;</w:t>
      </w:r>
    </w:p>
    <w:bookmarkEnd w:id="164"/>
    <w:bookmarkStart w:name="z1148" w:id="165"/>
    <w:p>
      <w:pPr>
        <w:spacing w:after="0"/>
        <w:ind w:left="0"/>
        <w:jc w:val="both"/>
      </w:pPr>
      <w:r>
        <w:rPr>
          <w:rFonts w:ascii="Times New Roman"/>
          <w:b w:val="false"/>
          <w:i w:val="false"/>
          <w:color w:val="000000"/>
          <w:sz w:val="28"/>
        </w:rPr>
        <w:t>
      2) остальную площадь маневрирования, включая РД и прилегающие участки;</w:t>
      </w:r>
    </w:p>
    <w:bookmarkEnd w:id="165"/>
    <w:bookmarkStart w:name="z1149" w:id="166"/>
    <w:p>
      <w:pPr>
        <w:spacing w:after="0"/>
        <w:ind w:left="0"/>
        <w:jc w:val="both"/>
      </w:pPr>
      <w:r>
        <w:rPr>
          <w:rFonts w:ascii="Times New Roman"/>
          <w:b w:val="false"/>
          <w:i w:val="false"/>
          <w:color w:val="000000"/>
          <w:sz w:val="28"/>
        </w:rPr>
        <w:t>
      3) перрон и специальные площадки;</w:t>
      </w:r>
    </w:p>
    <w:bookmarkEnd w:id="166"/>
    <w:bookmarkStart w:name="z1150" w:id="167"/>
    <w:p>
      <w:pPr>
        <w:spacing w:after="0"/>
        <w:ind w:left="0"/>
        <w:jc w:val="both"/>
      </w:pPr>
      <w:r>
        <w:rPr>
          <w:rFonts w:ascii="Times New Roman"/>
          <w:b w:val="false"/>
          <w:i w:val="false"/>
          <w:color w:val="000000"/>
          <w:sz w:val="28"/>
        </w:rPr>
        <w:t>
      4) состояние поверхности;</w:t>
      </w:r>
    </w:p>
    <w:bookmarkEnd w:id="167"/>
    <w:bookmarkStart w:name="z1151" w:id="168"/>
    <w:p>
      <w:pPr>
        <w:spacing w:after="0"/>
        <w:ind w:left="0"/>
        <w:jc w:val="both"/>
      </w:pPr>
      <w:r>
        <w:rPr>
          <w:rFonts w:ascii="Times New Roman"/>
          <w:b w:val="false"/>
          <w:i w:val="false"/>
          <w:color w:val="000000"/>
          <w:sz w:val="28"/>
        </w:rPr>
        <w:t>
      5) обнаружение FOD;</w:t>
      </w:r>
    </w:p>
    <w:bookmarkEnd w:id="168"/>
    <w:bookmarkStart w:name="z1152" w:id="169"/>
    <w:p>
      <w:pPr>
        <w:spacing w:after="0"/>
        <w:ind w:left="0"/>
        <w:jc w:val="both"/>
      </w:pPr>
      <w:r>
        <w:rPr>
          <w:rFonts w:ascii="Times New Roman"/>
          <w:b w:val="false"/>
          <w:i w:val="false"/>
          <w:color w:val="000000"/>
          <w:sz w:val="28"/>
        </w:rPr>
        <w:t>
      6) состояние визуальных средств, включая маркировку, маркировочные знаки, аэродромные знаки, огни, ветроуказатели и т.п.;</w:t>
      </w:r>
    </w:p>
    <w:bookmarkEnd w:id="169"/>
    <w:bookmarkStart w:name="z1153" w:id="170"/>
    <w:p>
      <w:pPr>
        <w:spacing w:after="0"/>
        <w:ind w:left="0"/>
        <w:jc w:val="both"/>
      </w:pPr>
      <w:r>
        <w:rPr>
          <w:rFonts w:ascii="Times New Roman"/>
          <w:b w:val="false"/>
          <w:i w:val="false"/>
          <w:color w:val="000000"/>
          <w:sz w:val="28"/>
        </w:rPr>
        <w:t>
      7) состояние препятствий на аэродроме и вблизи аэродрома.</w:t>
      </w:r>
    </w:p>
    <w:bookmarkEnd w:id="170"/>
    <w:bookmarkStart w:name="z1154" w:id="171"/>
    <w:p>
      <w:pPr>
        <w:spacing w:after="0"/>
        <w:ind w:left="0"/>
        <w:jc w:val="both"/>
      </w:pPr>
      <w:r>
        <w:rPr>
          <w:rFonts w:ascii="Times New Roman"/>
          <w:b w:val="false"/>
          <w:i w:val="false"/>
          <w:color w:val="000000"/>
          <w:sz w:val="28"/>
        </w:rPr>
        <w:t>
      Эксплуатант аэродрома разрабатывает и утверждает инструкцию осмотров рабочей площади, которая соответствует размерам и сложности аэродрома и отвечает целям, указанным в пункте 13-2 настоящих Правил.</w:t>
      </w:r>
    </w:p>
    <w:bookmarkEnd w:id="171"/>
    <w:bookmarkStart w:name="z1155" w:id="172"/>
    <w:p>
      <w:pPr>
        <w:spacing w:after="0"/>
        <w:ind w:left="0"/>
        <w:jc w:val="both"/>
      </w:pPr>
      <w:r>
        <w:rPr>
          <w:rFonts w:ascii="Times New Roman"/>
          <w:b w:val="false"/>
          <w:i w:val="false"/>
          <w:color w:val="000000"/>
          <w:sz w:val="28"/>
        </w:rPr>
        <w:t>
      Поскольку управление движением на площади маневрирования обеспечивается аэродромным органом ОВД, то для исключения любых возможных рисков для безопасности полетов, связанных с осмотром площади маневрирования, осмотр осуществляется только тем персоналом, который имеет четкое понимание того, в чем заключаются его обязанности и каким образом безопасно выполнять осмотр. Данные положения документально оформляются в инструкции выполнения осмотров рабочей площади аэродрома, которая разрабатывается с учетом обеспечения безопасности производства полетов воздушных судов и аэродромного персонала.</w:t>
      </w:r>
    </w:p>
    <w:bookmarkEnd w:id="172"/>
    <w:bookmarkStart w:name="z1156" w:id="173"/>
    <w:p>
      <w:pPr>
        <w:spacing w:after="0"/>
        <w:ind w:left="0"/>
        <w:jc w:val="both"/>
      </w:pPr>
      <w:r>
        <w:rPr>
          <w:rFonts w:ascii="Times New Roman"/>
          <w:b w:val="false"/>
          <w:i w:val="false"/>
          <w:color w:val="000000"/>
          <w:sz w:val="28"/>
        </w:rPr>
        <w:t>
      Процедуры доступа на площадь маневрирования устанавливаются совместно с соответствующим органом ОВД.</w:t>
      </w:r>
    </w:p>
    <w:bookmarkEnd w:id="173"/>
    <w:bookmarkStart w:name="z1157" w:id="174"/>
    <w:p>
      <w:pPr>
        <w:spacing w:after="0"/>
        <w:ind w:left="0"/>
        <w:jc w:val="both"/>
      </w:pPr>
      <w:r>
        <w:rPr>
          <w:rFonts w:ascii="Times New Roman"/>
          <w:b w:val="false"/>
          <w:i w:val="false"/>
          <w:color w:val="000000"/>
          <w:sz w:val="28"/>
        </w:rPr>
        <w:t>
      До проведения любого осмотра площади маневрирования специалист аэродромной службы устанавливает радиосвязь с органом ОВД. Перед выездом на площадь маневрирования получает и подтверждает разрешение приступить к осмотру. После освобождения ВПП или РД аэродромный диспетчерский пункт уведомляется о том, что проводившее осмотр транспортное средство находится за пределами ВПП или РД. Во время осмотра при получении от диспетчера аэродромного органа ОВД указания об освобождении ВПП или РД, необходимо выполнить соответствующее указание по первому требованию. Запрос на выезд на ВПП и уведомление о том, что транспортное средство освободило ВПП, делаются всякий раз, когда выполняющее осмотр транспортное средство выезжает на ВПП и освобождает ВПП. В процессе осмотра площади маневрирования ведется прослушивание соответствующего канала радиотелефонной связи между аэродромным органом ОВД и экипажами ВС.</w:t>
      </w:r>
    </w:p>
    <w:bookmarkEnd w:id="174"/>
    <w:bookmarkStart w:name="z1158" w:id="175"/>
    <w:p>
      <w:pPr>
        <w:spacing w:after="0"/>
        <w:ind w:left="0"/>
        <w:jc w:val="both"/>
      </w:pPr>
      <w:r>
        <w:rPr>
          <w:rFonts w:ascii="Times New Roman"/>
          <w:b w:val="false"/>
          <w:i w:val="false"/>
          <w:color w:val="000000"/>
          <w:sz w:val="28"/>
        </w:rPr>
        <w:t xml:space="preserve">
      Положения, касающиеся аэродромных транспортных средств и водителей, приведены в Правилах по организации работы специального транспорта в аэропортах Республики Казахстан, утвержденных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26 марта 2015 года № 327 (зарегистрирован в Реестре государственной регистрации нормативных правовых актов № 11676).</w:t>
      </w:r>
    </w:p>
    <w:bookmarkEnd w:id="175"/>
    <w:bookmarkStart w:name="z1159" w:id="176"/>
    <w:p>
      <w:pPr>
        <w:spacing w:after="0"/>
        <w:ind w:left="0"/>
        <w:jc w:val="both"/>
      </w:pPr>
      <w:r>
        <w:rPr>
          <w:rFonts w:ascii="Times New Roman"/>
          <w:b w:val="false"/>
          <w:i w:val="false"/>
          <w:color w:val="000000"/>
          <w:sz w:val="28"/>
        </w:rPr>
        <w:t>
      Если в процессе проведения осмотра аэродромный диспетчерский пункт дает указание освободить ВПП, транспортное средство выезжает за пределы защищенной площади поверхности ВПП прежде, чем информировать аэродромный диспетчерский пункт о том, что оно покинуло ВПП. Специалист аэродромной службы повторно не въезжает на ВПП, пока не получит на это специальное разрешение от аэродромного диспетчерского пункта.</w:t>
      </w:r>
    </w:p>
    <w:bookmarkEnd w:id="176"/>
    <w:bookmarkStart w:name="z1160" w:id="177"/>
    <w:p>
      <w:pPr>
        <w:spacing w:after="0"/>
        <w:ind w:left="0"/>
        <w:jc w:val="both"/>
      </w:pPr>
      <w:r>
        <w:rPr>
          <w:rFonts w:ascii="Times New Roman"/>
          <w:b w:val="false"/>
          <w:i w:val="false"/>
          <w:color w:val="000000"/>
          <w:sz w:val="28"/>
        </w:rPr>
        <w:t>
      Специалист аэродромной службы не освобождает ВПП, проезжая через критическую/чувствительную зону системы посадки по приборам (ILS) без предварительного разрешения от аэродромного диспетчерского пункта.</w:t>
      </w:r>
    </w:p>
    <w:bookmarkEnd w:id="177"/>
    <w:bookmarkStart w:name="z1161" w:id="178"/>
    <w:p>
      <w:pPr>
        <w:spacing w:after="0"/>
        <w:ind w:left="0"/>
        <w:jc w:val="both"/>
      </w:pPr>
      <w:r>
        <w:rPr>
          <w:rFonts w:ascii="Times New Roman"/>
          <w:b w:val="false"/>
          <w:i w:val="false"/>
          <w:color w:val="000000"/>
          <w:sz w:val="28"/>
        </w:rPr>
        <w:t>
      До пересечения или выезда на любую ВПП необходимо получить на это соответствующее диспетчерское разрешение.</w:t>
      </w:r>
    </w:p>
    <w:bookmarkEnd w:id="178"/>
    <w:bookmarkStart w:name="z1162" w:id="179"/>
    <w:p>
      <w:pPr>
        <w:spacing w:after="0"/>
        <w:ind w:left="0"/>
        <w:jc w:val="both"/>
      </w:pPr>
      <w:r>
        <w:rPr>
          <w:rFonts w:ascii="Times New Roman"/>
          <w:b w:val="false"/>
          <w:i w:val="false"/>
          <w:color w:val="000000"/>
          <w:sz w:val="28"/>
        </w:rPr>
        <w:t>
      Для обеспечения надлежащей визуальной оценки обстановки из кабины транспортного средства и с борта воздушного судна осмотры ВПП осуществляются в направлении, противоположном направлению взлета или посадки воздушного судна.</w:t>
      </w:r>
    </w:p>
    <w:bookmarkEnd w:id="179"/>
    <w:bookmarkStart w:name="z1163" w:id="180"/>
    <w:p>
      <w:pPr>
        <w:spacing w:after="0"/>
        <w:ind w:left="0"/>
        <w:jc w:val="both"/>
      </w:pPr>
      <w:r>
        <w:rPr>
          <w:rFonts w:ascii="Times New Roman"/>
          <w:b w:val="false"/>
          <w:i w:val="false"/>
          <w:color w:val="000000"/>
          <w:sz w:val="28"/>
        </w:rPr>
        <w:t>
      После окончания осмотра ВПП аэродромный диспетчерский пункт необходимо уведомить о завершении осмотра и, в соответствующих случаях, о состоянии площади маневрирования.</w:t>
      </w:r>
    </w:p>
    <w:bookmarkEnd w:id="180"/>
    <w:bookmarkStart w:name="z1164" w:id="181"/>
    <w:p>
      <w:pPr>
        <w:spacing w:after="0"/>
        <w:ind w:left="0"/>
        <w:jc w:val="both"/>
      </w:pPr>
      <w:r>
        <w:rPr>
          <w:rFonts w:ascii="Times New Roman"/>
          <w:b w:val="false"/>
          <w:i w:val="false"/>
          <w:color w:val="000000"/>
          <w:sz w:val="28"/>
        </w:rPr>
        <w:t>
      Следует определять и соблюдать стандартные маршруты осмотра, чтобы не пропустить ни один участок.</w:t>
      </w:r>
    </w:p>
    <w:bookmarkEnd w:id="181"/>
    <w:bookmarkStart w:name="z1165" w:id="182"/>
    <w:p>
      <w:pPr>
        <w:spacing w:after="0"/>
        <w:ind w:left="0"/>
        <w:jc w:val="both"/>
      </w:pPr>
      <w:r>
        <w:rPr>
          <w:rFonts w:ascii="Times New Roman"/>
          <w:b w:val="false"/>
          <w:i w:val="false"/>
          <w:color w:val="000000"/>
          <w:sz w:val="28"/>
        </w:rPr>
        <w:t>
      Учитывая большие обследуемые площади и расстояния, осмотры уровня 1 проводятся с использованием транспортных средств. Однако скорость транспортного средства поддерживается минимальной, насколько это практически возможно, для повышения качества проводимой проверки.</w:t>
      </w:r>
    </w:p>
    <w:bookmarkEnd w:id="182"/>
    <w:bookmarkStart w:name="z1166" w:id="183"/>
    <w:p>
      <w:pPr>
        <w:spacing w:after="0"/>
        <w:ind w:left="0"/>
        <w:jc w:val="both"/>
      </w:pPr>
      <w:r>
        <w:rPr>
          <w:rFonts w:ascii="Times New Roman"/>
          <w:b w:val="false"/>
          <w:i w:val="false"/>
          <w:color w:val="000000"/>
          <w:sz w:val="28"/>
        </w:rPr>
        <w:t>
      Осмотры проводятся с использованием контрольных перечней (чек-листов), которые относятся к различным обследуемым зонам, и схемы аэродрома, позволяющей указать место и обозначить выявленные проблемы.</w:t>
      </w:r>
    </w:p>
    <w:bookmarkEnd w:id="183"/>
    <w:bookmarkStart w:name="z1167" w:id="184"/>
    <w:p>
      <w:pPr>
        <w:spacing w:after="0"/>
        <w:ind w:left="0"/>
        <w:jc w:val="both"/>
      </w:pPr>
      <w:r>
        <w:rPr>
          <w:rFonts w:ascii="Times New Roman"/>
          <w:b w:val="false"/>
          <w:i w:val="false"/>
          <w:color w:val="000000"/>
          <w:sz w:val="28"/>
        </w:rPr>
        <w:t>
      Ежедневные оперативные осмотры нужно проводить более тщательным образом, планировать для них больше времени, поскольку на основании результатов данных проверок определяется пригодность элементов летного поля к эксплуатации. Если по результатам осмотра обнаруживаются дефекты покрытий, превышающих предельные допустимые нормы, неопубликованные критические препятствия, неисправное оборудование и несоответствия, то специалистом аэродромной службы вводятся соответствующие ограничения на эксплуатацию или запрет эксплуатации соответствующих элементов аэродрома до устранения несоответствий.</w:t>
      </w:r>
    </w:p>
    <w:bookmarkEnd w:id="184"/>
    <w:bookmarkStart w:name="z1168" w:id="185"/>
    <w:p>
      <w:pPr>
        <w:spacing w:after="0"/>
        <w:ind w:left="0"/>
        <w:jc w:val="both"/>
      </w:pPr>
      <w:r>
        <w:rPr>
          <w:rFonts w:ascii="Times New Roman"/>
          <w:b w:val="false"/>
          <w:i w:val="false"/>
          <w:color w:val="000000"/>
          <w:sz w:val="28"/>
        </w:rPr>
        <w:t>
      В ходе контрольных осмотров проверяется преимущественно состояние летной полосы, рабочих РД, включая наличие посторонних предметов на рабочей площади аэродрома. По результатам данных осмотров принимаются меры по оперативной очистке аэродромных покрытий от загрязнителей, посторонних предметов.</w:t>
      </w:r>
    </w:p>
    <w:bookmarkEnd w:id="185"/>
    <w:bookmarkStart w:name="z1169" w:id="186"/>
    <w:p>
      <w:pPr>
        <w:spacing w:after="0"/>
        <w:ind w:left="0"/>
        <w:jc w:val="both"/>
      </w:pPr>
      <w:r>
        <w:rPr>
          <w:rFonts w:ascii="Times New Roman"/>
          <w:b w:val="false"/>
          <w:i w:val="false"/>
          <w:color w:val="000000"/>
          <w:sz w:val="28"/>
        </w:rPr>
        <w:t xml:space="preserve">
      Плановые осмотры (осмотры 2-го уровня) поверхности искусственных покрытий и грунтовых элементов аэродрома производятся 2 раза в год в период подготовки к работе в осенне-зимний период и весенне-летний период. По результатам плановых осмотров составляются акты обследования аэродрома и его элементов, включая акты дефектов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и на основании актов дефектов составляются планы по устранению выявленных дефектов искусственных покрытий.</w:t>
      </w:r>
    </w:p>
    <w:bookmarkEnd w:id="186"/>
    <w:bookmarkStart w:name="z1170" w:id="187"/>
    <w:p>
      <w:pPr>
        <w:spacing w:after="0"/>
        <w:ind w:left="0"/>
        <w:jc w:val="both"/>
      </w:pPr>
      <w:r>
        <w:rPr>
          <w:rFonts w:ascii="Times New Roman"/>
          <w:b w:val="false"/>
          <w:i w:val="false"/>
          <w:color w:val="000000"/>
          <w:sz w:val="28"/>
        </w:rPr>
        <w:t>
      Детальные осмотры 2-го уровня элементов летного поля, проведение которых в рамках профилактического технического обслуживания координируется с органом ОВД, осуществляются пешим порядком, что позволяет получить более точные результаты.</w:t>
      </w:r>
    </w:p>
    <w:bookmarkEnd w:id="187"/>
    <w:bookmarkStart w:name="z1171" w:id="188"/>
    <w:p>
      <w:pPr>
        <w:spacing w:after="0"/>
        <w:ind w:left="0"/>
        <w:jc w:val="both"/>
      </w:pPr>
      <w:r>
        <w:rPr>
          <w:rFonts w:ascii="Times New Roman"/>
          <w:b w:val="false"/>
          <w:i w:val="false"/>
          <w:color w:val="000000"/>
          <w:sz w:val="28"/>
        </w:rPr>
        <w:t>
      Внеплановые осмотры – дополнительные осмотры, необходимые для обеспечения безопасности производства полетов, которые проводятся во время и по окончании работ на аэродроме (строительных, ремонтных), после получения уведомления об авиационном инциденте, на основании донесения пилота/органа ОВД (о низкой эффективности торможения, наличии посторонних предметов и т.п.), вследствие неблагоприятных метеорологических условий (после выпадения интенсивных осадков, ураганных ветров), стихийных бедствий или воздействия на аэродром неблагоприятных природных факторов.</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13-3, в соответствии с приказом Министра индустрии и инфраструктурного развития РК от 30.11.2021 </w:t>
      </w:r>
      <w:r>
        <w:rPr>
          <w:rFonts w:ascii="Times New Roman"/>
          <w:b w:val="false"/>
          <w:i w:val="false"/>
          <w:color w:val="000000"/>
          <w:sz w:val="28"/>
        </w:rPr>
        <w:t>№ 623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0" w:id="189"/>
    <w:p>
      <w:pPr>
        <w:spacing w:after="0"/>
        <w:ind w:left="0"/>
        <w:jc w:val="both"/>
      </w:pPr>
      <w:r>
        <w:rPr>
          <w:rFonts w:ascii="Times New Roman"/>
          <w:b w:val="false"/>
          <w:i w:val="false"/>
          <w:color w:val="000000"/>
          <w:sz w:val="28"/>
        </w:rPr>
        <w:t>
      14. При осмотре 1-го уровня контролю подлежат следующие параметры элементов летного поля аэродрома:</w:t>
      </w:r>
    </w:p>
    <w:bookmarkEnd w:id="189"/>
    <w:bookmarkStart w:name="z148" w:id="190"/>
    <w:p>
      <w:pPr>
        <w:spacing w:after="0"/>
        <w:ind w:left="0"/>
        <w:jc w:val="both"/>
      </w:pPr>
      <w:r>
        <w:rPr>
          <w:rFonts w:ascii="Times New Roman"/>
          <w:b w:val="false"/>
          <w:i w:val="false"/>
          <w:color w:val="000000"/>
          <w:sz w:val="28"/>
        </w:rPr>
        <w:t>
      1) на искусственных покрытиях ИВПП:</w:t>
      </w:r>
    </w:p>
    <w:bookmarkEnd w:id="190"/>
    <w:bookmarkStart w:name="z149" w:id="191"/>
    <w:p>
      <w:pPr>
        <w:spacing w:after="0"/>
        <w:ind w:left="0"/>
        <w:jc w:val="both"/>
      </w:pPr>
      <w:r>
        <w:rPr>
          <w:rFonts w:ascii="Times New Roman"/>
          <w:b w:val="false"/>
          <w:i w:val="false"/>
          <w:color w:val="000000"/>
          <w:sz w:val="28"/>
        </w:rPr>
        <w:t>
      наличие повреждений и дефектов на покрытии, отслоение заполняющего швы материала, отложения резины, прилегание крышек колодцев/дренажных отводов на ВПП, включая ее боковые полосы безопасности;</w:t>
      </w:r>
    </w:p>
    <w:bookmarkEnd w:id="191"/>
    <w:bookmarkStart w:name="z150" w:id="192"/>
    <w:p>
      <w:pPr>
        <w:spacing w:after="0"/>
        <w:ind w:left="0"/>
        <w:jc w:val="both"/>
      </w:pPr>
      <w:r>
        <w:rPr>
          <w:rFonts w:ascii="Times New Roman"/>
          <w:b w:val="false"/>
          <w:i w:val="false"/>
          <w:color w:val="000000"/>
          <w:sz w:val="28"/>
        </w:rPr>
        <w:t>
      чистота ВПП, в частности наличие посторонних предметов (FOD), которые в результате засасывания способны повредить двигатель;</w:t>
      </w:r>
    </w:p>
    <w:bookmarkEnd w:id="192"/>
    <w:bookmarkStart w:name="z151" w:id="193"/>
    <w:p>
      <w:pPr>
        <w:spacing w:after="0"/>
        <w:ind w:left="0"/>
        <w:jc w:val="both"/>
      </w:pPr>
      <w:r>
        <w:rPr>
          <w:rFonts w:ascii="Times New Roman"/>
          <w:b w:val="false"/>
          <w:i w:val="false"/>
          <w:color w:val="000000"/>
          <w:sz w:val="28"/>
        </w:rPr>
        <w:t>
      наличие, вид, площадь покрытия и толщина атмосферных осадков, неблагоприятно влияющих на характеристики сцепления ВПП, в том числе наличие и высота снежных валов;</w:t>
      </w:r>
    </w:p>
    <w:bookmarkEnd w:id="193"/>
    <w:bookmarkStart w:name="z152" w:id="194"/>
    <w:p>
      <w:pPr>
        <w:spacing w:after="0"/>
        <w:ind w:left="0"/>
        <w:jc w:val="both"/>
      </w:pPr>
      <w:r>
        <w:rPr>
          <w:rFonts w:ascii="Times New Roman"/>
          <w:b w:val="false"/>
          <w:i w:val="false"/>
          <w:color w:val="000000"/>
          <w:sz w:val="28"/>
        </w:rPr>
        <w:t>
      коэффициент сцепления при наличии атмосферных осадков, неблагоприятно влияющих на характеристики сцепления ВПП;</w:t>
      </w:r>
    </w:p>
    <w:bookmarkEnd w:id="194"/>
    <w:bookmarkStart w:name="z153" w:id="195"/>
    <w:p>
      <w:pPr>
        <w:spacing w:after="0"/>
        <w:ind w:left="0"/>
        <w:jc w:val="both"/>
      </w:pPr>
      <w:r>
        <w:rPr>
          <w:rFonts w:ascii="Times New Roman"/>
          <w:b w:val="false"/>
          <w:i w:val="false"/>
          <w:color w:val="000000"/>
          <w:sz w:val="28"/>
        </w:rPr>
        <w:t>
      состояние и видимость аэродромных знаков, маркировки и маркировочных знаков на предмет их повреждения и износа;</w:t>
      </w:r>
    </w:p>
    <w:bookmarkEnd w:id="195"/>
    <w:bookmarkStart w:name="z154" w:id="196"/>
    <w:p>
      <w:pPr>
        <w:spacing w:after="0"/>
        <w:ind w:left="0"/>
        <w:jc w:val="both"/>
      </w:pPr>
      <w:r>
        <w:rPr>
          <w:rFonts w:ascii="Times New Roman"/>
          <w:b w:val="false"/>
          <w:i w:val="false"/>
          <w:color w:val="000000"/>
          <w:sz w:val="28"/>
        </w:rPr>
        <w:t>
      летная полоса и концевая зона безопасности (КЗБ) ВПП, планировка и уклоны;</w:t>
      </w:r>
    </w:p>
    <w:bookmarkEnd w:id="196"/>
    <w:bookmarkStart w:name="z155" w:id="197"/>
    <w:p>
      <w:pPr>
        <w:spacing w:after="0"/>
        <w:ind w:left="0"/>
        <w:jc w:val="both"/>
      </w:pPr>
      <w:r>
        <w:rPr>
          <w:rFonts w:ascii="Times New Roman"/>
          <w:b w:val="false"/>
          <w:i w:val="false"/>
          <w:color w:val="000000"/>
          <w:sz w:val="28"/>
        </w:rPr>
        <w:t>
      неисправность указателя траектории точного захода на посадку (PAPI), огней защиты ВПП и всех остальных огней ВПП и фланговых горизонтов;</w:t>
      </w:r>
    </w:p>
    <w:bookmarkEnd w:id="197"/>
    <w:bookmarkStart w:name="z156" w:id="198"/>
    <w:p>
      <w:pPr>
        <w:spacing w:after="0"/>
        <w:ind w:left="0"/>
        <w:jc w:val="both"/>
      </w:pPr>
      <w:r>
        <w:rPr>
          <w:rFonts w:ascii="Times New Roman"/>
          <w:b w:val="false"/>
          <w:i w:val="false"/>
          <w:color w:val="000000"/>
          <w:sz w:val="28"/>
        </w:rPr>
        <w:t>
      объект, который может неблагоприятно повлиять на использование летной полосы;</w:t>
      </w:r>
    </w:p>
    <w:bookmarkEnd w:id="198"/>
    <w:bookmarkStart w:name="z157" w:id="199"/>
    <w:p>
      <w:pPr>
        <w:spacing w:after="0"/>
        <w:ind w:left="0"/>
        <w:jc w:val="both"/>
      </w:pPr>
      <w:r>
        <w:rPr>
          <w:rFonts w:ascii="Times New Roman"/>
          <w:b w:val="false"/>
          <w:i w:val="false"/>
          <w:color w:val="000000"/>
          <w:sz w:val="28"/>
        </w:rPr>
        <w:t>
      все зоны выполняемых работ на или вблизи ВПП;</w:t>
      </w:r>
    </w:p>
    <w:bookmarkEnd w:id="199"/>
    <w:bookmarkStart w:name="z158" w:id="200"/>
    <w:p>
      <w:pPr>
        <w:spacing w:after="0"/>
        <w:ind w:left="0"/>
        <w:jc w:val="both"/>
      </w:pPr>
      <w:r>
        <w:rPr>
          <w:rFonts w:ascii="Times New Roman"/>
          <w:b w:val="false"/>
          <w:i w:val="false"/>
          <w:color w:val="000000"/>
          <w:sz w:val="28"/>
        </w:rPr>
        <w:t>
      состояние всех ветроуказателей, используемых при дневных/ночных полетах;</w:t>
      </w:r>
    </w:p>
    <w:bookmarkEnd w:id="200"/>
    <w:bookmarkStart w:name="z159" w:id="201"/>
    <w:p>
      <w:pPr>
        <w:spacing w:after="0"/>
        <w:ind w:left="0"/>
        <w:jc w:val="both"/>
      </w:pPr>
      <w:r>
        <w:rPr>
          <w:rFonts w:ascii="Times New Roman"/>
          <w:b w:val="false"/>
          <w:i w:val="false"/>
          <w:color w:val="000000"/>
          <w:sz w:val="28"/>
        </w:rPr>
        <w:t>
      состояние дождеприемных и смотровых колодцев,</w:t>
      </w:r>
    </w:p>
    <w:bookmarkEnd w:id="201"/>
    <w:bookmarkStart w:name="z160" w:id="202"/>
    <w:p>
      <w:pPr>
        <w:spacing w:after="0"/>
        <w:ind w:left="0"/>
        <w:jc w:val="both"/>
      </w:pPr>
      <w:r>
        <w:rPr>
          <w:rFonts w:ascii="Times New Roman"/>
          <w:b w:val="false"/>
          <w:i w:val="false"/>
          <w:color w:val="000000"/>
          <w:sz w:val="28"/>
        </w:rPr>
        <w:t>
      сопряжение искусственных покрытий с грунтовыми, наличие и величина уступов;</w:t>
      </w:r>
    </w:p>
    <w:bookmarkEnd w:id="202"/>
    <w:bookmarkStart w:name="z161" w:id="203"/>
    <w:p>
      <w:pPr>
        <w:spacing w:after="0"/>
        <w:ind w:left="0"/>
        <w:jc w:val="both"/>
      </w:pPr>
      <w:r>
        <w:rPr>
          <w:rFonts w:ascii="Times New Roman"/>
          <w:b w:val="false"/>
          <w:i w:val="false"/>
          <w:color w:val="000000"/>
          <w:sz w:val="28"/>
        </w:rPr>
        <w:t>
      2) на РД:</w:t>
      </w:r>
    </w:p>
    <w:bookmarkEnd w:id="203"/>
    <w:bookmarkStart w:name="z162" w:id="204"/>
    <w:p>
      <w:pPr>
        <w:spacing w:after="0"/>
        <w:ind w:left="0"/>
        <w:jc w:val="both"/>
      </w:pPr>
      <w:r>
        <w:rPr>
          <w:rFonts w:ascii="Times New Roman"/>
          <w:b w:val="false"/>
          <w:i w:val="false"/>
          <w:color w:val="000000"/>
          <w:sz w:val="28"/>
        </w:rPr>
        <w:t>
      все поверхности РД с искусственным покрытием, в частности, дефекты, повреждения и чистота искусственного покрытия, наличие посторонних предметов (FOD), в том числе на боковой полосе безопасности;</w:t>
      </w:r>
    </w:p>
    <w:bookmarkEnd w:id="204"/>
    <w:bookmarkStart w:name="z163" w:id="205"/>
    <w:p>
      <w:pPr>
        <w:spacing w:after="0"/>
        <w:ind w:left="0"/>
        <w:jc w:val="both"/>
      </w:pPr>
      <w:r>
        <w:rPr>
          <w:rFonts w:ascii="Times New Roman"/>
          <w:b w:val="false"/>
          <w:i w:val="false"/>
          <w:color w:val="000000"/>
          <w:sz w:val="28"/>
        </w:rPr>
        <w:t>
      состояние и видимость аэродромных знаков, маркировки и маркировочных знаков на предмет повреждения или износа;</w:t>
      </w:r>
    </w:p>
    <w:bookmarkEnd w:id="205"/>
    <w:bookmarkStart w:name="z164" w:id="206"/>
    <w:p>
      <w:pPr>
        <w:spacing w:after="0"/>
        <w:ind w:left="0"/>
        <w:jc w:val="both"/>
      </w:pPr>
      <w:r>
        <w:rPr>
          <w:rFonts w:ascii="Times New Roman"/>
          <w:b w:val="false"/>
          <w:i w:val="false"/>
          <w:color w:val="000000"/>
          <w:sz w:val="28"/>
        </w:rPr>
        <w:t>
      наличие, вид и толщина слоя атмосферных осадков, в том числе наличие и высота снежных валов;</w:t>
      </w:r>
    </w:p>
    <w:bookmarkEnd w:id="206"/>
    <w:bookmarkStart w:name="z165" w:id="207"/>
    <w:p>
      <w:pPr>
        <w:spacing w:after="0"/>
        <w:ind w:left="0"/>
        <w:jc w:val="both"/>
      </w:pPr>
      <w:r>
        <w:rPr>
          <w:rFonts w:ascii="Times New Roman"/>
          <w:b w:val="false"/>
          <w:i w:val="false"/>
          <w:color w:val="000000"/>
          <w:sz w:val="28"/>
        </w:rPr>
        <w:t>
      любые объекты или выемки грунта, которые способны неблагоприятно повлиять на использование полосы рулежной дорожки;</w:t>
      </w:r>
    </w:p>
    <w:bookmarkEnd w:id="207"/>
    <w:bookmarkStart w:name="z166" w:id="208"/>
    <w:p>
      <w:pPr>
        <w:spacing w:after="0"/>
        <w:ind w:left="0"/>
        <w:jc w:val="both"/>
      </w:pPr>
      <w:r>
        <w:rPr>
          <w:rFonts w:ascii="Times New Roman"/>
          <w:b w:val="false"/>
          <w:i w:val="false"/>
          <w:color w:val="000000"/>
          <w:sz w:val="28"/>
        </w:rPr>
        <w:t>
      любые выполняемые работы на или вблизи системы РД;</w:t>
      </w:r>
    </w:p>
    <w:bookmarkEnd w:id="208"/>
    <w:bookmarkStart w:name="z167" w:id="209"/>
    <w:p>
      <w:pPr>
        <w:spacing w:after="0"/>
        <w:ind w:left="0"/>
        <w:jc w:val="both"/>
      </w:pPr>
      <w:r>
        <w:rPr>
          <w:rFonts w:ascii="Times New Roman"/>
          <w:b w:val="false"/>
          <w:i w:val="false"/>
          <w:color w:val="000000"/>
          <w:sz w:val="28"/>
        </w:rPr>
        <w:t>
      арматура всех осевых огней РД и/или рулежных огней и маркеры;</w:t>
      </w:r>
    </w:p>
    <w:bookmarkEnd w:id="209"/>
    <w:bookmarkStart w:name="z168" w:id="210"/>
    <w:p>
      <w:pPr>
        <w:spacing w:after="0"/>
        <w:ind w:left="0"/>
        <w:jc w:val="both"/>
      </w:pPr>
      <w:r>
        <w:rPr>
          <w:rFonts w:ascii="Times New Roman"/>
          <w:b w:val="false"/>
          <w:i w:val="false"/>
          <w:color w:val="000000"/>
          <w:sz w:val="28"/>
        </w:rPr>
        <w:t>
      общее состояние дренажных отводов и крышек;</w:t>
      </w:r>
    </w:p>
    <w:bookmarkEnd w:id="210"/>
    <w:bookmarkStart w:name="z169" w:id="211"/>
    <w:p>
      <w:pPr>
        <w:spacing w:after="0"/>
        <w:ind w:left="0"/>
        <w:jc w:val="both"/>
      </w:pPr>
      <w:r>
        <w:rPr>
          <w:rFonts w:ascii="Times New Roman"/>
          <w:b w:val="false"/>
          <w:i w:val="false"/>
          <w:color w:val="000000"/>
          <w:sz w:val="28"/>
        </w:rPr>
        <w:t>
      сопряжение искусственных покрытий с грунтовыми, наличие и величина уступов;</w:t>
      </w:r>
    </w:p>
    <w:bookmarkEnd w:id="211"/>
    <w:bookmarkStart w:name="z170" w:id="212"/>
    <w:p>
      <w:pPr>
        <w:spacing w:after="0"/>
        <w:ind w:left="0"/>
        <w:jc w:val="both"/>
      </w:pPr>
      <w:r>
        <w:rPr>
          <w:rFonts w:ascii="Times New Roman"/>
          <w:b w:val="false"/>
          <w:i w:val="false"/>
          <w:color w:val="000000"/>
          <w:sz w:val="28"/>
        </w:rPr>
        <w:t>
      3) на перроне и местах стоянки ВС:</w:t>
      </w:r>
    </w:p>
    <w:bookmarkEnd w:id="212"/>
    <w:bookmarkStart w:name="z171" w:id="213"/>
    <w:p>
      <w:pPr>
        <w:spacing w:after="0"/>
        <w:ind w:left="0"/>
        <w:jc w:val="both"/>
      </w:pPr>
      <w:r>
        <w:rPr>
          <w:rFonts w:ascii="Times New Roman"/>
          <w:b w:val="false"/>
          <w:i w:val="false"/>
          <w:color w:val="000000"/>
          <w:sz w:val="28"/>
        </w:rPr>
        <w:t>
      все поверхности искусственного покрытия, в частности наличие дефектов, повреждений и чистота искусственного покрытия (проливы топлива/масла), наличие посторонних предметов (FOD);</w:t>
      </w:r>
    </w:p>
    <w:bookmarkEnd w:id="213"/>
    <w:bookmarkStart w:name="z172" w:id="214"/>
    <w:p>
      <w:pPr>
        <w:spacing w:after="0"/>
        <w:ind w:left="0"/>
        <w:jc w:val="both"/>
      </w:pPr>
      <w:r>
        <w:rPr>
          <w:rFonts w:ascii="Times New Roman"/>
          <w:b w:val="false"/>
          <w:i w:val="false"/>
          <w:color w:val="000000"/>
          <w:sz w:val="28"/>
        </w:rPr>
        <w:t>
      состояние и видимость аэродромных знаков, маркировки и маркировочных знаков на предмет повреждения или износа;</w:t>
      </w:r>
    </w:p>
    <w:bookmarkEnd w:id="214"/>
    <w:bookmarkStart w:name="z173" w:id="215"/>
    <w:p>
      <w:pPr>
        <w:spacing w:after="0"/>
        <w:ind w:left="0"/>
        <w:jc w:val="both"/>
      </w:pPr>
      <w:r>
        <w:rPr>
          <w:rFonts w:ascii="Times New Roman"/>
          <w:b w:val="false"/>
          <w:i w:val="false"/>
          <w:color w:val="000000"/>
          <w:sz w:val="28"/>
        </w:rPr>
        <w:t>
      любое неправильное размещение воздушных судов, транспортных средств, оборудования, телескопических трапов и пр.;</w:t>
      </w:r>
    </w:p>
    <w:bookmarkEnd w:id="215"/>
    <w:bookmarkStart w:name="z174" w:id="216"/>
    <w:p>
      <w:pPr>
        <w:spacing w:after="0"/>
        <w:ind w:left="0"/>
        <w:jc w:val="both"/>
      </w:pPr>
      <w:r>
        <w:rPr>
          <w:rFonts w:ascii="Times New Roman"/>
          <w:b w:val="false"/>
          <w:i w:val="false"/>
          <w:color w:val="000000"/>
          <w:sz w:val="28"/>
        </w:rPr>
        <w:t>
      любые выполняемые работы;</w:t>
      </w:r>
    </w:p>
    <w:bookmarkEnd w:id="216"/>
    <w:bookmarkStart w:name="z175" w:id="217"/>
    <w:p>
      <w:pPr>
        <w:spacing w:after="0"/>
        <w:ind w:left="0"/>
        <w:jc w:val="both"/>
      </w:pPr>
      <w:r>
        <w:rPr>
          <w:rFonts w:ascii="Times New Roman"/>
          <w:b w:val="false"/>
          <w:i w:val="false"/>
          <w:color w:val="000000"/>
          <w:sz w:val="28"/>
        </w:rPr>
        <w:t>
      общее состояние дренажных отводов и крышек;</w:t>
      </w:r>
    </w:p>
    <w:bookmarkEnd w:id="217"/>
    <w:bookmarkStart w:name="z176" w:id="218"/>
    <w:p>
      <w:pPr>
        <w:spacing w:after="0"/>
        <w:ind w:left="0"/>
        <w:jc w:val="both"/>
      </w:pPr>
      <w:r>
        <w:rPr>
          <w:rFonts w:ascii="Times New Roman"/>
          <w:b w:val="false"/>
          <w:i w:val="false"/>
          <w:color w:val="000000"/>
          <w:sz w:val="28"/>
        </w:rPr>
        <w:t>
      4) на дерновом покрове, примыкающем к летному полю:</w:t>
      </w:r>
    </w:p>
    <w:bookmarkEnd w:id="218"/>
    <w:bookmarkStart w:name="z177" w:id="219"/>
    <w:p>
      <w:pPr>
        <w:spacing w:after="0"/>
        <w:ind w:left="0"/>
        <w:jc w:val="both"/>
      </w:pPr>
      <w:r>
        <w:rPr>
          <w:rFonts w:ascii="Times New Roman"/>
          <w:b w:val="false"/>
          <w:i w:val="false"/>
          <w:color w:val="000000"/>
          <w:sz w:val="28"/>
        </w:rPr>
        <w:t>
      общее состояние растительного покрова, в частности, любых зон эрозии вследствие воздействия реактивной струи;</w:t>
      </w:r>
    </w:p>
    <w:bookmarkEnd w:id="219"/>
    <w:bookmarkStart w:name="z178" w:id="220"/>
    <w:p>
      <w:pPr>
        <w:spacing w:after="0"/>
        <w:ind w:left="0"/>
        <w:jc w:val="both"/>
      </w:pPr>
      <w:r>
        <w:rPr>
          <w:rFonts w:ascii="Times New Roman"/>
          <w:b w:val="false"/>
          <w:i w:val="false"/>
          <w:color w:val="000000"/>
          <w:sz w:val="28"/>
        </w:rPr>
        <w:t>
      высота травы и количество растительности, в частности, вблизи огней и знаков;</w:t>
      </w:r>
    </w:p>
    <w:bookmarkEnd w:id="220"/>
    <w:bookmarkStart w:name="z179" w:id="221"/>
    <w:p>
      <w:pPr>
        <w:spacing w:after="0"/>
        <w:ind w:left="0"/>
        <w:jc w:val="both"/>
      </w:pPr>
      <w:r>
        <w:rPr>
          <w:rFonts w:ascii="Times New Roman"/>
          <w:b w:val="false"/>
          <w:i w:val="false"/>
          <w:color w:val="000000"/>
          <w:sz w:val="28"/>
        </w:rPr>
        <w:t>
      любые зоны стоячей воды;</w:t>
      </w:r>
    </w:p>
    <w:bookmarkEnd w:id="221"/>
    <w:bookmarkStart w:name="z180" w:id="222"/>
    <w:p>
      <w:pPr>
        <w:spacing w:after="0"/>
        <w:ind w:left="0"/>
        <w:jc w:val="both"/>
      </w:pPr>
      <w:r>
        <w:rPr>
          <w:rFonts w:ascii="Times New Roman"/>
          <w:b w:val="false"/>
          <w:i w:val="false"/>
          <w:color w:val="000000"/>
          <w:sz w:val="28"/>
        </w:rPr>
        <w:t>
      углубления или следы колес воздушных судов;</w:t>
      </w:r>
    </w:p>
    <w:bookmarkEnd w:id="222"/>
    <w:bookmarkStart w:name="z181" w:id="223"/>
    <w:p>
      <w:pPr>
        <w:spacing w:after="0"/>
        <w:ind w:left="0"/>
        <w:jc w:val="both"/>
      </w:pPr>
      <w:r>
        <w:rPr>
          <w:rFonts w:ascii="Times New Roman"/>
          <w:b w:val="false"/>
          <w:i w:val="false"/>
          <w:color w:val="000000"/>
          <w:sz w:val="28"/>
        </w:rPr>
        <w:t>
      чистота зон в плане наличия посторонних предметов (FOD);</w:t>
      </w:r>
    </w:p>
    <w:bookmarkEnd w:id="223"/>
    <w:bookmarkStart w:name="z182" w:id="224"/>
    <w:p>
      <w:pPr>
        <w:spacing w:after="0"/>
        <w:ind w:left="0"/>
        <w:jc w:val="both"/>
      </w:pPr>
      <w:r>
        <w:rPr>
          <w:rFonts w:ascii="Times New Roman"/>
          <w:b w:val="false"/>
          <w:i w:val="false"/>
          <w:color w:val="000000"/>
          <w:sz w:val="28"/>
        </w:rPr>
        <w:t>
      любые зоны выполняемых работ;</w:t>
      </w:r>
    </w:p>
    <w:bookmarkEnd w:id="224"/>
    <w:bookmarkStart w:name="z183" w:id="225"/>
    <w:p>
      <w:pPr>
        <w:spacing w:after="0"/>
        <w:ind w:left="0"/>
        <w:jc w:val="both"/>
      </w:pPr>
      <w:r>
        <w:rPr>
          <w:rFonts w:ascii="Times New Roman"/>
          <w:b w:val="false"/>
          <w:i w:val="false"/>
          <w:color w:val="000000"/>
          <w:sz w:val="28"/>
        </w:rPr>
        <w:t>
      5) препятствия вблизи аэродрома:</w:t>
      </w:r>
    </w:p>
    <w:bookmarkEnd w:id="225"/>
    <w:bookmarkStart w:name="z184" w:id="226"/>
    <w:p>
      <w:pPr>
        <w:spacing w:after="0"/>
        <w:ind w:left="0"/>
        <w:jc w:val="both"/>
      </w:pPr>
      <w:r>
        <w:rPr>
          <w:rFonts w:ascii="Times New Roman"/>
          <w:b w:val="false"/>
          <w:i w:val="false"/>
          <w:color w:val="000000"/>
          <w:sz w:val="28"/>
        </w:rPr>
        <w:t>
      визуальный осмотр окрестностей аэродрома для проверки отсутствия объектов, которые затрагивают любые защитные поверхности, в частности, в зонах захода на посадку и вылета всех ВПП;</w:t>
      </w:r>
    </w:p>
    <w:bookmarkEnd w:id="226"/>
    <w:bookmarkStart w:name="z185" w:id="227"/>
    <w:p>
      <w:pPr>
        <w:spacing w:after="0"/>
        <w:ind w:left="0"/>
        <w:jc w:val="both"/>
      </w:pPr>
      <w:r>
        <w:rPr>
          <w:rFonts w:ascii="Times New Roman"/>
          <w:b w:val="false"/>
          <w:i w:val="false"/>
          <w:color w:val="000000"/>
          <w:sz w:val="28"/>
        </w:rPr>
        <w:t>
      осмотр состояния освещения и маркировки разрешенных препятствий;</w:t>
      </w:r>
    </w:p>
    <w:bookmarkEnd w:id="227"/>
    <w:bookmarkStart w:name="z186" w:id="228"/>
    <w:p>
      <w:pPr>
        <w:spacing w:after="0"/>
        <w:ind w:left="0"/>
        <w:jc w:val="both"/>
      </w:pPr>
      <w:r>
        <w:rPr>
          <w:rFonts w:ascii="Times New Roman"/>
          <w:b w:val="false"/>
          <w:i w:val="false"/>
          <w:color w:val="000000"/>
          <w:sz w:val="28"/>
        </w:rPr>
        <w:t>
      сведения о любых выявленных несанкционированных препятствиях и о дефектах маркировки или освещения разрешенных препятствий немедленно сообщаются собственникам для принятия корректирующих действий, направляются в САИ для опубликования NOTAM, доводятся до органа ОВД.</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индустрии и инфраструктурного развития РК от 30.11.2021 </w:t>
      </w:r>
      <w:r>
        <w:rPr>
          <w:rFonts w:ascii="Times New Roman"/>
          <w:b w:val="false"/>
          <w:i w:val="false"/>
          <w:color w:val="000000"/>
          <w:sz w:val="28"/>
        </w:rPr>
        <w:t>№ 623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2" w:id="229"/>
    <w:p>
      <w:pPr>
        <w:spacing w:after="0"/>
        <w:ind w:left="0"/>
        <w:jc w:val="both"/>
      </w:pPr>
      <w:r>
        <w:rPr>
          <w:rFonts w:ascii="Times New Roman"/>
          <w:b w:val="false"/>
          <w:i w:val="false"/>
          <w:color w:val="000000"/>
          <w:sz w:val="28"/>
        </w:rPr>
        <w:t>
      14-1. При проведении осмотров 1-го уровня внимание в целом следует обращать на следующие аспекты:</w:t>
      </w:r>
    </w:p>
    <w:bookmarkEnd w:id="229"/>
    <w:bookmarkStart w:name="z1173" w:id="230"/>
    <w:p>
      <w:pPr>
        <w:spacing w:after="0"/>
        <w:ind w:left="0"/>
        <w:jc w:val="both"/>
      </w:pPr>
      <w:r>
        <w:rPr>
          <w:rFonts w:ascii="Times New Roman"/>
          <w:b w:val="false"/>
          <w:i w:val="false"/>
          <w:color w:val="000000"/>
          <w:sz w:val="28"/>
        </w:rPr>
        <w:t>
      1) общую чистоту, уделяя особое внимание FOD, которые способны вызвать повреждение двигателя при засасывании. К ним относятся мусор после проведения технического обслуживания ВПП, излишки заполнителя после ремонта ВПП и т.п. Следует регистрировать любое наслоение отложений резины пневматиков для принятия в последующем мер по очистке;</w:t>
      </w:r>
    </w:p>
    <w:bookmarkEnd w:id="230"/>
    <w:bookmarkStart w:name="z1174" w:id="231"/>
    <w:p>
      <w:pPr>
        <w:spacing w:after="0"/>
        <w:ind w:left="0"/>
        <w:jc w:val="both"/>
      </w:pPr>
      <w:r>
        <w:rPr>
          <w:rFonts w:ascii="Times New Roman"/>
          <w:b w:val="false"/>
          <w:i w:val="false"/>
          <w:color w:val="000000"/>
          <w:sz w:val="28"/>
        </w:rPr>
        <w:t>
      2) признаки повреждения поверхности искусственного покрытия, включая трещины, фрагменты разрушения;</w:t>
      </w:r>
    </w:p>
    <w:bookmarkEnd w:id="231"/>
    <w:bookmarkStart w:name="z1175" w:id="232"/>
    <w:p>
      <w:pPr>
        <w:spacing w:after="0"/>
        <w:ind w:left="0"/>
        <w:jc w:val="both"/>
      </w:pPr>
      <w:r>
        <w:rPr>
          <w:rFonts w:ascii="Times New Roman"/>
          <w:b w:val="false"/>
          <w:i w:val="false"/>
          <w:color w:val="000000"/>
          <w:sz w:val="28"/>
        </w:rPr>
        <w:t>
      3) состояние заделки швов, растрескивание и отслоение заполнителя в швах, разрушение покрытия в зонах посадки. В отношении разрушений или дефектов, которые способны вызвать повреждение воздушного судна, необходимо немедленно принимать соответствующие меры и, если разрушение является достаточно серьезным, участок остается закрытым для воздушных судов до устранения разрушений и дефектов;</w:t>
      </w:r>
    </w:p>
    <w:bookmarkEnd w:id="232"/>
    <w:bookmarkStart w:name="z1176" w:id="233"/>
    <w:p>
      <w:pPr>
        <w:spacing w:after="0"/>
        <w:ind w:left="0"/>
        <w:jc w:val="both"/>
      </w:pPr>
      <w:r>
        <w:rPr>
          <w:rFonts w:ascii="Times New Roman"/>
          <w:b w:val="false"/>
          <w:i w:val="false"/>
          <w:color w:val="000000"/>
          <w:sz w:val="28"/>
        </w:rPr>
        <w:t>
      4) после дождя необходимо определить и, по возможности, обозначить затопленные участки с целью упрощения последующего ремонта покрытия;</w:t>
      </w:r>
    </w:p>
    <w:bookmarkEnd w:id="233"/>
    <w:bookmarkStart w:name="z1177" w:id="234"/>
    <w:p>
      <w:pPr>
        <w:spacing w:after="0"/>
        <w:ind w:left="0"/>
        <w:jc w:val="both"/>
      </w:pPr>
      <w:r>
        <w:rPr>
          <w:rFonts w:ascii="Times New Roman"/>
          <w:b w:val="false"/>
          <w:i w:val="false"/>
          <w:color w:val="000000"/>
          <w:sz w:val="28"/>
        </w:rPr>
        <w:t>
      5) повреждение арматуры огней;</w:t>
      </w:r>
    </w:p>
    <w:bookmarkEnd w:id="234"/>
    <w:bookmarkStart w:name="z1178" w:id="235"/>
    <w:p>
      <w:pPr>
        <w:spacing w:after="0"/>
        <w:ind w:left="0"/>
        <w:jc w:val="both"/>
      </w:pPr>
      <w:r>
        <w:rPr>
          <w:rFonts w:ascii="Times New Roman"/>
          <w:b w:val="false"/>
          <w:i w:val="false"/>
          <w:color w:val="000000"/>
          <w:sz w:val="28"/>
        </w:rPr>
        <w:t>
      6) чистоту и видимость маркировки ВПП;</w:t>
      </w:r>
    </w:p>
    <w:bookmarkEnd w:id="235"/>
    <w:bookmarkStart w:name="z1179" w:id="236"/>
    <w:p>
      <w:pPr>
        <w:spacing w:after="0"/>
        <w:ind w:left="0"/>
        <w:jc w:val="both"/>
      </w:pPr>
      <w:r>
        <w:rPr>
          <w:rFonts w:ascii="Times New Roman"/>
          <w:b w:val="false"/>
          <w:i w:val="false"/>
          <w:color w:val="000000"/>
          <w:sz w:val="28"/>
        </w:rPr>
        <w:t>
      7) состояние и прилегание крышек колодцев.</w:t>
      </w:r>
    </w:p>
    <w:bookmarkEnd w:id="236"/>
    <w:bookmarkStart w:name="z1180" w:id="237"/>
    <w:p>
      <w:pPr>
        <w:spacing w:after="0"/>
        <w:ind w:left="0"/>
        <w:jc w:val="both"/>
      </w:pPr>
      <w:r>
        <w:rPr>
          <w:rFonts w:ascii="Times New Roman"/>
          <w:b w:val="false"/>
          <w:i w:val="false"/>
          <w:color w:val="000000"/>
          <w:sz w:val="28"/>
        </w:rPr>
        <w:t>
      Необходимо проводить осмотр концов ВПП на предмет наличия следов раннего приземления; повреждения реактивной струей огней приближения, входных огней; оценки чистоты и препятствий в концевой зоне безопасности ВПП.</w:t>
      </w:r>
    </w:p>
    <w:bookmarkEnd w:id="237"/>
    <w:bookmarkStart w:name="z1181" w:id="238"/>
    <w:p>
      <w:pPr>
        <w:spacing w:after="0"/>
        <w:ind w:left="0"/>
        <w:jc w:val="both"/>
      </w:pPr>
      <w:r>
        <w:rPr>
          <w:rFonts w:ascii="Times New Roman"/>
          <w:b w:val="false"/>
          <w:i w:val="false"/>
          <w:color w:val="000000"/>
          <w:sz w:val="28"/>
        </w:rPr>
        <w:t>
      Основная цель скашивания травы заключается в предотвращении затенения огней, маркеров, аэродромных знаков высокой растительностью. Скашивание травы проводится до такой высоты, чтобы не приманивать на аэродром птиц и диких животных. Необходимо принять меры, чтобы скошенная трава не оставалась на аэродроме особенно в зонах, где возможно ее засасывание двигателем.</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14-1, в соответствии с приказом Министра индустрии и инфраструктурного развития РК от 30.11.2021 </w:t>
      </w:r>
      <w:r>
        <w:rPr>
          <w:rFonts w:ascii="Times New Roman"/>
          <w:b w:val="false"/>
          <w:i w:val="false"/>
          <w:color w:val="000000"/>
          <w:sz w:val="28"/>
        </w:rPr>
        <w:t>№ 623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2" w:id="239"/>
    <w:p>
      <w:pPr>
        <w:spacing w:after="0"/>
        <w:ind w:left="0"/>
        <w:jc w:val="both"/>
      </w:pPr>
      <w:r>
        <w:rPr>
          <w:rFonts w:ascii="Times New Roman"/>
          <w:b w:val="false"/>
          <w:i w:val="false"/>
          <w:color w:val="000000"/>
          <w:sz w:val="28"/>
        </w:rPr>
        <w:t xml:space="preserve">
      14-2. Измерение параметров и проведение оценки состояния ВПП осуществляется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настоящим Правилам.</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14-2, в соответствии с приказом Министра индустрии и инфраструктурного развития РК от 30.11.2021 </w:t>
      </w:r>
      <w:r>
        <w:rPr>
          <w:rFonts w:ascii="Times New Roman"/>
          <w:b w:val="false"/>
          <w:i w:val="false"/>
          <w:color w:val="000000"/>
          <w:sz w:val="28"/>
        </w:rPr>
        <w:t>№ 623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3" w:id="240"/>
    <w:p>
      <w:pPr>
        <w:spacing w:after="0"/>
        <w:ind w:left="0"/>
        <w:jc w:val="both"/>
      </w:pPr>
      <w:r>
        <w:rPr>
          <w:rFonts w:ascii="Times New Roman"/>
          <w:b w:val="false"/>
          <w:i w:val="false"/>
          <w:color w:val="000000"/>
          <w:sz w:val="28"/>
        </w:rPr>
        <w:t xml:space="preserve">
      14-3. Информация о состоянии рабочей площади и эксплуатационном состоянии связанных с ней сооружений и средств предоставляется службе аэронавигационной информации в соответствии с Правилами обеспечения аэронавигационной информацией в гражданской авиации (далее – Правила обеспечения аэронавигационной информацией),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30 июня 2017 года № 420 (зарегистрирован в Реестре государственной регистрации нормативных правовых актов № 15427), аналогичная информация, имеющая эксплуатационное значение, предоставляется органам ОВД для обеспечения необходимой информацией прибывающие и убывающие воздушные суда.</w:t>
      </w:r>
    </w:p>
    <w:bookmarkEnd w:id="240"/>
    <w:bookmarkStart w:name="z1184" w:id="241"/>
    <w:p>
      <w:pPr>
        <w:spacing w:after="0"/>
        <w:ind w:left="0"/>
        <w:jc w:val="both"/>
      </w:pPr>
      <w:r>
        <w:rPr>
          <w:rFonts w:ascii="Times New Roman"/>
          <w:b w:val="false"/>
          <w:i w:val="false"/>
          <w:color w:val="000000"/>
          <w:sz w:val="28"/>
        </w:rPr>
        <w:t>
      Информация постоянно обновляется, и об изменениях наблюдаемых условий сообщается незамедлительно.</w:t>
      </w:r>
    </w:p>
    <w:bookmarkEnd w:id="241"/>
    <w:bookmarkStart w:name="z1185" w:id="242"/>
    <w:p>
      <w:pPr>
        <w:spacing w:after="0"/>
        <w:ind w:left="0"/>
        <w:jc w:val="both"/>
      </w:pPr>
      <w:r>
        <w:rPr>
          <w:rFonts w:ascii="Times New Roman"/>
          <w:b w:val="false"/>
          <w:i w:val="false"/>
          <w:color w:val="000000"/>
          <w:sz w:val="28"/>
        </w:rPr>
        <w:t>
      При обнаружении, в ходе осмотра ВПП, опасных дефектов (например, повреждение крышек колодцев или разбитые фонари) необходимо немедленно уведомить орган ОВД для принятия им соответствующих мер и службы, занимающиеся эксплуатацией аэродрома.</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14-3, в соответствии с приказом Министра индустрии и инфраструктурного развития РК от 30.11.2021 </w:t>
      </w:r>
      <w:r>
        <w:rPr>
          <w:rFonts w:ascii="Times New Roman"/>
          <w:b w:val="false"/>
          <w:i w:val="false"/>
          <w:color w:val="000000"/>
          <w:sz w:val="28"/>
        </w:rPr>
        <w:t>№ 623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6" w:id="243"/>
    <w:p>
      <w:pPr>
        <w:spacing w:after="0"/>
        <w:ind w:left="0"/>
        <w:jc w:val="both"/>
      </w:pPr>
      <w:r>
        <w:rPr>
          <w:rFonts w:ascii="Times New Roman"/>
          <w:b w:val="false"/>
          <w:i w:val="false"/>
          <w:color w:val="000000"/>
          <w:sz w:val="28"/>
        </w:rPr>
        <w:t>
      15. Специалисты аэродромной службы при заступлении на смену (дежурство) и во время смены (дежурства):</w:t>
      </w:r>
    </w:p>
    <w:bookmarkEnd w:id="243"/>
    <w:bookmarkStart w:name="z177" w:id="244"/>
    <w:p>
      <w:pPr>
        <w:spacing w:after="0"/>
        <w:ind w:left="0"/>
        <w:jc w:val="both"/>
      </w:pPr>
      <w:r>
        <w:rPr>
          <w:rFonts w:ascii="Times New Roman"/>
          <w:b w:val="false"/>
          <w:i w:val="false"/>
          <w:color w:val="000000"/>
          <w:sz w:val="28"/>
        </w:rPr>
        <w:t>
      1) проводят систематический контроль готовности летного поля к полетам;</w:t>
      </w:r>
    </w:p>
    <w:bookmarkEnd w:id="244"/>
    <w:bookmarkStart w:name="z178" w:id="245"/>
    <w:p>
      <w:pPr>
        <w:spacing w:after="0"/>
        <w:ind w:left="0"/>
        <w:jc w:val="both"/>
      </w:pPr>
      <w:r>
        <w:rPr>
          <w:rFonts w:ascii="Times New Roman"/>
          <w:b w:val="false"/>
          <w:i w:val="false"/>
          <w:color w:val="000000"/>
          <w:sz w:val="28"/>
        </w:rPr>
        <w:t>
      2) определяют, в соответствии с приложением 8 к настоящим Правилам, значения коэффициента сцепления на искусственной ВПП (далее – ИВПП) при наличии атмосферных осадков, неблагоприятно влияющих на характеристики сцепления ИВПП, запросу экипажа, в рамках программы технического обслуживания искусственных покрытий, используя специально выделенную автомашину, оснащенную специальными устройствами для измерения коэффициента;</w:t>
      </w:r>
    </w:p>
    <w:bookmarkEnd w:id="245"/>
    <w:bookmarkStart w:name="z179" w:id="246"/>
    <w:p>
      <w:pPr>
        <w:spacing w:after="0"/>
        <w:ind w:left="0"/>
        <w:jc w:val="both"/>
      </w:pPr>
      <w:r>
        <w:rPr>
          <w:rFonts w:ascii="Times New Roman"/>
          <w:b w:val="false"/>
          <w:i w:val="false"/>
          <w:color w:val="000000"/>
          <w:sz w:val="28"/>
        </w:rPr>
        <w:t xml:space="preserve">
      3) фиксируют результаты осмотра в журнале состояния летного поля (далее – Журнал), который ведется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246"/>
    <w:bookmarkStart w:name="z180" w:id="247"/>
    <w:p>
      <w:pPr>
        <w:spacing w:after="0"/>
        <w:ind w:left="0"/>
        <w:jc w:val="both"/>
      </w:pPr>
      <w:r>
        <w:rPr>
          <w:rFonts w:ascii="Times New Roman"/>
          <w:b w:val="false"/>
          <w:i w:val="false"/>
          <w:color w:val="000000"/>
          <w:sz w:val="28"/>
        </w:rPr>
        <w:t>
      4) докладывают о состоянии летного поля руководителю полетов (диспетчеру ДПВ (СДП) по телефону и (или) по УКВ радиосвязи, с записью на магнитофонную ленту или другие устройства записи.</w:t>
      </w:r>
    </w:p>
    <w:bookmarkEnd w:id="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изменением, внесенным приказом Министра индустрии и инфраструктурного развития РК от 30.11.2021 </w:t>
      </w:r>
      <w:r>
        <w:rPr>
          <w:rFonts w:ascii="Times New Roman"/>
          <w:b w:val="false"/>
          <w:i w:val="false"/>
          <w:color w:val="000000"/>
          <w:sz w:val="28"/>
        </w:rPr>
        <w:t>№ 623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1" w:id="248"/>
    <w:p>
      <w:pPr>
        <w:spacing w:after="0"/>
        <w:ind w:left="0"/>
        <w:jc w:val="both"/>
      </w:pPr>
      <w:r>
        <w:rPr>
          <w:rFonts w:ascii="Times New Roman"/>
          <w:b w:val="false"/>
          <w:i w:val="false"/>
          <w:color w:val="000000"/>
          <w:sz w:val="28"/>
        </w:rPr>
        <w:t>
      16. Запись в Журнале производится при заступлении на смену и после завершения смены, при изменении состояния поверхности, элементов летного поля и после окончания работ по подготовке летного поля к полетам.</w:t>
      </w:r>
    </w:p>
    <w:bookmarkEnd w:id="248"/>
    <w:bookmarkStart w:name="z182" w:id="249"/>
    <w:p>
      <w:pPr>
        <w:spacing w:after="0"/>
        <w:ind w:left="0"/>
        <w:jc w:val="both"/>
      </w:pPr>
      <w:r>
        <w:rPr>
          <w:rFonts w:ascii="Times New Roman"/>
          <w:b w:val="false"/>
          <w:i w:val="false"/>
          <w:color w:val="000000"/>
          <w:sz w:val="28"/>
        </w:rPr>
        <w:t>
      17. Журнал представляет собой пронумерованную, прошнурованную и скрепленную печатью организации гражданской авиации книгу. Запись в Журнале производится только несмываемыми чернилами или ручкой. Не допускаются записи карандашом, подтирки, исправления ранее записанных записей.</w:t>
      </w:r>
    </w:p>
    <w:bookmarkEnd w:id="249"/>
    <w:bookmarkStart w:name="z183" w:id="250"/>
    <w:p>
      <w:pPr>
        <w:spacing w:after="0"/>
        <w:ind w:left="0"/>
        <w:jc w:val="both"/>
      </w:pPr>
      <w:r>
        <w:rPr>
          <w:rFonts w:ascii="Times New Roman"/>
          <w:b w:val="false"/>
          <w:i w:val="false"/>
          <w:color w:val="000000"/>
          <w:sz w:val="28"/>
        </w:rPr>
        <w:t>
      18. Журнал заполняется начальником, специалистом аэродромной службы или должностным лицом, назначаемым приказом первого руководителя организации гражданской авиации и имеющим соответствующую квалификацию.</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Министра индустрии и инфраструктурного развития РК от 30.11.2021 </w:t>
      </w:r>
      <w:r>
        <w:rPr>
          <w:rFonts w:ascii="Times New Roman"/>
          <w:b w:val="false"/>
          <w:i w:val="false"/>
          <w:color w:val="000000"/>
          <w:sz w:val="28"/>
        </w:rPr>
        <w:t>№ 623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 w:id="251"/>
    <w:p>
      <w:pPr>
        <w:spacing w:after="0"/>
        <w:ind w:left="0"/>
        <w:jc w:val="both"/>
      </w:pPr>
      <w:r>
        <w:rPr>
          <w:rFonts w:ascii="Times New Roman"/>
          <w:b w:val="false"/>
          <w:i w:val="false"/>
          <w:color w:val="000000"/>
          <w:sz w:val="28"/>
        </w:rPr>
        <w:t>
      19. Контроль за правильностью ведения журнала возлагается на руководителя организации гражданской авиации.</w:t>
      </w:r>
    </w:p>
    <w:bookmarkEnd w:id="251"/>
    <w:bookmarkStart w:name="z185" w:id="252"/>
    <w:p>
      <w:pPr>
        <w:spacing w:after="0"/>
        <w:ind w:left="0"/>
        <w:jc w:val="both"/>
      </w:pPr>
      <w:r>
        <w:rPr>
          <w:rFonts w:ascii="Times New Roman"/>
          <w:b w:val="false"/>
          <w:i w:val="false"/>
          <w:color w:val="000000"/>
          <w:sz w:val="28"/>
        </w:rPr>
        <w:t>
      20. Журнал ведется аэродромной службой. Полностью законченный журнал сдается в архив аэродромной службы, где хранится в течение трех лет.</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приказа Министра индустрии и инфраструктурного развития РК от 30.11.2021 </w:t>
      </w:r>
      <w:r>
        <w:rPr>
          <w:rFonts w:ascii="Times New Roman"/>
          <w:b w:val="false"/>
          <w:i w:val="false"/>
          <w:color w:val="000000"/>
          <w:sz w:val="28"/>
        </w:rPr>
        <w:t>№ 623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6" w:id="253"/>
    <w:p>
      <w:pPr>
        <w:spacing w:after="0"/>
        <w:ind w:left="0"/>
        <w:jc w:val="both"/>
      </w:pPr>
      <w:r>
        <w:rPr>
          <w:rFonts w:ascii="Times New Roman"/>
          <w:b w:val="false"/>
          <w:i w:val="false"/>
          <w:color w:val="000000"/>
          <w:sz w:val="28"/>
        </w:rPr>
        <w:t>
      21. Ремонтные и профилактические работы, связанные с закрытием аэродрома, производятся по согласованию с руководителем полетов и извещению САИ, при этом САИ подтверждает руководителю полетов (или эксплуатанту аэродрома) о получении данного извещения.</w:t>
      </w:r>
    </w:p>
    <w:bookmarkEnd w:id="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приказа Министра индустрии и инфраструктурного развития РК от 30.11.2021 </w:t>
      </w:r>
      <w:r>
        <w:rPr>
          <w:rFonts w:ascii="Times New Roman"/>
          <w:b w:val="false"/>
          <w:i w:val="false"/>
          <w:color w:val="000000"/>
          <w:sz w:val="28"/>
        </w:rPr>
        <w:t>№ 623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7" w:id="254"/>
    <w:p>
      <w:pPr>
        <w:spacing w:after="0"/>
        <w:ind w:left="0"/>
        <w:jc w:val="both"/>
      </w:pPr>
      <w:r>
        <w:rPr>
          <w:rFonts w:ascii="Times New Roman"/>
          <w:b w:val="false"/>
          <w:i w:val="false"/>
          <w:color w:val="000000"/>
          <w:sz w:val="28"/>
        </w:rPr>
        <w:t>
      22. Техническое обслуживание (ремонт) аэродрома заключается в комплексе инженерно-технических мероприятий, направленных на поддержание или восстановление первоначальных эксплуатационных качеств аэродрома в целом, а также его элементов и конструкции, с целью обеспечения постоянной эксплуатационной готовности аэродрома к полетам и безопасной эксплуатации воздушных судов на ней.</w:t>
      </w:r>
    </w:p>
    <w:bookmarkEnd w:id="254"/>
    <w:bookmarkStart w:name="z188" w:id="255"/>
    <w:p>
      <w:pPr>
        <w:spacing w:after="0"/>
        <w:ind w:left="0"/>
        <w:jc w:val="both"/>
      </w:pPr>
      <w:r>
        <w:rPr>
          <w:rFonts w:ascii="Times New Roman"/>
          <w:b w:val="false"/>
          <w:i w:val="false"/>
          <w:color w:val="000000"/>
          <w:sz w:val="28"/>
        </w:rPr>
        <w:t>
      Техническое обслуживание летного поля заключается в устранении дефектов, недопустимых разрушений и деформаций ВПП, грунтовой ВПП (далее - ГВПП), РД, магистральной РД, МС и перрона.</w:t>
      </w:r>
    </w:p>
    <w:bookmarkEnd w:id="255"/>
    <w:bookmarkStart w:name="z189" w:id="256"/>
    <w:p>
      <w:pPr>
        <w:spacing w:after="0"/>
        <w:ind w:left="0"/>
        <w:jc w:val="both"/>
      </w:pPr>
      <w:r>
        <w:rPr>
          <w:rFonts w:ascii="Times New Roman"/>
          <w:b w:val="false"/>
          <w:i w:val="false"/>
          <w:color w:val="000000"/>
          <w:sz w:val="28"/>
        </w:rPr>
        <w:t>
      23. В зависимости от объема и характера работы по техническому обслуживанию (ремонтные) на аэродроме подразделяются на текущие и капитальные.</w:t>
      </w:r>
    </w:p>
    <w:bookmarkEnd w:id="256"/>
    <w:bookmarkStart w:name="z190" w:id="257"/>
    <w:p>
      <w:pPr>
        <w:spacing w:after="0"/>
        <w:ind w:left="0"/>
        <w:jc w:val="both"/>
      </w:pPr>
      <w:r>
        <w:rPr>
          <w:rFonts w:ascii="Times New Roman"/>
          <w:b w:val="false"/>
          <w:i w:val="false"/>
          <w:color w:val="000000"/>
          <w:sz w:val="28"/>
        </w:rPr>
        <w:t>
      24. К текущему техническому обслуживанию (ремонту) относятся работы по систематическому предохранению элементов летного поля и их сооружений от преждевременного разрушения и износа путем своевременного устранения мелких повреждений и неисправностей.</w:t>
      </w:r>
    </w:p>
    <w:bookmarkEnd w:id="257"/>
    <w:bookmarkStart w:name="z191" w:id="258"/>
    <w:p>
      <w:pPr>
        <w:spacing w:after="0"/>
        <w:ind w:left="0"/>
        <w:jc w:val="both"/>
      </w:pPr>
      <w:r>
        <w:rPr>
          <w:rFonts w:ascii="Times New Roman"/>
          <w:b w:val="false"/>
          <w:i w:val="false"/>
          <w:color w:val="000000"/>
          <w:sz w:val="28"/>
        </w:rPr>
        <w:t xml:space="preserve">
      Текущий ремонт подразделяется на плановый и непредвиденный. </w:t>
      </w:r>
    </w:p>
    <w:bookmarkEnd w:id="258"/>
    <w:bookmarkStart w:name="z192" w:id="259"/>
    <w:p>
      <w:pPr>
        <w:spacing w:after="0"/>
        <w:ind w:left="0"/>
        <w:jc w:val="both"/>
      </w:pPr>
      <w:r>
        <w:rPr>
          <w:rFonts w:ascii="Times New Roman"/>
          <w:b w:val="false"/>
          <w:i w:val="false"/>
          <w:color w:val="000000"/>
          <w:sz w:val="28"/>
        </w:rPr>
        <w:t xml:space="preserve">
      Плановый ремонт производится по заранее разработанному плану, утвержденному руководителем организации гражданской авиации. </w:t>
      </w:r>
    </w:p>
    <w:bookmarkEnd w:id="259"/>
    <w:bookmarkStart w:name="z193" w:id="260"/>
    <w:p>
      <w:pPr>
        <w:spacing w:after="0"/>
        <w:ind w:left="0"/>
        <w:jc w:val="both"/>
      </w:pPr>
      <w:r>
        <w:rPr>
          <w:rFonts w:ascii="Times New Roman"/>
          <w:b w:val="false"/>
          <w:i w:val="false"/>
          <w:color w:val="000000"/>
          <w:sz w:val="28"/>
        </w:rPr>
        <w:t xml:space="preserve">
      Непредвиденный ремонт выполняется по мере возникновения необходимости в процессе эксплуатации аэродрома. </w:t>
      </w:r>
    </w:p>
    <w:bookmarkEnd w:id="260"/>
    <w:bookmarkStart w:name="z194" w:id="261"/>
    <w:p>
      <w:pPr>
        <w:spacing w:after="0"/>
        <w:ind w:left="0"/>
        <w:jc w:val="both"/>
      </w:pPr>
      <w:r>
        <w:rPr>
          <w:rFonts w:ascii="Times New Roman"/>
          <w:b w:val="false"/>
          <w:i w:val="false"/>
          <w:color w:val="000000"/>
          <w:sz w:val="28"/>
        </w:rPr>
        <w:t>
      Повреждения непредвиденного или аварийного характера, а также дефекты искусственных покрытий или грунтовой поверхности элементов летного поля, превышающие предельно - допустимые значения (</w:t>
      </w:r>
      <w:r>
        <w:rPr>
          <w:rFonts w:ascii="Times New Roman"/>
          <w:b w:val="false"/>
          <w:i w:val="false"/>
          <w:color w:val="000000"/>
          <w:sz w:val="28"/>
        </w:rPr>
        <w:t>пункт 35</w:t>
      </w:r>
      <w:r>
        <w:rPr>
          <w:rFonts w:ascii="Times New Roman"/>
          <w:b w:val="false"/>
          <w:i w:val="false"/>
          <w:color w:val="000000"/>
          <w:sz w:val="28"/>
        </w:rPr>
        <w:t xml:space="preserve"> настоящих Правил) должны устраняться немедленно.</w:t>
      </w:r>
    </w:p>
    <w:bookmarkEnd w:id="261"/>
    <w:bookmarkStart w:name="z195" w:id="262"/>
    <w:p>
      <w:pPr>
        <w:spacing w:after="0"/>
        <w:ind w:left="0"/>
        <w:jc w:val="both"/>
      </w:pPr>
      <w:r>
        <w:rPr>
          <w:rFonts w:ascii="Times New Roman"/>
          <w:b w:val="false"/>
          <w:i w:val="false"/>
          <w:color w:val="000000"/>
          <w:sz w:val="28"/>
        </w:rPr>
        <w:t>
      К текущему ремонту относятся работы по систематическому и своевременному предохранению элементов летного поля и их сооружений от преждевременного износа, разрушения путем устранения повреждений и дефектов. Работы по текущему ремонту могут производиться без прекращения полетов.</w:t>
      </w:r>
    </w:p>
    <w:bookmarkEnd w:id="262"/>
    <w:bookmarkStart w:name="z196" w:id="263"/>
    <w:p>
      <w:pPr>
        <w:spacing w:after="0"/>
        <w:ind w:left="0"/>
        <w:jc w:val="both"/>
      </w:pPr>
      <w:r>
        <w:rPr>
          <w:rFonts w:ascii="Times New Roman"/>
          <w:b w:val="false"/>
          <w:i w:val="false"/>
          <w:color w:val="000000"/>
          <w:sz w:val="28"/>
        </w:rPr>
        <w:t>
      25. К капитальному ремонту относятся такие работы, в процессе которых производятся исправление или смена разрушенных, деформированных и изношенных конструкций в значительных объемах, либо замена их на более прочные и экономичные, а также исправление микрорельефов, без изменений первоначальных основных технических характеристик летного поля (аэродрома).</w:t>
      </w:r>
    </w:p>
    <w:bookmarkEnd w:id="263"/>
    <w:bookmarkStart w:name="z197" w:id="264"/>
    <w:p>
      <w:pPr>
        <w:spacing w:after="0"/>
        <w:ind w:left="0"/>
        <w:jc w:val="both"/>
      </w:pPr>
      <w:r>
        <w:rPr>
          <w:rFonts w:ascii="Times New Roman"/>
          <w:b w:val="false"/>
          <w:i w:val="false"/>
          <w:color w:val="000000"/>
          <w:sz w:val="28"/>
        </w:rPr>
        <w:t xml:space="preserve">
      Объем и способ капитального ремонта аэродромных покрытий устанавливаются на основании оценки их технического состояния по планам дефекта. Капитальный ремонт, реконструкция аэродромных покрытий выполняется строительными организациями, имеющими </w:t>
      </w:r>
      <w:r>
        <w:rPr>
          <w:rFonts w:ascii="Times New Roman"/>
          <w:b w:val="false"/>
          <w:i w:val="false"/>
          <w:color w:val="000000"/>
          <w:sz w:val="28"/>
        </w:rPr>
        <w:t>лицензию</w:t>
      </w:r>
      <w:r>
        <w:rPr>
          <w:rFonts w:ascii="Times New Roman"/>
          <w:b w:val="false"/>
          <w:i w:val="false"/>
          <w:color w:val="000000"/>
          <w:sz w:val="28"/>
        </w:rPr>
        <w:t xml:space="preserve">, установленного </w:t>
      </w:r>
      <w:r>
        <w:rPr>
          <w:rFonts w:ascii="Times New Roman"/>
          <w:b w:val="false"/>
          <w:i w:val="false"/>
          <w:color w:val="000000"/>
          <w:sz w:val="28"/>
        </w:rPr>
        <w:t>статьей 65</w:t>
      </w:r>
      <w:r>
        <w:rPr>
          <w:rFonts w:ascii="Times New Roman"/>
          <w:b w:val="false"/>
          <w:i w:val="false"/>
          <w:color w:val="000000"/>
          <w:sz w:val="28"/>
        </w:rPr>
        <w:t xml:space="preserve"> Закона Республики Казахстан от 16 июля 2001 года "Об архитектурной, градостроительной и строительной деятельности в Республике Казахстан".</w:t>
      </w:r>
    </w:p>
    <w:bookmarkEnd w:id="264"/>
    <w:bookmarkStart w:name="z200" w:id="265"/>
    <w:p>
      <w:pPr>
        <w:spacing w:after="0"/>
        <w:ind w:left="0"/>
        <w:jc w:val="both"/>
      </w:pPr>
      <w:r>
        <w:rPr>
          <w:rFonts w:ascii="Times New Roman"/>
          <w:b w:val="false"/>
          <w:i w:val="false"/>
          <w:color w:val="000000"/>
          <w:sz w:val="28"/>
        </w:rPr>
        <w:t>
      26. Необходимость и назначение вида ремонта зависят от технического состояния искусственных покрытий, оцениваемого критериями предельного состояния, при которых дальнейшая эксплуатация покрытий недопустима. На критерий оценки предельного состояния главное влияние оказывает степень разрушения покрытия, в особенности его поверхностного слоя, поэтому оценка производится путем количественного определения степени разрушения, деформирования, неровностей и износа покрытия.</w:t>
      </w:r>
    </w:p>
    <w:bookmarkEnd w:id="265"/>
    <w:bookmarkStart w:name="z201" w:id="266"/>
    <w:p>
      <w:pPr>
        <w:spacing w:after="0"/>
        <w:ind w:left="0"/>
        <w:jc w:val="both"/>
      </w:pPr>
      <w:r>
        <w:rPr>
          <w:rFonts w:ascii="Times New Roman"/>
          <w:b w:val="false"/>
          <w:i w:val="false"/>
          <w:color w:val="000000"/>
          <w:sz w:val="28"/>
        </w:rPr>
        <w:t xml:space="preserve">
      27. Основные положения по проведению текущего и (или) капитального ремонта, их периодичность, порядок составления и </w:t>
      </w:r>
      <w:r>
        <w:rPr>
          <w:rFonts w:ascii="Times New Roman"/>
          <w:b w:val="false"/>
          <w:i w:val="false"/>
          <w:color w:val="000000"/>
          <w:sz w:val="28"/>
        </w:rPr>
        <w:t>утверждения</w:t>
      </w:r>
      <w:r>
        <w:rPr>
          <w:rFonts w:ascii="Times New Roman"/>
          <w:b w:val="false"/>
          <w:i w:val="false"/>
          <w:color w:val="000000"/>
          <w:sz w:val="28"/>
        </w:rPr>
        <w:t xml:space="preserve"> проектно-сметной документации, стоимости, определяются государственной системой нормативных документов в области архитектуры, градостроительства и строительства, установленных </w:t>
      </w:r>
      <w:r>
        <w:rPr>
          <w:rFonts w:ascii="Times New Roman"/>
          <w:b w:val="false"/>
          <w:i w:val="false"/>
          <w:color w:val="000000"/>
          <w:sz w:val="28"/>
        </w:rPr>
        <w:t>статьей 28</w:t>
      </w:r>
      <w:r>
        <w:rPr>
          <w:rFonts w:ascii="Times New Roman"/>
          <w:b w:val="false"/>
          <w:i w:val="false"/>
          <w:color w:val="000000"/>
          <w:sz w:val="28"/>
        </w:rPr>
        <w:t xml:space="preserve"> Законом Республики Казахстан от 16 июля 2001 года "Об архитектурной, градостроительной и строительной деятельности в Республике Казахстан".</w:t>
      </w:r>
    </w:p>
    <w:bookmarkEnd w:id="266"/>
    <w:bookmarkStart w:name="z204" w:id="267"/>
    <w:p>
      <w:pPr>
        <w:spacing w:after="0"/>
        <w:ind w:left="0"/>
        <w:jc w:val="both"/>
      </w:pPr>
      <w:r>
        <w:rPr>
          <w:rFonts w:ascii="Times New Roman"/>
          <w:b w:val="false"/>
          <w:i w:val="false"/>
          <w:color w:val="000000"/>
          <w:sz w:val="28"/>
        </w:rPr>
        <w:t xml:space="preserve">
      28. При проведении ремонтных работ без прекращения полетов особое внимание уделяется на своевременное осуществление мероприятий, обеспечивающих </w:t>
      </w:r>
      <w:r>
        <w:rPr>
          <w:rFonts w:ascii="Times New Roman"/>
          <w:b w:val="false"/>
          <w:i w:val="false"/>
          <w:color w:val="000000"/>
          <w:sz w:val="28"/>
        </w:rPr>
        <w:t>безопасность полетов</w:t>
      </w:r>
      <w:r>
        <w:rPr>
          <w:rFonts w:ascii="Times New Roman"/>
          <w:b w:val="false"/>
          <w:i w:val="false"/>
          <w:color w:val="000000"/>
          <w:sz w:val="28"/>
        </w:rPr>
        <w:t xml:space="preserve"> воздушных полетов.</w:t>
      </w:r>
    </w:p>
    <w:bookmarkEnd w:id="267"/>
    <w:bookmarkStart w:name="z205" w:id="268"/>
    <w:p>
      <w:pPr>
        <w:spacing w:after="0"/>
        <w:ind w:left="0"/>
        <w:jc w:val="both"/>
      </w:pPr>
      <w:r>
        <w:rPr>
          <w:rFonts w:ascii="Times New Roman"/>
          <w:b w:val="false"/>
          <w:i w:val="false"/>
          <w:color w:val="000000"/>
          <w:sz w:val="28"/>
        </w:rPr>
        <w:t>
      Устранение недопустимых дефектов элементов летного поля, угрожающих безопасности полетов, производится немедленно, до начала полетов.</w:t>
      </w:r>
    </w:p>
    <w:bookmarkEnd w:id="268"/>
    <w:bookmarkStart w:name="z206" w:id="269"/>
    <w:p>
      <w:pPr>
        <w:spacing w:after="0"/>
        <w:ind w:left="0"/>
        <w:jc w:val="both"/>
      </w:pPr>
      <w:r>
        <w:rPr>
          <w:rFonts w:ascii="Times New Roman"/>
          <w:b w:val="false"/>
          <w:i w:val="false"/>
          <w:color w:val="000000"/>
          <w:sz w:val="28"/>
        </w:rPr>
        <w:t>
      29. После сильных ветров, осадков, стихийных бедствий проводится внеплановый осмотр состояния сооружений и элементов летного поля.</w:t>
      </w:r>
    </w:p>
    <w:bookmarkEnd w:id="269"/>
    <w:bookmarkStart w:name="z207" w:id="270"/>
    <w:p>
      <w:pPr>
        <w:spacing w:after="0"/>
        <w:ind w:left="0"/>
        <w:jc w:val="both"/>
      </w:pPr>
      <w:r>
        <w:rPr>
          <w:rFonts w:ascii="Times New Roman"/>
          <w:b w:val="false"/>
          <w:i w:val="false"/>
          <w:color w:val="000000"/>
          <w:sz w:val="28"/>
        </w:rPr>
        <w:t xml:space="preserve">
      30. В результате проведенных осмотров определяется состояние летного поля и оценка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и в случае необходимости оформляется акт дефектов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выводом о соответствии состояния покрытий, элементов летного поля и маркировок, знаков на аэродроме </w:t>
      </w:r>
      <w:r>
        <w:rPr>
          <w:rFonts w:ascii="Times New Roman"/>
          <w:b w:val="false"/>
          <w:i w:val="false"/>
          <w:color w:val="000000"/>
          <w:sz w:val="28"/>
        </w:rPr>
        <w:t>нормам годности</w:t>
      </w:r>
      <w:r>
        <w:rPr>
          <w:rFonts w:ascii="Times New Roman"/>
          <w:b w:val="false"/>
          <w:i w:val="false"/>
          <w:color w:val="000000"/>
          <w:sz w:val="28"/>
        </w:rPr>
        <w:t xml:space="preserve"> к эксплуатации аэродромов (вертодромов) гражданской авиации Республики Казахстан, международным стандартам и рекомендуемой практике ИКАО и составляется план мероприятий по устранению выявленных дефектов.</w:t>
      </w:r>
    </w:p>
    <w:bookmarkEnd w:id="270"/>
    <w:bookmarkStart w:name="z208" w:id="271"/>
    <w:p>
      <w:pPr>
        <w:spacing w:after="0"/>
        <w:ind w:left="0"/>
        <w:jc w:val="both"/>
      </w:pPr>
      <w:r>
        <w:rPr>
          <w:rFonts w:ascii="Times New Roman"/>
          <w:b w:val="false"/>
          <w:i w:val="false"/>
          <w:color w:val="000000"/>
          <w:sz w:val="28"/>
        </w:rPr>
        <w:t>
      31. Результаты осмотров являются основанием для осуществления мероприятий по устранению обнаруженных дефектов и подготовке летного поля к эксплуатации.</w:t>
      </w:r>
    </w:p>
    <w:bookmarkEnd w:id="271"/>
    <w:bookmarkStart w:name="z209" w:id="272"/>
    <w:p>
      <w:pPr>
        <w:spacing w:after="0"/>
        <w:ind w:left="0"/>
        <w:jc w:val="both"/>
      </w:pPr>
      <w:r>
        <w:rPr>
          <w:rFonts w:ascii="Times New Roman"/>
          <w:b w:val="false"/>
          <w:i w:val="false"/>
          <w:color w:val="000000"/>
          <w:sz w:val="28"/>
        </w:rPr>
        <w:t>
      32. Для предупреждения преждевременных разрушений элементов летного поля не допускается:</w:t>
      </w:r>
    </w:p>
    <w:bookmarkEnd w:id="272"/>
    <w:bookmarkStart w:name="z210" w:id="273"/>
    <w:p>
      <w:pPr>
        <w:spacing w:after="0"/>
        <w:ind w:left="0"/>
        <w:jc w:val="both"/>
      </w:pPr>
      <w:r>
        <w:rPr>
          <w:rFonts w:ascii="Times New Roman"/>
          <w:b w:val="false"/>
          <w:i w:val="false"/>
          <w:color w:val="000000"/>
          <w:sz w:val="28"/>
        </w:rPr>
        <w:t>
      1) эксплуатация воздушных судов с массой больше расчетной в данный период;</w:t>
      </w:r>
    </w:p>
    <w:bookmarkEnd w:id="273"/>
    <w:bookmarkStart w:name="z211" w:id="274"/>
    <w:p>
      <w:pPr>
        <w:spacing w:after="0"/>
        <w:ind w:left="0"/>
        <w:jc w:val="both"/>
      </w:pPr>
      <w:r>
        <w:rPr>
          <w:rFonts w:ascii="Times New Roman"/>
          <w:b w:val="false"/>
          <w:i w:val="false"/>
          <w:color w:val="000000"/>
          <w:sz w:val="28"/>
        </w:rPr>
        <w:t>
      2) разлив горюче-смазочных материалов на поверхность искусственного покрытия элементов аэродрома;</w:t>
      </w:r>
    </w:p>
    <w:bookmarkEnd w:id="274"/>
    <w:bookmarkStart w:name="z212" w:id="275"/>
    <w:p>
      <w:pPr>
        <w:spacing w:after="0"/>
        <w:ind w:left="0"/>
        <w:jc w:val="both"/>
      </w:pPr>
      <w:r>
        <w:rPr>
          <w:rFonts w:ascii="Times New Roman"/>
          <w:b w:val="false"/>
          <w:i w:val="false"/>
          <w:color w:val="000000"/>
          <w:sz w:val="28"/>
        </w:rPr>
        <w:t>
      3) застаивания воды на поверхности во избежание переувлажнения основания покрытий.</w:t>
      </w:r>
    </w:p>
    <w:bookmarkEnd w:id="275"/>
    <w:bookmarkStart w:name="z213" w:id="276"/>
    <w:p>
      <w:pPr>
        <w:spacing w:after="0"/>
        <w:ind w:left="0"/>
        <w:jc w:val="both"/>
      </w:pPr>
      <w:r>
        <w:rPr>
          <w:rFonts w:ascii="Times New Roman"/>
          <w:b w:val="false"/>
          <w:i w:val="false"/>
          <w:color w:val="000000"/>
          <w:sz w:val="28"/>
        </w:rPr>
        <w:t>
      33. Содержание летного поля с искусственными покрытиями в летний период включает:</w:t>
      </w:r>
    </w:p>
    <w:bookmarkEnd w:id="276"/>
    <w:bookmarkStart w:name="z214" w:id="277"/>
    <w:p>
      <w:pPr>
        <w:spacing w:after="0"/>
        <w:ind w:left="0"/>
        <w:jc w:val="both"/>
      </w:pPr>
      <w:r>
        <w:rPr>
          <w:rFonts w:ascii="Times New Roman"/>
          <w:b w:val="false"/>
          <w:i w:val="false"/>
          <w:color w:val="000000"/>
          <w:sz w:val="28"/>
        </w:rPr>
        <w:t>
      1) проверку состояния поверхности покрытий, прилегающих к ним грунтовых участков летного поля, укрепленных грунтовых сопряжений, примыкающих к торцам искусственной ВПП;</w:t>
      </w:r>
    </w:p>
    <w:bookmarkEnd w:id="277"/>
    <w:bookmarkStart w:name="z215" w:id="278"/>
    <w:p>
      <w:pPr>
        <w:spacing w:after="0"/>
        <w:ind w:left="0"/>
        <w:jc w:val="both"/>
      </w:pPr>
      <w:r>
        <w:rPr>
          <w:rFonts w:ascii="Times New Roman"/>
          <w:b w:val="false"/>
          <w:i w:val="false"/>
          <w:color w:val="000000"/>
          <w:sz w:val="28"/>
        </w:rPr>
        <w:t>
      2) проверку ровности искусственных покрытий и определение недопустимых дефектов на покрытий;</w:t>
      </w:r>
    </w:p>
    <w:bookmarkEnd w:id="278"/>
    <w:bookmarkStart w:name="z216" w:id="279"/>
    <w:p>
      <w:pPr>
        <w:spacing w:after="0"/>
        <w:ind w:left="0"/>
        <w:jc w:val="both"/>
      </w:pPr>
      <w:r>
        <w:rPr>
          <w:rFonts w:ascii="Times New Roman"/>
          <w:b w:val="false"/>
          <w:i w:val="false"/>
          <w:color w:val="000000"/>
          <w:sz w:val="28"/>
        </w:rPr>
        <w:t>
      3) очистка искусственных покрытий от грязи, камней и других предметов;</w:t>
      </w:r>
    </w:p>
    <w:bookmarkEnd w:id="279"/>
    <w:bookmarkStart w:name="z217" w:id="280"/>
    <w:p>
      <w:pPr>
        <w:spacing w:after="0"/>
        <w:ind w:left="0"/>
        <w:jc w:val="both"/>
      </w:pPr>
      <w:r>
        <w:rPr>
          <w:rFonts w:ascii="Times New Roman"/>
          <w:b w:val="false"/>
          <w:i w:val="false"/>
          <w:color w:val="000000"/>
          <w:sz w:val="28"/>
        </w:rPr>
        <w:t>
      4) уборка посторонних предметов с летного поля;</w:t>
      </w:r>
    </w:p>
    <w:bookmarkEnd w:id="280"/>
    <w:bookmarkStart w:name="z218" w:id="281"/>
    <w:p>
      <w:pPr>
        <w:spacing w:after="0"/>
        <w:ind w:left="0"/>
        <w:jc w:val="both"/>
      </w:pPr>
      <w:r>
        <w:rPr>
          <w:rFonts w:ascii="Times New Roman"/>
          <w:b w:val="false"/>
          <w:i w:val="false"/>
          <w:color w:val="000000"/>
          <w:sz w:val="28"/>
        </w:rPr>
        <w:t>
      5) обновление маркировки и маркировочных знаков искусственных покрытий по мере выцветания и износа лакокрасочных материалов. Переносные маркировочные знаки ремонтируются по мере износа конструкции и необходимости обновления их окраски;</w:t>
      </w:r>
    </w:p>
    <w:bookmarkEnd w:id="281"/>
    <w:bookmarkStart w:name="z219" w:id="282"/>
    <w:p>
      <w:pPr>
        <w:spacing w:after="0"/>
        <w:ind w:left="0"/>
        <w:jc w:val="both"/>
      </w:pPr>
      <w:r>
        <w:rPr>
          <w:rFonts w:ascii="Times New Roman"/>
          <w:b w:val="false"/>
          <w:i w:val="false"/>
          <w:color w:val="000000"/>
          <w:sz w:val="28"/>
        </w:rPr>
        <w:t>
      6) заделку трещин, швов;</w:t>
      </w:r>
    </w:p>
    <w:bookmarkEnd w:id="282"/>
    <w:bookmarkStart w:name="z220" w:id="283"/>
    <w:p>
      <w:pPr>
        <w:spacing w:after="0"/>
        <w:ind w:left="0"/>
        <w:jc w:val="both"/>
      </w:pPr>
      <w:r>
        <w:rPr>
          <w:rFonts w:ascii="Times New Roman"/>
          <w:b w:val="false"/>
          <w:i w:val="false"/>
          <w:color w:val="000000"/>
          <w:sz w:val="28"/>
        </w:rPr>
        <w:t>
      7) обеспечение пропускной способности водоотводно-дренажных устройств;</w:t>
      </w:r>
    </w:p>
    <w:bookmarkEnd w:id="283"/>
    <w:bookmarkStart w:name="z221" w:id="284"/>
    <w:p>
      <w:pPr>
        <w:spacing w:after="0"/>
        <w:ind w:left="0"/>
        <w:jc w:val="both"/>
      </w:pPr>
      <w:r>
        <w:rPr>
          <w:rFonts w:ascii="Times New Roman"/>
          <w:b w:val="false"/>
          <w:i w:val="false"/>
          <w:color w:val="000000"/>
          <w:sz w:val="28"/>
        </w:rPr>
        <w:t>
      8) поддержание ровности и равнопрочности грунтовой части летного поля, травостоя установленной высоты.</w:t>
      </w:r>
    </w:p>
    <w:bookmarkEnd w:id="284"/>
    <w:bookmarkStart w:name="z222" w:id="285"/>
    <w:p>
      <w:pPr>
        <w:spacing w:after="0"/>
        <w:ind w:left="0"/>
        <w:jc w:val="both"/>
      </w:pPr>
      <w:r>
        <w:rPr>
          <w:rFonts w:ascii="Times New Roman"/>
          <w:b w:val="false"/>
          <w:i w:val="false"/>
          <w:color w:val="000000"/>
          <w:sz w:val="28"/>
        </w:rPr>
        <w:t xml:space="preserve">
      34. По результатам ежедневного осмотра состояния поверхности искусственных покрытий дается оценка их пригодности к полетам, которая фиксируется в </w:t>
      </w:r>
      <w:r>
        <w:rPr>
          <w:rFonts w:ascii="Times New Roman"/>
          <w:b w:val="false"/>
          <w:i w:val="false"/>
          <w:color w:val="000000"/>
          <w:sz w:val="28"/>
        </w:rPr>
        <w:t>журнале</w:t>
      </w:r>
      <w:r>
        <w:rPr>
          <w:rFonts w:ascii="Times New Roman"/>
          <w:b w:val="false"/>
          <w:i w:val="false"/>
          <w:color w:val="000000"/>
          <w:sz w:val="28"/>
        </w:rPr>
        <w:t xml:space="preserve"> состояния летного поля.</w:t>
      </w:r>
    </w:p>
    <w:bookmarkEnd w:id="285"/>
    <w:bookmarkStart w:name="z223" w:id="286"/>
    <w:p>
      <w:pPr>
        <w:spacing w:after="0"/>
        <w:ind w:left="0"/>
        <w:jc w:val="both"/>
      </w:pPr>
      <w:r>
        <w:rPr>
          <w:rFonts w:ascii="Times New Roman"/>
          <w:b w:val="false"/>
          <w:i w:val="false"/>
          <w:color w:val="000000"/>
          <w:sz w:val="28"/>
        </w:rPr>
        <w:t>
      35. На поверхности искусственных покрытий ВПП, РД, перронов и укрепленных участков летной полосы и КПТ, примыкающих к торцам ВПП не допускается наличие:</w:t>
      </w:r>
    </w:p>
    <w:bookmarkEnd w:id="286"/>
    <w:bookmarkStart w:name="z224" w:id="287"/>
    <w:p>
      <w:pPr>
        <w:spacing w:after="0"/>
        <w:ind w:left="0"/>
        <w:jc w:val="both"/>
      </w:pPr>
      <w:r>
        <w:rPr>
          <w:rFonts w:ascii="Times New Roman"/>
          <w:b w:val="false"/>
          <w:i w:val="false"/>
          <w:color w:val="000000"/>
          <w:sz w:val="28"/>
        </w:rPr>
        <w:t>
      1) посторонних предметов и продуктов разрушения покрытий;</w:t>
      </w:r>
    </w:p>
    <w:bookmarkEnd w:id="287"/>
    <w:bookmarkStart w:name="z225" w:id="288"/>
    <w:p>
      <w:pPr>
        <w:spacing w:after="0"/>
        <w:ind w:left="0"/>
        <w:jc w:val="both"/>
      </w:pPr>
      <w:r>
        <w:rPr>
          <w:rFonts w:ascii="Times New Roman"/>
          <w:b w:val="false"/>
          <w:i w:val="false"/>
          <w:color w:val="000000"/>
          <w:sz w:val="28"/>
        </w:rPr>
        <w:t>
      2) оголенных стержней арматурных сеток и каркасов;</w:t>
      </w:r>
    </w:p>
    <w:bookmarkEnd w:id="288"/>
    <w:bookmarkStart w:name="z226" w:id="289"/>
    <w:p>
      <w:pPr>
        <w:spacing w:after="0"/>
        <w:ind w:left="0"/>
        <w:jc w:val="both"/>
      </w:pPr>
      <w:r>
        <w:rPr>
          <w:rFonts w:ascii="Times New Roman"/>
          <w:b w:val="false"/>
          <w:i w:val="false"/>
          <w:color w:val="000000"/>
          <w:sz w:val="28"/>
        </w:rPr>
        <w:t>
      3) уступов между соседними плитами и трещинами высотой более 25 миллиметров (далее – мм) на ИВПП и 30 мм на РД и МС воздушных судов;</w:t>
      </w:r>
    </w:p>
    <w:bookmarkEnd w:id="289"/>
    <w:bookmarkStart w:name="z227" w:id="290"/>
    <w:p>
      <w:pPr>
        <w:spacing w:after="0"/>
        <w:ind w:left="0"/>
        <w:jc w:val="both"/>
      </w:pPr>
      <w:r>
        <w:rPr>
          <w:rFonts w:ascii="Times New Roman"/>
          <w:b w:val="false"/>
          <w:i w:val="false"/>
          <w:color w:val="000000"/>
          <w:sz w:val="28"/>
        </w:rPr>
        <w:t>
      4) выбоин, сколов и раковин с размером более 50 мм и глубиной 25 мм, не залитых мастикой;</w:t>
      </w:r>
    </w:p>
    <w:bookmarkEnd w:id="290"/>
    <w:bookmarkStart w:name="z228" w:id="291"/>
    <w:p>
      <w:pPr>
        <w:spacing w:after="0"/>
        <w:ind w:left="0"/>
        <w:jc w:val="both"/>
      </w:pPr>
      <w:r>
        <w:rPr>
          <w:rFonts w:ascii="Times New Roman"/>
          <w:b w:val="false"/>
          <w:i w:val="false"/>
          <w:color w:val="000000"/>
          <w:sz w:val="28"/>
        </w:rPr>
        <w:t>
      5) волнообразований, образующих просвет под трехметровой рейкой более 25 мм (кроме вершин двускатного и дождеприемных лотков);</w:t>
      </w:r>
    </w:p>
    <w:bookmarkEnd w:id="291"/>
    <w:bookmarkStart w:name="z229" w:id="292"/>
    <w:p>
      <w:pPr>
        <w:spacing w:after="0"/>
        <w:ind w:left="0"/>
        <w:jc w:val="both"/>
      </w:pPr>
      <w:r>
        <w:rPr>
          <w:rFonts w:ascii="Times New Roman"/>
          <w:b w:val="false"/>
          <w:i w:val="false"/>
          <w:color w:val="000000"/>
          <w:sz w:val="28"/>
        </w:rPr>
        <w:t>
      6) наплывов мастики высотой более 15 мм;</w:t>
      </w:r>
    </w:p>
    <w:bookmarkEnd w:id="292"/>
    <w:bookmarkStart w:name="z230" w:id="293"/>
    <w:p>
      <w:pPr>
        <w:spacing w:after="0"/>
        <w:ind w:left="0"/>
        <w:jc w:val="both"/>
      </w:pPr>
      <w:r>
        <w:rPr>
          <w:rFonts w:ascii="Times New Roman"/>
          <w:b w:val="false"/>
          <w:i w:val="false"/>
          <w:color w:val="000000"/>
          <w:sz w:val="28"/>
        </w:rPr>
        <w:t>
      7) сколов кромок плит шириной более 30 мм, не залитых мастикой;</w:t>
      </w:r>
    </w:p>
    <w:bookmarkEnd w:id="293"/>
    <w:bookmarkStart w:name="z231" w:id="294"/>
    <w:p>
      <w:pPr>
        <w:spacing w:after="0"/>
        <w:ind w:left="0"/>
        <w:jc w:val="both"/>
      </w:pPr>
      <w:r>
        <w:rPr>
          <w:rFonts w:ascii="Times New Roman"/>
          <w:b w:val="false"/>
          <w:i w:val="false"/>
          <w:color w:val="000000"/>
          <w:sz w:val="28"/>
        </w:rPr>
        <w:t>
      8) атмосферных осадков: воды – более 10 мм., слякоть и мокрый снег - более 12 мм, сухой снег - более 50 мм.</w:t>
      </w:r>
    </w:p>
    <w:bookmarkEnd w:id="294"/>
    <w:bookmarkStart w:name="z232" w:id="295"/>
    <w:p>
      <w:pPr>
        <w:spacing w:after="0"/>
        <w:ind w:left="0"/>
        <w:jc w:val="both"/>
      </w:pPr>
      <w:r>
        <w:rPr>
          <w:rFonts w:ascii="Times New Roman"/>
          <w:b w:val="false"/>
          <w:i w:val="false"/>
          <w:color w:val="000000"/>
          <w:sz w:val="28"/>
        </w:rPr>
        <w:t>
      Не допускается наличие на грунтовых элементах летного поля травостоя высотой более 30 см.</w:t>
      </w:r>
    </w:p>
    <w:bookmarkEnd w:id="295"/>
    <w:bookmarkStart w:name="z233" w:id="296"/>
    <w:p>
      <w:pPr>
        <w:spacing w:after="0"/>
        <w:ind w:left="0"/>
        <w:jc w:val="both"/>
      </w:pPr>
      <w:r>
        <w:rPr>
          <w:rFonts w:ascii="Times New Roman"/>
          <w:b w:val="false"/>
          <w:i w:val="false"/>
          <w:color w:val="000000"/>
          <w:sz w:val="28"/>
        </w:rPr>
        <w:t>
      36. Отчистка покрытий от пыли, грязи и посторонних предметов производится плужно-щеточными, ветровыми и вакуумно-уборочными машинами по мере необходимости.</w:t>
      </w:r>
    </w:p>
    <w:bookmarkEnd w:id="296"/>
    <w:bookmarkStart w:name="z234" w:id="297"/>
    <w:p>
      <w:pPr>
        <w:spacing w:after="0"/>
        <w:ind w:left="0"/>
        <w:jc w:val="both"/>
      </w:pPr>
      <w:r>
        <w:rPr>
          <w:rFonts w:ascii="Times New Roman"/>
          <w:b w:val="false"/>
          <w:i w:val="false"/>
          <w:color w:val="000000"/>
          <w:sz w:val="28"/>
        </w:rPr>
        <w:t>
      37. Покрытия ВПП необходимо промывать после окончания весенней распутицы, а также по мере их загрязнения. Движение поливомоечных машин производится с учетом уклонов покрытия, расположения водоотводной системы.</w:t>
      </w:r>
    </w:p>
    <w:bookmarkEnd w:id="297"/>
    <w:bookmarkStart w:name="z235" w:id="298"/>
    <w:p>
      <w:pPr>
        <w:spacing w:after="0"/>
        <w:ind w:left="0"/>
        <w:jc w:val="both"/>
      </w:pPr>
      <w:r>
        <w:rPr>
          <w:rFonts w:ascii="Times New Roman"/>
          <w:b w:val="false"/>
          <w:i w:val="false"/>
          <w:color w:val="000000"/>
          <w:sz w:val="28"/>
        </w:rPr>
        <w:t>
      38. Восстановление разрушенного заполнителя швов выполняется систематической заливкой швов сертифицированными резинобитумными вяжущими или другими герметизированными материалами.</w:t>
      </w:r>
    </w:p>
    <w:bookmarkEnd w:id="298"/>
    <w:bookmarkStart w:name="z236" w:id="299"/>
    <w:p>
      <w:pPr>
        <w:spacing w:after="0"/>
        <w:ind w:left="0"/>
        <w:jc w:val="both"/>
      </w:pPr>
      <w:r>
        <w:rPr>
          <w:rFonts w:ascii="Times New Roman"/>
          <w:b w:val="false"/>
          <w:i w:val="false"/>
          <w:color w:val="000000"/>
          <w:sz w:val="28"/>
        </w:rPr>
        <w:t>
      Перед заполнением швы очищаются от остатков старого заполнителя и выкрошившегося бетона. Не допускается производить заливку швов без удаления разрушившегося заполнителя, расчистки, продувки и грунтовки швов.</w:t>
      </w:r>
    </w:p>
    <w:bookmarkEnd w:id="299"/>
    <w:bookmarkStart w:name="z237" w:id="300"/>
    <w:p>
      <w:pPr>
        <w:spacing w:after="0"/>
        <w:ind w:left="0"/>
        <w:jc w:val="both"/>
      </w:pPr>
      <w:r>
        <w:rPr>
          <w:rFonts w:ascii="Times New Roman"/>
          <w:b w:val="false"/>
          <w:i w:val="false"/>
          <w:color w:val="000000"/>
          <w:sz w:val="28"/>
        </w:rPr>
        <w:t>
      39. Для герметизации швов и трещин аэродромных покрытий применяются сертифицированные аэродромные герметики. Марку мастики следует подбирать в зависимости от дорожно-климатической зоны и типа покрытия поверхности ИВПП. Швы следует заливать мастикой до уровня покрытия или ниже на 1-3 мм.</w:t>
      </w:r>
    </w:p>
    <w:bookmarkEnd w:id="300"/>
    <w:bookmarkStart w:name="z238" w:id="301"/>
    <w:p>
      <w:pPr>
        <w:spacing w:after="0"/>
        <w:ind w:left="0"/>
        <w:jc w:val="both"/>
      </w:pPr>
      <w:r>
        <w:rPr>
          <w:rFonts w:ascii="Times New Roman"/>
          <w:b w:val="false"/>
          <w:i w:val="false"/>
          <w:color w:val="000000"/>
          <w:sz w:val="28"/>
        </w:rPr>
        <w:t>
      40. Заполнение швов герметикам следует проводить в сухую прохладную погоду, когда они наиболее раскрыты.</w:t>
      </w:r>
    </w:p>
    <w:bookmarkEnd w:id="301"/>
    <w:bookmarkStart w:name="z239" w:id="302"/>
    <w:p>
      <w:pPr>
        <w:spacing w:after="0"/>
        <w:ind w:left="0"/>
        <w:jc w:val="left"/>
      </w:pPr>
      <w:r>
        <w:rPr>
          <w:rFonts w:ascii="Times New Roman"/>
          <w:b/>
          <w:i w:val="false"/>
          <w:color w:val="000000"/>
        </w:rPr>
        <w:t xml:space="preserve"> Параграф 3. Маркировка и маркировочные знаки аэродрома и</w:t>
      </w:r>
      <w:r>
        <w:br/>
      </w:r>
      <w:r>
        <w:rPr>
          <w:rFonts w:ascii="Times New Roman"/>
          <w:b/>
          <w:i w:val="false"/>
          <w:color w:val="000000"/>
        </w:rPr>
        <w:t>препятствий</w:t>
      </w:r>
    </w:p>
    <w:bookmarkEnd w:id="302"/>
    <w:bookmarkStart w:name="z241" w:id="303"/>
    <w:p>
      <w:pPr>
        <w:spacing w:after="0"/>
        <w:ind w:left="0"/>
        <w:jc w:val="both"/>
      </w:pPr>
      <w:r>
        <w:rPr>
          <w:rFonts w:ascii="Times New Roman"/>
          <w:b w:val="false"/>
          <w:i w:val="false"/>
          <w:color w:val="000000"/>
          <w:sz w:val="28"/>
        </w:rPr>
        <w:t>
      41. Маркировка и маркировочные знаки искусственных покрытий взлетно-посадочных полос магистральных РД, РД, МС, перронов и препятствий предназначены для обеспечения безопасности при выполнении взлета, посадки и рулении воздушных судов.</w:t>
      </w:r>
    </w:p>
    <w:bookmarkEnd w:id="303"/>
    <w:bookmarkStart w:name="z242" w:id="304"/>
    <w:p>
      <w:pPr>
        <w:spacing w:after="0"/>
        <w:ind w:left="0"/>
        <w:jc w:val="both"/>
      </w:pPr>
      <w:r>
        <w:rPr>
          <w:rFonts w:ascii="Times New Roman"/>
          <w:b w:val="false"/>
          <w:i w:val="false"/>
          <w:color w:val="000000"/>
          <w:sz w:val="28"/>
        </w:rPr>
        <w:t xml:space="preserve">
      42. Маркировка и маркировочные знаки искусственных покрытий элементов летного поля, маркировка и светоограждения высотных препятствий должны соответствовать </w:t>
      </w:r>
      <w:r>
        <w:rPr>
          <w:rFonts w:ascii="Times New Roman"/>
          <w:b w:val="false"/>
          <w:i w:val="false"/>
          <w:color w:val="000000"/>
          <w:sz w:val="28"/>
        </w:rPr>
        <w:t>нормам годности</w:t>
      </w:r>
      <w:r>
        <w:rPr>
          <w:rFonts w:ascii="Times New Roman"/>
          <w:b w:val="false"/>
          <w:i w:val="false"/>
          <w:color w:val="000000"/>
          <w:sz w:val="28"/>
        </w:rPr>
        <w:t xml:space="preserve"> к эксплуатации аэродромов (вертодромов) гражданской авиации Республики Казахстан, утвержденных </w:t>
      </w:r>
      <w:r>
        <w:rPr>
          <w:rFonts w:ascii="Times New Roman"/>
          <w:b w:val="false"/>
          <w:i w:val="false"/>
          <w:color w:val="000000"/>
          <w:sz w:val="28"/>
        </w:rPr>
        <w:t xml:space="preserve">приказом </w:t>
      </w:r>
      <w:r>
        <w:rPr>
          <w:rFonts w:ascii="Times New Roman"/>
          <w:b w:val="false"/>
          <w:i w:val="false"/>
          <w:color w:val="000000"/>
          <w:sz w:val="28"/>
        </w:rPr>
        <w:t>Министра по инвестициям и развитию Республики Казахстан от 31 марта 2015 года № 381 (зарегистрированный в Реестре государственной регистрации нормативных правовых актов № 12303), международным стандартам и рекомендуемой практике ИКАО.</w:t>
      </w:r>
    </w:p>
    <w:bookmarkEnd w:id="304"/>
    <w:bookmarkStart w:name="z245" w:id="305"/>
    <w:p>
      <w:pPr>
        <w:spacing w:after="0"/>
        <w:ind w:left="0"/>
        <w:jc w:val="both"/>
      </w:pPr>
      <w:r>
        <w:rPr>
          <w:rFonts w:ascii="Times New Roman"/>
          <w:b w:val="false"/>
          <w:i w:val="false"/>
          <w:color w:val="000000"/>
          <w:sz w:val="28"/>
        </w:rPr>
        <w:t xml:space="preserve">
      В процессе эксплуатации аэродрома по мере износа, должно производиться обновление маркировки и маркировочных знаков элементов летного поля. </w:t>
      </w:r>
    </w:p>
    <w:bookmarkEnd w:id="305"/>
    <w:p>
      <w:pPr>
        <w:spacing w:after="0"/>
        <w:ind w:left="0"/>
        <w:jc w:val="both"/>
      </w:pPr>
      <w:r>
        <w:rPr>
          <w:rFonts w:ascii="Times New Roman"/>
          <w:b w:val="false"/>
          <w:i w:val="false"/>
          <w:color w:val="000000"/>
          <w:sz w:val="28"/>
        </w:rPr>
        <w:t xml:space="preserve">
      Работы по обновлению маркировки и маркировочных знаков осуществляется в весенне-летний период при температуре воздуха не ниже "+10 </w:t>
      </w:r>
      <w:r>
        <w:rPr>
          <w:rFonts w:ascii="Times New Roman"/>
          <w:b w:val="false"/>
          <w:i w:val="false"/>
          <w:color w:val="000000"/>
          <w:vertAlign w:val="superscript"/>
        </w:rPr>
        <w:t>0</w:t>
      </w:r>
      <w:r>
        <w:rPr>
          <w:rFonts w:ascii="Times New Roman"/>
          <w:b w:val="false"/>
          <w:i w:val="false"/>
          <w:color w:val="000000"/>
          <w:sz w:val="28"/>
        </w:rPr>
        <w:t xml:space="preserve"> С".</w:t>
      </w:r>
    </w:p>
    <w:bookmarkStart w:name="z249" w:id="306"/>
    <w:p>
      <w:pPr>
        <w:spacing w:after="0"/>
        <w:ind w:left="0"/>
        <w:jc w:val="both"/>
      </w:pPr>
      <w:r>
        <w:rPr>
          <w:rFonts w:ascii="Times New Roman"/>
          <w:b w:val="false"/>
          <w:i w:val="false"/>
          <w:color w:val="000000"/>
          <w:sz w:val="28"/>
        </w:rPr>
        <w:t>
      43. На каждом аэродроме применительно к местным условиям, разрабатываются и утверждаются первым руководителем организации гражданской авиации:</w:t>
      </w:r>
    </w:p>
    <w:bookmarkEnd w:id="306"/>
    <w:bookmarkStart w:name="z250" w:id="307"/>
    <w:p>
      <w:pPr>
        <w:spacing w:after="0"/>
        <w:ind w:left="0"/>
        <w:jc w:val="both"/>
      </w:pPr>
      <w:r>
        <w:rPr>
          <w:rFonts w:ascii="Times New Roman"/>
          <w:b w:val="false"/>
          <w:i w:val="false"/>
          <w:color w:val="000000"/>
          <w:sz w:val="28"/>
        </w:rPr>
        <w:t>
      схема маркировки элементов аэродрома и расстановки маркировочных знаков;</w:t>
      </w:r>
    </w:p>
    <w:bookmarkEnd w:id="307"/>
    <w:bookmarkStart w:name="z251" w:id="308"/>
    <w:p>
      <w:pPr>
        <w:spacing w:after="0"/>
        <w:ind w:left="0"/>
        <w:jc w:val="both"/>
      </w:pPr>
      <w:r>
        <w:rPr>
          <w:rFonts w:ascii="Times New Roman"/>
          <w:b w:val="false"/>
          <w:i w:val="false"/>
          <w:color w:val="000000"/>
          <w:sz w:val="28"/>
        </w:rPr>
        <w:t>
      схема расстановки и движения воздушных судов на перроне;</w:t>
      </w:r>
    </w:p>
    <w:bookmarkEnd w:id="308"/>
    <w:bookmarkStart w:name="z252" w:id="309"/>
    <w:p>
      <w:pPr>
        <w:spacing w:after="0"/>
        <w:ind w:left="0"/>
        <w:jc w:val="both"/>
      </w:pPr>
      <w:r>
        <w:rPr>
          <w:rFonts w:ascii="Times New Roman"/>
          <w:b w:val="false"/>
          <w:i w:val="false"/>
          <w:color w:val="000000"/>
          <w:sz w:val="28"/>
        </w:rPr>
        <w:t xml:space="preserve">
      схема движения </w:t>
      </w:r>
      <w:r>
        <w:rPr>
          <w:rFonts w:ascii="Times New Roman"/>
          <w:b w:val="false"/>
          <w:i w:val="false"/>
          <w:color w:val="000000"/>
          <w:sz w:val="28"/>
        </w:rPr>
        <w:t>спецтранспорта</w:t>
      </w:r>
      <w:r>
        <w:rPr>
          <w:rFonts w:ascii="Times New Roman"/>
          <w:b w:val="false"/>
          <w:i w:val="false"/>
          <w:color w:val="000000"/>
          <w:sz w:val="28"/>
        </w:rPr>
        <w:t xml:space="preserve"> по аэродрому.</w:t>
      </w:r>
    </w:p>
    <w:bookmarkEnd w:id="309"/>
    <w:bookmarkStart w:name="z253" w:id="310"/>
    <w:p>
      <w:pPr>
        <w:spacing w:after="0"/>
        <w:ind w:left="0"/>
        <w:jc w:val="both"/>
      </w:pPr>
      <w:r>
        <w:rPr>
          <w:rFonts w:ascii="Times New Roman"/>
          <w:b w:val="false"/>
          <w:i w:val="false"/>
          <w:color w:val="000000"/>
          <w:sz w:val="28"/>
        </w:rPr>
        <w:t xml:space="preserve">
      44. Маркировка выполняется лакокрасочными материалами, предназначенными для нанесения на дорожные и аэродромные покрытия, технология применения которых установлена техническими документациями производителя лакокрасочных материалов. Материалы должны обеспечивать контрастность и видимость маркировки и маркировочных знаков при различных условиях освещенности и не вызывать опасности неравномерного торможения колес самолетов. </w:t>
      </w:r>
    </w:p>
    <w:bookmarkEnd w:id="310"/>
    <w:bookmarkStart w:name="z254" w:id="311"/>
    <w:p>
      <w:pPr>
        <w:spacing w:after="0"/>
        <w:ind w:left="0"/>
        <w:jc w:val="both"/>
      </w:pPr>
      <w:r>
        <w:rPr>
          <w:rFonts w:ascii="Times New Roman"/>
          <w:b w:val="false"/>
          <w:i w:val="false"/>
          <w:color w:val="000000"/>
          <w:sz w:val="28"/>
        </w:rPr>
        <w:t xml:space="preserve">
      Для маркировки искусственных покрытий рекомендуется применение эмали ЭП-5155, НЦ-25 и другие типы. Средний расход лакокрасочных материалов составляет при нанесении краски механическом способом – 0,4 кг/м </w:t>
      </w:r>
      <w:r>
        <w:rPr>
          <w:rFonts w:ascii="Times New Roman"/>
          <w:b w:val="false"/>
          <w:i w:val="false"/>
          <w:color w:val="000000"/>
          <w:vertAlign w:val="superscript"/>
        </w:rPr>
        <w:t>2</w:t>
      </w:r>
      <w:r>
        <w:rPr>
          <w:rFonts w:ascii="Times New Roman"/>
          <w:b w:val="false"/>
          <w:i w:val="false"/>
          <w:color w:val="000000"/>
          <w:sz w:val="28"/>
        </w:rPr>
        <w:t xml:space="preserve"> , при ручном – 0,5 кг/м </w:t>
      </w:r>
      <w:r>
        <w:rPr>
          <w:rFonts w:ascii="Times New Roman"/>
          <w:b w:val="false"/>
          <w:i w:val="false"/>
          <w:color w:val="000000"/>
          <w:vertAlign w:val="superscript"/>
        </w:rPr>
        <w:t>2</w:t>
      </w:r>
      <w:r>
        <w:rPr>
          <w:rFonts w:ascii="Times New Roman"/>
          <w:b w:val="false"/>
          <w:i w:val="false"/>
          <w:color w:val="000000"/>
          <w:sz w:val="28"/>
        </w:rPr>
        <w:t xml:space="preserve"> .</w:t>
      </w:r>
    </w:p>
    <w:bookmarkEnd w:id="311"/>
    <w:bookmarkStart w:name="z259" w:id="312"/>
    <w:p>
      <w:pPr>
        <w:spacing w:after="0"/>
        <w:ind w:left="0"/>
        <w:jc w:val="both"/>
      </w:pPr>
      <w:r>
        <w:rPr>
          <w:rFonts w:ascii="Times New Roman"/>
          <w:b w:val="false"/>
          <w:i w:val="false"/>
          <w:color w:val="000000"/>
          <w:sz w:val="28"/>
        </w:rPr>
        <w:t>
      45. Маркировка и маркировочные знаки обозначаются красками соответствующего цвета с помощью маркировочных машин или вручную по специальным шаблонам (допускается нанесение краски в два слоя):</w:t>
      </w:r>
    </w:p>
    <w:bookmarkEnd w:id="312"/>
    <w:bookmarkStart w:name="z260" w:id="313"/>
    <w:p>
      <w:pPr>
        <w:spacing w:after="0"/>
        <w:ind w:left="0"/>
        <w:jc w:val="both"/>
      </w:pPr>
      <w:r>
        <w:rPr>
          <w:rFonts w:ascii="Times New Roman"/>
          <w:b w:val="false"/>
          <w:i w:val="false"/>
          <w:color w:val="000000"/>
          <w:sz w:val="28"/>
        </w:rPr>
        <w:t>
      1) на искусственные покрытия ВПП - краской белого цвета, при недостаточной контрастности поверхности покрытия с белым цветом допускается обводка маркировочных знаков черным цветом;</w:t>
      </w:r>
    </w:p>
    <w:bookmarkEnd w:id="313"/>
    <w:bookmarkStart w:name="z261" w:id="314"/>
    <w:p>
      <w:pPr>
        <w:spacing w:after="0"/>
        <w:ind w:left="0"/>
        <w:jc w:val="both"/>
      </w:pPr>
      <w:r>
        <w:rPr>
          <w:rFonts w:ascii="Times New Roman"/>
          <w:b w:val="false"/>
          <w:i w:val="false"/>
          <w:color w:val="000000"/>
          <w:sz w:val="28"/>
        </w:rPr>
        <w:t>
      2) на РД, МС и перроне – краской желтого (оранжевого) цвета;</w:t>
      </w:r>
    </w:p>
    <w:bookmarkEnd w:id="314"/>
    <w:bookmarkStart w:name="z262" w:id="315"/>
    <w:p>
      <w:pPr>
        <w:spacing w:after="0"/>
        <w:ind w:left="0"/>
        <w:jc w:val="both"/>
      </w:pPr>
      <w:r>
        <w:rPr>
          <w:rFonts w:ascii="Times New Roman"/>
          <w:b w:val="false"/>
          <w:i w:val="false"/>
          <w:color w:val="000000"/>
          <w:sz w:val="28"/>
        </w:rPr>
        <w:t>
      3) оконтуривающие зону обслуживания воздушных судов (линий безопасного расстояния) – краской красного цвета;</w:t>
      </w:r>
    </w:p>
    <w:bookmarkEnd w:id="315"/>
    <w:bookmarkStart w:name="z263" w:id="316"/>
    <w:p>
      <w:pPr>
        <w:spacing w:after="0"/>
        <w:ind w:left="0"/>
        <w:jc w:val="both"/>
      </w:pPr>
      <w:r>
        <w:rPr>
          <w:rFonts w:ascii="Times New Roman"/>
          <w:b w:val="false"/>
          <w:i w:val="false"/>
          <w:color w:val="000000"/>
          <w:sz w:val="28"/>
        </w:rPr>
        <w:t>
      4) пути движения специального транспорта - краской белого цвета;</w:t>
      </w:r>
    </w:p>
    <w:bookmarkEnd w:id="316"/>
    <w:bookmarkStart w:name="z264" w:id="317"/>
    <w:p>
      <w:pPr>
        <w:spacing w:after="0"/>
        <w:ind w:left="0"/>
        <w:jc w:val="both"/>
      </w:pPr>
      <w:r>
        <w:rPr>
          <w:rFonts w:ascii="Times New Roman"/>
          <w:b w:val="false"/>
          <w:i w:val="false"/>
          <w:color w:val="000000"/>
          <w:sz w:val="28"/>
        </w:rPr>
        <w:t>
      5) на сооружениях и искусственных препятствиях – краской красного и белого цвета;</w:t>
      </w:r>
    </w:p>
    <w:bookmarkEnd w:id="317"/>
    <w:bookmarkStart w:name="z265" w:id="318"/>
    <w:p>
      <w:pPr>
        <w:spacing w:after="0"/>
        <w:ind w:left="0"/>
        <w:jc w:val="both"/>
      </w:pPr>
      <w:r>
        <w:rPr>
          <w:rFonts w:ascii="Times New Roman"/>
          <w:b w:val="false"/>
          <w:i w:val="false"/>
          <w:color w:val="000000"/>
          <w:sz w:val="28"/>
        </w:rPr>
        <w:t>
      6) границы зон повышенной опасности - красной, пути движения спецмашин - белой краской.</w:t>
      </w:r>
    </w:p>
    <w:bookmarkEnd w:id="318"/>
    <w:bookmarkStart w:name="z266" w:id="319"/>
    <w:p>
      <w:pPr>
        <w:spacing w:after="0"/>
        <w:ind w:left="0"/>
        <w:jc w:val="both"/>
      </w:pPr>
      <w:r>
        <w:rPr>
          <w:rFonts w:ascii="Times New Roman"/>
          <w:b w:val="false"/>
          <w:i w:val="false"/>
          <w:color w:val="000000"/>
          <w:sz w:val="28"/>
        </w:rPr>
        <w:t>
      46. Технология нанесения лакокрасочных материалов на аэродромных покрытиях включает следующие основные операции:</w:t>
      </w:r>
    </w:p>
    <w:bookmarkEnd w:id="319"/>
    <w:bookmarkStart w:name="z267" w:id="320"/>
    <w:p>
      <w:pPr>
        <w:spacing w:after="0"/>
        <w:ind w:left="0"/>
        <w:jc w:val="both"/>
      </w:pPr>
      <w:r>
        <w:rPr>
          <w:rFonts w:ascii="Times New Roman"/>
          <w:b w:val="false"/>
          <w:i w:val="false"/>
          <w:color w:val="000000"/>
          <w:sz w:val="28"/>
        </w:rPr>
        <w:t>
      1) очистка поверхностей аэродромных покрытий от пыли, грязи, отслаивающихся старых лакокрасочных материалов, масляных пятен и других видов загрязнений;</w:t>
      </w:r>
    </w:p>
    <w:bookmarkEnd w:id="320"/>
    <w:bookmarkStart w:name="z268" w:id="321"/>
    <w:p>
      <w:pPr>
        <w:spacing w:after="0"/>
        <w:ind w:left="0"/>
        <w:jc w:val="both"/>
      </w:pPr>
      <w:r>
        <w:rPr>
          <w:rFonts w:ascii="Times New Roman"/>
          <w:b w:val="false"/>
          <w:i w:val="false"/>
          <w:color w:val="000000"/>
          <w:sz w:val="28"/>
        </w:rPr>
        <w:t>
      2) разметка маркировки и маркировочных знаков;</w:t>
      </w:r>
    </w:p>
    <w:bookmarkEnd w:id="321"/>
    <w:bookmarkStart w:name="z269" w:id="322"/>
    <w:p>
      <w:pPr>
        <w:spacing w:after="0"/>
        <w:ind w:left="0"/>
        <w:jc w:val="both"/>
      </w:pPr>
      <w:r>
        <w:rPr>
          <w:rFonts w:ascii="Times New Roman"/>
          <w:b w:val="false"/>
          <w:i w:val="false"/>
          <w:color w:val="000000"/>
          <w:sz w:val="28"/>
        </w:rPr>
        <w:t>
      3) подготовка лакокрасочных материалов и нанесение ее на аэродромные поверхности.</w:t>
      </w:r>
    </w:p>
    <w:bookmarkEnd w:id="322"/>
    <w:bookmarkStart w:name="z270" w:id="323"/>
    <w:p>
      <w:pPr>
        <w:spacing w:after="0"/>
        <w:ind w:left="0"/>
        <w:jc w:val="both"/>
      </w:pPr>
      <w:r>
        <w:rPr>
          <w:rFonts w:ascii="Times New Roman"/>
          <w:b w:val="false"/>
          <w:i w:val="false"/>
          <w:color w:val="000000"/>
          <w:sz w:val="28"/>
        </w:rPr>
        <w:t>
      47. При работе с лакокрасочными материалами необходимо соблюдать требования безопасности и санитарии, установленные производителем лакокрасочных материалов.</w:t>
      </w:r>
    </w:p>
    <w:bookmarkEnd w:id="323"/>
    <w:bookmarkStart w:name="z271" w:id="324"/>
    <w:p>
      <w:pPr>
        <w:spacing w:after="0"/>
        <w:ind w:left="0"/>
        <w:jc w:val="left"/>
      </w:pPr>
      <w:r>
        <w:rPr>
          <w:rFonts w:ascii="Times New Roman"/>
          <w:b/>
          <w:i w:val="false"/>
          <w:color w:val="000000"/>
        </w:rPr>
        <w:t xml:space="preserve"> Параграф 4. Содержание грунтового летного поля</w:t>
      </w:r>
    </w:p>
    <w:bookmarkEnd w:id="324"/>
    <w:bookmarkStart w:name="z272" w:id="325"/>
    <w:p>
      <w:pPr>
        <w:spacing w:after="0"/>
        <w:ind w:left="0"/>
        <w:jc w:val="both"/>
      </w:pPr>
      <w:r>
        <w:rPr>
          <w:rFonts w:ascii="Times New Roman"/>
          <w:b w:val="false"/>
          <w:i w:val="false"/>
          <w:color w:val="000000"/>
          <w:sz w:val="28"/>
        </w:rPr>
        <w:t>
      48. Содержание грунтового летного поля в летний период включает:</w:t>
      </w:r>
    </w:p>
    <w:bookmarkEnd w:id="325"/>
    <w:bookmarkStart w:name="z273" w:id="326"/>
    <w:p>
      <w:pPr>
        <w:spacing w:after="0"/>
        <w:ind w:left="0"/>
        <w:jc w:val="both"/>
      </w:pPr>
      <w:r>
        <w:rPr>
          <w:rFonts w:ascii="Times New Roman"/>
          <w:b w:val="false"/>
          <w:i w:val="false"/>
          <w:color w:val="000000"/>
          <w:sz w:val="28"/>
        </w:rPr>
        <w:t>
      1) оценку пригодности летного поля к эксплуатации;</w:t>
      </w:r>
    </w:p>
    <w:bookmarkEnd w:id="326"/>
    <w:bookmarkStart w:name="z274" w:id="327"/>
    <w:p>
      <w:pPr>
        <w:spacing w:after="0"/>
        <w:ind w:left="0"/>
        <w:jc w:val="both"/>
      </w:pPr>
      <w:r>
        <w:rPr>
          <w:rFonts w:ascii="Times New Roman"/>
          <w:b w:val="false"/>
          <w:i w:val="false"/>
          <w:color w:val="000000"/>
          <w:sz w:val="28"/>
        </w:rPr>
        <w:t>
      2) обеспечения ровности, прочности и плотности грунтов;</w:t>
      </w:r>
    </w:p>
    <w:bookmarkEnd w:id="327"/>
    <w:bookmarkStart w:name="z275" w:id="328"/>
    <w:p>
      <w:pPr>
        <w:spacing w:after="0"/>
        <w:ind w:left="0"/>
        <w:jc w:val="both"/>
      </w:pPr>
      <w:r>
        <w:rPr>
          <w:rFonts w:ascii="Times New Roman"/>
          <w:b w:val="false"/>
          <w:i w:val="false"/>
          <w:color w:val="000000"/>
          <w:sz w:val="28"/>
        </w:rPr>
        <w:t>
      3) обеспечение водоотводов с поверхности летного поля;</w:t>
      </w:r>
    </w:p>
    <w:bookmarkEnd w:id="328"/>
    <w:bookmarkStart w:name="z276" w:id="329"/>
    <w:p>
      <w:pPr>
        <w:spacing w:after="0"/>
        <w:ind w:left="0"/>
        <w:jc w:val="both"/>
      </w:pPr>
      <w:r>
        <w:rPr>
          <w:rFonts w:ascii="Times New Roman"/>
          <w:b w:val="false"/>
          <w:i w:val="false"/>
          <w:color w:val="000000"/>
          <w:sz w:val="28"/>
        </w:rPr>
        <w:t>
      4) проведение мероприятий по сокращению нелетного периода;</w:t>
      </w:r>
    </w:p>
    <w:bookmarkEnd w:id="329"/>
    <w:bookmarkStart w:name="z277" w:id="330"/>
    <w:p>
      <w:pPr>
        <w:spacing w:after="0"/>
        <w:ind w:left="0"/>
        <w:jc w:val="both"/>
      </w:pPr>
      <w:r>
        <w:rPr>
          <w:rFonts w:ascii="Times New Roman"/>
          <w:b w:val="false"/>
          <w:i w:val="false"/>
          <w:color w:val="000000"/>
          <w:sz w:val="28"/>
        </w:rPr>
        <w:t>
      5) уборку с поверхности летного поля посторонних предметов;</w:t>
      </w:r>
    </w:p>
    <w:bookmarkEnd w:id="330"/>
    <w:bookmarkStart w:name="z278" w:id="331"/>
    <w:p>
      <w:pPr>
        <w:spacing w:after="0"/>
        <w:ind w:left="0"/>
        <w:jc w:val="both"/>
      </w:pPr>
      <w:r>
        <w:rPr>
          <w:rFonts w:ascii="Times New Roman"/>
          <w:b w:val="false"/>
          <w:i w:val="false"/>
          <w:color w:val="000000"/>
          <w:sz w:val="28"/>
        </w:rPr>
        <w:t>
      6) проведение мероприятий по обеспыливанию;</w:t>
      </w:r>
    </w:p>
    <w:bookmarkEnd w:id="331"/>
    <w:bookmarkStart w:name="z279" w:id="332"/>
    <w:p>
      <w:pPr>
        <w:spacing w:after="0"/>
        <w:ind w:left="0"/>
        <w:jc w:val="both"/>
      </w:pPr>
      <w:r>
        <w:rPr>
          <w:rFonts w:ascii="Times New Roman"/>
          <w:b w:val="false"/>
          <w:i w:val="false"/>
          <w:color w:val="000000"/>
          <w:sz w:val="28"/>
        </w:rPr>
        <w:t>
      7) обновление маркировочных знаков;</w:t>
      </w:r>
    </w:p>
    <w:bookmarkEnd w:id="332"/>
    <w:bookmarkStart w:name="z280" w:id="333"/>
    <w:p>
      <w:pPr>
        <w:spacing w:after="0"/>
        <w:ind w:left="0"/>
        <w:jc w:val="both"/>
      </w:pPr>
      <w:r>
        <w:rPr>
          <w:rFonts w:ascii="Times New Roman"/>
          <w:b w:val="false"/>
          <w:i w:val="false"/>
          <w:color w:val="000000"/>
          <w:sz w:val="28"/>
        </w:rPr>
        <w:t>
      8) проведение агротехнических мероприятий.</w:t>
      </w:r>
    </w:p>
    <w:bookmarkEnd w:id="333"/>
    <w:bookmarkStart w:name="z281" w:id="334"/>
    <w:p>
      <w:pPr>
        <w:spacing w:after="0"/>
        <w:ind w:left="0"/>
        <w:jc w:val="both"/>
      </w:pPr>
      <w:r>
        <w:rPr>
          <w:rFonts w:ascii="Times New Roman"/>
          <w:b w:val="false"/>
          <w:i w:val="false"/>
          <w:color w:val="000000"/>
          <w:sz w:val="28"/>
        </w:rPr>
        <w:t>
      49. Эксплуатационное состояние грунтового летного поля характеризуется показателем прочности грунтов летного поля и ровностью поверхности.</w:t>
      </w:r>
    </w:p>
    <w:bookmarkEnd w:id="334"/>
    <w:bookmarkStart w:name="z282" w:id="335"/>
    <w:p>
      <w:pPr>
        <w:spacing w:after="0"/>
        <w:ind w:left="0"/>
        <w:jc w:val="both"/>
      </w:pPr>
      <w:r>
        <w:rPr>
          <w:rFonts w:ascii="Times New Roman"/>
          <w:b w:val="false"/>
          <w:i w:val="false"/>
          <w:color w:val="000000"/>
          <w:sz w:val="28"/>
        </w:rPr>
        <w:t>
      Прочность грунта зависит от его влажности, степени уплотнения, типа грунта и его гранулометрического состава.</w:t>
      </w:r>
    </w:p>
    <w:bookmarkEnd w:id="335"/>
    <w:bookmarkStart w:name="z283" w:id="336"/>
    <w:p>
      <w:pPr>
        <w:spacing w:after="0"/>
        <w:ind w:left="0"/>
        <w:jc w:val="both"/>
      </w:pPr>
      <w:r>
        <w:rPr>
          <w:rFonts w:ascii="Times New Roman"/>
          <w:b w:val="false"/>
          <w:i w:val="false"/>
          <w:color w:val="000000"/>
          <w:sz w:val="28"/>
        </w:rPr>
        <w:t>
      Под допустимым показателем прочности грунта понимается его способность выдерживать нагрузки от колес воздушного судна в данный момент времени при определенном допустимом образовании колеи, позволяющем произвести взлет, посадку и руление.</w:t>
      </w:r>
    </w:p>
    <w:bookmarkEnd w:id="336"/>
    <w:bookmarkStart w:name="z284" w:id="337"/>
    <w:p>
      <w:pPr>
        <w:spacing w:after="0"/>
        <w:ind w:left="0"/>
        <w:jc w:val="both"/>
      </w:pPr>
      <w:r>
        <w:rPr>
          <w:rFonts w:ascii="Times New Roman"/>
          <w:b w:val="false"/>
          <w:i w:val="false"/>
          <w:color w:val="000000"/>
          <w:sz w:val="28"/>
        </w:rPr>
        <w:t>
      50. Оценка пригодности грунтового летного поля для эксплуатации определенного типа воздушного судна производится сопоставлением требуемых и фактических характеристик летного поля, ровности и прочности грунта.</w:t>
      </w:r>
    </w:p>
    <w:bookmarkEnd w:id="337"/>
    <w:bookmarkStart w:name="z285" w:id="338"/>
    <w:p>
      <w:pPr>
        <w:spacing w:after="0"/>
        <w:ind w:left="0"/>
        <w:jc w:val="both"/>
      </w:pPr>
      <w:r>
        <w:rPr>
          <w:rFonts w:ascii="Times New Roman"/>
          <w:b w:val="false"/>
          <w:i w:val="false"/>
          <w:color w:val="000000"/>
          <w:sz w:val="28"/>
        </w:rPr>
        <w:t>
      51. Контроль ровности поверхности грунтового летного поля состоит в выявлении микро и мезонеровностей (изменение профиля поверхности земли (волнистость, бугристость, впадины) на участках, длиной до 40 м.), превышающих предельно допустимые значения. Микронеровности определяются визуально или путем проезда на автомобиле. Величины микронеровностей проверяются трехметровой рейкой, просвет под которой не превышает 10 см. При микронеровностях более допустимых значений грунтовая поверхность ремонтируется. После ремонта микронеровности не превышает 3 см.</w:t>
      </w:r>
    </w:p>
    <w:bookmarkEnd w:id="338"/>
    <w:bookmarkStart w:name="z286" w:id="339"/>
    <w:p>
      <w:pPr>
        <w:spacing w:after="0"/>
        <w:ind w:left="0"/>
        <w:jc w:val="both"/>
      </w:pPr>
      <w:r>
        <w:rPr>
          <w:rFonts w:ascii="Times New Roman"/>
          <w:b w:val="false"/>
          <w:i w:val="false"/>
          <w:color w:val="000000"/>
          <w:sz w:val="28"/>
        </w:rPr>
        <w:t>
      52. Полученные результаты смежных сопрягающихся уклонов мезорельефа следует нанести на профиль дефектного участка, по которому проводилась нивелирная съемка, и отметить места с недопустимыми значениями смежных сопрягающихся уклонов, подлежащих ремонту и планировке.</w:t>
      </w:r>
    </w:p>
    <w:bookmarkEnd w:id="339"/>
    <w:bookmarkStart w:name="z287" w:id="340"/>
    <w:p>
      <w:pPr>
        <w:spacing w:after="0"/>
        <w:ind w:left="0"/>
        <w:jc w:val="both"/>
      </w:pPr>
      <w:r>
        <w:rPr>
          <w:rFonts w:ascii="Times New Roman"/>
          <w:b w:val="false"/>
          <w:i w:val="false"/>
          <w:color w:val="000000"/>
          <w:sz w:val="28"/>
        </w:rPr>
        <w:t>
      53. Под проходимостью воздушного судна по грунту понимается его способность тронуться с места на тяге собственных двигателей с грунта минимальной прочности для данного воздушного судна и в пределах ГВПП выполнить взлет (посадку).</w:t>
      </w:r>
    </w:p>
    <w:bookmarkEnd w:id="340"/>
    <w:bookmarkStart w:name="z288" w:id="341"/>
    <w:p>
      <w:pPr>
        <w:spacing w:after="0"/>
        <w:ind w:left="0"/>
        <w:jc w:val="both"/>
      </w:pPr>
      <w:r>
        <w:rPr>
          <w:rFonts w:ascii="Times New Roman"/>
          <w:b w:val="false"/>
          <w:i w:val="false"/>
          <w:color w:val="000000"/>
          <w:sz w:val="28"/>
        </w:rPr>
        <w:t>
      54. Проходимость воздушного судна по грунту характеризуется следующими показателями:</w:t>
      </w:r>
    </w:p>
    <w:bookmarkEnd w:id="341"/>
    <w:bookmarkStart w:name="z289" w:id="342"/>
    <w:p>
      <w:pPr>
        <w:spacing w:after="0"/>
        <w:ind w:left="0"/>
        <w:jc w:val="both"/>
      </w:pPr>
      <w:r>
        <w:rPr>
          <w:rFonts w:ascii="Times New Roman"/>
          <w:b w:val="false"/>
          <w:i w:val="false"/>
          <w:color w:val="000000"/>
          <w:sz w:val="28"/>
        </w:rPr>
        <w:t>
      1) минимальной прочностью грунта без дернового покрова, при котором ВС стронутся с места, произведут руление, разбег и пробег с образованием колеи;</w:t>
      </w:r>
    </w:p>
    <w:bookmarkEnd w:id="342"/>
    <w:bookmarkStart w:name="z290" w:id="343"/>
    <w:p>
      <w:pPr>
        <w:spacing w:after="0"/>
        <w:ind w:left="0"/>
        <w:jc w:val="both"/>
      </w:pPr>
      <w:r>
        <w:rPr>
          <w:rFonts w:ascii="Times New Roman"/>
          <w:b w:val="false"/>
          <w:i w:val="false"/>
          <w:color w:val="000000"/>
          <w:sz w:val="28"/>
        </w:rPr>
        <w:t>
      2) значение показателей прочности грунта для различных типов ВС приведены в руководстве летной эксплуатации (далее - РЛЭ).</w:t>
      </w:r>
    </w:p>
    <w:bookmarkEnd w:id="343"/>
    <w:bookmarkStart w:name="z291" w:id="344"/>
    <w:p>
      <w:pPr>
        <w:spacing w:after="0"/>
        <w:ind w:left="0"/>
        <w:jc w:val="both"/>
      </w:pPr>
      <w:r>
        <w:rPr>
          <w:rFonts w:ascii="Times New Roman"/>
          <w:b w:val="false"/>
          <w:i w:val="false"/>
          <w:color w:val="000000"/>
          <w:sz w:val="28"/>
        </w:rPr>
        <w:t>
      55. Не допускается эксплуатация ВС на грунтовых аэродромах с размокшим верхним слоем грунта.</w:t>
      </w:r>
    </w:p>
    <w:bookmarkEnd w:id="344"/>
    <w:bookmarkStart w:name="z292" w:id="345"/>
    <w:p>
      <w:pPr>
        <w:spacing w:after="0"/>
        <w:ind w:left="0"/>
        <w:jc w:val="both"/>
      </w:pPr>
      <w:r>
        <w:rPr>
          <w:rFonts w:ascii="Times New Roman"/>
          <w:b w:val="false"/>
          <w:i w:val="false"/>
          <w:color w:val="000000"/>
          <w:sz w:val="28"/>
        </w:rPr>
        <w:t xml:space="preserve">
      56. Показатель прочности грунта на ВПП вертодромов и рабочей площади посадочных площадок составляет не менее 293,3 Ка (3 кгс/см </w:t>
      </w:r>
      <w:r>
        <w:rPr>
          <w:rFonts w:ascii="Times New Roman"/>
          <w:b w:val="false"/>
          <w:i w:val="false"/>
          <w:color w:val="000000"/>
          <w:vertAlign w:val="superscript"/>
        </w:rPr>
        <w:t>2</w:t>
      </w:r>
      <w:r>
        <w:rPr>
          <w:rFonts w:ascii="Times New Roman"/>
          <w:b w:val="false"/>
          <w:i w:val="false"/>
          <w:color w:val="000000"/>
          <w:sz w:val="28"/>
        </w:rPr>
        <w:t xml:space="preserve"> ) для вертолетов всех типов.</w:t>
      </w:r>
    </w:p>
    <w:bookmarkEnd w:id="345"/>
    <w:bookmarkStart w:name="z295" w:id="346"/>
    <w:p>
      <w:pPr>
        <w:spacing w:after="0"/>
        <w:ind w:left="0"/>
        <w:jc w:val="both"/>
      </w:pPr>
      <w:r>
        <w:rPr>
          <w:rFonts w:ascii="Times New Roman"/>
          <w:b w:val="false"/>
          <w:i w:val="false"/>
          <w:color w:val="000000"/>
          <w:sz w:val="28"/>
        </w:rPr>
        <w:t>
      57. Пригодность ГВПП, рабочей площади посадочных площадок и путей руления оценивается допустимым разбросом среднеарифметических значений прочности грунта между Q</w:t>
      </w:r>
      <w:r>
        <w:rPr>
          <w:rFonts w:ascii="Times New Roman"/>
          <w:b w:val="false"/>
          <w:i w:val="false"/>
          <w:color w:val="000000"/>
          <w:vertAlign w:val="subscript"/>
        </w:rPr>
        <w:t>10</w:t>
      </w:r>
      <w:r>
        <w:rPr>
          <w:rFonts w:ascii="Times New Roman"/>
          <w:b w:val="false"/>
          <w:i w:val="false"/>
          <w:color w:val="000000"/>
          <w:sz w:val="28"/>
        </w:rPr>
        <w:t xml:space="preserve"> и Q</w:t>
      </w:r>
      <w:r>
        <w:rPr>
          <w:rFonts w:ascii="Times New Roman"/>
          <w:b w:val="false"/>
          <w:i w:val="false"/>
          <w:color w:val="000000"/>
          <w:vertAlign w:val="subscript"/>
        </w:rPr>
        <w:t>30</w:t>
      </w:r>
      <w:r>
        <w:rPr>
          <w:rFonts w:ascii="Times New Roman"/>
          <w:b w:val="false"/>
          <w:i w:val="false"/>
          <w:color w:val="000000"/>
          <w:sz w:val="28"/>
        </w:rPr>
        <w:t xml:space="preserve"> соответственно на глубину 10 и 30 см, который характеризуется следующими значениями из всех измерений:</w:t>
      </w:r>
    </w:p>
    <w:bookmarkEnd w:id="346"/>
    <w:bookmarkStart w:name="z296" w:id="347"/>
    <w:p>
      <w:pPr>
        <w:spacing w:after="0"/>
        <w:ind w:left="0"/>
        <w:jc w:val="both"/>
      </w:pPr>
      <w:r>
        <w:rPr>
          <w:rFonts w:ascii="Times New Roman"/>
          <w:b w:val="false"/>
          <w:i w:val="false"/>
          <w:color w:val="000000"/>
          <w:sz w:val="28"/>
        </w:rPr>
        <w:t>
      1) на стартовых участках ГВПП аэродромов и вертодромов и рабочей площади посадочных площадок - 10 %;</w:t>
      </w:r>
    </w:p>
    <w:bookmarkEnd w:id="347"/>
    <w:bookmarkStart w:name="z297" w:id="348"/>
    <w:p>
      <w:pPr>
        <w:spacing w:after="0"/>
        <w:ind w:left="0"/>
        <w:jc w:val="both"/>
      </w:pPr>
      <w:r>
        <w:rPr>
          <w:rFonts w:ascii="Times New Roman"/>
          <w:b w:val="false"/>
          <w:i w:val="false"/>
          <w:color w:val="000000"/>
          <w:sz w:val="28"/>
        </w:rPr>
        <w:t>
      2) на средних участках ГВПП - 20 %;</w:t>
      </w:r>
    </w:p>
    <w:bookmarkEnd w:id="348"/>
    <w:bookmarkStart w:name="z298" w:id="349"/>
    <w:p>
      <w:pPr>
        <w:spacing w:after="0"/>
        <w:ind w:left="0"/>
        <w:jc w:val="both"/>
      </w:pPr>
      <w:r>
        <w:rPr>
          <w:rFonts w:ascii="Times New Roman"/>
          <w:b w:val="false"/>
          <w:i w:val="false"/>
          <w:color w:val="000000"/>
          <w:sz w:val="28"/>
        </w:rPr>
        <w:t>
      3) на путях руления - 15 %.</w:t>
      </w:r>
    </w:p>
    <w:bookmarkEnd w:id="349"/>
    <w:bookmarkStart w:name="z299" w:id="350"/>
    <w:p>
      <w:pPr>
        <w:spacing w:after="0"/>
        <w:ind w:left="0"/>
        <w:jc w:val="both"/>
      </w:pPr>
      <w:r>
        <w:rPr>
          <w:rFonts w:ascii="Times New Roman"/>
          <w:b w:val="false"/>
          <w:i w:val="false"/>
          <w:color w:val="000000"/>
          <w:sz w:val="28"/>
        </w:rPr>
        <w:t>
      58. Уплотнение грунтов производится при оптимальной влажности, при которой достигается их максимальная плотность. На стартовых участках ГВПП, место стоянки ВС, местах опробования двигателей и путях руления коэффициент уплотнения для песчаных и супесчаных грунтов принимается равные 0,95, для суглинистых и глинистых - 1,0, на средних участках ГВПП соответственно 0,9 и 0,95.</w:t>
      </w:r>
    </w:p>
    <w:bookmarkEnd w:id="350"/>
    <w:bookmarkStart w:name="z300" w:id="351"/>
    <w:p>
      <w:pPr>
        <w:spacing w:after="0"/>
        <w:ind w:left="0"/>
        <w:jc w:val="both"/>
      </w:pPr>
      <w:r>
        <w:rPr>
          <w:rFonts w:ascii="Times New Roman"/>
          <w:b w:val="false"/>
          <w:i w:val="false"/>
          <w:color w:val="000000"/>
          <w:sz w:val="28"/>
        </w:rPr>
        <w:t>
      59. На местах стоянки воздушных судов и местах, где производится опробование двигателей, показатель прочности грунта составляет не менее, чем на ГВПП и рабочей площади посадочных площадок, а разброс прочности грунта не более 10 %.</w:t>
      </w:r>
    </w:p>
    <w:bookmarkEnd w:id="351"/>
    <w:bookmarkStart w:name="z301" w:id="352"/>
    <w:p>
      <w:pPr>
        <w:spacing w:after="0"/>
        <w:ind w:left="0"/>
        <w:jc w:val="both"/>
      </w:pPr>
      <w:r>
        <w:rPr>
          <w:rFonts w:ascii="Times New Roman"/>
          <w:b w:val="false"/>
          <w:i w:val="false"/>
          <w:color w:val="000000"/>
          <w:sz w:val="28"/>
        </w:rPr>
        <w:t xml:space="preserve">
      60. Показатель прочности грунта регулярно контролируется перед началом полетов ВС в каждом случае изменения прочности грунта, весной и осенью во время распутицы, летом в период дождей, а также после ремонтных работ. Определение показателя прочности грунта осуществляется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настоящих Правил с помощью ударника У-1 (или пробным рулением нагруженного ВС со скоростью 2,2-4,2 м/с (8-15 км/ч) с последующим измерением глубины колеи.</w:t>
      </w:r>
    </w:p>
    <w:bookmarkEnd w:id="352"/>
    <w:bookmarkStart w:name="z302" w:id="353"/>
    <w:p>
      <w:pPr>
        <w:spacing w:after="0"/>
        <w:ind w:left="0"/>
        <w:jc w:val="both"/>
      </w:pPr>
      <w:r>
        <w:rPr>
          <w:rFonts w:ascii="Times New Roman"/>
          <w:b w:val="false"/>
          <w:i w:val="false"/>
          <w:color w:val="000000"/>
          <w:sz w:val="28"/>
        </w:rPr>
        <w:t>
      61. Замеры ударником следует производить на концевых (стартовых) участках ГВПП от начала до конца зоны приземления через 50 м, на средних участках через 200 м.</w:t>
      </w:r>
    </w:p>
    <w:bookmarkEnd w:id="353"/>
    <w:bookmarkStart w:name="z303" w:id="354"/>
    <w:p>
      <w:pPr>
        <w:spacing w:after="0"/>
        <w:ind w:left="0"/>
        <w:jc w:val="both"/>
      </w:pPr>
      <w:r>
        <w:rPr>
          <w:rFonts w:ascii="Times New Roman"/>
          <w:b w:val="false"/>
          <w:i w:val="false"/>
          <w:color w:val="000000"/>
          <w:sz w:val="28"/>
        </w:rPr>
        <w:t>
      62. Прочность грунта измеряется на предполагаемых участках пониженной его прочности. На участках, намеченных для руления, измерения по длине производятся через 200 м. На ГВПП или рабочей площади посадочных площадок для вертолетов измерения производится через 25 м, а на путях руления - через 50 м. Повторность измерений в каждой точке являются трехкратной, после чего число ударов при погружении стержня ударника на глубину 10 и 30 см определяется для данной точки (места), как среднеарифметическая величина. Места, на которых показатель прочности грунта меньше, чем требуется (с учетом допустимого разброса), подлежат дополнительному осмотру для принятия мер по улучшению состояния грунта.</w:t>
      </w:r>
    </w:p>
    <w:bookmarkEnd w:id="354"/>
    <w:bookmarkStart w:name="z304" w:id="355"/>
    <w:p>
      <w:pPr>
        <w:spacing w:after="0"/>
        <w:ind w:left="0"/>
        <w:jc w:val="both"/>
      </w:pPr>
      <w:r>
        <w:rPr>
          <w:rFonts w:ascii="Times New Roman"/>
          <w:b w:val="false"/>
          <w:i w:val="false"/>
          <w:color w:val="000000"/>
          <w:sz w:val="28"/>
        </w:rPr>
        <w:t>
      63. Содержание грунтового летного поля без дернового покрова включает:</w:t>
      </w:r>
    </w:p>
    <w:bookmarkEnd w:id="355"/>
    <w:bookmarkStart w:name="z305" w:id="356"/>
    <w:p>
      <w:pPr>
        <w:spacing w:after="0"/>
        <w:ind w:left="0"/>
        <w:jc w:val="both"/>
      </w:pPr>
      <w:r>
        <w:rPr>
          <w:rFonts w:ascii="Times New Roman"/>
          <w:b w:val="false"/>
          <w:i w:val="false"/>
          <w:color w:val="000000"/>
          <w:sz w:val="28"/>
        </w:rPr>
        <w:t>
      1) заделку колеи;</w:t>
      </w:r>
    </w:p>
    <w:bookmarkEnd w:id="356"/>
    <w:bookmarkStart w:name="z306" w:id="357"/>
    <w:p>
      <w:pPr>
        <w:spacing w:after="0"/>
        <w:ind w:left="0"/>
        <w:jc w:val="both"/>
      </w:pPr>
      <w:r>
        <w:rPr>
          <w:rFonts w:ascii="Times New Roman"/>
          <w:b w:val="false"/>
          <w:i w:val="false"/>
          <w:color w:val="000000"/>
          <w:sz w:val="28"/>
        </w:rPr>
        <w:t>
      2) планировку и укатку (уплотнение) поверхности;</w:t>
      </w:r>
    </w:p>
    <w:bookmarkEnd w:id="357"/>
    <w:bookmarkStart w:name="z307" w:id="358"/>
    <w:p>
      <w:pPr>
        <w:spacing w:after="0"/>
        <w:ind w:left="0"/>
        <w:jc w:val="both"/>
      </w:pPr>
      <w:r>
        <w:rPr>
          <w:rFonts w:ascii="Times New Roman"/>
          <w:b w:val="false"/>
          <w:i w:val="false"/>
          <w:color w:val="000000"/>
          <w:sz w:val="28"/>
        </w:rPr>
        <w:t>
      3) борьбу с образованием пыли.</w:t>
      </w:r>
    </w:p>
    <w:bookmarkEnd w:id="358"/>
    <w:bookmarkStart w:name="z308" w:id="359"/>
    <w:p>
      <w:pPr>
        <w:spacing w:after="0"/>
        <w:ind w:left="0"/>
        <w:jc w:val="both"/>
      </w:pPr>
      <w:r>
        <w:rPr>
          <w:rFonts w:ascii="Times New Roman"/>
          <w:b w:val="false"/>
          <w:i w:val="false"/>
          <w:color w:val="000000"/>
          <w:sz w:val="28"/>
        </w:rPr>
        <w:t>
      64. Исправление микрорельефа производится по мере накопления неровностей, если они не превышают допустимых, и немедленно, если выбоины, бугры, просадки и т.п. представляют опасность для полетов воздушных судов.</w:t>
      </w:r>
    </w:p>
    <w:bookmarkEnd w:id="359"/>
    <w:bookmarkStart w:name="z309" w:id="360"/>
    <w:p>
      <w:pPr>
        <w:spacing w:after="0"/>
        <w:ind w:left="0"/>
        <w:jc w:val="both"/>
      </w:pPr>
      <w:r>
        <w:rPr>
          <w:rFonts w:ascii="Times New Roman"/>
          <w:b w:val="false"/>
          <w:i w:val="false"/>
          <w:color w:val="000000"/>
          <w:sz w:val="28"/>
        </w:rPr>
        <w:t>
      65. Колея глубиной до 6 см устраняется укатыванием 3-5 тонными металлическими катками при влажности грунта, близкой к оптимальной. Колеи, выбоины и неровности глубиной не более 15 см засыпаются местным растительным грунтом с предварительным разрыхлением основания на глубину до 5 см, а глубиной более 15 см сначала засыпают обычным грунтом, имеющимся на аэродроме, а затем растительным грунтом слоем 10-12 см. При глубине колеи до 20 см уплотнение грунта производится в один слой, при глубине более 20 см - в два слоя. Допускается заделку колеи производить сразу после окончания полетов воздушных судов.</w:t>
      </w:r>
    </w:p>
    <w:bookmarkEnd w:id="360"/>
    <w:bookmarkStart w:name="z310" w:id="361"/>
    <w:p>
      <w:pPr>
        <w:spacing w:after="0"/>
        <w:ind w:left="0"/>
        <w:jc w:val="both"/>
      </w:pPr>
      <w:r>
        <w:rPr>
          <w:rFonts w:ascii="Times New Roman"/>
          <w:b w:val="false"/>
          <w:i w:val="false"/>
          <w:color w:val="000000"/>
          <w:sz w:val="28"/>
        </w:rPr>
        <w:t>
      66. Не разрешается засыпать колеи песком, щебнем, шлаком или другими материалами, отличными от грунтов ЛП.</w:t>
      </w:r>
    </w:p>
    <w:bookmarkEnd w:id="361"/>
    <w:bookmarkStart w:name="z311" w:id="362"/>
    <w:p>
      <w:pPr>
        <w:spacing w:after="0"/>
        <w:ind w:left="0"/>
        <w:jc w:val="both"/>
      </w:pPr>
      <w:r>
        <w:rPr>
          <w:rFonts w:ascii="Times New Roman"/>
          <w:b w:val="false"/>
          <w:i w:val="false"/>
          <w:color w:val="000000"/>
          <w:sz w:val="28"/>
        </w:rPr>
        <w:t>
      67. На аэродромах (вертодромах), грунты которых имеют каменные включения (гравий, щебень), необходимо систематически производить планировку поверхности с последующим увлажнением, укаткой тяжелыми гладкими катками с целью устранения несвязанных камней.</w:t>
      </w:r>
    </w:p>
    <w:bookmarkEnd w:id="362"/>
    <w:bookmarkStart w:name="z312" w:id="363"/>
    <w:p>
      <w:pPr>
        <w:spacing w:after="0"/>
        <w:ind w:left="0"/>
        <w:jc w:val="both"/>
      </w:pPr>
      <w:r>
        <w:rPr>
          <w:rFonts w:ascii="Times New Roman"/>
          <w:b w:val="false"/>
          <w:i w:val="false"/>
          <w:color w:val="000000"/>
          <w:sz w:val="28"/>
        </w:rPr>
        <w:t>
      68. Наилучшее уплотнение грунтов достигается при работе катков на пневматических шинах.</w:t>
      </w:r>
    </w:p>
    <w:bookmarkEnd w:id="363"/>
    <w:bookmarkStart w:name="z313" w:id="364"/>
    <w:p>
      <w:pPr>
        <w:spacing w:after="0"/>
        <w:ind w:left="0"/>
        <w:jc w:val="both"/>
      </w:pPr>
      <w:r>
        <w:rPr>
          <w:rFonts w:ascii="Times New Roman"/>
          <w:b w:val="false"/>
          <w:i w:val="false"/>
          <w:color w:val="000000"/>
          <w:sz w:val="28"/>
        </w:rPr>
        <w:t>
      69. На грунтовых аэродромах для борьбы с пылью принимаются следующие материалы:</w:t>
      </w:r>
    </w:p>
    <w:bookmarkEnd w:id="364"/>
    <w:bookmarkStart w:name="z314" w:id="365"/>
    <w:p>
      <w:pPr>
        <w:spacing w:after="0"/>
        <w:ind w:left="0"/>
        <w:jc w:val="both"/>
      </w:pPr>
      <w:r>
        <w:rPr>
          <w:rFonts w:ascii="Times New Roman"/>
          <w:b w:val="false"/>
          <w:i w:val="false"/>
          <w:color w:val="000000"/>
          <w:sz w:val="28"/>
        </w:rPr>
        <w:t>
      1) гигроскопические соли;</w:t>
      </w:r>
    </w:p>
    <w:bookmarkEnd w:id="365"/>
    <w:bookmarkStart w:name="z315" w:id="366"/>
    <w:p>
      <w:pPr>
        <w:spacing w:after="0"/>
        <w:ind w:left="0"/>
        <w:jc w:val="both"/>
      </w:pPr>
      <w:r>
        <w:rPr>
          <w:rFonts w:ascii="Times New Roman"/>
          <w:b w:val="false"/>
          <w:i w:val="false"/>
          <w:color w:val="000000"/>
          <w:sz w:val="28"/>
        </w:rPr>
        <w:t>
      2) отходы целлюлозно-бумажной промышленности;</w:t>
      </w:r>
    </w:p>
    <w:bookmarkEnd w:id="366"/>
    <w:bookmarkStart w:name="z316" w:id="367"/>
    <w:p>
      <w:pPr>
        <w:spacing w:after="0"/>
        <w:ind w:left="0"/>
        <w:jc w:val="both"/>
      </w:pPr>
      <w:r>
        <w:rPr>
          <w:rFonts w:ascii="Times New Roman"/>
          <w:b w:val="false"/>
          <w:i w:val="false"/>
          <w:color w:val="000000"/>
          <w:sz w:val="28"/>
        </w:rPr>
        <w:t>
      3) органические вяжущие;</w:t>
      </w:r>
    </w:p>
    <w:bookmarkEnd w:id="367"/>
    <w:bookmarkStart w:name="z317" w:id="368"/>
    <w:p>
      <w:pPr>
        <w:spacing w:after="0"/>
        <w:ind w:left="0"/>
        <w:jc w:val="both"/>
      </w:pPr>
      <w:r>
        <w:rPr>
          <w:rFonts w:ascii="Times New Roman"/>
          <w:b w:val="false"/>
          <w:i w:val="false"/>
          <w:color w:val="000000"/>
          <w:sz w:val="28"/>
        </w:rPr>
        <w:t>
      4) синтетические смолы и полимерные материалы.</w:t>
      </w:r>
    </w:p>
    <w:bookmarkEnd w:id="368"/>
    <w:bookmarkStart w:name="z318" w:id="369"/>
    <w:p>
      <w:pPr>
        <w:spacing w:after="0"/>
        <w:ind w:left="0"/>
        <w:jc w:val="both"/>
      </w:pPr>
      <w:r>
        <w:rPr>
          <w:rFonts w:ascii="Times New Roman"/>
          <w:b w:val="false"/>
          <w:i w:val="false"/>
          <w:color w:val="000000"/>
          <w:sz w:val="28"/>
        </w:rPr>
        <w:t>
      70. Дерновый покров представляет собой верхний слой почвы с многолетней дернообразующей растительностью, который повышает сопротивление грунта нагрузкам от ВС, способствует более быстрому просыханию грунта, предупреждает выдувание грунта от газо-воздушных струй.</w:t>
      </w:r>
    </w:p>
    <w:bookmarkEnd w:id="369"/>
    <w:bookmarkStart w:name="z319" w:id="370"/>
    <w:p>
      <w:pPr>
        <w:spacing w:after="0"/>
        <w:ind w:left="0"/>
        <w:jc w:val="both"/>
      </w:pPr>
      <w:r>
        <w:rPr>
          <w:rFonts w:ascii="Times New Roman"/>
          <w:b w:val="false"/>
          <w:i w:val="false"/>
          <w:color w:val="000000"/>
          <w:sz w:val="28"/>
        </w:rPr>
        <w:t>
      Дернина должна соответствовать следующим требованиям:</w:t>
      </w:r>
    </w:p>
    <w:bookmarkEnd w:id="370"/>
    <w:bookmarkStart w:name="z320" w:id="371"/>
    <w:p>
      <w:pPr>
        <w:spacing w:after="0"/>
        <w:ind w:left="0"/>
        <w:jc w:val="both"/>
      </w:pPr>
      <w:r>
        <w:rPr>
          <w:rFonts w:ascii="Times New Roman"/>
          <w:b w:val="false"/>
          <w:i w:val="false"/>
          <w:color w:val="000000"/>
          <w:sz w:val="28"/>
        </w:rPr>
        <w:t>
      1) иметь хорошую густоту и сплетение корневищ;</w:t>
      </w:r>
    </w:p>
    <w:bookmarkEnd w:id="371"/>
    <w:bookmarkStart w:name="z321" w:id="372"/>
    <w:p>
      <w:pPr>
        <w:spacing w:after="0"/>
        <w:ind w:left="0"/>
        <w:jc w:val="both"/>
      </w:pPr>
      <w:r>
        <w:rPr>
          <w:rFonts w:ascii="Times New Roman"/>
          <w:b w:val="false"/>
          <w:i w:val="false"/>
          <w:color w:val="000000"/>
          <w:sz w:val="28"/>
        </w:rPr>
        <w:t>
      2) обладать связанностью, упругостью и устойчивостью к истиранию;</w:t>
      </w:r>
    </w:p>
    <w:bookmarkEnd w:id="372"/>
    <w:bookmarkStart w:name="z322" w:id="373"/>
    <w:p>
      <w:pPr>
        <w:spacing w:after="0"/>
        <w:ind w:left="0"/>
        <w:jc w:val="both"/>
      </w:pPr>
      <w:r>
        <w:rPr>
          <w:rFonts w:ascii="Times New Roman"/>
          <w:b w:val="false"/>
          <w:i w:val="false"/>
          <w:color w:val="000000"/>
          <w:sz w:val="28"/>
        </w:rPr>
        <w:t>
      3) иметь высоту травостоя не более 30 см, а после скашивания не менее 8 см.</w:t>
      </w:r>
    </w:p>
    <w:bookmarkEnd w:id="373"/>
    <w:bookmarkStart w:name="z323" w:id="374"/>
    <w:p>
      <w:pPr>
        <w:spacing w:after="0"/>
        <w:ind w:left="0"/>
        <w:jc w:val="both"/>
      </w:pPr>
      <w:r>
        <w:rPr>
          <w:rFonts w:ascii="Times New Roman"/>
          <w:b w:val="false"/>
          <w:i w:val="false"/>
          <w:color w:val="000000"/>
          <w:sz w:val="28"/>
        </w:rPr>
        <w:t>
      71. Качество дернового покрова определяется количеством побегов дернообразующих трав на единицу площади.</w:t>
      </w:r>
    </w:p>
    <w:bookmarkEnd w:id="374"/>
    <w:bookmarkStart w:name="z324" w:id="375"/>
    <w:p>
      <w:pPr>
        <w:spacing w:after="0"/>
        <w:ind w:left="0"/>
        <w:jc w:val="both"/>
      </w:pPr>
      <w:r>
        <w:rPr>
          <w:rFonts w:ascii="Times New Roman"/>
          <w:b w:val="false"/>
          <w:i w:val="false"/>
          <w:color w:val="000000"/>
          <w:sz w:val="28"/>
        </w:rPr>
        <w:t>
      72. Уход за дерновым покровом состоит из следующих работ:</w:t>
      </w:r>
    </w:p>
    <w:bookmarkEnd w:id="375"/>
    <w:bookmarkStart w:name="z325" w:id="376"/>
    <w:p>
      <w:pPr>
        <w:spacing w:after="0"/>
        <w:ind w:left="0"/>
        <w:jc w:val="both"/>
      </w:pPr>
      <w:r>
        <w:rPr>
          <w:rFonts w:ascii="Times New Roman"/>
          <w:b w:val="false"/>
          <w:i w:val="false"/>
          <w:color w:val="000000"/>
          <w:sz w:val="28"/>
        </w:rPr>
        <w:t>
      1) прочесывание травостоя;</w:t>
      </w:r>
    </w:p>
    <w:bookmarkEnd w:id="376"/>
    <w:bookmarkStart w:name="z326" w:id="377"/>
    <w:p>
      <w:pPr>
        <w:spacing w:after="0"/>
        <w:ind w:left="0"/>
        <w:jc w:val="both"/>
      </w:pPr>
      <w:r>
        <w:rPr>
          <w:rFonts w:ascii="Times New Roman"/>
          <w:b w:val="false"/>
          <w:i w:val="false"/>
          <w:color w:val="000000"/>
          <w:sz w:val="28"/>
        </w:rPr>
        <w:t>
      2) прикатывание дернового покрова;</w:t>
      </w:r>
    </w:p>
    <w:bookmarkEnd w:id="377"/>
    <w:bookmarkStart w:name="z327" w:id="378"/>
    <w:p>
      <w:pPr>
        <w:spacing w:after="0"/>
        <w:ind w:left="0"/>
        <w:jc w:val="both"/>
      </w:pPr>
      <w:r>
        <w:rPr>
          <w:rFonts w:ascii="Times New Roman"/>
          <w:b w:val="false"/>
          <w:i w:val="false"/>
          <w:color w:val="000000"/>
          <w:sz w:val="28"/>
        </w:rPr>
        <w:t>
      3) подкормка трав минеральными удобрениями;</w:t>
      </w:r>
    </w:p>
    <w:bookmarkEnd w:id="378"/>
    <w:bookmarkStart w:name="z328" w:id="379"/>
    <w:p>
      <w:pPr>
        <w:spacing w:after="0"/>
        <w:ind w:left="0"/>
        <w:jc w:val="both"/>
      </w:pPr>
      <w:r>
        <w:rPr>
          <w:rFonts w:ascii="Times New Roman"/>
          <w:b w:val="false"/>
          <w:i w:val="false"/>
          <w:color w:val="000000"/>
          <w:sz w:val="28"/>
        </w:rPr>
        <w:t>
      4) скашивание трав;</w:t>
      </w:r>
    </w:p>
    <w:bookmarkEnd w:id="379"/>
    <w:bookmarkStart w:name="z329" w:id="380"/>
    <w:p>
      <w:pPr>
        <w:spacing w:after="0"/>
        <w:ind w:left="0"/>
        <w:jc w:val="both"/>
      </w:pPr>
      <w:r>
        <w:rPr>
          <w:rFonts w:ascii="Times New Roman"/>
          <w:b w:val="false"/>
          <w:i w:val="false"/>
          <w:color w:val="000000"/>
          <w:sz w:val="28"/>
        </w:rPr>
        <w:t>
      5) искусственный полив травяной растительности.</w:t>
      </w:r>
    </w:p>
    <w:bookmarkEnd w:id="380"/>
    <w:bookmarkStart w:name="z330" w:id="381"/>
    <w:p>
      <w:pPr>
        <w:spacing w:after="0"/>
        <w:ind w:left="0"/>
        <w:jc w:val="both"/>
      </w:pPr>
      <w:r>
        <w:rPr>
          <w:rFonts w:ascii="Times New Roman"/>
          <w:b w:val="false"/>
          <w:i w:val="false"/>
          <w:color w:val="000000"/>
          <w:sz w:val="28"/>
        </w:rPr>
        <w:t>
      73. Прочесывание дернового покрова следует производить весной для удаления отмерших растений и улучшения аэрации почвы. Прочесывание выполняется легкими зубовыми боронами.</w:t>
      </w:r>
    </w:p>
    <w:bookmarkEnd w:id="381"/>
    <w:bookmarkStart w:name="z331" w:id="382"/>
    <w:p>
      <w:pPr>
        <w:spacing w:after="0"/>
        <w:ind w:left="0"/>
        <w:jc w:val="both"/>
      </w:pPr>
      <w:r>
        <w:rPr>
          <w:rFonts w:ascii="Times New Roman"/>
          <w:b w:val="false"/>
          <w:i w:val="false"/>
          <w:color w:val="000000"/>
          <w:sz w:val="28"/>
        </w:rPr>
        <w:t>
      74. Прикатывание дернового покрова производится ранней весной для ускорения просыхания, усиления кущения низовых злаковых трав. Прикатывание следует выполнять при влажности почвы на 2-3 % выше оптимальной: супесях - 5 тонными катками, на суглинках - 10 тонными катками.</w:t>
      </w:r>
    </w:p>
    <w:bookmarkEnd w:id="382"/>
    <w:bookmarkStart w:name="z332" w:id="383"/>
    <w:p>
      <w:pPr>
        <w:spacing w:after="0"/>
        <w:ind w:left="0"/>
        <w:jc w:val="both"/>
      </w:pPr>
      <w:r>
        <w:rPr>
          <w:rFonts w:ascii="Times New Roman"/>
          <w:b w:val="false"/>
          <w:i w:val="false"/>
          <w:color w:val="000000"/>
          <w:sz w:val="28"/>
        </w:rPr>
        <w:t>
      75. Последнее скашивание до высоты травостоя 8 см выполняется осенью. В сухое время года для усиления роста трав необходимо осуществлять искусственный полив. Полив производится поливомоечными машинами утром или вечером.</w:t>
      </w:r>
    </w:p>
    <w:bookmarkEnd w:id="383"/>
    <w:bookmarkStart w:name="z333" w:id="384"/>
    <w:p>
      <w:pPr>
        <w:spacing w:after="0"/>
        <w:ind w:left="0"/>
        <w:jc w:val="both"/>
      </w:pPr>
      <w:r>
        <w:rPr>
          <w:rFonts w:ascii="Times New Roman"/>
          <w:b w:val="false"/>
          <w:i w:val="false"/>
          <w:color w:val="000000"/>
          <w:sz w:val="28"/>
        </w:rPr>
        <w:t>
      76. Необходимо систематически вести борьбу с грызунами одним из возможных способов: механическими, бактериологическими и химическими. Эти работы следует выполнять по согласованию с местными сельскохозяйственными органами и санитарно-эпидемиологическими станциями.</w:t>
      </w:r>
    </w:p>
    <w:bookmarkEnd w:id="384"/>
    <w:bookmarkStart w:name="z334" w:id="385"/>
    <w:p>
      <w:pPr>
        <w:spacing w:after="0"/>
        <w:ind w:left="0"/>
        <w:jc w:val="both"/>
      </w:pPr>
      <w:r>
        <w:rPr>
          <w:rFonts w:ascii="Times New Roman"/>
          <w:b w:val="false"/>
          <w:i w:val="false"/>
          <w:color w:val="000000"/>
          <w:sz w:val="28"/>
        </w:rPr>
        <w:t>
      77. Ремонт дернового покрова следует производить без перерыва летной эксплуатации.</w:t>
      </w:r>
    </w:p>
    <w:bookmarkEnd w:id="385"/>
    <w:bookmarkStart w:name="z335" w:id="386"/>
    <w:p>
      <w:pPr>
        <w:spacing w:after="0"/>
        <w:ind w:left="0"/>
        <w:jc w:val="both"/>
      </w:pPr>
      <w:r>
        <w:rPr>
          <w:rFonts w:ascii="Times New Roman"/>
          <w:b w:val="false"/>
          <w:i w:val="false"/>
          <w:color w:val="000000"/>
          <w:sz w:val="28"/>
        </w:rPr>
        <w:t>
      78. Для сохранения дернового покрова необходимо осуществлять равномерную эксплуатацию ГВПП с переносом старта по мере износа дернового покрова.</w:t>
      </w:r>
    </w:p>
    <w:bookmarkEnd w:id="386"/>
    <w:bookmarkStart w:name="z336" w:id="387"/>
    <w:p>
      <w:pPr>
        <w:spacing w:after="0"/>
        <w:ind w:left="0"/>
        <w:jc w:val="both"/>
      </w:pPr>
      <w:r>
        <w:rPr>
          <w:rFonts w:ascii="Times New Roman"/>
          <w:b w:val="false"/>
          <w:i w:val="false"/>
          <w:color w:val="000000"/>
          <w:sz w:val="28"/>
        </w:rPr>
        <w:t>
      79. Прочность грунта изменяется в широких пределах в течение года и небольшого периода времени. Период года или отдельные промежутки времени, в течение которых верхние слои грунта снижают свою прочность, определяют распутицы или нелетный период. Распутицы подразделяются на осенние, весенние и кратковременные.</w:t>
      </w:r>
    </w:p>
    <w:bookmarkEnd w:id="387"/>
    <w:bookmarkStart w:name="z337" w:id="388"/>
    <w:p>
      <w:pPr>
        <w:spacing w:after="0"/>
        <w:ind w:left="0"/>
        <w:jc w:val="both"/>
      </w:pPr>
      <w:r>
        <w:rPr>
          <w:rFonts w:ascii="Times New Roman"/>
          <w:b w:val="false"/>
          <w:i w:val="false"/>
          <w:color w:val="000000"/>
          <w:sz w:val="28"/>
        </w:rPr>
        <w:t>
      80. Осенняя распутица возникает из-за частых дождей и понижения температуры воздуха и приводит к увеличению влажности поверхностного слоя грунтов и снижению их прочности.</w:t>
      </w:r>
    </w:p>
    <w:bookmarkEnd w:id="388"/>
    <w:bookmarkStart w:name="z338" w:id="389"/>
    <w:p>
      <w:pPr>
        <w:spacing w:after="0"/>
        <w:ind w:left="0"/>
        <w:jc w:val="both"/>
      </w:pPr>
      <w:r>
        <w:rPr>
          <w:rFonts w:ascii="Times New Roman"/>
          <w:b w:val="false"/>
          <w:i w:val="false"/>
          <w:color w:val="000000"/>
          <w:sz w:val="28"/>
        </w:rPr>
        <w:t>
      81. В весеннюю распутицу при спокойном снеготаянии необходимо снеговой покров интенсивно уплотнять, понижая его толщину до промерзшей грунтовой поверхности. Укатка начинается под вечер и продолжается до достижения максимальной плотности, с тем, чтобы под влиянием ночных заморозков поверхности летного поля приобрела необходимую прочность для работы в течение следующего дня. Образовавшиеся за день колеи выбоины и неровности устраняются.</w:t>
      </w:r>
    </w:p>
    <w:bookmarkEnd w:id="389"/>
    <w:bookmarkStart w:name="z339" w:id="390"/>
    <w:p>
      <w:pPr>
        <w:spacing w:after="0"/>
        <w:ind w:left="0"/>
        <w:jc w:val="both"/>
      </w:pPr>
      <w:r>
        <w:rPr>
          <w:rFonts w:ascii="Times New Roman"/>
          <w:b w:val="false"/>
          <w:i w:val="false"/>
          <w:color w:val="000000"/>
          <w:sz w:val="28"/>
        </w:rPr>
        <w:t>
      82. Летняя распутица возникает при затяжных дождях с количеством осадков более 40 мм в сутки.</w:t>
      </w:r>
    </w:p>
    <w:bookmarkEnd w:id="390"/>
    <w:bookmarkStart w:name="z340" w:id="391"/>
    <w:p>
      <w:pPr>
        <w:spacing w:after="0"/>
        <w:ind w:left="0"/>
        <w:jc w:val="both"/>
      </w:pPr>
      <w:r>
        <w:rPr>
          <w:rFonts w:ascii="Times New Roman"/>
          <w:b w:val="false"/>
          <w:i w:val="false"/>
          <w:color w:val="000000"/>
          <w:sz w:val="28"/>
        </w:rPr>
        <w:t>
      83. Сроки наступления летней распутицы устанавливаются на основе многолетнего опыта содержания конкретного аэродрома. Нелетные периоды и сроки их наступления учитываются при проведении подготовительных весенних работ.</w:t>
      </w:r>
    </w:p>
    <w:bookmarkEnd w:id="391"/>
    <w:bookmarkStart w:name="z341" w:id="392"/>
    <w:p>
      <w:pPr>
        <w:spacing w:after="0"/>
        <w:ind w:left="0"/>
        <w:jc w:val="both"/>
      </w:pPr>
      <w:r>
        <w:rPr>
          <w:rFonts w:ascii="Times New Roman"/>
          <w:b w:val="false"/>
          <w:i w:val="false"/>
          <w:color w:val="000000"/>
          <w:sz w:val="28"/>
        </w:rPr>
        <w:t>
      84. После полной отчистки полосы от снега необходимо ликвидировать неровности и обеспечить водоотвод с ее поверхности.</w:t>
      </w:r>
    </w:p>
    <w:bookmarkEnd w:id="392"/>
    <w:bookmarkStart w:name="z342" w:id="393"/>
    <w:p>
      <w:pPr>
        <w:spacing w:after="0"/>
        <w:ind w:left="0"/>
        <w:jc w:val="both"/>
      </w:pPr>
      <w:r>
        <w:rPr>
          <w:rFonts w:ascii="Times New Roman"/>
          <w:b w:val="false"/>
          <w:i w:val="false"/>
          <w:color w:val="000000"/>
          <w:sz w:val="28"/>
        </w:rPr>
        <w:t xml:space="preserve">
      85. В процессе подготовки ГВПП в осенне-зимний период для сокращения нелетного периода необходимо своевременно укатывать грунт до требуемой плотности. </w:t>
      </w:r>
    </w:p>
    <w:bookmarkEnd w:id="393"/>
    <w:bookmarkStart w:name="z343" w:id="394"/>
    <w:p>
      <w:pPr>
        <w:spacing w:after="0"/>
        <w:ind w:left="0"/>
        <w:jc w:val="both"/>
      </w:pPr>
      <w:r>
        <w:rPr>
          <w:rFonts w:ascii="Times New Roman"/>
          <w:b w:val="false"/>
          <w:i w:val="false"/>
          <w:color w:val="000000"/>
          <w:sz w:val="28"/>
        </w:rPr>
        <w:t>
      Осенью при наступлении устойчивых отрицательных температур на границе летной полосы следует устраивать водоотводные каналы со стороны стока талых вод.</w:t>
      </w:r>
    </w:p>
    <w:bookmarkEnd w:id="394"/>
    <w:bookmarkStart w:name="z344" w:id="395"/>
    <w:p>
      <w:pPr>
        <w:spacing w:after="0"/>
        <w:ind w:left="0"/>
        <w:jc w:val="both"/>
      </w:pPr>
      <w:r>
        <w:rPr>
          <w:rFonts w:ascii="Times New Roman"/>
          <w:b w:val="false"/>
          <w:i w:val="false"/>
          <w:color w:val="000000"/>
          <w:sz w:val="28"/>
        </w:rPr>
        <w:t>
      86. Плотность уплотненного снега на укатанных грунтовых ВПП измеряется плотномером.</w:t>
      </w:r>
    </w:p>
    <w:bookmarkEnd w:id="395"/>
    <w:bookmarkStart w:name="z345" w:id="396"/>
    <w:p>
      <w:pPr>
        <w:spacing w:after="0"/>
        <w:ind w:left="0"/>
        <w:jc w:val="both"/>
      </w:pPr>
      <w:r>
        <w:rPr>
          <w:rFonts w:ascii="Times New Roman"/>
          <w:b w:val="false"/>
          <w:i w:val="false"/>
          <w:color w:val="000000"/>
          <w:sz w:val="28"/>
        </w:rPr>
        <w:t>
      87. Способ содержания грунтовых летных полей методом очистки или уплотнения снега устанавливается с учетом эксплуатирующихся типов воздушных судов, климатических особенностей района и места расположения летного поля. Очистка от снега является наиболее надежным способом содержания летного поля, так как она предотвращает выход его из строя при зимних оттепелях и неустойчивых отрицательных температурах.</w:t>
      </w:r>
    </w:p>
    <w:bookmarkEnd w:id="396"/>
    <w:bookmarkStart w:name="z346" w:id="397"/>
    <w:p>
      <w:pPr>
        <w:spacing w:after="0"/>
        <w:ind w:left="0"/>
        <w:jc w:val="both"/>
      </w:pPr>
      <w:r>
        <w:rPr>
          <w:rFonts w:ascii="Times New Roman"/>
          <w:b w:val="false"/>
          <w:i w:val="false"/>
          <w:color w:val="000000"/>
          <w:sz w:val="28"/>
        </w:rPr>
        <w:t xml:space="preserve">
      88. На ГВПП, подготавливаемых методом очистки от снега, в целях выравнивания поверхности и защиты дернового покрова от вымерзания, в начальный период зимы снег укатывают для создания уплотненного слоя толщиной 6-8 см. </w:t>
      </w:r>
    </w:p>
    <w:bookmarkEnd w:id="397"/>
    <w:bookmarkStart w:name="z347" w:id="398"/>
    <w:p>
      <w:pPr>
        <w:spacing w:after="0"/>
        <w:ind w:left="0"/>
        <w:jc w:val="both"/>
      </w:pPr>
      <w:r>
        <w:rPr>
          <w:rFonts w:ascii="Times New Roman"/>
          <w:b w:val="false"/>
          <w:i w:val="false"/>
          <w:color w:val="000000"/>
          <w:sz w:val="28"/>
        </w:rPr>
        <w:t>
      89. После создания слоя из уплотненного снега дальнейшее содержание производится методом очистки.</w:t>
      </w:r>
    </w:p>
    <w:bookmarkEnd w:id="398"/>
    <w:bookmarkStart w:name="z348" w:id="399"/>
    <w:p>
      <w:pPr>
        <w:spacing w:after="0"/>
        <w:ind w:left="0"/>
        <w:jc w:val="both"/>
      </w:pPr>
      <w:r>
        <w:rPr>
          <w:rFonts w:ascii="Times New Roman"/>
          <w:b w:val="false"/>
          <w:i w:val="false"/>
          <w:color w:val="000000"/>
          <w:sz w:val="28"/>
        </w:rPr>
        <w:t>
      90. Периодически, не реже одного раза в две недели, необходимо измерять толщину уплотненного снега, и в случае, когда эта толщина будет менее 6 см, на этих участках вместо очистки следует уплотнять снег.</w:t>
      </w:r>
    </w:p>
    <w:bookmarkEnd w:id="399"/>
    <w:bookmarkStart w:name="z349" w:id="400"/>
    <w:p>
      <w:pPr>
        <w:spacing w:after="0"/>
        <w:ind w:left="0"/>
        <w:jc w:val="both"/>
      </w:pPr>
      <w:r>
        <w:rPr>
          <w:rFonts w:ascii="Times New Roman"/>
          <w:b w:val="false"/>
          <w:i w:val="false"/>
          <w:color w:val="000000"/>
          <w:sz w:val="28"/>
        </w:rPr>
        <w:t>
      91. Подготовка ГВПП и посадочных площадок для эксплуатации самолета Ан-2 на лыжном шасси заключается в устранении неровностей, превышающих 25 см (надувы, бугры, заструги и т.п.). Снег на рабочей части летной полосы уплотняется одноразовым проходом гладилки. Наличие на поверхности снега наста не допускается.</w:t>
      </w:r>
    </w:p>
    <w:bookmarkEnd w:id="400"/>
    <w:bookmarkStart w:name="z350" w:id="401"/>
    <w:p>
      <w:pPr>
        <w:spacing w:after="0"/>
        <w:ind w:left="0"/>
        <w:jc w:val="both"/>
      </w:pPr>
      <w:r>
        <w:rPr>
          <w:rFonts w:ascii="Times New Roman"/>
          <w:b w:val="false"/>
          <w:i w:val="false"/>
          <w:color w:val="000000"/>
          <w:sz w:val="28"/>
        </w:rPr>
        <w:t>
      92. На ГВПП, подготавливаемых методом уплотнения, свежевыпавший снег следует начинать уплотнять, как только толщина снега достигнет 5 см, и продолжать до тех пор, пока не прекратится снегопад.</w:t>
      </w:r>
    </w:p>
    <w:bookmarkEnd w:id="401"/>
    <w:bookmarkStart w:name="z351" w:id="402"/>
    <w:p>
      <w:pPr>
        <w:spacing w:after="0"/>
        <w:ind w:left="0"/>
        <w:jc w:val="both"/>
      </w:pPr>
      <w:r>
        <w:rPr>
          <w:rFonts w:ascii="Times New Roman"/>
          <w:b w:val="false"/>
          <w:i w:val="false"/>
          <w:color w:val="000000"/>
          <w:sz w:val="28"/>
        </w:rPr>
        <w:t>
      93. Для повышения плотности и прочности снега укатка летной полосы производится и при повышении температуры независимо от снегопада или наличия на ней слоя свежевыпавшего снега.</w:t>
      </w:r>
    </w:p>
    <w:bookmarkEnd w:id="402"/>
    <w:bookmarkStart w:name="z352" w:id="403"/>
    <w:p>
      <w:pPr>
        <w:spacing w:after="0"/>
        <w:ind w:left="0"/>
        <w:jc w:val="both"/>
      </w:pPr>
      <w:r>
        <w:rPr>
          <w:rFonts w:ascii="Times New Roman"/>
          <w:b w:val="false"/>
          <w:i w:val="false"/>
          <w:color w:val="000000"/>
          <w:sz w:val="28"/>
        </w:rPr>
        <w:t>
      94. Одним из основных показателей ГВПП, оказывающих влияние на эксплуатацию ВС, является прочность (несущая способность) уплотненного снега. Для каждого типа самолета устанавливается своя эксплуатационная и минимально допустимая прочность уплотненного снега. При эксплуатационной прочности уплотненного снега разрешаются регулярные полеты самолетов, при этом глубина колеи от колес самолета не превышает 2 см. При минимальной допустимой прочности уплотненного снега разрешаются разовые полеты самолетов, при этом глубина колеи от колес самолета составляет не более 6 см.</w:t>
      </w:r>
    </w:p>
    <w:bookmarkEnd w:id="403"/>
    <w:bookmarkStart w:name="z353" w:id="404"/>
    <w:p>
      <w:pPr>
        <w:spacing w:after="0"/>
        <w:ind w:left="0"/>
        <w:jc w:val="both"/>
      </w:pPr>
      <w:r>
        <w:rPr>
          <w:rFonts w:ascii="Times New Roman"/>
          <w:b w:val="false"/>
          <w:i w:val="false"/>
          <w:color w:val="000000"/>
          <w:sz w:val="28"/>
        </w:rPr>
        <w:t>
      95. Прочность (несущая способность) уплотненного снежного покрытия зависит от относительной плотности снега, его температуры и времени формирования снега в покрытии.</w:t>
      </w:r>
    </w:p>
    <w:bookmarkEnd w:id="404"/>
    <w:bookmarkStart w:name="z354" w:id="405"/>
    <w:p>
      <w:pPr>
        <w:spacing w:after="0"/>
        <w:ind w:left="0"/>
        <w:jc w:val="both"/>
      </w:pPr>
      <w:r>
        <w:rPr>
          <w:rFonts w:ascii="Times New Roman"/>
          <w:b w:val="false"/>
          <w:i w:val="false"/>
          <w:color w:val="000000"/>
          <w:sz w:val="28"/>
        </w:rPr>
        <w:t xml:space="preserve">
      96. Измерения прочности и относительной плотности снежных покрытий ГВПП производятся на концевых участках (по оси ГВПП) через 50 м, на среднем участке через 200 м. Технология подготовки и содержания ГВПП методом уплотненного снега определена в </w:t>
      </w:r>
      <w:r>
        <w:rPr>
          <w:rFonts w:ascii="Times New Roman"/>
          <w:b w:val="false"/>
          <w:i w:val="false"/>
          <w:color w:val="000000"/>
          <w:sz w:val="28"/>
        </w:rPr>
        <w:t>приложении 5</w:t>
      </w:r>
      <w:r>
        <w:rPr>
          <w:rFonts w:ascii="Times New Roman"/>
          <w:b w:val="false"/>
          <w:i w:val="false"/>
          <w:color w:val="000000"/>
          <w:sz w:val="28"/>
        </w:rPr>
        <w:t xml:space="preserve"> настоящих Правил.</w:t>
      </w:r>
    </w:p>
    <w:bookmarkEnd w:id="405"/>
    <w:bookmarkStart w:name="z355" w:id="406"/>
    <w:p>
      <w:pPr>
        <w:spacing w:after="0"/>
        <w:ind w:left="0"/>
        <w:jc w:val="both"/>
      </w:pPr>
      <w:r>
        <w:rPr>
          <w:rFonts w:ascii="Times New Roman"/>
          <w:b w:val="false"/>
          <w:i w:val="false"/>
          <w:color w:val="000000"/>
          <w:sz w:val="28"/>
        </w:rPr>
        <w:t>
      97. Измерение температуры уплотненного снега производится по оси ГВПП через 200-300 м погружением термометра на половину толщины уплотненного снега. При толщине уплотненного снега до 8 см температура снега не измеряется, а считается равной температуре воздуха. Прочность, плотность и температура снега замеряется лицом ответственным за содержание аэродрома.</w:t>
      </w:r>
    </w:p>
    <w:bookmarkEnd w:id="406"/>
    <w:bookmarkStart w:name="z356" w:id="407"/>
    <w:p>
      <w:pPr>
        <w:spacing w:after="0"/>
        <w:ind w:left="0"/>
        <w:jc w:val="both"/>
      </w:pPr>
      <w:r>
        <w:rPr>
          <w:rFonts w:ascii="Times New Roman"/>
          <w:b w:val="false"/>
          <w:i w:val="false"/>
          <w:color w:val="000000"/>
          <w:sz w:val="28"/>
        </w:rPr>
        <w:t xml:space="preserve">
      98. Прочность и плотность снежного покрытия определяются перед началом полетов, после каждого уплотненного снега, при повышении температуры воздуха и фиксируются в </w:t>
      </w:r>
      <w:r>
        <w:rPr>
          <w:rFonts w:ascii="Times New Roman"/>
          <w:b w:val="false"/>
          <w:i w:val="false"/>
          <w:color w:val="000000"/>
          <w:sz w:val="28"/>
        </w:rPr>
        <w:t>журнале</w:t>
      </w:r>
      <w:r>
        <w:rPr>
          <w:rFonts w:ascii="Times New Roman"/>
          <w:b w:val="false"/>
          <w:i w:val="false"/>
          <w:color w:val="000000"/>
          <w:sz w:val="28"/>
        </w:rPr>
        <w:t xml:space="preserve"> состояния летного поля.</w:t>
      </w:r>
    </w:p>
    <w:bookmarkEnd w:id="407"/>
    <w:bookmarkStart w:name="z357" w:id="408"/>
    <w:p>
      <w:pPr>
        <w:spacing w:after="0"/>
        <w:ind w:left="0"/>
        <w:jc w:val="both"/>
      </w:pPr>
      <w:r>
        <w:rPr>
          <w:rFonts w:ascii="Times New Roman"/>
          <w:b w:val="false"/>
          <w:i w:val="false"/>
          <w:color w:val="000000"/>
          <w:sz w:val="28"/>
        </w:rPr>
        <w:t>
      99. За боковыми границами ГВПП, путями руления и местами стоянки ВС следует устраивать пологие откосы с уклоном.</w:t>
      </w:r>
    </w:p>
    <w:bookmarkEnd w:id="408"/>
    <w:bookmarkStart w:name="z358" w:id="409"/>
    <w:p>
      <w:pPr>
        <w:spacing w:after="0"/>
        <w:ind w:left="0"/>
        <w:jc w:val="both"/>
      </w:pPr>
      <w:r>
        <w:rPr>
          <w:rFonts w:ascii="Times New Roman"/>
          <w:b w:val="false"/>
          <w:i w:val="false"/>
          <w:color w:val="000000"/>
          <w:sz w:val="28"/>
        </w:rPr>
        <w:t>
      100. Колея от колес самолетов устраняется сразу же после прекращения полетов до понижения температуры воздуха. После заделки колей снежное покрытие имеет тщательно выглаженную поверхность, так как в случае оставления неровностей будут созданы условия для образования застругов и надувов, препятствующих полетам самолетов.</w:t>
      </w:r>
    </w:p>
    <w:bookmarkEnd w:id="409"/>
    <w:bookmarkStart w:name="z359" w:id="410"/>
    <w:p>
      <w:pPr>
        <w:spacing w:after="0"/>
        <w:ind w:left="0"/>
        <w:jc w:val="both"/>
      </w:pPr>
      <w:r>
        <w:rPr>
          <w:rFonts w:ascii="Times New Roman"/>
          <w:b w:val="false"/>
          <w:i w:val="false"/>
          <w:color w:val="000000"/>
          <w:sz w:val="28"/>
        </w:rPr>
        <w:t>
      101. Эксплуатация различных типов самолетов с колесным шасси на грунтовых и ледовых аэродромах, подготавливаемых методом очистки и уплотнения снега, может допускаться при наличии на поверхности свежевыпавшего снега толщиной, не превышающей толщину, указанную в РЛЭ воздушных судов.</w:t>
      </w:r>
    </w:p>
    <w:bookmarkEnd w:id="410"/>
    <w:bookmarkStart w:name="z360" w:id="411"/>
    <w:p>
      <w:pPr>
        <w:spacing w:after="0"/>
        <w:ind w:left="0"/>
        <w:jc w:val="both"/>
      </w:pPr>
      <w:r>
        <w:rPr>
          <w:rFonts w:ascii="Times New Roman"/>
          <w:b w:val="false"/>
          <w:i w:val="false"/>
          <w:color w:val="000000"/>
          <w:sz w:val="28"/>
        </w:rPr>
        <w:t>
      102. Для улучшения видимости и контрастности ГВПП по мере выпадения снега и его уплотнения допускается периодически по краям участка приземления разбрасывать ветви хвойных деревьев.</w:t>
      </w:r>
    </w:p>
    <w:bookmarkEnd w:id="411"/>
    <w:bookmarkStart w:name="z361" w:id="412"/>
    <w:p>
      <w:pPr>
        <w:spacing w:after="0"/>
        <w:ind w:left="0"/>
        <w:jc w:val="both"/>
      </w:pPr>
      <w:r>
        <w:rPr>
          <w:rFonts w:ascii="Times New Roman"/>
          <w:b w:val="false"/>
          <w:i w:val="false"/>
          <w:color w:val="000000"/>
          <w:sz w:val="28"/>
        </w:rPr>
        <w:t>
      103. В предвесенний период для сокращения "нелетного периода" толщину уплотненного снега на ГВПП необходимо уменьшать срезкой его небольшими слоями автогрейдером с последующим удалением роторными снегоочистителями. После срезки снега поверхность ГВПП следует уплотнять гладилками и катками.</w:t>
      </w:r>
    </w:p>
    <w:bookmarkEnd w:id="412"/>
    <w:bookmarkStart w:name="z362" w:id="413"/>
    <w:p>
      <w:pPr>
        <w:spacing w:after="0"/>
        <w:ind w:left="0"/>
        <w:jc w:val="both"/>
      </w:pPr>
      <w:r>
        <w:rPr>
          <w:rFonts w:ascii="Times New Roman"/>
          <w:b w:val="false"/>
          <w:i w:val="false"/>
          <w:color w:val="000000"/>
          <w:sz w:val="28"/>
        </w:rPr>
        <w:t>
      104. К началу интенсивного снеготаяния толщина уплотненного снега минимальная. Необходимо периодически убирать образовавшуюся слякоть.</w:t>
      </w:r>
    </w:p>
    <w:bookmarkEnd w:id="413"/>
    <w:bookmarkStart w:name="z363" w:id="414"/>
    <w:p>
      <w:pPr>
        <w:spacing w:after="0"/>
        <w:ind w:left="0"/>
        <w:jc w:val="both"/>
      </w:pPr>
      <w:r>
        <w:rPr>
          <w:rFonts w:ascii="Times New Roman"/>
          <w:b w:val="false"/>
          <w:i w:val="false"/>
          <w:color w:val="000000"/>
          <w:sz w:val="28"/>
        </w:rPr>
        <w:t>
      105. До наступления зимних заморозков участок под временный грунтовый аэродром тщательного обследуется, планируется, закрепляется на местности с помощью вешек или других ориентиров, хорошо видимых в зимнее время, и очищается от посторонних предметов (пней, корней, веток, деревьев, валунов и прочих).</w:t>
      </w:r>
    </w:p>
    <w:bookmarkEnd w:id="414"/>
    <w:bookmarkStart w:name="z364" w:id="415"/>
    <w:p>
      <w:pPr>
        <w:spacing w:after="0"/>
        <w:ind w:left="0"/>
        <w:jc w:val="left"/>
      </w:pPr>
      <w:r>
        <w:rPr>
          <w:rFonts w:ascii="Times New Roman"/>
          <w:b/>
          <w:i w:val="false"/>
          <w:color w:val="000000"/>
        </w:rPr>
        <w:t xml:space="preserve"> Параграф 5. Содержание водоотводных и дренажных систем на</w:t>
      </w:r>
      <w:r>
        <w:br/>
      </w:r>
      <w:r>
        <w:rPr>
          <w:rFonts w:ascii="Times New Roman"/>
          <w:b/>
          <w:i w:val="false"/>
          <w:color w:val="000000"/>
        </w:rPr>
        <w:t>аэродроме</w:t>
      </w:r>
    </w:p>
    <w:bookmarkEnd w:id="415"/>
    <w:bookmarkStart w:name="z366" w:id="416"/>
    <w:p>
      <w:pPr>
        <w:spacing w:after="0"/>
        <w:ind w:left="0"/>
        <w:jc w:val="both"/>
      </w:pPr>
      <w:r>
        <w:rPr>
          <w:rFonts w:ascii="Times New Roman"/>
          <w:b w:val="false"/>
          <w:i w:val="false"/>
          <w:color w:val="000000"/>
          <w:sz w:val="28"/>
        </w:rPr>
        <w:t>
      106. Водоотводные и дренажные системы на аэродромах (вертодромах) предназначены для недопущения переувлажнения оснований покрытий в целях повышения устойчивости и долговечности аэродромных покрытий.</w:t>
      </w:r>
    </w:p>
    <w:bookmarkEnd w:id="416"/>
    <w:bookmarkStart w:name="z367" w:id="417"/>
    <w:p>
      <w:pPr>
        <w:spacing w:after="0"/>
        <w:ind w:left="0"/>
        <w:jc w:val="both"/>
      </w:pPr>
      <w:r>
        <w:rPr>
          <w:rFonts w:ascii="Times New Roman"/>
          <w:b w:val="false"/>
          <w:i w:val="false"/>
          <w:color w:val="000000"/>
          <w:sz w:val="28"/>
        </w:rPr>
        <w:t>
      107. Смотровые колодцы системы находятся постоянно закрытыми, и открываются только для наблюдения за работой системы или при их очистке. Не разрешается производить без специального проекта и разрешения земляные работы близ водоотводных и дренажных систем и возведение сооружений по их трассам.</w:t>
      </w:r>
    </w:p>
    <w:bookmarkEnd w:id="417"/>
    <w:bookmarkStart w:name="z368" w:id="418"/>
    <w:p>
      <w:pPr>
        <w:spacing w:after="0"/>
        <w:ind w:left="0"/>
        <w:jc w:val="both"/>
      </w:pPr>
      <w:r>
        <w:rPr>
          <w:rFonts w:ascii="Times New Roman"/>
          <w:b w:val="false"/>
          <w:i w:val="false"/>
          <w:color w:val="000000"/>
          <w:sz w:val="28"/>
        </w:rPr>
        <w:t>
      108. Осмотр водоотводных и дренажных систем производится весной - после окончания снеготаяния и летом - после выпадения обильных дождей.</w:t>
      </w:r>
    </w:p>
    <w:bookmarkEnd w:id="418"/>
    <w:bookmarkStart w:name="z369" w:id="419"/>
    <w:p>
      <w:pPr>
        <w:spacing w:after="0"/>
        <w:ind w:left="0"/>
        <w:jc w:val="both"/>
      </w:pPr>
      <w:r>
        <w:rPr>
          <w:rFonts w:ascii="Times New Roman"/>
          <w:b w:val="false"/>
          <w:i w:val="false"/>
          <w:color w:val="000000"/>
          <w:sz w:val="28"/>
        </w:rPr>
        <w:t>
      Работа водоотводно-дренажной системы проверяется путем наблюдения за движением воды в колодцах, лотках, устьевых сооружениях для определения мест засорения, утечек и неисправностей.</w:t>
      </w:r>
    </w:p>
    <w:bookmarkEnd w:id="419"/>
    <w:bookmarkStart w:name="z370" w:id="420"/>
    <w:p>
      <w:pPr>
        <w:spacing w:after="0"/>
        <w:ind w:left="0"/>
        <w:jc w:val="both"/>
      </w:pPr>
      <w:r>
        <w:rPr>
          <w:rFonts w:ascii="Times New Roman"/>
          <w:b w:val="false"/>
          <w:i w:val="false"/>
          <w:color w:val="000000"/>
          <w:sz w:val="28"/>
        </w:rPr>
        <w:t>
      109. Для защиты водоотводных устройств от промерзания и заноса снегом под крышки дождеприемных и тальвежных колодцев укладываются деревянные щиты с толевыми прокладками или металлические листы. Оголовки коллекторов закрываются щитами. В районах с непродолжительной и малоснежной зимой оголовки коллекторов не закрывают, а периодически очищают от снега. В зимнее время при оттепелях и дождях тальвежные и дождеприемные колодцы временно открываются для удаления воды с покрытий и грунтовой поверхности аэродрома (вертодрома).</w:t>
      </w:r>
    </w:p>
    <w:bookmarkEnd w:id="420"/>
    <w:bookmarkStart w:name="z371" w:id="421"/>
    <w:p>
      <w:pPr>
        <w:spacing w:after="0"/>
        <w:ind w:left="0"/>
        <w:jc w:val="both"/>
      </w:pPr>
      <w:r>
        <w:rPr>
          <w:rFonts w:ascii="Times New Roman"/>
          <w:b w:val="false"/>
          <w:i w:val="false"/>
          <w:color w:val="000000"/>
          <w:sz w:val="28"/>
        </w:rPr>
        <w:t>
      110. Весной дождеприемные и тальвежные колодцы и оголовки коллекторов освобождаются от крышек и щитов. Лотки, нагорные канавы, смотровые колодцы, места выхода дренажных воронок и дерн следует очищать от снега, льда и наносов.</w:t>
      </w:r>
    </w:p>
    <w:bookmarkEnd w:id="421"/>
    <w:bookmarkStart w:name="z372" w:id="422"/>
    <w:p>
      <w:pPr>
        <w:spacing w:after="0"/>
        <w:ind w:left="0"/>
        <w:jc w:val="both"/>
      </w:pPr>
      <w:r>
        <w:rPr>
          <w:rFonts w:ascii="Times New Roman"/>
          <w:b w:val="false"/>
          <w:i w:val="false"/>
          <w:color w:val="000000"/>
          <w:sz w:val="28"/>
        </w:rPr>
        <w:t>
      111. Для предупреждения подтопления летного поля и покрытий необходимо:</w:t>
      </w:r>
    </w:p>
    <w:bookmarkEnd w:id="422"/>
    <w:bookmarkStart w:name="z373" w:id="423"/>
    <w:p>
      <w:pPr>
        <w:spacing w:after="0"/>
        <w:ind w:left="0"/>
        <w:jc w:val="both"/>
      </w:pPr>
      <w:r>
        <w:rPr>
          <w:rFonts w:ascii="Times New Roman"/>
          <w:b w:val="false"/>
          <w:i w:val="false"/>
          <w:color w:val="000000"/>
          <w:sz w:val="28"/>
        </w:rPr>
        <w:t>
      1) в период снеготаяния устраивать в снегу временные перехватывающие канавы или снежные валики для отвода талой воды за пределы летного поля;</w:t>
      </w:r>
    </w:p>
    <w:bookmarkEnd w:id="423"/>
    <w:bookmarkStart w:name="z374" w:id="424"/>
    <w:p>
      <w:pPr>
        <w:spacing w:after="0"/>
        <w:ind w:left="0"/>
        <w:jc w:val="both"/>
      </w:pPr>
      <w:r>
        <w:rPr>
          <w:rFonts w:ascii="Times New Roman"/>
          <w:b w:val="false"/>
          <w:i w:val="false"/>
          <w:color w:val="000000"/>
          <w:sz w:val="28"/>
        </w:rPr>
        <w:t>
      2) проводить систематические наблюдения за пропуском талых вод водоотводными системами. После окончания весеннего паводка, поврежденные участки водоотводных систем ремонтируются и восстанавливаются.</w:t>
      </w:r>
    </w:p>
    <w:bookmarkEnd w:id="424"/>
    <w:bookmarkStart w:name="z375" w:id="425"/>
    <w:p>
      <w:pPr>
        <w:spacing w:after="0"/>
        <w:ind w:left="0"/>
        <w:jc w:val="both"/>
      </w:pPr>
      <w:r>
        <w:rPr>
          <w:rFonts w:ascii="Times New Roman"/>
          <w:b w:val="false"/>
          <w:i w:val="false"/>
          <w:color w:val="000000"/>
          <w:sz w:val="28"/>
        </w:rPr>
        <w:t>
      112. В весенний, летний и осенний периоды следует очищать водоотводные системы от грязи и ила. Особое внимание следует уделять очистке колодцев, мест выхода дренажных систем в открытые канавы и на рельефе местности.</w:t>
      </w:r>
    </w:p>
    <w:bookmarkEnd w:id="425"/>
    <w:bookmarkStart w:name="z376" w:id="426"/>
    <w:p>
      <w:pPr>
        <w:spacing w:after="0"/>
        <w:ind w:left="0"/>
        <w:jc w:val="both"/>
      </w:pPr>
      <w:r>
        <w:rPr>
          <w:rFonts w:ascii="Times New Roman"/>
          <w:b w:val="false"/>
          <w:i w:val="false"/>
          <w:color w:val="000000"/>
          <w:sz w:val="28"/>
        </w:rPr>
        <w:t>
      113. Состояние труб коллекторов проверяются с помощью зеркала и фонаря. Зеркало и фонарь устанавливаются в смежных смотровых колодцах, свет фонаря направляют на зеркало через осматриваемую трубу. Осмотр труб большого диаметра производится изнутри при проходе по трубе между смежными колодцами. При этом необходимо обеспечить двухстороннюю связь и технику безопасности.</w:t>
      </w:r>
    </w:p>
    <w:bookmarkEnd w:id="426"/>
    <w:bookmarkStart w:name="z377" w:id="427"/>
    <w:p>
      <w:pPr>
        <w:spacing w:after="0"/>
        <w:ind w:left="0"/>
        <w:jc w:val="left"/>
      </w:pPr>
      <w:r>
        <w:rPr>
          <w:rFonts w:ascii="Times New Roman"/>
          <w:b/>
          <w:i w:val="false"/>
          <w:color w:val="000000"/>
        </w:rPr>
        <w:t xml:space="preserve"> Параграф 6. Подготовка аэродрома к эксплуатации в осенне-зимний</w:t>
      </w:r>
      <w:r>
        <w:br/>
      </w:r>
      <w:r>
        <w:rPr>
          <w:rFonts w:ascii="Times New Roman"/>
          <w:b/>
          <w:i w:val="false"/>
          <w:color w:val="000000"/>
        </w:rPr>
        <w:t>период</w:t>
      </w:r>
    </w:p>
    <w:bookmarkEnd w:id="427"/>
    <w:bookmarkStart w:name="z379" w:id="428"/>
    <w:p>
      <w:pPr>
        <w:spacing w:after="0"/>
        <w:ind w:left="0"/>
        <w:jc w:val="both"/>
      </w:pPr>
      <w:r>
        <w:rPr>
          <w:rFonts w:ascii="Times New Roman"/>
          <w:b w:val="false"/>
          <w:i w:val="false"/>
          <w:color w:val="000000"/>
          <w:sz w:val="28"/>
        </w:rPr>
        <w:t>
      114. При подготовке летного поля к эксплуатации в осенне-зимний период необходимо:</w:t>
      </w:r>
    </w:p>
    <w:bookmarkEnd w:id="428"/>
    <w:bookmarkStart w:name="z380" w:id="429"/>
    <w:p>
      <w:pPr>
        <w:spacing w:after="0"/>
        <w:ind w:left="0"/>
        <w:jc w:val="both"/>
      </w:pPr>
      <w:r>
        <w:rPr>
          <w:rFonts w:ascii="Times New Roman"/>
          <w:b w:val="false"/>
          <w:i w:val="false"/>
          <w:color w:val="000000"/>
          <w:sz w:val="28"/>
        </w:rPr>
        <w:t>
      1) своевременно выполнить капитальный и текущий ремонт искусственных покрытий аэродрома, грунтовой части летного поля и водоотводящих устройств;</w:t>
      </w:r>
    </w:p>
    <w:bookmarkEnd w:id="429"/>
    <w:bookmarkStart w:name="z381" w:id="430"/>
    <w:p>
      <w:pPr>
        <w:spacing w:after="0"/>
        <w:ind w:left="0"/>
        <w:jc w:val="both"/>
      </w:pPr>
      <w:r>
        <w:rPr>
          <w:rFonts w:ascii="Times New Roman"/>
          <w:b w:val="false"/>
          <w:i w:val="false"/>
          <w:color w:val="000000"/>
          <w:sz w:val="28"/>
        </w:rPr>
        <w:t>
      2) провести ремонт аэродромных машин, тракторов и прицепных механизмов и подготовку их к работе в зимних условиях;</w:t>
      </w:r>
    </w:p>
    <w:bookmarkEnd w:id="430"/>
    <w:bookmarkStart w:name="z382" w:id="431"/>
    <w:p>
      <w:pPr>
        <w:spacing w:after="0"/>
        <w:ind w:left="0"/>
        <w:jc w:val="both"/>
      </w:pPr>
      <w:r>
        <w:rPr>
          <w:rFonts w:ascii="Times New Roman"/>
          <w:b w:val="false"/>
          <w:i w:val="false"/>
          <w:color w:val="000000"/>
          <w:sz w:val="28"/>
        </w:rPr>
        <w:t>
      3) составить технологические карты льдо-снегоочистительных работ на летном поле;</w:t>
      </w:r>
    </w:p>
    <w:bookmarkEnd w:id="431"/>
    <w:bookmarkStart w:name="z383" w:id="432"/>
    <w:p>
      <w:pPr>
        <w:spacing w:after="0"/>
        <w:ind w:left="0"/>
        <w:jc w:val="both"/>
      </w:pPr>
      <w:r>
        <w:rPr>
          <w:rFonts w:ascii="Times New Roman"/>
          <w:b w:val="false"/>
          <w:i w:val="false"/>
          <w:color w:val="000000"/>
          <w:sz w:val="28"/>
        </w:rPr>
        <w:t>
      4) составить планы очистки летного поля от снега на средний и максимальный снегопады, а также графики привлечения работников служб аэропорта к работам по очистке от снега;</w:t>
      </w:r>
    </w:p>
    <w:bookmarkEnd w:id="432"/>
    <w:bookmarkStart w:name="z384" w:id="433"/>
    <w:p>
      <w:pPr>
        <w:spacing w:after="0"/>
        <w:ind w:left="0"/>
        <w:jc w:val="both"/>
      </w:pPr>
      <w:r>
        <w:rPr>
          <w:rFonts w:ascii="Times New Roman"/>
          <w:b w:val="false"/>
          <w:i w:val="false"/>
          <w:color w:val="000000"/>
          <w:sz w:val="28"/>
        </w:rPr>
        <w:t>
      5) закрыть водоприемные и тальвежные колодцы специальными крышками;</w:t>
      </w:r>
    </w:p>
    <w:bookmarkEnd w:id="433"/>
    <w:bookmarkStart w:name="z385" w:id="434"/>
    <w:p>
      <w:pPr>
        <w:spacing w:after="0"/>
        <w:ind w:left="0"/>
        <w:jc w:val="both"/>
      </w:pPr>
      <w:r>
        <w:rPr>
          <w:rFonts w:ascii="Times New Roman"/>
          <w:b w:val="false"/>
          <w:i w:val="false"/>
          <w:color w:val="000000"/>
          <w:sz w:val="28"/>
        </w:rPr>
        <w:t>
      6) провести планировочные работы, ликвидировать колеи и укатать поверхности основных и запасных ГВПП, скосить траву;</w:t>
      </w:r>
    </w:p>
    <w:bookmarkEnd w:id="434"/>
    <w:bookmarkStart w:name="z386" w:id="435"/>
    <w:p>
      <w:pPr>
        <w:spacing w:after="0"/>
        <w:ind w:left="0"/>
        <w:jc w:val="both"/>
      </w:pPr>
      <w:r>
        <w:rPr>
          <w:rFonts w:ascii="Times New Roman"/>
          <w:b w:val="false"/>
          <w:i w:val="false"/>
          <w:color w:val="000000"/>
          <w:sz w:val="28"/>
        </w:rPr>
        <w:t>
      7) восстановить маркировку аэродромных покрытий, изготовить или обновить переносные маркировочные знаки;</w:t>
      </w:r>
    </w:p>
    <w:bookmarkEnd w:id="435"/>
    <w:bookmarkStart w:name="z387" w:id="436"/>
    <w:p>
      <w:pPr>
        <w:spacing w:after="0"/>
        <w:ind w:left="0"/>
        <w:jc w:val="both"/>
      </w:pPr>
      <w:r>
        <w:rPr>
          <w:rFonts w:ascii="Times New Roman"/>
          <w:b w:val="false"/>
          <w:i w:val="false"/>
          <w:color w:val="000000"/>
          <w:sz w:val="28"/>
        </w:rPr>
        <w:t>
      8) заготовить строительные материалы для ремонта покрытий в зимний период, а также сухой песок для устранения скользкости на внутриаэропортовых дорогах;</w:t>
      </w:r>
    </w:p>
    <w:bookmarkEnd w:id="436"/>
    <w:bookmarkStart w:name="z388" w:id="437"/>
    <w:p>
      <w:pPr>
        <w:spacing w:after="0"/>
        <w:ind w:left="0"/>
        <w:jc w:val="both"/>
      </w:pPr>
      <w:r>
        <w:rPr>
          <w:rFonts w:ascii="Times New Roman"/>
          <w:b w:val="false"/>
          <w:i w:val="false"/>
          <w:color w:val="000000"/>
          <w:sz w:val="28"/>
        </w:rPr>
        <w:t xml:space="preserve">
      9) укомплектовать штаты аэродромной службы и </w:t>
      </w:r>
      <w:r>
        <w:rPr>
          <w:rFonts w:ascii="Times New Roman"/>
          <w:b w:val="false"/>
          <w:i w:val="false"/>
          <w:color w:val="000000"/>
          <w:sz w:val="28"/>
        </w:rPr>
        <w:t>спецтранспорта</w:t>
      </w:r>
      <w:r>
        <w:rPr>
          <w:rFonts w:ascii="Times New Roman"/>
          <w:b w:val="false"/>
          <w:i w:val="false"/>
          <w:color w:val="000000"/>
          <w:sz w:val="28"/>
        </w:rPr>
        <w:t xml:space="preserve"> водителями, трактористами и рабочими, провести с ними производственно-техническую учебу и принять зачеты по эксплуатации аэродромной техники и содержанию летного поля в осенне-зимний период.</w:t>
      </w:r>
    </w:p>
    <w:bookmarkEnd w:id="437"/>
    <w:bookmarkStart w:name="z389" w:id="438"/>
    <w:p>
      <w:pPr>
        <w:spacing w:after="0"/>
        <w:ind w:left="0"/>
        <w:jc w:val="both"/>
      </w:pPr>
      <w:r>
        <w:rPr>
          <w:rFonts w:ascii="Times New Roman"/>
          <w:b w:val="false"/>
          <w:i w:val="false"/>
          <w:color w:val="000000"/>
          <w:sz w:val="28"/>
        </w:rPr>
        <w:t>
      115. Эксплуатанту аэродрома необходимо составить план-мероприятий по подготовке летного поля и средств аэродромной механизации к работе в осенне-зимний период с учетом местных условий.</w:t>
      </w:r>
    </w:p>
    <w:bookmarkEnd w:id="438"/>
    <w:bookmarkStart w:name="z390" w:id="439"/>
    <w:p>
      <w:pPr>
        <w:spacing w:after="0"/>
        <w:ind w:left="0"/>
        <w:jc w:val="both"/>
      </w:pPr>
      <w:r>
        <w:rPr>
          <w:rFonts w:ascii="Times New Roman"/>
          <w:b w:val="false"/>
          <w:i w:val="false"/>
          <w:color w:val="000000"/>
          <w:sz w:val="28"/>
        </w:rPr>
        <w:t>
      116. Для обеспечения регулярности полетов и рационального использования средств механизации работы по очистке от снега и подготовке элементов летного поля разбиваются на очереди:</w:t>
      </w:r>
    </w:p>
    <w:bookmarkEnd w:id="439"/>
    <w:bookmarkStart w:name="z391" w:id="440"/>
    <w:p>
      <w:pPr>
        <w:spacing w:after="0"/>
        <w:ind w:left="0"/>
        <w:jc w:val="both"/>
      </w:pPr>
      <w:r>
        <w:rPr>
          <w:rFonts w:ascii="Times New Roman"/>
          <w:b w:val="false"/>
          <w:i w:val="false"/>
          <w:color w:val="000000"/>
          <w:sz w:val="28"/>
        </w:rPr>
        <w:t>
      1) 1-я очередь: очистка ИВПП, КПТ (при ее наличии), на ширину 10 м от границы ВПП и на всю длину, рабочих РД, МРД, перрона на ширину 10 м от их границ с откидыванием валов снега, фонарей светосигнального оборудования (далее - ССО) по границам ВПП, КПТ, РД, МРД, а также подготовка зон КРМ и ГРМ;</w:t>
      </w:r>
    </w:p>
    <w:bookmarkEnd w:id="440"/>
    <w:bookmarkStart w:name="z392" w:id="441"/>
    <w:p>
      <w:pPr>
        <w:spacing w:after="0"/>
        <w:ind w:left="0"/>
        <w:jc w:val="both"/>
      </w:pPr>
      <w:r>
        <w:rPr>
          <w:rFonts w:ascii="Times New Roman"/>
          <w:b w:val="false"/>
          <w:i w:val="false"/>
          <w:color w:val="000000"/>
          <w:sz w:val="28"/>
        </w:rPr>
        <w:t>
      2) 2-я очередь: подготовка запасной ГВПП (при ее наличии), очистка мест стоянок, остальных РД и их обочин на ширину 10 м;</w:t>
      </w:r>
    </w:p>
    <w:bookmarkEnd w:id="441"/>
    <w:bookmarkStart w:name="z393" w:id="442"/>
    <w:p>
      <w:pPr>
        <w:spacing w:after="0"/>
        <w:ind w:left="0"/>
        <w:jc w:val="both"/>
      </w:pPr>
      <w:r>
        <w:rPr>
          <w:rFonts w:ascii="Times New Roman"/>
          <w:b w:val="false"/>
          <w:i w:val="false"/>
          <w:color w:val="000000"/>
          <w:sz w:val="28"/>
        </w:rPr>
        <w:t>
      3) 3-я очередь: очистка летного поля по всей длине на ширину 25 м от границы ВПП, очистка обочин мест стоянок и перрона с планировкой сопряжения, очистка подъездных путей к объектам радионавигации и связи (объекты ЭРТОС), ГСМ, внутри аэродромных дорог и другие работы.</w:t>
      </w:r>
    </w:p>
    <w:bookmarkEnd w:id="442"/>
    <w:bookmarkStart w:name="z394" w:id="443"/>
    <w:p>
      <w:pPr>
        <w:spacing w:after="0"/>
        <w:ind w:left="0"/>
        <w:jc w:val="both"/>
      </w:pPr>
      <w:r>
        <w:rPr>
          <w:rFonts w:ascii="Times New Roman"/>
          <w:b w:val="false"/>
          <w:i w:val="false"/>
          <w:color w:val="000000"/>
          <w:sz w:val="28"/>
        </w:rPr>
        <w:t>
      На аэродромах имеющих две и более ИВПП, в первую очередь очищают главную ИВПП, расположенную в направлении господствующих ветров и использование которой предпочтительнее, чем другие ИВПП;</w:t>
      </w:r>
    </w:p>
    <w:bookmarkEnd w:id="443"/>
    <w:bookmarkStart w:name="z395" w:id="444"/>
    <w:p>
      <w:pPr>
        <w:spacing w:after="0"/>
        <w:ind w:left="0"/>
        <w:jc w:val="both"/>
      </w:pPr>
      <w:r>
        <w:rPr>
          <w:rFonts w:ascii="Times New Roman"/>
          <w:b w:val="false"/>
          <w:i w:val="false"/>
          <w:color w:val="000000"/>
          <w:sz w:val="28"/>
        </w:rPr>
        <w:t>
      117. Для поддержания аэродрома в эксплуатационном состоянии максимально возможное время очистки элементов летного поля, относящихся к первой очереди, производится методом патрулирования с начала выпадения осадков. По окончании работ первой очереди разрешается открывать аэродром для взлетов и посадок ВС. Работы, относящиеся к последним очередям, начинаются сразу же по окончании работ предыдущей очереди.</w:t>
      </w:r>
    </w:p>
    <w:bookmarkEnd w:id="444"/>
    <w:bookmarkStart w:name="z396" w:id="445"/>
    <w:p>
      <w:pPr>
        <w:spacing w:after="0"/>
        <w:ind w:left="0"/>
        <w:jc w:val="both"/>
      </w:pPr>
      <w:r>
        <w:rPr>
          <w:rFonts w:ascii="Times New Roman"/>
          <w:b w:val="false"/>
          <w:i w:val="false"/>
          <w:color w:val="000000"/>
          <w:sz w:val="28"/>
        </w:rPr>
        <w:t>
      Допускается временное складирование снега сроком не более 3 недель на специально подготовленные площадки на территории аэродрома при обеспечении безопасного взлета (посадки) воздушных судов и авиационную безопасность, а также при осуществлении необходимых противопаводковых мероприятий и с последующим проведением рекультивации площадки.</w:t>
      </w:r>
    </w:p>
    <w:bookmarkEnd w:id="445"/>
    <w:bookmarkStart w:name="z397" w:id="446"/>
    <w:p>
      <w:pPr>
        <w:spacing w:after="0"/>
        <w:ind w:left="0"/>
        <w:jc w:val="both"/>
      </w:pPr>
      <w:r>
        <w:rPr>
          <w:rFonts w:ascii="Times New Roman"/>
          <w:b w:val="false"/>
          <w:i w:val="false"/>
          <w:color w:val="000000"/>
          <w:sz w:val="28"/>
        </w:rPr>
        <w:t>
      118. Не допускается оставлять на ВПП, КПТ (при ее наличии), РД, перроне, боковой полосе безопасности, участков снега, слякоти, воды, а также снежных валов по их обочинам. Необходимо принимать меры по их очистке.</w:t>
      </w:r>
    </w:p>
    <w:bookmarkEnd w:id="4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118 – в редакции приказа Министра индустрии и инфраструктурного развития РК от 30.11.2021 </w:t>
      </w:r>
      <w:r>
        <w:rPr>
          <w:rFonts w:ascii="Times New Roman"/>
          <w:b w:val="false"/>
          <w:i w:val="false"/>
          <w:color w:val="000000"/>
          <w:sz w:val="28"/>
        </w:rPr>
        <w:t>№ 623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8" w:id="447"/>
    <w:p>
      <w:pPr>
        <w:spacing w:after="0"/>
        <w:ind w:left="0"/>
        <w:jc w:val="both"/>
      </w:pPr>
      <w:r>
        <w:rPr>
          <w:rFonts w:ascii="Times New Roman"/>
          <w:b w:val="false"/>
          <w:i w:val="false"/>
          <w:color w:val="000000"/>
          <w:sz w:val="28"/>
        </w:rPr>
        <w:t>
      119. При работах по очистке или уплотнению снега на ИВПП, ГВПП, необходимо следить за тем, чтобы огни светотехнического оборудования не были повреждены. Для этого огни и оборудование обозначаются ориентирами, красными флажками или ветками, при ночной очистке огни ССО включаются.</w:t>
      </w:r>
    </w:p>
    <w:bookmarkEnd w:id="447"/>
    <w:bookmarkStart w:name="z399" w:id="448"/>
    <w:p>
      <w:pPr>
        <w:spacing w:after="0"/>
        <w:ind w:left="0"/>
        <w:jc w:val="both"/>
      </w:pPr>
      <w:r>
        <w:rPr>
          <w:rFonts w:ascii="Times New Roman"/>
          <w:b w:val="false"/>
          <w:i w:val="false"/>
          <w:color w:val="000000"/>
          <w:sz w:val="28"/>
        </w:rPr>
        <w:t xml:space="preserve">
      120. Движение снегоуборочных и снегоуплотняющих машин и механизмов допускаются на расстояние не ближе 1 м от огней ССО. Снег, оставшийся вокруг огней ССО, убирается машиной для очистки боковых огней, малогабаритным роторным снегоочистителем, средствами малой механизации или в ручную. </w:t>
      </w:r>
    </w:p>
    <w:bookmarkEnd w:id="448"/>
    <w:bookmarkStart w:name="z400" w:id="449"/>
    <w:p>
      <w:pPr>
        <w:spacing w:after="0"/>
        <w:ind w:left="0"/>
        <w:jc w:val="both"/>
      </w:pPr>
      <w:r>
        <w:rPr>
          <w:rFonts w:ascii="Times New Roman"/>
          <w:b w:val="false"/>
          <w:i w:val="false"/>
          <w:color w:val="000000"/>
          <w:sz w:val="28"/>
        </w:rPr>
        <w:t>
      121. Для предотвращения разрушения огней углубленного типа, арматура которых выступает над поверхностью аэродромных покрытий, не допускается:</w:t>
      </w:r>
    </w:p>
    <w:bookmarkEnd w:id="449"/>
    <w:bookmarkStart w:name="z401" w:id="450"/>
    <w:p>
      <w:pPr>
        <w:spacing w:after="0"/>
        <w:ind w:left="0"/>
        <w:jc w:val="both"/>
      </w:pPr>
      <w:r>
        <w:rPr>
          <w:rFonts w:ascii="Times New Roman"/>
          <w:b w:val="false"/>
          <w:i w:val="false"/>
          <w:color w:val="000000"/>
          <w:sz w:val="28"/>
        </w:rPr>
        <w:t>
      1) производить очистку покрытий ВПП плужно-щеточными машинами с отвалами, оборудованными металлическими ножами без резиновых накладок;</w:t>
      </w:r>
    </w:p>
    <w:bookmarkEnd w:id="450"/>
    <w:bookmarkStart w:name="z402" w:id="451"/>
    <w:p>
      <w:pPr>
        <w:spacing w:after="0"/>
        <w:ind w:left="0"/>
        <w:jc w:val="both"/>
      </w:pPr>
      <w:r>
        <w:rPr>
          <w:rFonts w:ascii="Times New Roman"/>
          <w:b w:val="false"/>
          <w:i w:val="false"/>
          <w:color w:val="000000"/>
          <w:sz w:val="28"/>
        </w:rPr>
        <w:t>
      2) выполнять проходы по осям установки огней автогрейдерами, шнекороторными снегоочистителями и бульдозерами;</w:t>
      </w:r>
    </w:p>
    <w:bookmarkEnd w:id="451"/>
    <w:bookmarkStart w:name="z403" w:id="452"/>
    <w:p>
      <w:pPr>
        <w:spacing w:after="0"/>
        <w:ind w:left="0"/>
        <w:jc w:val="both"/>
      </w:pPr>
      <w:r>
        <w:rPr>
          <w:rFonts w:ascii="Times New Roman"/>
          <w:b w:val="false"/>
          <w:i w:val="false"/>
          <w:color w:val="000000"/>
          <w:sz w:val="28"/>
        </w:rPr>
        <w:t>
      3) подвергать воздействиями газового потока линзы огней углубленного типа;</w:t>
      </w:r>
    </w:p>
    <w:bookmarkEnd w:id="452"/>
    <w:bookmarkStart w:name="z404" w:id="453"/>
    <w:p>
      <w:pPr>
        <w:spacing w:after="0"/>
        <w:ind w:left="0"/>
        <w:jc w:val="both"/>
      </w:pPr>
      <w:r>
        <w:rPr>
          <w:rFonts w:ascii="Times New Roman"/>
          <w:b w:val="false"/>
          <w:i w:val="false"/>
          <w:color w:val="000000"/>
          <w:sz w:val="28"/>
        </w:rPr>
        <w:t>
      4) осуществлять маневры на ВПП, связанные с пересечением линии огней указанными выше машинами с опущенными рабочими органами.</w:t>
      </w:r>
    </w:p>
    <w:bookmarkEnd w:id="453"/>
    <w:bookmarkStart w:name="z405" w:id="454"/>
    <w:p>
      <w:pPr>
        <w:spacing w:after="0"/>
        <w:ind w:left="0"/>
        <w:jc w:val="both"/>
      </w:pPr>
      <w:r>
        <w:rPr>
          <w:rFonts w:ascii="Times New Roman"/>
          <w:b w:val="false"/>
          <w:i w:val="false"/>
          <w:color w:val="000000"/>
          <w:sz w:val="28"/>
        </w:rPr>
        <w:t>
      122. Покрытия, оборудованные углубленными огнями, в темное время суток следует очищать при включенных огнях. При этом очистка световых каналов от снега и льда производится за счет воздействия тепловой энергии, излучаемой осветительной лампой огня.</w:t>
      </w:r>
    </w:p>
    <w:bookmarkEnd w:id="454"/>
    <w:bookmarkStart w:name="z406" w:id="455"/>
    <w:p>
      <w:pPr>
        <w:spacing w:after="0"/>
        <w:ind w:left="0"/>
        <w:jc w:val="both"/>
      </w:pPr>
      <w:r>
        <w:rPr>
          <w:rFonts w:ascii="Times New Roman"/>
          <w:b w:val="false"/>
          <w:i w:val="false"/>
          <w:color w:val="000000"/>
          <w:sz w:val="28"/>
        </w:rPr>
        <w:t>
      123. Для сокращения количества снега, переносимого во время поземок и метелей, с прилагающей местности следует устраивать снегозадерживающие ограждения.</w:t>
      </w:r>
    </w:p>
    <w:bookmarkEnd w:id="455"/>
    <w:bookmarkStart w:name="z407" w:id="456"/>
    <w:p>
      <w:pPr>
        <w:spacing w:after="0"/>
        <w:ind w:left="0"/>
        <w:jc w:val="both"/>
      </w:pPr>
      <w:r>
        <w:rPr>
          <w:rFonts w:ascii="Times New Roman"/>
          <w:b w:val="false"/>
          <w:i w:val="false"/>
          <w:color w:val="000000"/>
          <w:sz w:val="28"/>
        </w:rPr>
        <w:t>
      124. Основными мероприятиями по предупреждению появления гололеда с наступлением похолодания после временного повышения температуры или резкого потепления являются:</w:t>
      </w:r>
    </w:p>
    <w:bookmarkEnd w:id="456"/>
    <w:bookmarkStart w:name="z408" w:id="457"/>
    <w:p>
      <w:pPr>
        <w:spacing w:after="0"/>
        <w:ind w:left="0"/>
        <w:jc w:val="both"/>
      </w:pPr>
      <w:r>
        <w:rPr>
          <w:rFonts w:ascii="Times New Roman"/>
          <w:b w:val="false"/>
          <w:i w:val="false"/>
          <w:color w:val="000000"/>
          <w:sz w:val="28"/>
        </w:rPr>
        <w:t>
      1) интенсивное патрулирование машин с щетками по очищенной поверхности покрытий группой плужно-щеточных снегоочистителей со скоростью до 5,5 м/с (20 км/ч), при этом интервал движения машины по одному составляет не более 30 минут, что позволит избежать примерзания к поверхности покрытий атмосферных осадков и образования ледяной пленки;</w:t>
      </w:r>
    </w:p>
    <w:bookmarkEnd w:id="457"/>
    <w:bookmarkStart w:name="z409" w:id="458"/>
    <w:p>
      <w:pPr>
        <w:spacing w:after="0"/>
        <w:ind w:left="0"/>
        <w:jc w:val="both"/>
      </w:pPr>
      <w:r>
        <w:rPr>
          <w:rFonts w:ascii="Times New Roman"/>
          <w:b w:val="false"/>
          <w:i w:val="false"/>
          <w:color w:val="000000"/>
          <w:sz w:val="28"/>
        </w:rPr>
        <w:t>
      2) патрулирование группы тепловых машин со скоростью движения 1,6-2,2 м/с (6-8 км/ч) и "ветровых" машин со скоростью - 2,2-4,2 м/с (8-15 км/ч) для просушивания поверхности покрытий;</w:t>
      </w:r>
    </w:p>
    <w:bookmarkEnd w:id="458"/>
    <w:bookmarkStart w:name="z410" w:id="459"/>
    <w:p>
      <w:pPr>
        <w:spacing w:after="0"/>
        <w:ind w:left="0"/>
        <w:jc w:val="both"/>
      </w:pPr>
      <w:r>
        <w:rPr>
          <w:rFonts w:ascii="Times New Roman"/>
          <w:b w:val="false"/>
          <w:i w:val="false"/>
          <w:color w:val="000000"/>
          <w:sz w:val="28"/>
        </w:rPr>
        <w:t>
      125. Удаление гололеда и предупреждение его образования производиться химическим или тепловым либо комбинированным способами. При выборе способа очистки необходимо учитывать, что производительность и эффективность удаления гололедных образовании химическим способом выше теплового.</w:t>
      </w:r>
    </w:p>
    <w:bookmarkEnd w:id="459"/>
    <w:bookmarkStart w:name="z411" w:id="460"/>
    <w:p>
      <w:pPr>
        <w:spacing w:after="0"/>
        <w:ind w:left="0"/>
        <w:jc w:val="both"/>
      </w:pPr>
      <w:r>
        <w:rPr>
          <w:rFonts w:ascii="Times New Roman"/>
          <w:b w:val="false"/>
          <w:i w:val="false"/>
          <w:color w:val="000000"/>
          <w:sz w:val="28"/>
        </w:rPr>
        <w:t>
      126. Для удаления гололедных образований на всех типах покрытий используются химические реагенты в гранулированном и/или жидком виде, предназначенные для применения на аэродромных покрытиях и имеющие сертификат соответствия отраслевым стандартам гражданской авиации ОСТ 54-0-830.74-99 или SAE AS 1431, SAE AS 1435. Реагент следует подбирать в зависимости от климатической зоны расположения аэродромов и от типа покрытия ВПП. Удаление гололедных образований химическим способом осуществляется в соответствии с приложением 6 к настоящим Правилам.</w:t>
      </w:r>
    </w:p>
    <w:bookmarkEnd w:id="4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126 – в редакции приказа Министра индустрии и инфраструктурного развития РК от 30.11.2021 </w:t>
      </w:r>
      <w:r>
        <w:rPr>
          <w:rFonts w:ascii="Times New Roman"/>
          <w:b w:val="false"/>
          <w:i w:val="false"/>
          <w:color w:val="000000"/>
          <w:sz w:val="28"/>
        </w:rPr>
        <w:t>№ 623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3" w:id="461"/>
    <w:p>
      <w:pPr>
        <w:spacing w:after="0"/>
        <w:ind w:left="0"/>
        <w:jc w:val="both"/>
      </w:pPr>
      <w:r>
        <w:rPr>
          <w:rFonts w:ascii="Times New Roman"/>
          <w:b w:val="false"/>
          <w:i w:val="false"/>
          <w:color w:val="000000"/>
          <w:sz w:val="28"/>
        </w:rPr>
        <w:t>
      127. Потребность аэродромов в химическом реагенте для борьбы с гололедом определяется в зависимости от площади искусственного покрытия летного поля, количества среднегодовых случаев образования гололеда и с учетом норм расхода и/или необходимого запаса реагента.</w:t>
      </w:r>
    </w:p>
    <w:bookmarkEnd w:id="461"/>
    <w:bookmarkStart w:name="z414" w:id="462"/>
    <w:p>
      <w:pPr>
        <w:spacing w:after="0"/>
        <w:ind w:left="0"/>
        <w:jc w:val="both"/>
      </w:pPr>
      <w:r>
        <w:rPr>
          <w:rFonts w:ascii="Times New Roman"/>
          <w:b w:val="false"/>
          <w:i w:val="false"/>
          <w:color w:val="000000"/>
          <w:sz w:val="28"/>
        </w:rPr>
        <w:t>
      128. При очистке от гололедных образований с помощью химического реагента и удаления слякоти следует просушить огни углубленного типа от остатков химического раствора дополнительными проходами ветровых машин со скоростью 4,2-5,5 м/с (15-20 км/ч) на расстоянии 3 м от осевых огней и от крайних рядов огней зоны приземления.</w:t>
      </w:r>
    </w:p>
    <w:bookmarkEnd w:id="462"/>
    <w:bookmarkStart w:name="z415" w:id="463"/>
    <w:p>
      <w:pPr>
        <w:spacing w:after="0"/>
        <w:ind w:left="0"/>
        <w:jc w:val="both"/>
      </w:pPr>
      <w:r>
        <w:rPr>
          <w:rFonts w:ascii="Times New Roman"/>
          <w:b w:val="false"/>
          <w:i w:val="false"/>
          <w:color w:val="000000"/>
          <w:sz w:val="28"/>
        </w:rPr>
        <w:t xml:space="preserve">
      129. Удаление гололедных образований с аэродромных покрытий производится согласно технологии очистки аэродромных покрытий от снега и льда, изложенной в </w:t>
      </w:r>
      <w:r>
        <w:rPr>
          <w:rFonts w:ascii="Times New Roman"/>
          <w:b w:val="false"/>
          <w:i w:val="false"/>
          <w:color w:val="000000"/>
          <w:sz w:val="28"/>
        </w:rPr>
        <w:t>приложении 7</w:t>
      </w:r>
      <w:r>
        <w:rPr>
          <w:rFonts w:ascii="Times New Roman"/>
          <w:b w:val="false"/>
          <w:i w:val="false"/>
          <w:color w:val="000000"/>
          <w:sz w:val="28"/>
        </w:rPr>
        <w:t xml:space="preserve"> настоящих Правил в следующей последовательности: ИВПП, места примыкания РД к ИВПП и перрону, места поворотов РД, прямые участки РД, перрон и места стоянки ВС.</w:t>
      </w:r>
    </w:p>
    <w:bookmarkEnd w:id="463"/>
    <w:bookmarkStart w:name="z416" w:id="464"/>
    <w:p>
      <w:pPr>
        <w:spacing w:after="0"/>
        <w:ind w:left="0"/>
        <w:jc w:val="both"/>
      </w:pPr>
      <w:r>
        <w:rPr>
          <w:rFonts w:ascii="Times New Roman"/>
          <w:b w:val="false"/>
          <w:i w:val="false"/>
          <w:color w:val="000000"/>
          <w:sz w:val="28"/>
        </w:rPr>
        <w:t>
      После разрушения гололедных образований химическим реагентом, когда ледяная пленка станет рыхлой и потеряет сцепление с поверхностью покрытия, необходимо очистить покрытие от слякоти, используя для этого плужно-щеточные машины с отвалами.</w:t>
      </w:r>
    </w:p>
    <w:bookmarkEnd w:id="464"/>
    <w:bookmarkStart w:name="z417" w:id="465"/>
    <w:p>
      <w:pPr>
        <w:spacing w:after="0"/>
        <w:ind w:left="0"/>
        <w:jc w:val="both"/>
      </w:pPr>
      <w:r>
        <w:rPr>
          <w:rFonts w:ascii="Times New Roman"/>
          <w:b w:val="false"/>
          <w:i w:val="false"/>
          <w:color w:val="000000"/>
          <w:sz w:val="28"/>
        </w:rPr>
        <w:t>
      Категорически не допускается оставлять на покрытии не прореагировавший со льдом реагент, остатки разрушенного льда, а также образовавшийся раствор реагента.</w:t>
      </w:r>
    </w:p>
    <w:bookmarkEnd w:id="465"/>
    <w:bookmarkStart w:name="z418" w:id="466"/>
    <w:p>
      <w:pPr>
        <w:spacing w:after="0"/>
        <w:ind w:left="0"/>
        <w:jc w:val="both"/>
      </w:pPr>
      <w:r>
        <w:rPr>
          <w:rFonts w:ascii="Times New Roman"/>
          <w:b w:val="false"/>
          <w:i w:val="false"/>
          <w:color w:val="000000"/>
          <w:sz w:val="28"/>
        </w:rPr>
        <w:t>
      130. Для удаление гололедных образовании с покрытий элементов летного поля тепловым способом используются тепловые и ветровые машины и выполняются в максимально короткие сроки по окончании образования гололеда и начала работ в зависимости от интенсивности полетов и площадей элементов летного поля.</w:t>
      </w:r>
    </w:p>
    <w:bookmarkEnd w:id="466"/>
    <w:bookmarkStart w:name="z419" w:id="467"/>
    <w:p>
      <w:pPr>
        <w:spacing w:after="0"/>
        <w:ind w:left="0"/>
        <w:jc w:val="both"/>
      </w:pPr>
      <w:r>
        <w:rPr>
          <w:rFonts w:ascii="Times New Roman"/>
          <w:b w:val="false"/>
          <w:i w:val="false"/>
          <w:color w:val="000000"/>
          <w:sz w:val="28"/>
        </w:rPr>
        <w:t>
      131. При очистке гололедных образований ИВПП с огнями углубленного типа тепловыми и ветровыми машинами схема движения строится так, чтобы проходы тепловых машин при очистке участков ИВПП с огнями зоны приземления производится с тыльной стороны огня. Осевые огни очищаются ветровой машиной, которая движется параллельно этим огням.</w:t>
      </w:r>
    </w:p>
    <w:bookmarkEnd w:id="467"/>
    <w:bookmarkStart w:name="z420" w:id="468"/>
    <w:p>
      <w:pPr>
        <w:spacing w:after="0"/>
        <w:ind w:left="0"/>
        <w:jc w:val="both"/>
      </w:pPr>
      <w:r>
        <w:rPr>
          <w:rFonts w:ascii="Times New Roman"/>
          <w:b w:val="false"/>
          <w:i w:val="false"/>
          <w:color w:val="000000"/>
          <w:sz w:val="28"/>
        </w:rPr>
        <w:t>
      132. Состояние поверхности ВПП оценивается специалистами аэродромной службы и результаты оценки сообщаются в виде кода состояния ВПП (RWYCC) и описания для каждой трети ВПП, используя следующие стандартные термины (дескрипторы):</w:t>
      </w:r>
    </w:p>
    <w:bookmarkEnd w:id="468"/>
    <w:bookmarkStart w:name="z215" w:id="469"/>
    <w:p>
      <w:pPr>
        <w:spacing w:after="0"/>
        <w:ind w:left="0"/>
        <w:jc w:val="both"/>
      </w:pPr>
      <w:r>
        <w:rPr>
          <w:rFonts w:ascii="Times New Roman"/>
          <w:b w:val="false"/>
          <w:i w:val="false"/>
          <w:color w:val="000000"/>
          <w:sz w:val="28"/>
        </w:rPr>
        <w:t>
      вода на поверхности уплотненного снега (water on top of compacted snow)</w:t>
      </w:r>
    </w:p>
    <w:bookmarkEnd w:id="469"/>
    <w:bookmarkStart w:name="z216" w:id="470"/>
    <w:p>
      <w:pPr>
        <w:spacing w:after="0"/>
        <w:ind w:left="0"/>
        <w:jc w:val="both"/>
      </w:pPr>
      <w:r>
        <w:rPr>
          <w:rFonts w:ascii="Times New Roman"/>
          <w:b w:val="false"/>
          <w:i w:val="false"/>
          <w:color w:val="000000"/>
          <w:sz w:val="28"/>
        </w:rPr>
        <w:t>
      иней (frost)</w:t>
      </w:r>
    </w:p>
    <w:bookmarkEnd w:id="470"/>
    <w:bookmarkStart w:name="z217" w:id="471"/>
    <w:p>
      <w:pPr>
        <w:spacing w:after="0"/>
        <w:ind w:left="0"/>
        <w:jc w:val="both"/>
      </w:pPr>
      <w:r>
        <w:rPr>
          <w:rFonts w:ascii="Times New Roman"/>
          <w:b w:val="false"/>
          <w:i w:val="false"/>
          <w:color w:val="000000"/>
          <w:sz w:val="28"/>
        </w:rPr>
        <w:t>
      лед (ice)</w:t>
      </w:r>
    </w:p>
    <w:bookmarkEnd w:id="471"/>
    <w:bookmarkStart w:name="z218" w:id="472"/>
    <w:p>
      <w:pPr>
        <w:spacing w:after="0"/>
        <w:ind w:left="0"/>
        <w:jc w:val="both"/>
      </w:pPr>
      <w:r>
        <w:rPr>
          <w:rFonts w:ascii="Times New Roman"/>
          <w:b w:val="false"/>
          <w:i w:val="false"/>
          <w:color w:val="000000"/>
          <w:sz w:val="28"/>
        </w:rPr>
        <w:t>
      мокрая (wet)</w:t>
      </w:r>
    </w:p>
    <w:bookmarkEnd w:id="472"/>
    <w:bookmarkStart w:name="z219" w:id="473"/>
    <w:p>
      <w:pPr>
        <w:spacing w:after="0"/>
        <w:ind w:left="0"/>
        <w:jc w:val="both"/>
      </w:pPr>
      <w:r>
        <w:rPr>
          <w:rFonts w:ascii="Times New Roman"/>
          <w:b w:val="false"/>
          <w:i w:val="false"/>
          <w:color w:val="000000"/>
          <w:sz w:val="28"/>
        </w:rPr>
        <w:t>
      мокрый лед (wet ice)</w:t>
      </w:r>
    </w:p>
    <w:bookmarkEnd w:id="473"/>
    <w:bookmarkStart w:name="z220" w:id="474"/>
    <w:p>
      <w:pPr>
        <w:spacing w:after="0"/>
        <w:ind w:left="0"/>
        <w:jc w:val="both"/>
      </w:pPr>
      <w:r>
        <w:rPr>
          <w:rFonts w:ascii="Times New Roman"/>
          <w:b w:val="false"/>
          <w:i w:val="false"/>
          <w:color w:val="000000"/>
          <w:sz w:val="28"/>
        </w:rPr>
        <w:t>
      мокрый снег (wet snow)</w:t>
      </w:r>
    </w:p>
    <w:bookmarkEnd w:id="474"/>
    <w:bookmarkStart w:name="z221" w:id="475"/>
    <w:p>
      <w:pPr>
        <w:spacing w:after="0"/>
        <w:ind w:left="0"/>
        <w:jc w:val="both"/>
      </w:pPr>
      <w:r>
        <w:rPr>
          <w:rFonts w:ascii="Times New Roman"/>
          <w:b w:val="false"/>
          <w:i w:val="false"/>
          <w:color w:val="000000"/>
          <w:sz w:val="28"/>
        </w:rPr>
        <w:t>
      мокрый снег на поверхности льда (wet snow on top of ice)</w:t>
      </w:r>
    </w:p>
    <w:bookmarkEnd w:id="475"/>
    <w:bookmarkStart w:name="z222" w:id="476"/>
    <w:p>
      <w:pPr>
        <w:spacing w:after="0"/>
        <w:ind w:left="0"/>
        <w:jc w:val="both"/>
      </w:pPr>
      <w:r>
        <w:rPr>
          <w:rFonts w:ascii="Times New Roman"/>
          <w:b w:val="false"/>
          <w:i w:val="false"/>
          <w:color w:val="000000"/>
          <w:sz w:val="28"/>
        </w:rPr>
        <w:t>
      мокрый снег на поверхности уплотненного снега (wet snow on top of compacted snow)</w:t>
      </w:r>
    </w:p>
    <w:bookmarkEnd w:id="476"/>
    <w:bookmarkStart w:name="z223" w:id="477"/>
    <w:p>
      <w:pPr>
        <w:spacing w:after="0"/>
        <w:ind w:left="0"/>
        <w:jc w:val="both"/>
      </w:pPr>
      <w:r>
        <w:rPr>
          <w:rFonts w:ascii="Times New Roman"/>
          <w:b w:val="false"/>
          <w:i w:val="false"/>
          <w:color w:val="000000"/>
          <w:sz w:val="28"/>
        </w:rPr>
        <w:t>
      обработка химическими реагентами (chemically treated)</w:t>
      </w:r>
    </w:p>
    <w:bookmarkEnd w:id="477"/>
    <w:bookmarkStart w:name="z224" w:id="478"/>
    <w:p>
      <w:pPr>
        <w:spacing w:after="0"/>
        <w:ind w:left="0"/>
        <w:jc w:val="both"/>
      </w:pPr>
      <w:r>
        <w:rPr>
          <w:rFonts w:ascii="Times New Roman"/>
          <w:b w:val="false"/>
          <w:i w:val="false"/>
          <w:color w:val="000000"/>
          <w:sz w:val="28"/>
        </w:rPr>
        <w:t>
      рыхлый песок (loose sand)</w:t>
      </w:r>
    </w:p>
    <w:bookmarkEnd w:id="478"/>
    <w:bookmarkStart w:name="z225" w:id="479"/>
    <w:p>
      <w:pPr>
        <w:spacing w:after="0"/>
        <w:ind w:left="0"/>
        <w:jc w:val="both"/>
      </w:pPr>
      <w:r>
        <w:rPr>
          <w:rFonts w:ascii="Times New Roman"/>
          <w:b w:val="false"/>
          <w:i w:val="false"/>
          <w:color w:val="000000"/>
          <w:sz w:val="28"/>
        </w:rPr>
        <w:t>
      слякоть (slush)</w:t>
      </w:r>
    </w:p>
    <w:bookmarkEnd w:id="479"/>
    <w:bookmarkStart w:name="z226" w:id="480"/>
    <w:p>
      <w:pPr>
        <w:spacing w:after="0"/>
        <w:ind w:left="0"/>
        <w:jc w:val="both"/>
      </w:pPr>
      <w:r>
        <w:rPr>
          <w:rFonts w:ascii="Times New Roman"/>
          <w:b w:val="false"/>
          <w:i w:val="false"/>
          <w:color w:val="000000"/>
          <w:sz w:val="28"/>
        </w:rPr>
        <w:t>
      стоячая вода (standing water)</w:t>
      </w:r>
    </w:p>
    <w:bookmarkEnd w:id="480"/>
    <w:bookmarkStart w:name="z227" w:id="481"/>
    <w:p>
      <w:pPr>
        <w:spacing w:after="0"/>
        <w:ind w:left="0"/>
        <w:jc w:val="both"/>
      </w:pPr>
      <w:r>
        <w:rPr>
          <w:rFonts w:ascii="Times New Roman"/>
          <w:b w:val="false"/>
          <w:i w:val="false"/>
          <w:color w:val="000000"/>
          <w:sz w:val="28"/>
        </w:rPr>
        <w:t>
      сухой (dry)</w:t>
      </w:r>
    </w:p>
    <w:bookmarkEnd w:id="481"/>
    <w:bookmarkStart w:name="z228" w:id="482"/>
    <w:p>
      <w:pPr>
        <w:spacing w:after="0"/>
        <w:ind w:left="0"/>
        <w:jc w:val="both"/>
      </w:pPr>
      <w:r>
        <w:rPr>
          <w:rFonts w:ascii="Times New Roman"/>
          <w:b w:val="false"/>
          <w:i w:val="false"/>
          <w:color w:val="000000"/>
          <w:sz w:val="28"/>
        </w:rPr>
        <w:t>
      сухой снег (dry snow)</w:t>
      </w:r>
    </w:p>
    <w:bookmarkEnd w:id="482"/>
    <w:bookmarkStart w:name="z229" w:id="483"/>
    <w:p>
      <w:pPr>
        <w:spacing w:after="0"/>
        <w:ind w:left="0"/>
        <w:jc w:val="both"/>
      </w:pPr>
      <w:r>
        <w:rPr>
          <w:rFonts w:ascii="Times New Roman"/>
          <w:b w:val="false"/>
          <w:i w:val="false"/>
          <w:color w:val="000000"/>
          <w:sz w:val="28"/>
        </w:rPr>
        <w:t>
      сухой снег на поверхности льда (dry snow on top of ice)</w:t>
      </w:r>
    </w:p>
    <w:bookmarkEnd w:id="483"/>
    <w:bookmarkStart w:name="z230" w:id="484"/>
    <w:p>
      <w:pPr>
        <w:spacing w:after="0"/>
        <w:ind w:left="0"/>
        <w:jc w:val="both"/>
      </w:pPr>
      <w:r>
        <w:rPr>
          <w:rFonts w:ascii="Times New Roman"/>
          <w:b w:val="false"/>
          <w:i w:val="false"/>
          <w:color w:val="000000"/>
          <w:sz w:val="28"/>
        </w:rPr>
        <w:t>
      сухой снег на поверхности уплотненного снега (dry snow on top of compacted snow)</w:t>
      </w:r>
    </w:p>
    <w:bookmarkEnd w:id="484"/>
    <w:bookmarkStart w:name="z231" w:id="485"/>
    <w:p>
      <w:pPr>
        <w:spacing w:after="0"/>
        <w:ind w:left="0"/>
        <w:jc w:val="both"/>
      </w:pPr>
      <w:r>
        <w:rPr>
          <w:rFonts w:ascii="Times New Roman"/>
          <w:b w:val="false"/>
          <w:i w:val="false"/>
          <w:color w:val="000000"/>
          <w:sz w:val="28"/>
        </w:rPr>
        <w:t>
      уплотненный снег (compacted snow).</w:t>
      </w:r>
    </w:p>
    <w:bookmarkEnd w:id="4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132 – в редакции приказа Министра индустрии и инфраструктурного развития РК от 30.11.2021 </w:t>
      </w:r>
      <w:r>
        <w:rPr>
          <w:rFonts w:ascii="Times New Roman"/>
          <w:b w:val="false"/>
          <w:i w:val="false"/>
          <w:color w:val="000000"/>
          <w:sz w:val="28"/>
        </w:rPr>
        <w:t>№ 623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1" w:id="486"/>
    <w:p>
      <w:pPr>
        <w:spacing w:after="0"/>
        <w:ind w:left="0"/>
        <w:jc w:val="both"/>
      </w:pPr>
      <w:r>
        <w:rPr>
          <w:rFonts w:ascii="Times New Roman"/>
          <w:b w:val="false"/>
          <w:i w:val="false"/>
          <w:color w:val="000000"/>
          <w:sz w:val="28"/>
        </w:rPr>
        <w:t>
      133. Во всех случаях, когда используемая ВПП является загрязненной, проводится оценка состояния ВПП и наряду с кодом состояния ВПП (RWYCC) сообщаются вид загрязнителя с использованием терминологии, приведенной в пункте 132 настоящих Правил, и данные о глубине и площади загрязнения для каждой трети ВПП.</w:t>
      </w:r>
    </w:p>
    <w:bookmarkEnd w:id="486"/>
    <w:bookmarkStart w:name="z233" w:id="487"/>
    <w:p>
      <w:pPr>
        <w:spacing w:after="0"/>
        <w:ind w:left="0"/>
        <w:jc w:val="both"/>
      </w:pPr>
      <w:r>
        <w:rPr>
          <w:rFonts w:ascii="Times New Roman"/>
          <w:b w:val="false"/>
          <w:i w:val="false"/>
          <w:color w:val="000000"/>
          <w:sz w:val="28"/>
        </w:rPr>
        <w:t>
      Данные оценки состояния ВПП используются летным экипажем для расчета летно-технических характеристик самолета.</w:t>
      </w:r>
    </w:p>
    <w:bookmarkEnd w:id="4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133 – в редакции приказа Министра индустрии и инфраструктурного развития РК от 30.11.2021 </w:t>
      </w:r>
      <w:r>
        <w:rPr>
          <w:rFonts w:ascii="Times New Roman"/>
          <w:b w:val="false"/>
          <w:i w:val="false"/>
          <w:color w:val="000000"/>
          <w:sz w:val="28"/>
        </w:rPr>
        <w:t>№ 623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2" w:id="488"/>
    <w:p>
      <w:pPr>
        <w:spacing w:after="0"/>
        <w:ind w:left="0"/>
        <w:jc w:val="both"/>
      </w:pPr>
      <w:r>
        <w:rPr>
          <w:rFonts w:ascii="Times New Roman"/>
          <w:b w:val="false"/>
          <w:i w:val="false"/>
          <w:color w:val="000000"/>
          <w:sz w:val="28"/>
        </w:rPr>
        <w:t>
      134. Методика проведения оценки состояния ВПП, подготовка и представление донесения о состоянии ВПП (RCR) приведены в приложении 2 к настоящим Правилам.</w:t>
      </w:r>
    </w:p>
    <w:bookmarkEnd w:id="4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134 – в редакции приказа Министра индустрии и инфраструктурного развития РК от 30.11.2021 </w:t>
      </w:r>
      <w:r>
        <w:rPr>
          <w:rFonts w:ascii="Times New Roman"/>
          <w:b w:val="false"/>
          <w:i w:val="false"/>
          <w:color w:val="000000"/>
          <w:sz w:val="28"/>
        </w:rPr>
        <w:t>№ 623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7" w:id="489"/>
    <w:p>
      <w:pPr>
        <w:spacing w:after="0"/>
        <w:ind w:left="0"/>
        <w:jc w:val="both"/>
      </w:pPr>
      <w:r>
        <w:rPr>
          <w:rFonts w:ascii="Times New Roman"/>
          <w:b w:val="false"/>
          <w:i w:val="false"/>
          <w:color w:val="000000"/>
          <w:sz w:val="28"/>
        </w:rPr>
        <w:t>
      135. В рамках оценки состояния поверхности ВПП специалистом аэродромной службы проводятся измерения сцепления на ВПП.</w:t>
      </w:r>
    </w:p>
    <w:bookmarkEnd w:id="489"/>
    <w:bookmarkStart w:name="z236" w:id="490"/>
    <w:p>
      <w:pPr>
        <w:spacing w:after="0"/>
        <w:ind w:left="0"/>
        <w:jc w:val="both"/>
      </w:pPr>
      <w:r>
        <w:rPr>
          <w:rFonts w:ascii="Times New Roman"/>
          <w:b w:val="false"/>
          <w:i w:val="false"/>
          <w:color w:val="000000"/>
          <w:sz w:val="28"/>
        </w:rPr>
        <w:t>
      При этом надежными считаются значения коэффициента сцепления, измеренного на поверхностях, покрытых уплотненным снегом или льдом. Данные значения допустимо включать в донесения о состоянии ВПП.</w:t>
      </w:r>
    </w:p>
    <w:bookmarkEnd w:id="490"/>
    <w:bookmarkStart w:name="z237" w:id="491"/>
    <w:p>
      <w:pPr>
        <w:spacing w:after="0"/>
        <w:ind w:left="0"/>
        <w:jc w:val="both"/>
      </w:pPr>
      <w:r>
        <w:rPr>
          <w:rFonts w:ascii="Times New Roman"/>
          <w:b w:val="false"/>
          <w:i w:val="false"/>
          <w:color w:val="000000"/>
          <w:sz w:val="28"/>
        </w:rPr>
        <w:t>
      Не следует сообщать о результатах измерения сцепления на поверхностях ВПП, покрытых загрязнителями, помимо уплотненного снега и льда.</w:t>
      </w:r>
    </w:p>
    <w:bookmarkEnd w:id="491"/>
    <w:bookmarkStart w:name="z238" w:id="492"/>
    <w:p>
      <w:pPr>
        <w:spacing w:after="0"/>
        <w:ind w:left="0"/>
        <w:jc w:val="both"/>
      </w:pPr>
      <w:r>
        <w:rPr>
          <w:rFonts w:ascii="Times New Roman"/>
          <w:b w:val="false"/>
          <w:i w:val="false"/>
          <w:color w:val="000000"/>
          <w:sz w:val="28"/>
        </w:rPr>
        <w:t>
      Измерения сцепления на рыхлом загрязнении, в частности таком, как снег и слякоть, являются ненадежными из-за действия эффекта торможения на измерительное колесо.</w:t>
      </w:r>
    </w:p>
    <w:bookmarkEnd w:id="4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135 – в редакции приказа Министра индустрии и инфраструктурного развития РК от 30.11.2021 </w:t>
      </w:r>
      <w:r>
        <w:rPr>
          <w:rFonts w:ascii="Times New Roman"/>
          <w:b w:val="false"/>
          <w:i w:val="false"/>
          <w:color w:val="000000"/>
          <w:sz w:val="28"/>
        </w:rPr>
        <w:t>№ 623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8" w:id="493"/>
    <w:p>
      <w:pPr>
        <w:spacing w:after="0"/>
        <w:ind w:left="0"/>
        <w:jc w:val="both"/>
      </w:pPr>
      <w:r>
        <w:rPr>
          <w:rFonts w:ascii="Times New Roman"/>
          <w:b w:val="false"/>
          <w:i w:val="false"/>
          <w:color w:val="000000"/>
          <w:sz w:val="28"/>
        </w:rPr>
        <w:t>
      136. Коэффициент сцепления измеряется поверенными устройствами измерения сцепления непрерывного действия типа АТТ-2 или ее модификация, скидометр (skiddometer) BV 11, при их отсутствии применяется поверенное устройство измерения сцепления дискретного типа - деселерометр ДЭП-5A.</w:t>
      </w:r>
    </w:p>
    <w:bookmarkEnd w:id="4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136 – в редакции приказа Министра индустрии и инфраструктурного развития РК от 30.11.2021 </w:t>
      </w:r>
      <w:r>
        <w:rPr>
          <w:rFonts w:ascii="Times New Roman"/>
          <w:b w:val="false"/>
          <w:i w:val="false"/>
          <w:color w:val="000000"/>
          <w:sz w:val="28"/>
        </w:rPr>
        <w:t>№ 623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9" w:id="494"/>
    <w:p>
      <w:pPr>
        <w:spacing w:after="0"/>
        <w:ind w:left="0"/>
        <w:jc w:val="both"/>
      </w:pPr>
      <w:r>
        <w:rPr>
          <w:rFonts w:ascii="Times New Roman"/>
          <w:b w:val="false"/>
          <w:i w:val="false"/>
          <w:color w:val="000000"/>
          <w:sz w:val="28"/>
        </w:rPr>
        <w:t>
      137. Если код состояния ВПП равен нулю и/или значение коэффициента сцепления 0,18 и ниже, при измерении устройствами измерения сцепления непрерывного действия типа АТТ-2 или ее модификации и скидометром, 0,3 и ниже, при измерении деселерометром, аэродром считается не пригодным для эксплуатации и требуется провести соответствующие работы по повышению характеристик сцепления на ВПП.</w:t>
      </w:r>
    </w:p>
    <w:bookmarkEnd w:id="4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137 – в редакции приказа Министра индустрии и инфраструктурного развития РК от 30.11.2021 </w:t>
      </w:r>
      <w:r>
        <w:rPr>
          <w:rFonts w:ascii="Times New Roman"/>
          <w:b w:val="false"/>
          <w:i w:val="false"/>
          <w:color w:val="000000"/>
          <w:sz w:val="28"/>
        </w:rPr>
        <w:t>№ 623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0" w:id="495"/>
    <w:p>
      <w:pPr>
        <w:spacing w:after="0"/>
        <w:ind w:left="0"/>
        <w:jc w:val="both"/>
      </w:pPr>
      <w:r>
        <w:rPr>
          <w:rFonts w:ascii="Times New Roman"/>
          <w:b w:val="false"/>
          <w:i w:val="false"/>
          <w:color w:val="000000"/>
          <w:sz w:val="28"/>
        </w:rPr>
        <w:t>
      138. Если ВПП полностью или частично покрыта стоячей водой, снегом, слякотью, льдом или инеем, или она мокрая в связи с очисткой или уборкой снега, слякоти, льда или инея, то донесение о состоянии ВПП доводится специалистом АС до САИ для опубликования SNOWTAM и органа ОВД. Если ВПП мокрая, но это не связано с присутствием стоячей воды, снега, слякоти, льда или инея, то информация о результатах оценки доводится только органу ОВД в форме донесения о состоянии ВПП.</w:t>
      </w:r>
    </w:p>
    <w:bookmarkEnd w:id="495"/>
    <w:bookmarkStart w:name="z242" w:id="496"/>
    <w:p>
      <w:pPr>
        <w:spacing w:after="0"/>
        <w:ind w:left="0"/>
        <w:jc w:val="both"/>
      </w:pPr>
      <w:r>
        <w:rPr>
          <w:rFonts w:ascii="Times New Roman"/>
          <w:b w:val="false"/>
          <w:i w:val="false"/>
          <w:color w:val="000000"/>
          <w:sz w:val="28"/>
        </w:rPr>
        <w:t>
      Требования к составлению и опубликованию SNOWTAM определены в Правилах обеспечения аэронавигационной информацией.</w:t>
      </w:r>
    </w:p>
    <w:bookmarkEnd w:id="496"/>
    <w:bookmarkStart w:name="z243" w:id="497"/>
    <w:p>
      <w:pPr>
        <w:spacing w:after="0"/>
        <w:ind w:left="0"/>
        <w:jc w:val="both"/>
      </w:pPr>
      <w:r>
        <w:rPr>
          <w:rFonts w:ascii="Times New Roman"/>
          <w:b w:val="false"/>
          <w:i w:val="false"/>
          <w:color w:val="000000"/>
          <w:sz w:val="28"/>
        </w:rPr>
        <w:t>
      При передаче информации аэродромному органу ОВД посредством радиосвязи соблюдаются требования Правил фразеологии радиообмена при выполнении полетов и обслуживании воздушного движения, утвержденные приказом исполняющего обязанности Министра транспорта и коммуникаций Республики Казахстан от 15 октября 2010 года № 454 (зарегистрирован в Реестре государственной регистрации нормативных правовых актов № 6635).</w:t>
      </w:r>
    </w:p>
    <w:bookmarkEnd w:id="4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138 – в редакции приказа Министра индустрии и инфраструктурного развития РК от 30.11.2021 </w:t>
      </w:r>
      <w:r>
        <w:rPr>
          <w:rFonts w:ascii="Times New Roman"/>
          <w:b w:val="false"/>
          <w:i w:val="false"/>
          <w:color w:val="000000"/>
          <w:sz w:val="28"/>
        </w:rPr>
        <w:t>№ 623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1" w:id="498"/>
    <w:p>
      <w:pPr>
        <w:spacing w:after="0"/>
        <w:ind w:left="0"/>
        <w:jc w:val="both"/>
      </w:pPr>
      <w:r>
        <w:rPr>
          <w:rFonts w:ascii="Times New Roman"/>
          <w:b w:val="false"/>
          <w:i w:val="false"/>
          <w:color w:val="000000"/>
          <w:sz w:val="28"/>
        </w:rPr>
        <w:t>
      139. В рамках программы технического обслуживания поверхности рабочей площади аэродрома, специалистами аэродромной службы не менее чем два раза в год осуществляются измерения сцепления на мокрой ИВПП поверенными устройствами измерения сцепления непрерывного действия.</w:t>
      </w:r>
    </w:p>
    <w:bookmarkEnd w:id="4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139 – в редакции приказа Министра индустрии и инфраструктурного развития РК от 30.11.2021 </w:t>
      </w:r>
      <w:r>
        <w:rPr>
          <w:rFonts w:ascii="Times New Roman"/>
          <w:b w:val="false"/>
          <w:i w:val="false"/>
          <w:color w:val="000000"/>
          <w:sz w:val="28"/>
        </w:rPr>
        <w:t>№ 623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4" w:id="499"/>
    <w:p>
      <w:pPr>
        <w:spacing w:after="0"/>
        <w:ind w:left="0"/>
        <w:jc w:val="both"/>
      </w:pPr>
      <w:r>
        <w:rPr>
          <w:rFonts w:ascii="Times New Roman"/>
          <w:b w:val="false"/>
          <w:i w:val="false"/>
          <w:color w:val="000000"/>
          <w:sz w:val="28"/>
        </w:rPr>
        <w:t>
      140. При выполнении оценки состояния или в рамках программы технического обслуживания ИВПП значения коэффициента сцепления на мокрой ИВПП будет ниже значений минимального уровня сцепления, приведенного в таблице 1 характеристик уровней сцепления, для всей ИВПП или ее части размером 100 м и более, ИВПП или ее часть считается скользкой мокрой.</w:t>
      </w:r>
    </w:p>
    <w:bookmarkEnd w:id="499"/>
    <w:bookmarkStart w:name="z246" w:id="500"/>
    <w:p>
      <w:pPr>
        <w:spacing w:after="0"/>
        <w:ind w:left="0"/>
        <w:jc w:val="both"/>
      </w:pPr>
      <w:r>
        <w:rPr>
          <w:rFonts w:ascii="Times New Roman"/>
          <w:b w:val="false"/>
          <w:i w:val="false"/>
          <w:color w:val="000000"/>
          <w:sz w:val="28"/>
        </w:rPr>
        <w:t>
      В этом случае специалистом аэродромной службы предоставляется в САИ для опубликования в NOTAM информация о том, что ИВПП или ее часть является скользкой мокрой.</w:t>
      </w:r>
    </w:p>
    <w:bookmarkEnd w:id="500"/>
    <w:bookmarkStart w:name="z247" w:id="501"/>
    <w:p>
      <w:pPr>
        <w:spacing w:after="0"/>
        <w:ind w:left="0"/>
        <w:jc w:val="both"/>
      </w:pPr>
      <w:r>
        <w:rPr>
          <w:rFonts w:ascii="Times New Roman"/>
          <w:b w:val="false"/>
          <w:i w:val="false"/>
          <w:color w:val="000000"/>
          <w:sz w:val="28"/>
        </w:rPr>
        <w:t>
      С целью восстановления характеристик сцепления либо всей ИВПП, либо ее части необходимо в кратчайшие сроки провести ремонтные работы на искусственных покрытиях ВПП для восстановления текстуры.</w:t>
      </w:r>
    </w:p>
    <w:bookmarkEnd w:id="501"/>
    <w:bookmarkStart w:name="z248" w:id="502"/>
    <w:p>
      <w:pPr>
        <w:spacing w:after="0"/>
        <w:ind w:left="0"/>
        <w:jc w:val="left"/>
      </w:pPr>
      <w:r>
        <w:rPr>
          <w:rFonts w:ascii="Times New Roman"/>
          <w:b/>
          <w:i w:val="false"/>
          <w:color w:val="000000"/>
        </w:rPr>
        <w:t xml:space="preserve"> Таблица 1. Характеристики уровней сцепления</w:t>
      </w:r>
    </w:p>
    <w:bookmarkEnd w:id="5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Испытательное оборудование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503"/>
          <w:p>
            <w:pPr>
              <w:spacing w:after="20"/>
              <w:ind w:left="20"/>
              <w:jc w:val="both"/>
            </w:pPr>
            <w:r>
              <w:rPr>
                <w:rFonts w:ascii="Times New Roman"/>
                <w:b w:val="false"/>
                <w:i w:val="false"/>
                <w:color w:val="000000"/>
                <w:sz w:val="20"/>
              </w:rPr>
              <w:t>
Скорость при испытаниях</w:t>
            </w:r>
          </w:p>
          <w:bookmarkEnd w:id="503"/>
          <w:p>
            <w:pPr>
              <w:spacing w:after="20"/>
              <w:ind w:left="20"/>
              <w:jc w:val="both"/>
            </w:pPr>
            <w:r>
              <w:rPr>
                <w:rFonts w:ascii="Times New Roman"/>
                <w:b w:val="false"/>
                <w:i w:val="false"/>
                <w:color w:val="000000"/>
                <w:sz w:val="20"/>
              </w:rPr>
              <w:t>
(км/ч)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Расчетные величины приемлемого уровня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при котором планируется техническое обслуживание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уровень сцепления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скидометра типа BV-11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 –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 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Аэродромная тормозная тележка типа АТТ-2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 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504"/>
          <w:p>
            <w:pPr>
              <w:spacing w:after="20"/>
              <w:ind w:left="20"/>
              <w:jc w:val="both"/>
            </w:pPr>
            <w:r>
              <w:rPr>
                <w:rFonts w:ascii="Times New Roman"/>
                <w:b w:val="false"/>
                <w:i w:val="false"/>
                <w:color w:val="000000"/>
                <w:sz w:val="20"/>
              </w:rPr>
              <w:t>
Деселерометр электронный переносной типа</w:t>
            </w:r>
          </w:p>
          <w:bookmarkEnd w:id="504"/>
          <w:p>
            <w:pPr>
              <w:spacing w:after="20"/>
              <w:ind w:left="20"/>
              <w:jc w:val="both"/>
            </w:pPr>
            <w:r>
              <w:rPr>
                <w:rFonts w:ascii="Times New Roman"/>
                <w:b w:val="false"/>
                <w:i w:val="false"/>
                <w:color w:val="000000"/>
                <w:sz w:val="20"/>
              </w:rPr>
              <w:t>
ДЭП-5А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 – 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 –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0.4</w:t>
            </w:r>
          </w:p>
        </w:tc>
      </w:tr>
    </w:tbl>
    <w:p>
      <w:pPr>
        <w:spacing w:after="0"/>
        <w:ind w:left="0"/>
        <w:jc w:val="both"/>
      </w:pPr>
      <w:r>
        <w:rPr>
          <w:rFonts w:ascii="Times New Roman"/>
          <w:b w:val="false"/>
          <w:i w:val="false"/>
          <w:color w:val="ff0000"/>
          <w:sz w:val="28"/>
        </w:rPr>
        <w:t xml:space="preserve">
      Сноска. Пункт 140 – в редакции приказа Министра индустрии и инфраструктурного развития РК от 30.11.2021 </w:t>
      </w:r>
      <w:r>
        <w:rPr>
          <w:rFonts w:ascii="Times New Roman"/>
          <w:b w:val="false"/>
          <w:i w:val="false"/>
          <w:color w:val="ff0000"/>
          <w:sz w:val="28"/>
        </w:rPr>
        <w:t>№ 623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35" w:id="505"/>
    <w:p>
      <w:pPr>
        <w:spacing w:after="0"/>
        <w:ind w:left="0"/>
        <w:jc w:val="both"/>
      </w:pPr>
      <w:r>
        <w:rPr>
          <w:rFonts w:ascii="Times New Roman"/>
          <w:b w:val="false"/>
          <w:i w:val="false"/>
          <w:color w:val="000000"/>
          <w:sz w:val="28"/>
        </w:rPr>
        <w:t>
      141. Эксплуатант аэродрома в рамках программы технического обслуживания поверхности рабочей площади аэродрома, как описано в пункте 139 настоящих Правил, при выявлении ухудшения характеристик сцепления на мокрой ИВПП при значениях, соответствующих уровню, при котором планируется техническое обслуживание (таблица характеристик уровней сцепления), планирует проведение работ (восстановление макро- и микроструктуры покрытия) с целью предотвратить ухудшения характеристик сцепления либо всей ВПП, либо ее части.</w:t>
      </w:r>
    </w:p>
    <w:bookmarkEnd w:id="505"/>
    <w:bookmarkStart w:name="z252" w:id="506"/>
    <w:p>
      <w:pPr>
        <w:spacing w:after="0"/>
        <w:ind w:left="0"/>
        <w:jc w:val="both"/>
      </w:pPr>
      <w:r>
        <w:rPr>
          <w:rFonts w:ascii="Times New Roman"/>
          <w:b w:val="false"/>
          <w:i w:val="false"/>
          <w:color w:val="000000"/>
          <w:sz w:val="28"/>
        </w:rPr>
        <w:t>
      При этом часть ВПП длиной около 100 м считается значительной для начала работ по техническому обслуживанию или для представления информации о низких характеристиках сцепления, как указано в пункте 139 настоящих Правил.</w:t>
      </w:r>
    </w:p>
    <w:bookmarkEnd w:id="5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141 – в редакции приказа Министра индустрии и инфраструктурного развития РК от 30.11.2021 </w:t>
      </w:r>
      <w:r>
        <w:rPr>
          <w:rFonts w:ascii="Times New Roman"/>
          <w:b w:val="false"/>
          <w:i w:val="false"/>
          <w:color w:val="000000"/>
          <w:sz w:val="28"/>
        </w:rPr>
        <w:t>№ 623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6" w:id="507"/>
    <w:p>
      <w:pPr>
        <w:spacing w:after="0"/>
        <w:ind w:left="0"/>
        <w:jc w:val="both"/>
      </w:pPr>
      <w:r>
        <w:rPr>
          <w:rFonts w:ascii="Times New Roman"/>
          <w:b w:val="false"/>
          <w:i w:val="false"/>
          <w:color w:val="000000"/>
          <w:sz w:val="28"/>
        </w:rPr>
        <w:t>
      142. Снегозадержание для предотвращения образования на аэродромных покрытиях снежных заносов производится с помощью стационарных (лесопосадки, различного рода ограждения) и временных средств (снежные траншеи, валы, переносные щиты и хворостяные изгороди).</w:t>
      </w:r>
    </w:p>
    <w:bookmarkEnd w:id="507"/>
    <w:bookmarkStart w:name="z437" w:id="508"/>
    <w:p>
      <w:pPr>
        <w:spacing w:after="0"/>
        <w:ind w:left="0"/>
        <w:jc w:val="both"/>
      </w:pPr>
      <w:r>
        <w:rPr>
          <w:rFonts w:ascii="Times New Roman"/>
          <w:b w:val="false"/>
          <w:i w:val="false"/>
          <w:color w:val="000000"/>
          <w:sz w:val="28"/>
        </w:rPr>
        <w:t>
      143. В целях предотвращения заноса летного поля необходимо:</w:t>
      </w:r>
    </w:p>
    <w:bookmarkEnd w:id="508"/>
    <w:bookmarkStart w:name="z438" w:id="509"/>
    <w:p>
      <w:pPr>
        <w:spacing w:after="0"/>
        <w:ind w:left="0"/>
        <w:jc w:val="both"/>
      </w:pPr>
      <w:r>
        <w:rPr>
          <w:rFonts w:ascii="Times New Roman"/>
          <w:b w:val="false"/>
          <w:i w:val="false"/>
          <w:color w:val="000000"/>
          <w:sz w:val="28"/>
        </w:rPr>
        <w:t>
      1) поддерживать поверхности покрытий в ровном и обтекаемом для снежно-ветрового потока состоянии;</w:t>
      </w:r>
    </w:p>
    <w:bookmarkEnd w:id="509"/>
    <w:bookmarkStart w:name="z439" w:id="510"/>
    <w:p>
      <w:pPr>
        <w:spacing w:after="0"/>
        <w:ind w:left="0"/>
        <w:jc w:val="both"/>
      </w:pPr>
      <w:r>
        <w:rPr>
          <w:rFonts w:ascii="Times New Roman"/>
          <w:b w:val="false"/>
          <w:i w:val="false"/>
          <w:color w:val="000000"/>
          <w:sz w:val="28"/>
        </w:rPr>
        <w:t>
      2) надежно ограждать средствами снегозащиты все заносимые участки.</w:t>
      </w:r>
    </w:p>
    <w:bookmarkEnd w:id="510"/>
    <w:bookmarkStart w:name="z440" w:id="511"/>
    <w:p>
      <w:pPr>
        <w:spacing w:after="0"/>
        <w:ind w:left="0"/>
        <w:jc w:val="both"/>
      </w:pPr>
      <w:r>
        <w:rPr>
          <w:rFonts w:ascii="Times New Roman"/>
          <w:b w:val="false"/>
          <w:i w:val="false"/>
          <w:color w:val="000000"/>
          <w:sz w:val="28"/>
        </w:rPr>
        <w:t>
      144. Разработка мероприятий по предотвращению образования снежных заносов на летных полях проводится на основе изучения местных природно-климатических факторов и опыте зимней эксплуатации аэродрома. Снегозанос зависит от климатических условий, рельефа окружающей местности, наличия растительности, поперечного профиля ВПП, РД и места стоянки ВС и их размеров, направления господствующих ветров, качества снегоочистки. В процессе эксплуатации необходимо выделять места, заносимые снегом, и проводить мероприятия по устранению или уменьшению снегозаноса.</w:t>
      </w:r>
    </w:p>
    <w:bookmarkEnd w:id="511"/>
    <w:bookmarkStart w:name="z441" w:id="512"/>
    <w:p>
      <w:pPr>
        <w:spacing w:after="0"/>
        <w:ind w:left="0"/>
        <w:jc w:val="both"/>
      </w:pPr>
      <w:r>
        <w:rPr>
          <w:rFonts w:ascii="Times New Roman"/>
          <w:b w:val="false"/>
          <w:i w:val="false"/>
          <w:color w:val="000000"/>
          <w:sz w:val="28"/>
        </w:rPr>
        <w:t>
      145. Защита элементов летного поля от снежных заносов, осуществляемая с помощью посадки деревьев и кустарников, производится в соответствии с требованиями ограничений по высоте препятствий на приаэродромной территории. Если по местным климатическим условиям устройства защитных насаждений не представляет возможным, необходимо использовать искусственные приспособления.</w:t>
      </w:r>
    </w:p>
    <w:bookmarkEnd w:id="512"/>
    <w:bookmarkStart w:name="z442" w:id="513"/>
    <w:p>
      <w:pPr>
        <w:spacing w:after="0"/>
        <w:ind w:left="0"/>
        <w:jc w:val="both"/>
      </w:pPr>
      <w:r>
        <w:rPr>
          <w:rFonts w:ascii="Times New Roman"/>
          <w:b w:val="false"/>
          <w:i w:val="false"/>
          <w:color w:val="000000"/>
          <w:sz w:val="28"/>
        </w:rPr>
        <w:t>
      146. Устройство снежных валов, траншей с валами с помощью автогрейдеров, снегособирателей, двухотвальных снегоочистителей и угольников производится в начале зимы при толщине снежного покрова 20 см.</w:t>
      </w:r>
    </w:p>
    <w:bookmarkEnd w:id="513"/>
    <w:bookmarkStart w:name="z443" w:id="514"/>
    <w:p>
      <w:pPr>
        <w:spacing w:after="0"/>
        <w:ind w:left="0"/>
        <w:jc w:val="both"/>
      </w:pPr>
      <w:r>
        <w:rPr>
          <w:rFonts w:ascii="Times New Roman"/>
          <w:b w:val="false"/>
          <w:i w:val="false"/>
          <w:color w:val="000000"/>
          <w:sz w:val="28"/>
        </w:rPr>
        <w:t>
      147. Щиты устанавливают сплошной линией параллельно оси защищаемых объектов (ВПП, РД, МС) на расстоянии 60-100 м от ВПП, но во всех случаях за пределами ЛП и 30-60 м от РД и МС.</w:t>
      </w:r>
    </w:p>
    <w:bookmarkEnd w:id="514"/>
    <w:bookmarkStart w:name="z444" w:id="515"/>
    <w:p>
      <w:pPr>
        <w:spacing w:after="0"/>
        <w:ind w:left="0"/>
        <w:jc w:val="both"/>
      </w:pPr>
      <w:r>
        <w:rPr>
          <w:rFonts w:ascii="Times New Roman"/>
          <w:b w:val="false"/>
          <w:i w:val="false"/>
          <w:color w:val="000000"/>
          <w:sz w:val="28"/>
        </w:rPr>
        <w:t>
      148. В течение всей зимы за щитовой линией необходимо тщательно наблюдать для обеспечения нормальной работы снегозадерживающих щитов и производить их своевременную перестановку и подъем.</w:t>
      </w:r>
    </w:p>
    <w:bookmarkEnd w:id="515"/>
    <w:bookmarkStart w:name="z445" w:id="516"/>
    <w:p>
      <w:pPr>
        <w:spacing w:after="0"/>
        <w:ind w:left="0"/>
        <w:jc w:val="both"/>
      </w:pPr>
      <w:r>
        <w:rPr>
          <w:rFonts w:ascii="Times New Roman"/>
          <w:b w:val="false"/>
          <w:i w:val="false"/>
          <w:color w:val="000000"/>
          <w:sz w:val="28"/>
        </w:rPr>
        <w:t>
      149. По окончании зимы щиты собираются и складываются в штабеля в специально отведенных местах.</w:t>
      </w:r>
    </w:p>
    <w:bookmarkEnd w:id="516"/>
    <w:bookmarkStart w:name="z446" w:id="517"/>
    <w:p>
      <w:pPr>
        <w:spacing w:after="0"/>
        <w:ind w:left="0"/>
        <w:jc w:val="left"/>
      </w:pPr>
      <w:r>
        <w:rPr>
          <w:rFonts w:ascii="Times New Roman"/>
          <w:b/>
          <w:i w:val="false"/>
          <w:color w:val="000000"/>
        </w:rPr>
        <w:t xml:space="preserve"> Параграф 7. Подготовка и содержание площадок специального</w:t>
      </w:r>
      <w:r>
        <w:br/>
      </w:r>
      <w:r>
        <w:rPr>
          <w:rFonts w:ascii="Times New Roman"/>
          <w:b/>
          <w:i w:val="false"/>
          <w:color w:val="000000"/>
        </w:rPr>
        <w:t>назначения, аэродромного оборудования и устройств</w:t>
      </w:r>
    </w:p>
    <w:bookmarkEnd w:id="517"/>
    <w:bookmarkStart w:name="z448" w:id="518"/>
    <w:p>
      <w:pPr>
        <w:spacing w:after="0"/>
        <w:ind w:left="0"/>
        <w:jc w:val="both"/>
      </w:pPr>
      <w:r>
        <w:rPr>
          <w:rFonts w:ascii="Times New Roman"/>
          <w:b w:val="false"/>
          <w:i w:val="false"/>
          <w:color w:val="000000"/>
          <w:sz w:val="28"/>
        </w:rPr>
        <w:t>
      150. Площадки специального назначения систематически очищаются от пыли, грязи, снега и льда, а также своевременно ремонтируются.</w:t>
      </w:r>
    </w:p>
    <w:bookmarkEnd w:id="518"/>
    <w:bookmarkStart w:name="z449" w:id="519"/>
    <w:p>
      <w:pPr>
        <w:spacing w:after="0"/>
        <w:ind w:left="0"/>
        <w:jc w:val="both"/>
      </w:pPr>
      <w:r>
        <w:rPr>
          <w:rFonts w:ascii="Times New Roman"/>
          <w:b w:val="false"/>
          <w:i w:val="false"/>
          <w:color w:val="000000"/>
          <w:sz w:val="28"/>
        </w:rPr>
        <w:t>
      151. Участки сопряжения площадок с аэродромными покрытиями и грунтовыми участками следует содержать в исправности, не допуская обнажения торцов покрытий площадок, разрушения краев плит по контуру площадок и эрозии примыкающих к покрытиям примыкающих к покрытиям грунтов.</w:t>
      </w:r>
    </w:p>
    <w:bookmarkEnd w:id="519"/>
    <w:bookmarkStart w:name="z450" w:id="520"/>
    <w:p>
      <w:pPr>
        <w:spacing w:after="0"/>
        <w:ind w:left="0"/>
        <w:jc w:val="both"/>
      </w:pPr>
      <w:r>
        <w:rPr>
          <w:rFonts w:ascii="Times New Roman"/>
          <w:b w:val="false"/>
          <w:i w:val="false"/>
          <w:color w:val="000000"/>
          <w:sz w:val="28"/>
        </w:rPr>
        <w:t>
      152. Место стоянки ВС, предназначенные для опробирования авиадвигателей (гоночные площадки), оборудуются якорными креплениями и специальными устройствами с упорными колодками, предохраняющими ВС от перемещения. При необходимости они оборудуются струезащитными щитами.</w:t>
      </w:r>
    </w:p>
    <w:bookmarkEnd w:id="520"/>
    <w:bookmarkStart w:name="z451" w:id="521"/>
    <w:p>
      <w:pPr>
        <w:spacing w:after="0"/>
        <w:ind w:left="0"/>
        <w:jc w:val="both"/>
      </w:pPr>
      <w:r>
        <w:rPr>
          <w:rFonts w:ascii="Times New Roman"/>
          <w:b w:val="false"/>
          <w:i w:val="false"/>
          <w:color w:val="000000"/>
          <w:sz w:val="28"/>
        </w:rPr>
        <w:t>
      153. Струеотклоняющие щиты периодически следует проверять для определения их технического состояния. Проверке подлежат:</w:t>
      </w:r>
    </w:p>
    <w:bookmarkEnd w:id="521"/>
    <w:bookmarkStart w:name="z452" w:id="522"/>
    <w:p>
      <w:pPr>
        <w:spacing w:after="0"/>
        <w:ind w:left="0"/>
        <w:jc w:val="both"/>
      </w:pPr>
      <w:r>
        <w:rPr>
          <w:rFonts w:ascii="Times New Roman"/>
          <w:b w:val="false"/>
          <w:i w:val="false"/>
          <w:color w:val="000000"/>
          <w:sz w:val="28"/>
        </w:rPr>
        <w:t>
      1) сварные швы по всей конструкции металлических щитов, и особенно, в местах стыковки отклоняющих пластин с каркасом;</w:t>
      </w:r>
    </w:p>
    <w:bookmarkEnd w:id="522"/>
    <w:bookmarkStart w:name="z453" w:id="523"/>
    <w:p>
      <w:pPr>
        <w:spacing w:after="0"/>
        <w:ind w:left="0"/>
        <w:jc w:val="both"/>
      </w:pPr>
      <w:r>
        <w:rPr>
          <w:rFonts w:ascii="Times New Roman"/>
          <w:b w:val="false"/>
          <w:i w:val="false"/>
          <w:color w:val="000000"/>
          <w:sz w:val="28"/>
        </w:rPr>
        <w:t>
      2) узлы крепления металлических щитов к фундаменту или бетонному покрытию;</w:t>
      </w:r>
    </w:p>
    <w:bookmarkEnd w:id="523"/>
    <w:bookmarkStart w:name="z454" w:id="524"/>
    <w:p>
      <w:pPr>
        <w:spacing w:after="0"/>
        <w:ind w:left="0"/>
        <w:jc w:val="both"/>
      </w:pPr>
      <w:r>
        <w:rPr>
          <w:rFonts w:ascii="Times New Roman"/>
          <w:b w:val="false"/>
          <w:i w:val="false"/>
          <w:color w:val="000000"/>
          <w:sz w:val="28"/>
        </w:rPr>
        <w:t>
      3) жароупорная окраска на металлических конструкциях;</w:t>
      </w:r>
    </w:p>
    <w:bookmarkEnd w:id="524"/>
    <w:bookmarkStart w:name="z455" w:id="525"/>
    <w:p>
      <w:pPr>
        <w:spacing w:after="0"/>
        <w:ind w:left="0"/>
        <w:jc w:val="both"/>
      </w:pPr>
      <w:r>
        <w:rPr>
          <w:rFonts w:ascii="Times New Roman"/>
          <w:b w:val="false"/>
          <w:i w:val="false"/>
          <w:color w:val="000000"/>
          <w:sz w:val="28"/>
        </w:rPr>
        <w:t>
      4) болтовые соединения;</w:t>
      </w:r>
    </w:p>
    <w:bookmarkEnd w:id="525"/>
    <w:bookmarkStart w:name="z456" w:id="526"/>
    <w:p>
      <w:pPr>
        <w:spacing w:after="0"/>
        <w:ind w:left="0"/>
        <w:jc w:val="both"/>
      </w:pPr>
      <w:r>
        <w:rPr>
          <w:rFonts w:ascii="Times New Roman"/>
          <w:b w:val="false"/>
          <w:i w:val="false"/>
          <w:color w:val="000000"/>
          <w:sz w:val="28"/>
        </w:rPr>
        <w:t>
      5) рабочая поверхность и швы монолитных или сборных плит облицовки щитов в виде грунтовых валов.</w:t>
      </w:r>
    </w:p>
    <w:bookmarkEnd w:id="526"/>
    <w:bookmarkStart w:name="z457" w:id="527"/>
    <w:p>
      <w:pPr>
        <w:spacing w:after="0"/>
        <w:ind w:left="0"/>
        <w:jc w:val="both"/>
      </w:pPr>
      <w:r>
        <w:rPr>
          <w:rFonts w:ascii="Times New Roman"/>
          <w:b w:val="false"/>
          <w:i w:val="false"/>
          <w:color w:val="000000"/>
          <w:sz w:val="28"/>
        </w:rPr>
        <w:t>
      154. Сварные швы соответствуют следующим требованиям:</w:t>
      </w:r>
    </w:p>
    <w:bookmarkEnd w:id="527"/>
    <w:bookmarkStart w:name="z458" w:id="528"/>
    <w:p>
      <w:pPr>
        <w:spacing w:after="0"/>
        <w:ind w:left="0"/>
        <w:jc w:val="both"/>
      </w:pPr>
      <w:r>
        <w:rPr>
          <w:rFonts w:ascii="Times New Roman"/>
          <w:b w:val="false"/>
          <w:i w:val="false"/>
          <w:color w:val="000000"/>
          <w:sz w:val="28"/>
        </w:rPr>
        <w:t>
      1) иметь гладкую мелкочешуйчатую поверхность (без наплывов, прожогов, сужений и перерывов) и плавной переход к основному металлу;</w:t>
      </w:r>
    </w:p>
    <w:bookmarkEnd w:id="528"/>
    <w:bookmarkStart w:name="z459" w:id="529"/>
    <w:p>
      <w:pPr>
        <w:spacing w:after="0"/>
        <w:ind w:left="0"/>
        <w:jc w:val="both"/>
      </w:pPr>
      <w:r>
        <w:rPr>
          <w:rFonts w:ascii="Times New Roman"/>
          <w:b w:val="false"/>
          <w:i w:val="false"/>
          <w:color w:val="000000"/>
          <w:sz w:val="28"/>
        </w:rPr>
        <w:t>
      2) не иметь трещин, кратеров и цепочек поверхностных пор (отдельно расположенные поверхностные поры допускаются).</w:t>
      </w:r>
    </w:p>
    <w:bookmarkEnd w:id="529"/>
    <w:bookmarkStart w:name="z460" w:id="530"/>
    <w:p>
      <w:pPr>
        <w:spacing w:after="0"/>
        <w:ind w:left="0"/>
        <w:jc w:val="both"/>
      </w:pPr>
      <w:r>
        <w:rPr>
          <w:rFonts w:ascii="Times New Roman"/>
          <w:b w:val="false"/>
          <w:i w:val="false"/>
          <w:color w:val="000000"/>
          <w:sz w:val="28"/>
        </w:rPr>
        <w:t>
      155. Окраску стальных конструкций струеотклоняющих щитов следует возобновить жаростойким грифталевым нитролаком или другими лакокрасочными материалами, выдерживающими температуру 150</w:t>
      </w:r>
      <w:r>
        <w:rPr>
          <w:rFonts w:ascii="Times New Roman"/>
          <w:b w:val="false"/>
          <w:i w:val="false"/>
          <w:color w:val="000000"/>
          <w:vertAlign w:val="superscript"/>
        </w:rPr>
        <w:t>0</w:t>
      </w:r>
      <w:r>
        <w:rPr>
          <w:rFonts w:ascii="Times New Roman"/>
          <w:b w:val="false"/>
          <w:i w:val="false"/>
          <w:color w:val="000000"/>
          <w:sz w:val="28"/>
        </w:rPr>
        <w:t>С. Перед окраской стальные конструкции щитов очищаются от грязи, ржавчины, масел и отставшей краски.</w:t>
      </w:r>
    </w:p>
    <w:bookmarkEnd w:id="530"/>
    <w:bookmarkStart w:name="z461" w:id="531"/>
    <w:p>
      <w:pPr>
        <w:spacing w:after="0"/>
        <w:ind w:left="0"/>
        <w:jc w:val="both"/>
      </w:pPr>
      <w:r>
        <w:rPr>
          <w:rFonts w:ascii="Times New Roman"/>
          <w:b w:val="false"/>
          <w:i w:val="false"/>
          <w:color w:val="000000"/>
          <w:sz w:val="28"/>
        </w:rPr>
        <w:t>
      156. Для предотвращения поломок и повреждений ВС в случае их выкатывания за пределы ВПП следует устраивать, там где это целесообразно, грунтовые тормозные площадки (далее - ГТП).</w:t>
      </w:r>
    </w:p>
    <w:bookmarkEnd w:id="531"/>
    <w:bookmarkStart w:name="z462" w:id="532"/>
    <w:p>
      <w:pPr>
        <w:spacing w:after="0"/>
        <w:ind w:left="0"/>
        <w:jc w:val="both"/>
      </w:pPr>
      <w:r>
        <w:rPr>
          <w:rFonts w:ascii="Times New Roman"/>
          <w:b w:val="false"/>
          <w:i w:val="false"/>
          <w:color w:val="000000"/>
          <w:sz w:val="28"/>
        </w:rPr>
        <w:t>
      157. ГТП устраиваются в переделах КПТ и состоит из участков различной протяженности, вспаханных на глубине от 5 до 30 см, увеличивающихся по мере удаления от торца ВПП. В конце тормозной площадки устраивают насыпь из песчаного грунта для задержки ВС в том случае, если оно не будет заторможено на предшествующих вспаханных участках.</w:t>
      </w:r>
    </w:p>
    <w:bookmarkEnd w:id="532"/>
    <w:bookmarkStart w:name="z463" w:id="533"/>
    <w:p>
      <w:pPr>
        <w:spacing w:after="0"/>
        <w:ind w:left="0"/>
        <w:jc w:val="both"/>
      </w:pPr>
      <w:r>
        <w:rPr>
          <w:rFonts w:ascii="Times New Roman"/>
          <w:b w:val="false"/>
          <w:i w:val="false"/>
          <w:color w:val="000000"/>
          <w:sz w:val="28"/>
        </w:rPr>
        <w:t>
      158. Поверхность ГТП следует периодически, в зависимости от температурно-влажных условий, бороновать и вспахивать для постоянного поддержания их в рыхлом состоянии.</w:t>
      </w:r>
    </w:p>
    <w:bookmarkEnd w:id="533"/>
    <w:bookmarkStart w:name="z464" w:id="534"/>
    <w:p>
      <w:pPr>
        <w:spacing w:after="0"/>
        <w:ind w:left="0"/>
        <w:jc w:val="left"/>
      </w:pPr>
      <w:r>
        <w:rPr>
          <w:rFonts w:ascii="Times New Roman"/>
          <w:b/>
          <w:i w:val="false"/>
          <w:color w:val="000000"/>
        </w:rPr>
        <w:t xml:space="preserve"> Параграф 8. Подготовка и содержание гидроаэродромов,</w:t>
      </w:r>
      <w:r>
        <w:br/>
      </w:r>
      <w:r>
        <w:rPr>
          <w:rFonts w:ascii="Times New Roman"/>
          <w:b/>
          <w:i w:val="false"/>
          <w:color w:val="000000"/>
        </w:rPr>
        <w:t>вертопалубы</w:t>
      </w:r>
    </w:p>
    <w:bookmarkEnd w:id="534"/>
    <w:bookmarkStart w:name="z466" w:id="535"/>
    <w:p>
      <w:pPr>
        <w:spacing w:after="0"/>
        <w:ind w:left="0"/>
        <w:jc w:val="both"/>
      </w:pPr>
      <w:r>
        <w:rPr>
          <w:rFonts w:ascii="Times New Roman"/>
          <w:b w:val="false"/>
          <w:i w:val="false"/>
          <w:color w:val="000000"/>
          <w:sz w:val="28"/>
        </w:rPr>
        <w:t>
      159. Гидроаэродромы подразделяются на морские, речные и озерные, а также на постоянные и временные. Гидроаэродром состоит из акватории и служебно-технической территории.</w:t>
      </w:r>
    </w:p>
    <w:bookmarkEnd w:id="535"/>
    <w:bookmarkStart w:name="z467" w:id="536"/>
    <w:p>
      <w:pPr>
        <w:spacing w:after="0"/>
        <w:ind w:left="0"/>
        <w:jc w:val="both"/>
      </w:pPr>
      <w:r>
        <w:rPr>
          <w:rFonts w:ascii="Times New Roman"/>
          <w:b w:val="false"/>
          <w:i w:val="false"/>
          <w:color w:val="000000"/>
          <w:sz w:val="28"/>
        </w:rPr>
        <w:t>
      160. Акватория представляет собой водный участок, специально оборудованный для взлета, посадки, руления, стоянки и обслуживания гидросамолетов на плаву.</w:t>
      </w:r>
    </w:p>
    <w:bookmarkEnd w:id="536"/>
    <w:bookmarkStart w:name="z468" w:id="537"/>
    <w:p>
      <w:pPr>
        <w:spacing w:after="0"/>
        <w:ind w:left="0"/>
        <w:jc w:val="both"/>
      </w:pPr>
      <w:r>
        <w:rPr>
          <w:rFonts w:ascii="Times New Roman"/>
          <w:b w:val="false"/>
          <w:i w:val="false"/>
          <w:color w:val="000000"/>
          <w:sz w:val="28"/>
        </w:rPr>
        <w:t>
      161. Служебно-техническая территория гидроаэродрома представляет собой береговой участок, на котором размещаются здания и сооружения, предназначенные для обслуживания гидросамолетов и транспортных перевозок.</w:t>
      </w:r>
    </w:p>
    <w:bookmarkEnd w:id="537"/>
    <w:bookmarkStart w:name="z469" w:id="538"/>
    <w:p>
      <w:pPr>
        <w:spacing w:after="0"/>
        <w:ind w:left="0"/>
        <w:jc w:val="both"/>
      </w:pPr>
      <w:r>
        <w:rPr>
          <w:rFonts w:ascii="Times New Roman"/>
          <w:b w:val="false"/>
          <w:i w:val="false"/>
          <w:color w:val="000000"/>
          <w:sz w:val="28"/>
        </w:rPr>
        <w:t>
      162. Летным бассейном называют часть акватории, предназначенная для взлета и посадки гидросамолетов, на которой располагается одна или несколько летных полос.</w:t>
      </w:r>
    </w:p>
    <w:bookmarkEnd w:id="538"/>
    <w:bookmarkStart w:name="z470" w:id="539"/>
    <w:p>
      <w:pPr>
        <w:spacing w:after="0"/>
        <w:ind w:left="0"/>
        <w:jc w:val="both"/>
      </w:pPr>
      <w:r>
        <w:rPr>
          <w:rFonts w:ascii="Times New Roman"/>
          <w:b w:val="false"/>
          <w:i w:val="false"/>
          <w:color w:val="000000"/>
          <w:sz w:val="28"/>
        </w:rPr>
        <w:t xml:space="preserve">
      163. Гаванью называют часть акватории, предназначенной для стоянки, маневрирования и обслуживания гидросамолетов и плавательных средств. </w:t>
      </w:r>
    </w:p>
    <w:bookmarkEnd w:id="539"/>
    <w:bookmarkStart w:name="z471" w:id="540"/>
    <w:p>
      <w:pPr>
        <w:spacing w:after="0"/>
        <w:ind w:left="0"/>
        <w:jc w:val="both"/>
      </w:pPr>
      <w:r>
        <w:rPr>
          <w:rFonts w:ascii="Times New Roman"/>
          <w:b w:val="false"/>
          <w:i w:val="false"/>
          <w:color w:val="000000"/>
          <w:sz w:val="28"/>
        </w:rPr>
        <w:t>
      164. Под гидроаэродром выбирают участки водоемов, защищенные от ветровых волн и зыби (естественные бухты), с береговой полосой, не подверженной затоплению, а также участки, на которых возможны устройства подъездных путей к гидроаэродрому.</w:t>
      </w:r>
    </w:p>
    <w:bookmarkEnd w:id="540"/>
    <w:bookmarkStart w:name="z472" w:id="541"/>
    <w:p>
      <w:pPr>
        <w:spacing w:after="0"/>
        <w:ind w:left="0"/>
        <w:jc w:val="both"/>
      </w:pPr>
      <w:r>
        <w:rPr>
          <w:rFonts w:ascii="Times New Roman"/>
          <w:b w:val="false"/>
          <w:i w:val="false"/>
          <w:color w:val="000000"/>
          <w:sz w:val="28"/>
        </w:rPr>
        <w:t>
      165. Акватория соответствует следующим требованиям:</w:t>
      </w:r>
    </w:p>
    <w:bookmarkEnd w:id="541"/>
    <w:bookmarkStart w:name="z473" w:id="542"/>
    <w:p>
      <w:pPr>
        <w:spacing w:after="0"/>
        <w:ind w:left="0"/>
        <w:jc w:val="both"/>
      </w:pPr>
      <w:r>
        <w:rPr>
          <w:rFonts w:ascii="Times New Roman"/>
          <w:b w:val="false"/>
          <w:i w:val="false"/>
          <w:color w:val="000000"/>
          <w:sz w:val="28"/>
        </w:rPr>
        <w:t xml:space="preserve">
      1) иметь достаточные размеры в плане и глубину водоема; </w:t>
      </w:r>
    </w:p>
    <w:bookmarkEnd w:id="542"/>
    <w:bookmarkStart w:name="z474" w:id="543"/>
    <w:p>
      <w:pPr>
        <w:spacing w:after="0"/>
        <w:ind w:left="0"/>
        <w:jc w:val="both"/>
      </w:pPr>
      <w:r>
        <w:rPr>
          <w:rFonts w:ascii="Times New Roman"/>
          <w:b w:val="false"/>
          <w:i w:val="false"/>
          <w:color w:val="000000"/>
          <w:sz w:val="28"/>
        </w:rPr>
        <w:t>
      2) иметь фарватеры для движения плавательных средств, обслуживающих гидросамолеты, а в случаях пересечения акватории судоходными трассами - фарватеры для соответствующих судов;</w:t>
      </w:r>
    </w:p>
    <w:bookmarkEnd w:id="543"/>
    <w:bookmarkStart w:name="z475" w:id="544"/>
    <w:p>
      <w:pPr>
        <w:spacing w:after="0"/>
        <w:ind w:left="0"/>
        <w:jc w:val="both"/>
      </w:pPr>
      <w:r>
        <w:rPr>
          <w:rFonts w:ascii="Times New Roman"/>
          <w:b w:val="false"/>
          <w:i w:val="false"/>
          <w:color w:val="000000"/>
          <w:sz w:val="28"/>
        </w:rPr>
        <w:t>
      3) скорость течения не превышает 3 м/сек;</w:t>
      </w:r>
    </w:p>
    <w:bookmarkEnd w:id="544"/>
    <w:bookmarkStart w:name="z476" w:id="545"/>
    <w:p>
      <w:pPr>
        <w:spacing w:after="0"/>
        <w:ind w:left="0"/>
        <w:jc w:val="both"/>
      </w:pPr>
      <w:r>
        <w:rPr>
          <w:rFonts w:ascii="Times New Roman"/>
          <w:b w:val="false"/>
          <w:i w:val="false"/>
          <w:color w:val="000000"/>
          <w:sz w:val="28"/>
        </w:rPr>
        <w:t>
      4) располагаться в непосредственной близости к береговой полосе.</w:t>
      </w:r>
    </w:p>
    <w:bookmarkEnd w:id="545"/>
    <w:bookmarkStart w:name="z477" w:id="546"/>
    <w:p>
      <w:pPr>
        <w:spacing w:after="0"/>
        <w:ind w:left="0"/>
        <w:jc w:val="both"/>
      </w:pPr>
      <w:r>
        <w:rPr>
          <w:rFonts w:ascii="Times New Roman"/>
          <w:b w:val="false"/>
          <w:i w:val="false"/>
          <w:color w:val="000000"/>
          <w:sz w:val="28"/>
        </w:rPr>
        <w:t>
      166. Форма и размеры летного бассейна определяются количеством и потребными длинами летных полос.</w:t>
      </w:r>
    </w:p>
    <w:bookmarkEnd w:id="546"/>
    <w:bookmarkStart w:name="z478" w:id="547"/>
    <w:p>
      <w:pPr>
        <w:spacing w:after="0"/>
        <w:ind w:left="0"/>
        <w:jc w:val="both"/>
      </w:pPr>
      <w:r>
        <w:rPr>
          <w:rFonts w:ascii="Times New Roman"/>
          <w:b w:val="false"/>
          <w:i w:val="false"/>
          <w:color w:val="000000"/>
          <w:sz w:val="28"/>
        </w:rPr>
        <w:t xml:space="preserve">
      167. Осмотр акватории производится должностными лицами аэродромной службы и службы движения за 1 час до начала полетов, а также перед вылетом или посадкой гидросамолета в целях очистки ее от посторонних предметов, которые препятствуют рулению или взлетно-посадочным операциям. Кроме того, принимаются меры к удалению с акватории судов. Результаты осмотра фиксируются в Журнале состояния летного поля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настоящих Правил.</w:t>
      </w:r>
    </w:p>
    <w:bookmarkEnd w:id="547"/>
    <w:bookmarkStart w:name="z479" w:id="548"/>
    <w:p>
      <w:pPr>
        <w:spacing w:after="0"/>
        <w:ind w:left="0"/>
        <w:jc w:val="both"/>
      </w:pPr>
      <w:r>
        <w:rPr>
          <w:rFonts w:ascii="Times New Roman"/>
          <w:b w:val="false"/>
          <w:i w:val="false"/>
          <w:color w:val="000000"/>
          <w:sz w:val="28"/>
        </w:rPr>
        <w:t xml:space="preserve">
      168. При значениях колебаниях уровня воды на водоемах, когда длина троса не будет удовлетворять условиям 1,5 </w:t>
      </w:r>
      <w:r>
        <w:rPr>
          <w:rFonts w:ascii="Times New Roman"/>
          <w:b w:val="false"/>
          <w:i w:val="false"/>
          <w:color w:val="000000"/>
          <w:sz w:val="28"/>
          <w:u w:val="single"/>
        </w:rPr>
        <w:t>&lt;</w:t>
      </w:r>
      <w:r>
        <w:rPr>
          <w:rFonts w:ascii="Times New Roman"/>
          <w:b w:val="false"/>
          <w:i w:val="false"/>
          <w:color w:val="000000"/>
          <w:sz w:val="28"/>
        </w:rPr>
        <w:t xml:space="preserve"> Н </w:t>
      </w:r>
      <w:r>
        <w:rPr>
          <w:rFonts w:ascii="Times New Roman"/>
          <w:b w:val="false"/>
          <w:i w:val="false"/>
          <w:color w:val="000000"/>
          <w:sz w:val="28"/>
          <w:u w:val="single"/>
        </w:rPr>
        <w:t>&lt;</w:t>
      </w:r>
      <w:r>
        <w:rPr>
          <w:rFonts w:ascii="Times New Roman"/>
          <w:b w:val="false"/>
          <w:i w:val="false"/>
          <w:color w:val="000000"/>
          <w:sz w:val="28"/>
        </w:rPr>
        <w:t xml:space="preserve"> 2Н (где Н-глубина акватории), необходимо при повышении уровня воды удлинить трос, при понижении – укоротить.</w:t>
      </w:r>
    </w:p>
    <w:bookmarkEnd w:id="548"/>
    <w:bookmarkStart w:name="z484" w:id="549"/>
    <w:p>
      <w:pPr>
        <w:spacing w:after="0"/>
        <w:ind w:left="0"/>
        <w:jc w:val="both"/>
      </w:pPr>
      <w:r>
        <w:rPr>
          <w:rFonts w:ascii="Times New Roman"/>
          <w:b w:val="false"/>
          <w:i w:val="false"/>
          <w:color w:val="000000"/>
          <w:sz w:val="28"/>
        </w:rPr>
        <w:t>
      169. Гидроаэродром оборудуется водомерным постом, согласно показаниям, которого измеряется глубина водоема. Выявленные дефектные места, не удовлетворяющие требованиям эксплуатации, следует обозначать соответствующими знаками.</w:t>
      </w:r>
    </w:p>
    <w:bookmarkEnd w:id="549"/>
    <w:bookmarkStart w:name="z485" w:id="550"/>
    <w:p>
      <w:pPr>
        <w:spacing w:after="0"/>
        <w:ind w:left="0"/>
        <w:jc w:val="both"/>
      </w:pPr>
      <w:r>
        <w:rPr>
          <w:rFonts w:ascii="Times New Roman"/>
          <w:b w:val="false"/>
          <w:i w:val="false"/>
          <w:color w:val="000000"/>
          <w:sz w:val="28"/>
        </w:rPr>
        <w:t>
      170. При колебаниях уровня воды на водоемах необходимо по мере необходимости сталкивать или подтягивать причалы с одновременным регулированием расчалок, крепящих причал.</w:t>
      </w:r>
    </w:p>
    <w:bookmarkEnd w:id="550"/>
    <w:bookmarkStart w:name="z486" w:id="551"/>
    <w:p>
      <w:pPr>
        <w:spacing w:after="0"/>
        <w:ind w:left="0"/>
        <w:jc w:val="both"/>
      </w:pPr>
      <w:r>
        <w:rPr>
          <w:rFonts w:ascii="Times New Roman"/>
          <w:b w:val="false"/>
          <w:i w:val="false"/>
          <w:color w:val="000000"/>
          <w:sz w:val="28"/>
        </w:rPr>
        <w:t>
      171. Проверка исправности якорных стоянок, причалов пирсов другого оборудования производится ежедневно. Нельзя допускать пролива бензина, масла на настил причала и разбрасывание обтирочной ветоши.</w:t>
      </w:r>
    </w:p>
    <w:bookmarkEnd w:id="551"/>
    <w:bookmarkStart w:name="z487" w:id="552"/>
    <w:p>
      <w:pPr>
        <w:spacing w:after="0"/>
        <w:ind w:left="0"/>
        <w:jc w:val="both"/>
      </w:pPr>
      <w:r>
        <w:rPr>
          <w:rFonts w:ascii="Times New Roman"/>
          <w:b w:val="false"/>
          <w:i w:val="false"/>
          <w:color w:val="000000"/>
          <w:sz w:val="28"/>
        </w:rPr>
        <w:t>
      172. Причалы, гидроспуски и маневренные площадки содержатся в чистоте, кольца креплений на причалах систематически очищаться и смазываться, углубление для якорей прочищаться.</w:t>
      </w:r>
    </w:p>
    <w:bookmarkEnd w:id="552"/>
    <w:bookmarkStart w:name="z488" w:id="553"/>
    <w:p>
      <w:pPr>
        <w:spacing w:after="0"/>
        <w:ind w:left="0"/>
        <w:jc w:val="both"/>
      </w:pPr>
      <w:r>
        <w:rPr>
          <w:rFonts w:ascii="Times New Roman"/>
          <w:b w:val="false"/>
          <w:i w:val="false"/>
          <w:color w:val="000000"/>
          <w:sz w:val="28"/>
        </w:rPr>
        <w:t>
      173. По окончании летной навигации все оборудование разбирается, поднимается на берег и перевозиться на специально отведенные площадки.</w:t>
      </w:r>
    </w:p>
    <w:bookmarkEnd w:id="553"/>
    <w:bookmarkStart w:name="z489" w:id="554"/>
    <w:p>
      <w:pPr>
        <w:spacing w:after="0"/>
        <w:ind w:left="0"/>
        <w:jc w:val="both"/>
      </w:pPr>
      <w:r>
        <w:rPr>
          <w:rFonts w:ascii="Times New Roman"/>
          <w:b w:val="false"/>
          <w:i w:val="false"/>
          <w:color w:val="000000"/>
          <w:sz w:val="28"/>
        </w:rPr>
        <w:t>
      174. Вертопалуба - вертодром, расположенный на плавающей или неподвижной конструкции в открытом море</w:t>
      </w:r>
    </w:p>
    <w:bookmarkEnd w:id="554"/>
    <w:bookmarkStart w:name="z490" w:id="555"/>
    <w:p>
      <w:pPr>
        <w:spacing w:after="0"/>
        <w:ind w:left="0"/>
        <w:jc w:val="both"/>
      </w:pPr>
      <w:r>
        <w:rPr>
          <w:rFonts w:ascii="Times New Roman"/>
          <w:b w:val="false"/>
          <w:i w:val="false"/>
          <w:color w:val="000000"/>
          <w:sz w:val="28"/>
        </w:rPr>
        <w:t>
      Название вертопалубы четко обозначаются в тех местах установки, откуда его легко определить с основных углов и направлений подхода с воздуха и с моря. Для опознавания с воздуха используются опознавательные знаки с названием вертолетной площадки и боковые опознавательные панели. Название обеих опознавательных маркировок являются идентичным, простым и исключать двусмысленное восприятие при ведении радиосвязи.</w:t>
      </w:r>
    </w:p>
    <w:bookmarkEnd w:id="555"/>
    <w:bookmarkStart w:name="z491" w:id="556"/>
    <w:p>
      <w:pPr>
        <w:spacing w:after="0"/>
        <w:ind w:left="0"/>
        <w:jc w:val="both"/>
      </w:pPr>
      <w:r>
        <w:rPr>
          <w:rFonts w:ascii="Times New Roman"/>
          <w:b w:val="false"/>
          <w:i w:val="false"/>
          <w:color w:val="000000"/>
          <w:sz w:val="28"/>
        </w:rPr>
        <w:t>
      175. Утвержденные радиопозывные вертопалубы соответствуют опознавательному названию вертолетной площадки и боковых панелях. При необходимости включения опознавательных знаков с "номерами блоков" на боковые панели установки, то название вертопалубы также включается. Например: "НАИМЕНОВАНИЕ. № БЛОКА". Опознавательные знаки отчетливо видны при любом освещении, особенно ночью и в условиях плохой видимости.</w:t>
      </w:r>
    </w:p>
    <w:bookmarkEnd w:id="556"/>
    <w:bookmarkStart w:name="z492" w:id="557"/>
    <w:p>
      <w:pPr>
        <w:spacing w:after="0"/>
        <w:ind w:left="0"/>
        <w:jc w:val="both"/>
      </w:pPr>
      <w:r>
        <w:rPr>
          <w:rFonts w:ascii="Times New Roman"/>
          <w:b w:val="false"/>
          <w:i w:val="false"/>
          <w:color w:val="000000"/>
          <w:sz w:val="28"/>
        </w:rPr>
        <w:t>
      176. Следует применять новые технологии, для того, чтобы определение визуальных знаков могло происходить на более ранней стадии подхода вертолета, днем и ночью. Современные технологии в большинстве случаев способны обеспечить соответствие данному требованию в любое время суток. Использование высокоинтенсивных кластерных индикаторов или стекловолоконных систем показало свою эффективность даже при крайне низкой видимости.</w:t>
      </w:r>
    </w:p>
    <w:bookmarkEnd w:id="557"/>
    <w:bookmarkStart w:name="z493" w:id="558"/>
    <w:p>
      <w:pPr>
        <w:spacing w:after="0"/>
        <w:ind w:left="0"/>
        <w:jc w:val="both"/>
      </w:pPr>
      <w:r>
        <w:rPr>
          <w:rFonts w:ascii="Times New Roman"/>
          <w:b w:val="false"/>
          <w:i w:val="false"/>
          <w:color w:val="000000"/>
          <w:sz w:val="28"/>
        </w:rPr>
        <w:t>
      177. Маркировка вертопалубы (особенно маркировка для опознавания установки) и боковых панелей опознавания установки, используются экипажами для получения окончательного подтверждения того, что для посадки выбрана правильная вертолетная площадка. Маркировка вертопалубы и маркировка боковых опознавательных панелей, поддерживаются в наилучшем состоянии, регулярно перекрашиваются и очищаются от всех загрязнений, ухудшающих видимость визуальных знаков.</w:t>
      </w:r>
    </w:p>
    <w:bookmarkEnd w:id="558"/>
    <w:bookmarkStart w:name="z494" w:id="559"/>
    <w:p>
      <w:pPr>
        <w:spacing w:after="0"/>
        <w:ind w:left="0"/>
        <w:jc w:val="both"/>
      </w:pPr>
      <w:r>
        <w:rPr>
          <w:rFonts w:ascii="Times New Roman"/>
          <w:b w:val="false"/>
          <w:i w:val="false"/>
          <w:color w:val="000000"/>
          <w:sz w:val="28"/>
        </w:rPr>
        <w:t>
      178. Владельцы или эксплуатанты вертолетной площадки обеспечивают специальное инспектирование, процедуры по обслуживанию маркировки, графики маркировки вертолетных площадок и боковых панелей.</w:t>
      </w:r>
    </w:p>
    <w:bookmarkEnd w:id="559"/>
    <w:bookmarkStart w:name="z495" w:id="560"/>
    <w:p>
      <w:pPr>
        <w:spacing w:after="0"/>
        <w:ind w:left="0"/>
        <w:jc w:val="both"/>
      </w:pPr>
      <w:r>
        <w:rPr>
          <w:rFonts w:ascii="Times New Roman"/>
          <w:b w:val="false"/>
          <w:i w:val="false"/>
          <w:color w:val="000000"/>
          <w:sz w:val="28"/>
        </w:rPr>
        <w:t>
      179. Боковые опознавательные панели вертопалубы не загораживают, какими-либо предметами (свисающие шланги) и располагаются на установке выше.</w:t>
      </w:r>
    </w:p>
    <w:bookmarkEnd w:id="560"/>
    <w:bookmarkStart w:name="z496" w:id="561"/>
    <w:p>
      <w:pPr>
        <w:spacing w:after="0"/>
        <w:ind w:left="0"/>
        <w:jc w:val="both"/>
      </w:pPr>
      <w:r>
        <w:rPr>
          <w:rFonts w:ascii="Times New Roman"/>
          <w:b w:val="false"/>
          <w:i w:val="false"/>
          <w:color w:val="000000"/>
          <w:sz w:val="28"/>
        </w:rPr>
        <w:t>
      180. Наименование вертопалубы маркируется на поверхности вертолетной площадки между шевроном, обозначающим свободный от препятствий сектор и прицельным кругом, символами высотой не менее 1,2 метра и цветом (обычно белый) имеющим контраст с поверхностью вертолетной площадки. Посадочная сеть не закрывает наименование вертопалубы. Там, где нет достаточного пространства для маркировки наименования вертопалубы на указанном месте, ее расположение указывается в инструкции по производству полетов.</w:t>
      </w:r>
    </w:p>
    <w:bookmarkEnd w:id="561"/>
    <w:bookmarkStart w:name="z497" w:id="562"/>
    <w:p>
      <w:pPr>
        <w:spacing w:after="0"/>
        <w:ind w:left="0"/>
        <w:jc w:val="both"/>
      </w:pPr>
      <w:r>
        <w:rPr>
          <w:rFonts w:ascii="Times New Roman"/>
          <w:b w:val="false"/>
          <w:i w:val="false"/>
          <w:color w:val="000000"/>
          <w:sz w:val="28"/>
        </w:rPr>
        <w:t>
      181. Маркировка и освещение линии периметра вертопалубы служит для опознавания границ зоны безопасной посадки при проведении дневных и ночных работ.</w:t>
      </w:r>
    </w:p>
    <w:bookmarkEnd w:id="562"/>
    <w:bookmarkStart w:name="z498" w:id="563"/>
    <w:p>
      <w:pPr>
        <w:spacing w:after="0"/>
        <w:ind w:left="0"/>
        <w:jc w:val="both"/>
      </w:pPr>
      <w:r>
        <w:rPr>
          <w:rFonts w:ascii="Times New Roman"/>
          <w:b w:val="false"/>
          <w:i w:val="false"/>
          <w:color w:val="000000"/>
          <w:sz w:val="28"/>
        </w:rPr>
        <w:t>
      182. Указатель направления ветра (ветровой конус) устанавливается для измерения направления ветра в открытой зоне установки/судна. Применяют второй ветровой конус для определения точной разницы в показаниях ветра.</w:t>
      </w:r>
    </w:p>
    <w:bookmarkEnd w:id="563"/>
    <w:bookmarkStart w:name="z499" w:id="564"/>
    <w:p>
      <w:pPr>
        <w:spacing w:after="0"/>
        <w:ind w:left="0"/>
        <w:jc w:val="both"/>
      </w:pPr>
      <w:r>
        <w:rPr>
          <w:rFonts w:ascii="Times New Roman"/>
          <w:b w:val="false"/>
          <w:i w:val="false"/>
          <w:color w:val="000000"/>
          <w:sz w:val="28"/>
        </w:rPr>
        <w:t>
      183. Для определения размеров символов, там, где не указана их ширина, необходимо использовать 15 % от их высоты. Расстояние между символами равняется 10 % от высоты символа (от крайнего правого края одного символа до крайнего левого края следующего символа). Расстояние между словами составляет не менее 50 % от высоты символа.</w:t>
      </w:r>
    </w:p>
    <w:bookmarkEnd w:id="564"/>
    <w:bookmarkStart w:name="z500" w:id="565"/>
    <w:p>
      <w:pPr>
        <w:spacing w:after="0"/>
        <w:ind w:left="0"/>
        <w:jc w:val="both"/>
      </w:pPr>
      <w:r>
        <w:rPr>
          <w:rFonts w:ascii="Times New Roman"/>
          <w:b w:val="false"/>
          <w:i w:val="false"/>
          <w:color w:val="000000"/>
          <w:sz w:val="28"/>
        </w:rPr>
        <w:t>
      184. Размеры летных полос и посадочных площадок для вертодромов на суше определяются заводом производителем вертолотов и/или эксплуатационной документацией (РЛЭ).</w:t>
      </w:r>
    </w:p>
    <w:bookmarkEnd w:id="565"/>
    <w:bookmarkStart w:name="z501" w:id="566"/>
    <w:p>
      <w:pPr>
        <w:spacing w:after="0"/>
        <w:ind w:left="0"/>
        <w:jc w:val="both"/>
      </w:pPr>
      <w:r>
        <w:rPr>
          <w:rFonts w:ascii="Times New Roman"/>
          <w:b w:val="false"/>
          <w:i w:val="false"/>
          <w:color w:val="000000"/>
          <w:sz w:val="28"/>
        </w:rPr>
        <w:t xml:space="preserve">
      Размеры сети на вертопалубе и размеры летных полос и посадочных площадок на суше для некоторых типов вертолетов приведены в </w:t>
      </w:r>
      <w:r>
        <w:rPr>
          <w:rFonts w:ascii="Times New Roman"/>
          <w:b w:val="false"/>
          <w:i w:val="false"/>
          <w:color w:val="000000"/>
          <w:sz w:val="28"/>
        </w:rPr>
        <w:t>приложении 10</w:t>
      </w:r>
      <w:r>
        <w:rPr>
          <w:rFonts w:ascii="Times New Roman"/>
          <w:b w:val="false"/>
          <w:i w:val="false"/>
          <w:color w:val="000000"/>
          <w:sz w:val="28"/>
        </w:rPr>
        <w:t xml:space="preserve"> настоящих Правил.</w:t>
      </w:r>
    </w:p>
    <w:bookmarkEnd w:id="566"/>
    <w:bookmarkStart w:name="z502" w:id="567"/>
    <w:p>
      <w:pPr>
        <w:spacing w:after="0"/>
        <w:ind w:left="0"/>
        <w:jc w:val="left"/>
      </w:pPr>
      <w:r>
        <w:rPr>
          <w:rFonts w:ascii="Times New Roman"/>
          <w:b/>
          <w:i w:val="false"/>
          <w:color w:val="000000"/>
        </w:rPr>
        <w:t xml:space="preserve"> Параграф 9. Планирование мероприятий при аварийной обстановке</w:t>
      </w:r>
      <w:r>
        <w:br/>
      </w:r>
      <w:r>
        <w:rPr>
          <w:rFonts w:ascii="Times New Roman"/>
          <w:b/>
          <w:i w:val="false"/>
          <w:color w:val="000000"/>
        </w:rPr>
        <w:t>на аэродроме</w:t>
      </w:r>
    </w:p>
    <w:bookmarkEnd w:id="567"/>
    <w:p>
      <w:pPr>
        <w:spacing w:after="0"/>
        <w:ind w:left="0"/>
        <w:jc w:val="both"/>
      </w:pPr>
      <w:r>
        <w:rPr>
          <w:rFonts w:ascii="Times New Roman"/>
          <w:b w:val="false"/>
          <w:i w:val="false"/>
          <w:color w:val="ff0000"/>
          <w:sz w:val="28"/>
        </w:rPr>
        <w:t xml:space="preserve">
      Сноска. Параграф 9 исключен приказом и.о. Министра индустрии и инфраструктурного развития РК от 02.03.2023 </w:t>
      </w:r>
      <w:r>
        <w:rPr>
          <w:rFonts w:ascii="Times New Roman"/>
          <w:b w:val="false"/>
          <w:i w:val="false"/>
          <w:color w:val="ff0000"/>
          <w:sz w:val="28"/>
        </w:rPr>
        <w:t>№ 132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04" w:id="568"/>
    <w:p>
      <w:pPr>
        <w:spacing w:after="0"/>
        <w:ind w:left="0"/>
        <w:jc w:val="left"/>
      </w:pPr>
      <w:r>
        <w:rPr>
          <w:rFonts w:ascii="Times New Roman"/>
          <w:b/>
          <w:i w:val="false"/>
          <w:color w:val="000000"/>
        </w:rPr>
        <w:t xml:space="preserve"> </w:t>
      </w:r>
      <w:r>
        <w:rPr>
          <w:rFonts w:ascii="Times New Roman"/>
          <w:b/>
          <w:i w:val="false"/>
          <w:color w:val="000000"/>
        </w:rPr>
        <w:t>Параграф 10. Руководство по аэродрому</w:t>
      </w:r>
    </w:p>
    <w:bookmarkEnd w:id="568"/>
    <w:p>
      <w:pPr>
        <w:spacing w:after="0"/>
        <w:ind w:left="0"/>
        <w:jc w:val="both"/>
      </w:pPr>
      <w:r>
        <w:rPr>
          <w:rFonts w:ascii="Times New Roman"/>
          <w:b w:val="false"/>
          <w:i w:val="false"/>
          <w:color w:val="ff0000"/>
          <w:sz w:val="28"/>
        </w:rPr>
        <w:t xml:space="preserve">
      Сноска. Параграф 10 исключен приказом и.о. Министра индустрии и инфраструктурного развития РК от 02.03.2023 </w:t>
      </w:r>
      <w:r>
        <w:rPr>
          <w:rFonts w:ascii="Times New Roman"/>
          <w:b w:val="false"/>
          <w:i w:val="false"/>
          <w:color w:val="ff0000"/>
          <w:sz w:val="28"/>
        </w:rPr>
        <w:t>№ 132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аэродромного обеспечения</w:t>
            </w:r>
            <w:r>
              <w:br/>
            </w:r>
            <w:r>
              <w:rPr>
                <w:rFonts w:ascii="Times New Roman"/>
                <w:b w:val="false"/>
                <w:i w:val="false"/>
                <w:color w:val="000000"/>
                <w:sz w:val="20"/>
              </w:rPr>
              <w:t>в гражданской авиации</w:t>
            </w:r>
          </w:p>
        </w:tc>
      </w:tr>
    </w:tbl>
    <w:p>
      <w:pPr>
        <w:spacing w:after="0"/>
        <w:ind w:left="0"/>
        <w:jc w:val="both"/>
      </w:pPr>
      <w:r>
        <w:rPr>
          <w:rFonts w:ascii="Times New Roman"/>
          <w:b w:val="false"/>
          <w:i w:val="false"/>
          <w:color w:val="000000"/>
          <w:sz w:val="28"/>
        </w:rPr>
        <w:t xml:space="preserve">
      форма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bl>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(должность, подпись, фамилия, инициалы)</w:t>
      </w:r>
    </w:p>
    <w:p>
      <w:pPr>
        <w:spacing w:after="0"/>
        <w:ind w:left="0"/>
        <w:jc w:val="both"/>
      </w:pPr>
      <w:r>
        <w:rPr>
          <w:rFonts w:ascii="Times New Roman"/>
          <w:b w:val="false"/>
          <w:i w:val="false"/>
          <w:color w:val="000000"/>
          <w:sz w:val="28"/>
        </w:rPr>
        <w:t xml:space="preserve">
      "___"_________20___год           </w:t>
      </w:r>
    </w:p>
    <w:bookmarkStart w:name="z531" w:id="569"/>
    <w:p>
      <w:pPr>
        <w:spacing w:after="0"/>
        <w:ind w:left="0"/>
        <w:jc w:val="both"/>
      </w:pPr>
      <w:r>
        <w:rPr>
          <w:rFonts w:ascii="Times New Roman"/>
          <w:b w:val="false"/>
          <w:i w:val="false"/>
          <w:color w:val="000000"/>
          <w:sz w:val="28"/>
        </w:rPr>
        <w:t>
      Акт дефектов №______</w:t>
      </w:r>
    </w:p>
    <w:bookmarkEnd w:id="569"/>
    <w:p>
      <w:pPr>
        <w:spacing w:after="0"/>
        <w:ind w:left="0"/>
        <w:jc w:val="both"/>
      </w:pPr>
      <w:r>
        <w:rPr>
          <w:rFonts w:ascii="Times New Roman"/>
          <w:b w:val="false"/>
          <w:i w:val="false"/>
          <w:color w:val="000000"/>
          <w:sz w:val="28"/>
        </w:rPr>
        <w:t>
      Организация гражданской авиации________________________________</w:t>
      </w:r>
    </w:p>
    <w:p>
      <w:pPr>
        <w:spacing w:after="0"/>
        <w:ind w:left="0"/>
        <w:jc w:val="both"/>
      </w:pPr>
      <w:r>
        <w:rPr>
          <w:rFonts w:ascii="Times New Roman"/>
          <w:b w:val="false"/>
          <w:i w:val="false"/>
          <w:color w:val="000000"/>
          <w:sz w:val="28"/>
        </w:rPr>
        <w:t>
      "___"________20____г.</w:t>
      </w:r>
    </w:p>
    <w:p>
      <w:pPr>
        <w:spacing w:after="0"/>
        <w:ind w:left="0"/>
        <w:jc w:val="both"/>
      </w:pPr>
      <w:r>
        <w:rPr>
          <w:rFonts w:ascii="Times New Roman"/>
          <w:b w:val="false"/>
          <w:i w:val="false"/>
          <w:color w:val="000000"/>
          <w:sz w:val="28"/>
        </w:rPr>
        <w:t>
      (собственника или эксплуатанта аэродрома)</w:t>
      </w:r>
    </w:p>
    <w:p>
      <w:pPr>
        <w:spacing w:after="0"/>
        <w:ind w:left="0"/>
        <w:jc w:val="both"/>
      </w:pPr>
      <w:r>
        <w:rPr>
          <w:rFonts w:ascii="Times New Roman"/>
          <w:b w:val="false"/>
          <w:i w:val="false"/>
          <w:color w:val="000000"/>
          <w:sz w:val="28"/>
        </w:rPr>
        <w:t>
      Комиссия в составе 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(указываются должности, фамилия, инициалы членов комиссии)</w:t>
      </w:r>
    </w:p>
    <w:p>
      <w:pPr>
        <w:spacing w:after="0"/>
        <w:ind w:left="0"/>
        <w:jc w:val="both"/>
      </w:pPr>
      <w:r>
        <w:rPr>
          <w:rFonts w:ascii="Times New Roman"/>
          <w:b w:val="false"/>
          <w:i w:val="false"/>
          <w:color w:val="000000"/>
          <w:sz w:val="28"/>
        </w:rPr>
        <w:t>
      действующая на основании_______________________________________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(указываются полномочия комиссии, № приказа или распоряжения)</w:t>
      </w:r>
    </w:p>
    <w:p>
      <w:pPr>
        <w:spacing w:after="0"/>
        <w:ind w:left="0"/>
        <w:jc w:val="both"/>
      </w:pPr>
      <w:r>
        <w:rPr>
          <w:rFonts w:ascii="Times New Roman"/>
          <w:b w:val="false"/>
          <w:i w:val="false"/>
          <w:color w:val="000000"/>
          <w:sz w:val="28"/>
        </w:rPr>
        <w:t>
      произвела в период с "__"______ 20___года по "__"______ 20__год</w:t>
      </w:r>
    </w:p>
    <w:p>
      <w:pPr>
        <w:spacing w:after="0"/>
        <w:ind w:left="0"/>
        <w:jc w:val="both"/>
      </w:pPr>
      <w:r>
        <w:rPr>
          <w:rFonts w:ascii="Times New Roman"/>
          <w:b w:val="false"/>
          <w:i w:val="false"/>
          <w:color w:val="000000"/>
          <w:sz w:val="28"/>
        </w:rPr>
        <w:t>
      осмотр ________________________________________________________</w:t>
      </w:r>
    </w:p>
    <w:p>
      <w:pPr>
        <w:spacing w:after="0"/>
        <w:ind w:left="0"/>
        <w:jc w:val="both"/>
      </w:pPr>
      <w:r>
        <w:rPr>
          <w:rFonts w:ascii="Times New Roman"/>
          <w:b w:val="false"/>
          <w:i w:val="false"/>
          <w:color w:val="000000"/>
          <w:sz w:val="28"/>
        </w:rPr>
        <w:t>
      (название сооружения)</w:t>
      </w:r>
    </w:p>
    <w:p>
      <w:pPr>
        <w:spacing w:after="0"/>
        <w:ind w:left="0"/>
        <w:jc w:val="both"/>
      </w:pPr>
      <w:r>
        <w:rPr>
          <w:rFonts w:ascii="Times New Roman"/>
          <w:b w:val="false"/>
          <w:i w:val="false"/>
          <w:color w:val="000000"/>
          <w:sz w:val="28"/>
        </w:rPr>
        <w:t>
            в целях установления причин и объемов повреждений и дефектов в</w:t>
      </w:r>
    </w:p>
    <w:p>
      <w:pPr>
        <w:spacing w:after="0"/>
        <w:ind w:left="0"/>
        <w:jc w:val="both"/>
      </w:pPr>
      <w:r>
        <w:rPr>
          <w:rFonts w:ascii="Times New Roman"/>
          <w:b w:val="false"/>
          <w:i w:val="false"/>
          <w:color w:val="000000"/>
          <w:sz w:val="28"/>
        </w:rPr>
        <w:t>
            работе</w:t>
      </w:r>
    </w:p>
    <w:p>
      <w:pPr>
        <w:spacing w:after="0"/>
        <w:ind w:left="0"/>
        <w:jc w:val="both"/>
      </w:pPr>
      <w:r>
        <w:rPr>
          <w:rFonts w:ascii="Times New Roman"/>
          <w:b w:val="false"/>
          <w:i w:val="false"/>
          <w:color w:val="000000"/>
          <w:sz w:val="28"/>
        </w:rPr>
        <w:t>
            отдельных элементов конструкций.</w:t>
      </w:r>
    </w:p>
    <w:p>
      <w:pPr>
        <w:spacing w:after="0"/>
        <w:ind w:left="0"/>
        <w:jc w:val="both"/>
      </w:pPr>
      <w:r>
        <w:rPr>
          <w:rFonts w:ascii="Times New Roman"/>
          <w:b w:val="false"/>
          <w:i w:val="false"/>
          <w:color w:val="000000"/>
          <w:sz w:val="28"/>
        </w:rPr>
        <w:t>
      На основания осмотра в натуре__________________________________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(сооружение в целом или его элементов)</w:t>
      </w:r>
    </w:p>
    <w:p>
      <w:pPr>
        <w:spacing w:after="0"/>
        <w:ind w:left="0"/>
        <w:jc w:val="both"/>
      </w:pPr>
      <w:r>
        <w:rPr>
          <w:rFonts w:ascii="Times New Roman"/>
          <w:b w:val="false"/>
          <w:i w:val="false"/>
          <w:color w:val="000000"/>
          <w:sz w:val="28"/>
        </w:rPr>
        <w:t>
            комиссия установила, что в результате 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(причина, послужившая образованию дефекта)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(объем повреждения)</w:t>
      </w:r>
    </w:p>
    <w:p>
      <w:pPr>
        <w:spacing w:after="0"/>
        <w:ind w:left="0"/>
        <w:jc w:val="both"/>
      </w:pPr>
      <w:r>
        <w:rPr>
          <w:rFonts w:ascii="Times New Roman"/>
          <w:b w:val="false"/>
          <w:i w:val="false"/>
          <w:color w:val="000000"/>
          <w:sz w:val="28"/>
        </w:rPr>
        <w:t>
      Требует произвести следующие ремонтные работы:</w:t>
      </w:r>
    </w:p>
    <w:p>
      <w:pPr>
        <w:spacing w:after="0"/>
        <w:ind w:left="0"/>
        <w:jc w:val="both"/>
      </w:pPr>
      <w:r>
        <w:rPr>
          <w:rFonts w:ascii="Times New Roman"/>
          <w:b w:val="false"/>
          <w:i w:val="false"/>
          <w:color w:val="000000"/>
          <w:sz w:val="28"/>
        </w:rPr>
        <w:t>
      1._____________________________________________________________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w:t>
      </w:r>
    </w:p>
    <w:p>
      <w:pPr>
        <w:spacing w:after="0"/>
        <w:ind w:left="0"/>
        <w:jc w:val="both"/>
      </w:pPr>
      <w:r>
        <w:rPr>
          <w:rFonts w:ascii="Times New Roman"/>
          <w:b w:val="false"/>
          <w:i w:val="false"/>
          <w:color w:val="000000"/>
          <w:sz w:val="28"/>
        </w:rPr>
        <w:t>
      Председатель комиссии _______________________</w:t>
      </w:r>
    </w:p>
    <w:p>
      <w:pPr>
        <w:spacing w:after="0"/>
        <w:ind w:left="0"/>
        <w:jc w:val="both"/>
      </w:pPr>
      <w:r>
        <w:rPr>
          <w:rFonts w:ascii="Times New Roman"/>
          <w:b w:val="false"/>
          <w:i w:val="false"/>
          <w:color w:val="000000"/>
          <w:sz w:val="28"/>
        </w:rPr>
        <w:t>
      Члены комиссии        _______________________</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"____"_________________20__ год</w:t>
      </w:r>
    </w:p>
    <w:bookmarkStart w:name="z562" w:id="570"/>
    <w:p>
      <w:pPr>
        <w:spacing w:after="0"/>
        <w:ind w:left="0"/>
        <w:jc w:val="left"/>
      </w:pPr>
      <w:r>
        <w:rPr>
          <w:rFonts w:ascii="Times New Roman"/>
          <w:b/>
          <w:i w:val="false"/>
          <w:color w:val="000000"/>
        </w:rPr>
        <w:t xml:space="preserve"> План дефектов покрытий аэродрома</w:t>
      </w:r>
      <w:r>
        <w:br/>
      </w:r>
      <w:r>
        <w:rPr>
          <w:rFonts w:ascii="Times New Roman"/>
          <w:b/>
          <w:i w:val="false"/>
          <w:color w:val="000000"/>
        </w:rPr>
        <w:t>Классификация и условные обозначения дефектов нежестких</w:t>
      </w:r>
      <w:r>
        <w:br/>
      </w:r>
      <w:r>
        <w:rPr>
          <w:rFonts w:ascii="Times New Roman"/>
          <w:b/>
          <w:i w:val="false"/>
          <w:color w:val="000000"/>
        </w:rPr>
        <w:t>покрытий</w:t>
      </w:r>
    </w:p>
    <w:bookmarkEnd w:id="5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дефекта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 дефекта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обозначения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Мелкие несвязные волосяные (В) трещины (Т) произвольного очертания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812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10795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Трещины (Т) отдельные, продольные (ПР) или поперечные (П) сквозные (на всю толщину слоя асфальтобетона), расположенные на расстоянии 3,5-20 м, а также отраженные трещины, повторяющие очертания швов и трещин в основании, не искажающие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0" cy="152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794000" cy="15240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ТПр 3,5 - 4 м</w:t>
            </w:r>
          </w:p>
          <w:p>
            <w:pPr>
              <w:spacing w:after="20"/>
              <w:ind w:left="20"/>
              <w:jc w:val="both"/>
            </w:pPr>
            <w:r>
              <w:rPr>
                <w:rFonts w:ascii="Times New Roman"/>
                <w:b w:val="false"/>
                <w:i w:val="false"/>
                <w:color w:val="000000"/>
                <w:sz w:val="20"/>
              </w:rPr>
              <w:t>
ТП 15 - 20 м</w:t>
            </w:r>
          </w:p>
          <w:p>
            <w:pPr>
              <w:spacing w:after="20"/>
              <w:ind w:left="20"/>
              <w:jc w:val="both"/>
            </w:pPr>
            <w:r>
              <w:rPr>
                <w:rFonts w:ascii="Times New Roman"/>
                <w:b w:val="false"/>
                <w:i w:val="false"/>
                <w:color w:val="000000"/>
                <w:sz w:val="20"/>
              </w:rPr>
              <w:t>
ТПрП 4 х 15 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Трещины продольные (ТПр) и косые (К) или сетка сквозных трещин расположенных по колее движения основных опор самолета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686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768600" cy="8128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ТПрК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Сетка (С) трещин (Т) произвольного очертания, образующих замкнутые фигуры с выкращиванием по краям и дальнейшим нарушением сцепления с основанием. Размер ячеек от 0,03 до 1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3749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374900" cy="1054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0,1 - 0,5 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Выбоины (В) поверхностные (П) на толщину асфальтобетонного слоя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r>
              <w:rPr>
                <w:rFonts w:ascii="Times New Roman"/>
                <w:b w:val="false"/>
                <w:i w:val="false"/>
                <w:color w:val="000000"/>
                <w:vertAlign w:val="subscript"/>
              </w:rPr>
              <w:t>яр</w:t>
            </w: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 колеи (К) измеренная под 3-х метровой рейкой поперек покрытия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r>
              <w:rPr>
                <w:rFonts w:ascii="Times New Roman"/>
                <w:b w:val="false"/>
                <w:i w:val="false"/>
                <w:color w:val="000000"/>
                <w:vertAlign w:val="subscript"/>
              </w:rPr>
              <w:t>гк</w:t>
            </w:r>
            <w:r>
              <w:rPr>
                <w:rFonts w:ascii="Times New Roman"/>
                <w:b w:val="false"/>
                <w:i w:val="false"/>
                <w:color w:val="000000"/>
                <w:sz w:val="20"/>
              </w:rPr>
              <w:t>,см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- 0,3 см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Волны и поверхностные сдвиги (СД) верхнего слоя асфальтобетонного покрытия по нижнему слою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r>
              <w:rPr>
                <w:rFonts w:ascii="Times New Roman"/>
                <w:b w:val="false"/>
                <w:i w:val="false"/>
                <w:color w:val="000000"/>
                <w:vertAlign w:val="subscript"/>
              </w:rPr>
              <w:t>укл</w:t>
            </w:r>
            <w:r>
              <w:rPr>
                <w:rFonts w:ascii="Times New Roman"/>
                <w:b w:val="false"/>
                <w:i w:val="false"/>
                <w:color w:val="000000"/>
                <w:sz w:val="20"/>
              </w:rPr>
              <w:t>,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(И) и истирание поверхности с выкрашиванием на площади...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20 м</w:t>
            </w:r>
            <w:r>
              <w:rPr>
                <w:rFonts w:ascii="Times New Roman"/>
                <w:b w:val="false"/>
                <w:i w:val="false"/>
                <w:color w:val="000000"/>
                <w:vertAlign w:val="superscript"/>
              </w:rPr>
              <w:t>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Местная (М) просадка покрытия по причине осадки (О) основания, глубиной.см.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r>
              <w:rPr>
                <w:rFonts w:ascii="Times New Roman"/>
                <w:b w:val="false"/>
                <w:i w:val="false"/>
                <w:color w:val="000000"/>
                <w:vertAlign w:val="subscript"/>
              </w:rPr>
              <w:t>укл</w:t>
            </w:r>
            <w:r>
              <w:rPr>
                <w:rFonts w:ascii="Times New Roman"/>
                <w:b w:val="false"/>
                <w:i w:val="false"/>
                <w:color w:val="000000"/>
                <w:sz w:val="20"/>
              </w:rPr>
              <w:t>,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5 см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Ямочный ремонт (ЯР) на площади...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r>
              <w:rPr>
                <w:rFonts w:ascii="Times New Roman"/>
                <w:b w:val="false"/>
                <w:i w:val="false"/>
                <w:color w:val="000000"/>
                <w:vertAlign w:val="subscript"/>
              </w:rPr>
              <w:t>яр</w:t>
            </w:r>
            <w:r>
              <w:rPr>
                <w:rFonts w:ascii="Times New Roman"/>
                <w:b w:val="false"/>
                <w:i w:val="false"/>
                <w:color w:val="000000"/>
                <w:sz w:val="20"/>
              </w:rPr>
              <w:t>,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 6 м</w:t>
            </w:r>
            <w:r>
              <w:rPr>
                <w:rFonts w:ascii="Times New Roman"/>
                <w:b w:val="false"/>
                <w:i w:val="false"/>
                <w:color w:val="000000"/>
                <w:vertAlign w:val="superscript"/>
              </w:rPr>
              <w:t>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Морозное (Мр) пучение (вздутие) покрытия в период оттаивания основания с высотой неровности.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r>
              <w:rPr>
                <w:rFonts w:ascii="Times New Roman"/>
                <w:b w:val="false"/>
                <w:i w:val="false"/>
                <w:color w:val="000000"/>
                <w:vertAlign w:val="subscript"/>
              </w:rPr>
              <w:t>укл</w:t>
            </w:r>
            <w:r>
              <w:rPr>
                <w:rFonts w:ascii="Times New Roman"/>
                <w:b w:val="false"/>
                <w:i w:val="false"/>
                <w:color w:val="000000"/>
                <w:sz w:val="20"/>
              </w:rPr>
              <w:t>,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3 см</w:t>
            </w:r>
          </w:p>
        </w:tc>
      </w:tr>
    </w:tbl>
    <w:p>
      <w:pPr>
        <w:spacing w:after="0"/>
        <w:ind w:left="0"/>
        <w:jc w:val="left"/>
      </w:pPr>
    </w:p>
    <w:p>
      <w:pPr>
        <w:spacing w:after="0"/>
        <w:ind w:left="0"/>
        <w:jc w:val="both"/>
      </w:pPr>
      <w:r>
        <w:drawing>
          <wp:inline distT="0" distB="0" distL="0" distR="0">
            <wp:extent cx="7810500" cy="474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749800"/>
                    </a:xfrm>
                    <a:prstGeom prst="rect">
                      <a:avLst/>
                    </a:prstGeom>
                  </pic:spPr>
                </pic:pic>
              </a:graphicData>
            </a:graphic>
          </wp:inline>
        </w:drawing>
      </w:r>
    </w:p>
    <w:p>
      <w:pPr>
        <w:spacing w:after="0"/>
        <w:ind w:left="0"/>
        <w:jc w:val="left"/>
      </w:pPr>
      <w:r>
        <w:br/>
      </w:r>
    </w:p>
    <w:bookmarkStart w:name="z18" w:id="571"/>
    <w:p>
      <w:pPr>
        <w:spacing w:after="0"/>
        <w:ind w:left="0"/>
        <w:jc w:val="left"/>
      </w:pPr>
      <w:r>
        <w:rPr>
          <w:rFonts w:ascii="Times New Roman"/>
          <w:b/>
          <w:i w:val="false"/>
          <w:color w:val="000000"/>
        </w:rPr>
        <w:t xml:space="preserve"> Классификация и условные обозначения дефектов</w:t>
      </w:r>
      <w:r>
        <w:br/>
      </w:r>
      <w:r>
        <w:rPr>
          <w:rFonts w:ascii="Times New Roman"/>
          <w:b/>
          <w:i w:val="false"/>
          <w:color w:val="000000"/>
        </w:rPr>
        <w:t>жестких покрытий</w:t>
      </w:r>
    </w:p>
    <w:bookmarkEnd w:id="5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дефекта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 дефекта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обозначения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Шелушение по всей плите (Ш)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828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082800" cy="9525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м</w:t>
            </w:r>
            <w:r>
              <w:rPr>
                <w:rFonts w:ascii="Times New Roman"/>
                <w:b w:val="false"/>
                <w:i w:val="false"/>
                <w:color w:val="000000"/>
                <w:vertAlign w:val="superscript"/>
              </w:rPr>
              <w:t>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Усадочные трещины (УТр)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447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044700" cy="10033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Утр, 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на поверхность арматуры (Арм)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558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955800" cy="914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 м</w:t>
            </w:r>
            <w:r>
              <w:rPr>
                <w:rFonts w:ascii="Times New Roman"/>
                <w:b w:val="false"/>
                <w:i w:val="false"/>
                <w:color w:val="000000"/>
                <w:vertAlign w:val="superscript"/>
              </w:rPr>
              <w:t>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Шелушение очаговое (Ш), раковины (Рак)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637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663700" cy="1181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 Рак, м</w:t>
            </w:r>
            <w:r>
              <w:rPr>
                <w:rFonts w:ascii="Times New Roman"/>
                <w:b w:val="false"/>
                <w:i w:val="false"/>
                <w:color w:val="000000"/>
                <w:vertAlign w:val="superscript"/>
              </w:rPr>
              <w:t>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Сколы кромок (СК), выбоины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606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260600" cy="10287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В, м</w:t>
            </w:r>
            <w:r>
              <w:rPr>
                <w:rFonts w:ascii="Times New Roman"/>
                <w:b w:val="false"/>
                <w:i w:val="false"/>
                <w:color w:val="000000"/>
                <w:vertAlign w:val="superscript"/>
              </w:rPr>
              <w:t>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Продольные, поперечные и диагональные сквозные трещины (СТр)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875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87500" cy="8636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 м/м</w:t>
            </w:r>
            <w:r>
              <w:rPr>
                <w:rFonts w:ascii="Times New Roman"/>
                <w:b w:val="false"/>
                <w:i w:val="false"/>
                <w:color w:val="000000"/>
                <w:vertAlign w:val="superscript"/>
              </w:rPr>
              <w:t>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трех сквозных трещин - разрушение плиты (Пр)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320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032000" cy="11176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 м</w:t>
            </w:r>
            <w:r>
              <w:rPr>
                <w:rFonts w:ascii="Times New Roman"/>
                <w:b w:val="false"/>
                <w:i w:val="false"/>
                <w:color w:val="000000"/>
                <w:vertAlign w:val="superscript"/>
              </w:rPr>
              <w:t>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Просадка, пролом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32000" cy="128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032000" cy="12827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 мм</w:t>
            </w:r>
            <w:r>
              <w:rPr>
                <w:rFonts w:ascii="Times New Roman"/>
                <w:b w:val="false"/>
                <w:i w:val="false"/>
                <w:color w:val="000000"/>
                <w:vertAlign w:val="superscript"/>
              </w:rPr>
              <w:t>2</w:t>
            </w:r>
          </w:p>
        </w:tc>
      </w:tr>
    </w:tbl>
    <w:p>
      <w:pPr>
        <w:spacing w:after="0"/>
        <w:ind w:left="0"/>
        <w:jc w:val="left"/>
      </w:pPr>
    </w:p>
    <w:p>
      <w:pPr>
        <w:spacing w:after="0"/>
        <w:ind w:left="0"/>
        <w:jc w:val="both"/>
      </w:pPr>
      <w:r>
        <w:drawing>
          <wp:inline distT="0" distB="0" distL="0" distR="0">
            <wp:extent cx="7810500" cy="317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3175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аэродромного обеспечения</w:t>
            </w:r>
            <w:r>
              <w:br/>
            </w:r>
            <w:r>
              <w:rPr>
                <w:rFonts w:ascii="Times New Roman"/>
                <w:b w:val="false"/>
                <w:i w:val="false"/>
                <w:color w:val="000000"/>
                <w:sz w:val="20"/>
              </w:rPr>
              <w:t>в гражданской авиации</w:t>
            </w:r>
          </w:p>
        </w:tc>
      </w:tr>
    </w:tbl>
    <w:bookmarkStart w:name="z19" w:id="572"/>
    <w:p>
      <w:pPr>
        <w:spacing w:after="0"/>
        <w:ind w:left="0"/>
        <w:jc w:val="left"/>
      </w:pPr>
      <w:r>
        <w:rPr>
          <w:rFonts w:ascii="Times New Roman"/>
          <w:b/>
          <w:i w:val="false"/>
          <w:color w:val="000000"/>
        </w:rPr>
        <w:t xml:space="preserve"> Оценка состояния поверхности ВПП и сообщение данных</w:t>
      </w:r>
    </w:p>
    <w:bookmarkEnd w:id="572"/>
    <w:p>
      <w:pPr>
        <w:spacing w:after="0"/>
        <w:ind w:left="0"/>
        <w:jc w:val="both"/>
      </w:pPr>
      <w:r>
        <w:rPr>
          <w:rFonts w:ascii="Times New Roman"/>
          <w:b w:val="false"/>
          <w:i w:val="false"/>
          <w:color w:val="ff0000"/>
          <w:sz w:val="28"/>
        </w:rPr>
        <w:t xml:space="preserve">
      Сноска. Приложение 2 – в редакции приказа и.о. Министра индустрии и инфраструктурного развития РК от 02.03.2023 </w:t>
      </w:r>
      <w:r>
        <w:rPr>
          <w:rFonts w:ascii="Times New Roman"/>
          <w:b w:val="false"/>
          <w:i w:val="false"/>
          <w:color w:val="ff0000"/>
          <w:sz w:val="28"/>
        </w:rPr>
        <w:t>№ 132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40" w:id="573"/>
    <w:p>
      <w:pPr>
        <w:spacing w:after="0"/>
        <w:ind w:left="0"/>
        <w:jc w:val="left"/>
      </w:pPr>
      <w:r>
        <w:rPr>
          <w:rFonts w:ascii="Times New Roman"/>
          <w:b/>
          <w:i w:val="false"/>
          <w:color w:val="000000"/>
        </w:rPr>
        <w:t xml:space="preserve"> Глава 1. Общие положения</w:t>
      </w:r>
    </w:p>
    <w:bookmarkEnd w:id="573"/>
    <w:bookmarkStart w:name="z1241" w:id="574"/>
    <w:p>
      <w:pPr>
        <w:spacing w:after="0"/>
        <w:ind w:left="0"/>
        <w:jc w:val="both"/>
      </w:pPr>
      <w:r>
        <w:rPr>
          <w:rFonts w:ascii="Times New Roman"/>
          <w:b w:val="false"/>
          <w:i w:val="false"/>
          <w:color w:val="000000"/>
          <w:sz w:val="28"/>
        </w:rPr>
        <w:t>
      1. На территории Казахстана существуют многочисленные климатические условия, воздействующие на рабочую площадь, что соответственно определяет значительные различия ее состояния, о котором сообщаются данные в форме донесения о состоянии ВПП (RCR).</w:t>
      </w:r>
    </w:p>
    <w:bookmarkEnd w:id="574"/>
    <w:bookmarkStart w:name="z1242" w:id="575"/>
    <w:p>
      <w:pPr>
        <w:spacing w:after="0"/>
        <w:ind w:left="0"/>
        <w:jc w:val="both"/>
      </w:pPr>
      <w:r>
        <w:rPr>
          <w:rFonts w:ascii="Times New Roman"/>
          <w:b w:val="false"/>
          <w:i w:val="false"/>
          <w:color w:val="000000"/>
          <w:sz w:val="28"/>
        </w:rPr>
        <w:t>
      2. Концепция RCR заключается в том, что эксплуатант аэродрома оценивает состояние поверхности ВПП в тех случаях, когда на эксплуатируемой ВПП присутствует вода, снег, слякоть, лед или иней. По результатам такой оценки сообщается код состояния ВПП (RWYCC) и информация с описанием поверхности ВПП, которые применяются летным экипажем для расчета летно-технических характеристик самолета.</w:t>
      </w:r>
    </w:p>
    <w:bookmarkEnd w:id="575"/>
    <w:bookmarkStart w:name="z1243" w:id="576"/>
    <w:p>
      <w:pPr>
        <w:spacing w:after="0"/>
        <w:ind w:left="0"/>
        <w:jc w:val="both"/>
      </w:pPr>
      <w:r>
        <w:rPr>
          <w:rFonts w:ascii="Times New Roman"/>
          <w:b w:val="false"/>
          <w:i w:val="false"/>
          <w:color w:val="000000"/>
          <w:sz w:val="28"/>
        </w:rPr>
        <w:t>
      3. RWYCC связан с характеристиками эффективности торможения на ВПП как функция, зависящая от состояния поверхности. Располагая этой информацией, летный экипаж, имея информацию о летно-технических характеристиках самолета, предоставленных изготовителем, определяет необходимую дистанцию торможения воздушного судна при заходе на посадку в преобладающих условиях.</w:t>
      </w:r>
    </w:p>
    <w:bookmarkEnd w:id="576"/>
    <w:bookmarkStart w:name="z1244" w:id="577"/>
    <w:p>
      <w:pPr>
        <w:spacing w:after="0"/>
        <w:ind w:left="0"/>
        <w:jc w:val="both"/>
      </w:pPr>
      <w:r>
        <w:rPr>
          <w:rFonts w:ascii="Times New Roman"/>
          <w:b w:val="false"/>
          <w:i w:val="false"/>
          <w:color w:val="000000"/>
          <w:sz w:val="28"/>
        </w:rPr>
        <w:t>
      4. RWYCC сообщается для каждой трети оцениваемой ВПП.</w:t>
      </w:r>
    </w:p>
    <w:bookmarkEnd w:id="577"/>
    <w:bookmarkStart w:name="z1245" w:id="578"/>
    <w:p>
      <w:pPr>
        <w:spacing w:after="0"/>
        <w:ind w:left="0"/>
        <w:jc w:val="both"/>
      </w:pPr>
      <w:r>
        <w:rPr>
          <w:rFonts w:ascii="Times New Roman"/>
          <w:b w:val="false"/>
          <w:i w:val="false"/>
          <w:color w:val="000000"/>
          <w:sz w:val="28"/>
        </w:rPr>
        <w:t>
      5. Процесс оценки состояния ВПП включает:</w:t>
      </w:r>
    </w:p>
    <w:bookmarkEnd w:id="578"/>
    <w:bookmarkStart w:name="z1246" w:id="579"/>
    <w:p>
      <w:pPr>
        <w:spacing w:after="0"/>
        <w:ind w:left="0"/>
        <w:jc w:val="both"/>
      </w:pPr>
      <w:r>
        <w:rPr>
          <w:rFonts w:ascii="Times New Roman"/>
          <w:b w:val="false"/>
          <w:i w:val="false"/>
          <w:color w:val="000000"/>
          <w:sz w:val="28"/>
        </w:rPr>
        <w:t>
      1) оценку и сообщение данных о состоянии рабочей площади;</w:t>
      </w:r>
    </w:p>
    <w:bookmarkEnd w:id="579"/>
    <w:bookmarkStart w:name="z1247" w:id="580"/>
    <w:p>
      <w:pPr>
        <w:spacing w:after="0"/>
        <w:ind w:left="0"/>
        <w:jc w:val="both"/>
      </w:pPr>
      <w:r>
        <w:rPr>
          <w:rFonts w:ascii="Times New Roman"/>
          <w:b w:val="false"/>
          <w:i w:val="false"/>
          <w:color w:val="000000"/>
          <w:sz w:val="28"/>
        </w:rPr>
        <w:t>
      2) предоставление информации о результатах оценки в правильном формате;</w:t>
      </w:r>
    </w:p>
    <w:bookmarkEnd w:id="580"/>
    <w:bookmarkStart w:name="z1248" w:id="581"/>
    <w:p>
      <w:pPr>
        <w:spacing w:after="0"/>
        <w:ind w:left="0"/>
        <w:jc w:val="both"/>
      </w:pPr>
      <w:r>
        <w:rPr>
          <w:rFonts w:ascii="Times New Roman"/>
          <w:b w:val="false"/>
          <w:i w:val="false"/>
          <w:color w:val="000000"/>
          <w:sz w:val="28"/>
        </w:rPr>
        <w:t>
      3) сообщение без задержки о значительных изменениях.</w:t>
      </w:r>
    </w:p>
    <w:bookmarkEnd w:id="581"/>
    <w:bookmarkStart w:name="z1249" w:id="582"/>
    <w:p>
      <w:pPr>
        <w:spacing w:after="0"/>
        <w:ind w:left="0"/>
        <w:jc w:val="both"/>
      </w:pPr>
      <w:r>
        <w:rPr>
          <w:rFonts w:ascii="Times New Roman"/>
          <w:b w:val="false"/>
          <w:i w:val="false"/>
          <w:color w:val="000000"/>
          <w:sz w:val="28"/>
        </w:rPr>
        <w:t>
      6. Сообщаемая информация передается в форме донесения о состоянии ВПП (RCR), которое включает:</w:t>
      </w:r>
    </w:p>
    <w:bookmarkEnd w:id="582"/>
    <w:bookmarkStart w:name="z1250" w:id="583"/>
    <w:p>
      <w:pPr>
        <w:spacing w:after="0"/>
        <w:ind w:left="0"/>
        <w:jc w:val="both"/>
      </w:pPr>
      <w:r>
        <w:rPr>
          <w:rFonts w:ascii="Times New Roman"/>
          <w:b w:val="false"/>
          <w:i w:val="false"/>
          <w:color w:val="000000"/>
          <w:sz w:val="28"/>
        </w:rPr>
        <w:t>
      1) раздел расчетов летно-технических характеристик самолета;</w:t>
      </w:r>
    </w:p>
    <w:bookmarkEnd w:id="583"/>
    <w:bookmarkStart w:name="z1251" w:id="584"/>
    <w:p>
      <w:pPr>
        <w:spacing w:after="0"/>
        <w:ind w:left="0"/>
        <w:jc w:val="both"/>
      </w:pPr>
      <w:r>
        <w:rPr>
          <w:rFonts w:ascii="Times New Roman"/>
          <w:b w:val="false"/>
          <w:i w:val="false"/>
          <w:color w:val="000000"/>
          <w:sz w:val="28"/>
        </w:rPr>
        <w:t>
      2) раздел ситуационной осведомленности.</w:t>
      </w:r>
    </w:p>
    <w:bookmarkEnd w:id="584"/>
    <w:bookmarkStart w:name="z1252" w:id="585"/>
    <w:p>
      <w:pPr>
        <w:spacing w:after="0"/>
        <w:ind w:left="0"/>
        <w:jc w:val="both"/>
      </w:pPr>
      <w:r>
        <w:rPr>
          <w:rFonts w:ascii="Times New Roman"/>
          <w:b w:val="false"/>
          <w:i w:val="false"/>
          <w:color w:val="000000"/>
          <w:sz w:val="28"/>
        </w:rPr>
        <w:t>
      7. RCR подготавливается в текстовом формате и включает информационные строки в указанном ниже порядке с использованием совместимых с САИ знаков:</w:t>
      </w:r>
    </w:p>
    <w:bookmarkEnd w:id="585"/>
    <w:bookmarkStart w:name="z1253" w:id="586"/>
    <w:p>
      <w:pPr>
        <w:spacing w:after="0"/>
        <w:ind w:left="0"/>
        <w:jc w:val="both"/>
      </w:pPr>
      <w:r>
        <w:rPr>
          <w:rFonts w:ascii="Times New Roman"/>
          <w:b w:val="false"/>
          <w:i w:val="false"/>
          <w:color w:val="000000"/>
          <w:sz w:val="28"/>
        </w:rPr>
        <w:t>
      1) раздел расчета летно-технических характеристик самолета включает:</w:t>
      </w:r>
    </w:p>
    <w:bookmarkEnd w:id="586"/>
    <w:bookmarkStart w:name="z1254" w:id="587"/>
    <w:p>
      <w:pPr>
        <w:spacing w:after="0"/>
        <w:ind w:left="0"/>
        <w:jc w:val="both"/>
      </w:pPr>
      <w:r>
        <w:rPr>
          <w:rFonts w:ascii="Times New Roman"/>
          <w:b w:val="false"/>
          <w:i w:val="false"/>
          <w:color w:val="000000"/>
          <w:sz w:val="28"/>
        </w:rPr>
        <w:t>
      указатель местоположения аэродрома;</w:t>
      </w:r>
    </w:p>
    <w:bookmarkEnd w:id="587"/>
    <w:bookmarkStart w:name="z1255" w:id="588"/>
    <w:p>
      <w:pPr>
        <w:spacing w:after="0"/>
        <w:ind w:left="0"/>
        <w:jc w:val="both"/>
      </w:pPr>
      <w:r>
        <w:rPr>
          <w:rFonts w:ascii="Times New Roman"/>
          <w:b w:val="false"/>
          <w:i w:val="false"/>
          <w:color w:val="000000"/>
          <w:sz w:val="28"/>
        </w:rPr>
        <w:t>
      дата и время оценки;</w:t>
      </w:r>
    </w:p>
    <w:bookmarkEnd w:id="588"/>
    <w:bookmarkStart w:name="z1256" w:id="589"/>
    <w:p>
      <w:pPr>
        <w:spacing w:after="0"/>
        <w:ind w:left="0"/>
        <w:jc w:val="both"/>
      </w:pPr>
      <w:r>
        <w:rPr>
          <w:rFonts w:ascii="Times New Roman"/>
          <w:b w:val="false"/>
          <w:i w:val="false"/>
          <w:color w:val="000000"/>
          <w:sz w:val="28"/>
        </w:rPr>
        <w:t>
      меньший номер обозначения ВПП;</w:t>
      </w:r>
    </w:p>
    <w:bookmarkEnd w:id="589"/>
    <w:bookmarkStart w:name="z1257" w:id="590"/>
    <w:p>
      <w:pPr>
        <w:spacing w:after="0"/>
        <w:ind w:left="0"/>
        <w:jc w:val="both"/>
      </w:pPr>
      <w:r>
        <w:rPr>
          <w:rFonts w:ascii="Times New Roman"/>
          <w:b w:val="false"/>
          <w:i w:val="false"/>
          <w:color w:val="000000"/>
          <w:sz w:val="28"/>
        </w:rPr>
        <w:t>
      RWYCC для каждой трети ВПП;</w:t>
      </w:r>
    </w:p>
    <w:bookmarkEnd w:id="590"/>
    <w:bookmarkStart w:name="z1258" w:id="591"/>
    <w:p>
      <w:pPr>
        <w:spacing w:after="0"/>
        <w:ind w:left="0"/>
        <w:jc w:val="both"/>
      </w:pPr>
      <w:r>
        <w:rPr>
          <w:rFonts w:ascii="Times New Roman"/>
          <w:b w:val="false"/>
          <w:i w:val="false"/>
          <w:color w:val="000000"/>
          <w:sz w:val="28"/>
        </w:rPr>
        <w:t>
      площадь загрязнения в % для каждой трети ВПП;</w:t>
      </w:r>
    </w:p>
    <w:bookmarkEnd w:id="591"/>
    <w:bookmarkStart w:name="z1259" w:id="592"/>
    <w:p>
      <w:pPr>
        <w:spacing w:after="0"/>
        <w:ind w:left="0"/>
        <w:jc w:val="both"/>
      </w:pPr>
      <w:r>
        <w:rPr>
          <w:rFonts w:ascii="Times New Roman"/>
          <w:b w:val="false"/>
          <w:i w:val="false"/>
          <w:color w:val="000000"/>
          <w:sz w:val="28"/>
        </w:rPr>
        <w:t>
      глубина рыхлых загрязняющих веществ для каждой трети ВПП;</w:t>
      </w:r>
    </w:p>
    <w:bookmarkEnd w:id="592"/>
    <w:bookmarkStart w:name="z1260" w:id="593"/>
    <w:p>
      <w:pPr>
        <w:spacing w:after="0"/>
        <w:ind w:left="0"/>
        <w:jc w:val="both"/>
      </w:pPr>
      <w:r>
        <w:rPr>
          <w:rFonts w:ascii="Times New Roman"/>
          <w:b w:val="false"/>
          <w:i w:val="false"/>
          <w:color w:val="000000"/>
          <w:sz w:val="28"/>
        </w:rPr>
        <w:t>
      описание состояния для каждой трети ВПП;</w:t>
      </w:r>
    </w:p>
    <w:bookmarkEnd w:id="593"/>
    <w:bookmarkStart w:name="z1261" w:id="594"/>
    <w:p>
      <w:pPr>
        <w:spacing w:after="0"/>
        <w:ind w:left="0"/>
        <w:jc w:val="both"/>
      </w:pPr>
      <w:r>
        <w:rPr>
          <w:rFonts w:ascii="Times New Roman"/>
          <w:b w:val="false"/>
          <w:i w:val="false"/>
          <w:color w:val="000000"/>
          <w:sz w:val="28"/>
        </w:rPr>
        <w:t>
      ширина ВПП, в отношении которой применяется RWYCC, если она меньше, чем опубликованная ширина;</w:t>
      </w:r>
    </w:p>
    <w:bookmarkEnd w:id="594"/>
    <w:bookmarkStart w:name="z1262" w:id="595"/>
    <w:p>
      <w:pPr>
        <w:spacing w:after="0"/>
        <w:ind w:left="0"/>
        <w:jc w:val="both"/>
      </w:pPr>
      <w:r>
        <w:rPr>
          <w:rFonts w:ascii="Times New Roman"/>
          <w:b w:val="false"/>
          <w:i w:val="false"/>
          <w:color w:val="000000"/>
          <w:sz w:val="28"/>
        </w:rPr>
        <w:t>
      2) раздел ситуационной осведомленности включает:</w:t>
      </w:r>
    </w:p>
    <w:bookmarkEnd w:id="595"/>
    <w:bookmarkStart w:name="z1263" w:id="596"/>
    <w:p>
      <w:pPr>
        <w:spacing w:after="0"/>
        <w:ind w:left="0"/>
        <w:jc w:val="both"/>
      </w:pPr>
      <w:r>
        <w:rPr>
          <w:rFonts w:ascii="Times New Roman"/>
          <w:b w:val="false"/>
          <w:i w:val="false"/>
          <w:color w:val="000000"/>
          <w:sz w:val="28"/>
        </w:rPr>
        <w:t>
      уменьшенная длина ВПП;</w:t>
      </w:r>
    </w:p>
    <w:bookmarkEnd w:id="596"/>
    <w:bookmarkStart w:name="z1264" w:id="597"/>
    <w:p>
      <w:pPr>
        <w:spacing w:after="0"/>
        <w:ind w:left="0"/>
        <w:jc w:val="both"/>
      </w:pPr>
      <w:r>
        <w:rPr>
          <w:rFonts w:ascii="Times New Roman"/>
          <w:b w:val="false"/>
          <w:i w:val="false"/>
          <w:color w:val="000000"/>
          <w:sz w:val="28"/>
        </w:rPr>
        <w:t>
      снежная поземка на ВПП;</w:t>
      </w:r>
    </w:p>
    <w:bookmarkEnd w:id="597"/>
    <w:bookmarkStart w:name="z1265" w:id="598"/>
    <w:p>
      <w:pPr>
        <w:spacing w:after="0"/>
        <w:ind w:left="0"/>
        <w:jc w:val="both"/>
      </w:pPr>
      <w:r>
        <w:rPr>
          <w:rFonts w:ascii="Times New Roman"/>
          <w:b w:val="false"/>
          <w:i w:val="false"/>
          <w:color w:val="000000"/>
          <w:sz w:val="28"/>
        </w:rPr>
        <w:t>
      рыхлый песок на ВПП;</w:t>
      </w:r>
    </w:p>
    <w:bookmarkEnd w:id="598"/>
    <w:bookmarkStart w:name="z1266" w:id="599"/>
    <w:p>
      <w:pPr>
        <w:spacing w:after="0"/>
        <w:ind w:left="0"/>
        <w:jc w:val="both"/>
      </w:pPr>
      <w:r>
        <w:rPr>
          <w:rFonts w:ascii="Times New Roman"/>
          <w:b w:val="false"/>
          <w:i w:val="false"/>
          <w:color w:val="000000"/>
          <w:sz w:val="28"/>
        </w:rPr>
        <w:t>
      химические реагенты на ВПП;</w:t>
      </w:r>
    </w:p>
    <w:bookmarkEnd w:id="599"/>
    <w:bookmarkStart w:name="z1267" w:id="600"/>
    <w:p>
      <w:pPr>
        <w:spacing w:after="0"/>
        <w:ind w:left="0"/>
        <w:jc w:val="both"/>
      </w:pPr>
      <w:r>
        <w:rPr>
          <w:rFonts w:ascii="Times New Roman"/>
          <w:b w:val="false"/>
          <w:i w:val="false"/>
          <w:color w:val="000000"/>
          <w:sz w:val="28"/>
        </w:rPr>
        <w:t>
      сугробы на ВПП;</w:t>
      </w:r>
    </w:p>
    <w:bookmarkEnd w:id="600"/>
    <w:bookmarkStart w:name="z1268" w:id="601"/>
    <w:p>
      <w:pPr>
        <w:spacing w:after="0"/>
        <w:ind w:left="0"/>
        <w:jc w:val="both"/>
      </w:pPr>
      <w:r>
        <w:rPr>
          <w:rFonts w:ascii="Times New Roman"/>
          <w:b w:val="false"/>
          <w:i w:val="false"/>
          <w:color w:val="000000"/>
          <w:sz w:val="28"/>
        </w:rPr>
        <w:t>
      сугробы на РД;</w:t>
      </w:r>
    </w:p>
    <w:bookmarkEnd w:id="601"/>
    <w:bookmarkStart w:name="z1269" w:id="602"/>
    <w:p>
      <w:pPr>
        <w:spacing w:after="0"/>
        <w:ind w:left="0"/>
        <w:jc w:val="both"/>
      </w:pPr>
      <w:r>
        <w:rPr>
          <w:rFonts w:ascii="Times New Roman"/>
          <w:b w:val="false"/>
          <w:i w:val="false"/>
          <w:color w:val="000000"/>
          <w:sz w:val="28"/>
        </w:rPr>
        <w:t>
      сугробы вблизи ВПП;</w:t>
      </w:r>
    </w:p>
    <w:bookmarkEnd w:id="602"/>
    <w:bookmarkStart w:name="z1270" w:id="603"/>
    <w:p>
      <w:pPr>
        <w:spacing w:after="0"/>
        <w:ind w:left="0"/>
        <w:jc w:val="both"/>
      </w:pPr>
      <w:r>
        <w:rPr>
          <w:rFonts w:ascii="Times New Roman"/>
          <w:b w:val="false"/>
          <w:i w:val="false"/>
          <w:color w:val="000000"/>
          <w:sz w:val="28"/>
        </w:rPr>
        <w:t>
      состояние РД;</w:t>
      </w:r>
    </w:p>
    <w:bookmarkEnd w:id="603"/>
    <w:bookmarkStart w:name="z1271" w:id="604"/>
    <w:p>
      <w:pPr>
        <w:spacing w:after="0"/>
        <w:ind w:left="0"/>
        <w:jc w:val="both"/>
      </w:pPr>
      <w:r>
        <w:rPr>
          <w:rFonts w:ascii="Times New Roman"/>
          <w:b w:val="false"/>
          <w:i w:val="false"/>
          <w:color w:val="000000"/>
          <w:sz w:val="28"/>
        </w:rPr>
        <w:t>
      состояние перрона;</w:t>
      </w:r>
    </w:p>
    <w:bookmarkEnd w:id="604"/>
    <w:bookmarkStart w:name="z1272" w:id="605"/>
    <w:p>
      <w:pPr>
        <w:spacing w:after="0"/>
        <w:ind w:left="0"/>
        <w:jc w:val="both"/>
      </w:pPr>
      <w:r>
        <w:rPr>
          <w:rFonts w:ascii="Times New Roman"/>
          <w:b w:val="false"/>
          <w:i w:val="false"/>
          <w:color w:val="000000"/>
          <w:sz w:val="28"/>
        </w:rPr>
        <w:t>
      значение коэффициента сцепления и применяемое оборудование, утвержденное государством;</w:t>
      </w:r>
    </w:p>
    <w:bookmarkEnd w:id="605"/>
    <w:bookmarkStart w:name="z1273" w:id="606"/>
    <w:p>
      <w:pPr>
        <w:spacing w:after="0"/>
        <w:ind w:left="0"/>
        <w:jc w:val="both"/>
      </w:pPr>
      <w:r>
        <w:rPr>
          <w:rFonts w:ascii="Times New Roman"/>
          <w:b w:val="false"/>
          <w:i w:val="false"/>
          <w:color w:val="000000"/>
          <w:sz w:val="28"/>
        </w:rPr>
        <w:t>
      замечания открытым текстом.</w:t>
      </w:r>
    </w:p>
    <w:bookmarkEnd w:id="606"/>
    <w:bookmarkStart w:name="z1274" w:id="607"/>
    <w:p>
      <w:pPr>
        <w:spacing w:after="0"/>
        <w:ind w:left="0"/>
        <w:jc w:val="both"/>
      </w:pPr>
      <w:r>
        <w:rPr>
          <w:rFonts w:ascii="Times New Roman"/>
          <w:b w:val="false"/>
          <w:i w:val="false"/>
          <w:color w:val="000000"/>
          <w:sz w:val="28"/>
        </w:rPr>
        <w:t>
      8. Сообщение данных в форме донесения о состоянии ВПП (RCR) начинается, при значительных изменениях состояния поверхности ВПП вследствие дождя, снега, слякоти, льда или инея.</w:t>
      </w:r>
    </w:p>
    <w:bookmarkEnd w:id="607"/>
    <w:bookmarkStart w:name="z1275" w:id="608"/>
    <w:p>
      <w:pPr>
        <w:spacing w:after="0"/>
        <w:ind w:left="0"/>
        <w:jc w:val="both"/>
      </w:pPr>
      <w:r>
        <w:rPr>
          <w:rFonts w:ascii="Times New Roman"/>
          <w:b w:val="false"/>
          <w:i w:val="false"/>
          <w:color w:val="000000"/>
          <w:sz w:val="28"/>
        </w:rPr>
        <w:t>
      9. Сообщение данных о состоянии поверхности ВПП в форме RCR продолжается как сообщение о значительных изменениях до тех пор, пока ВПП больше не является загрязненной. Если возникает такая ситуация, то специалист аэродромной службы выпускает донесение о состоянии ВПП, в котором, по мере необходимости, указывается, что ВПП мокрая или сухая.</w:t>
      </w:r>
    </w:p>
    <w:bookmarkEnd w:id="608"/>
    <w:bookmarkStart w:name="z1276" w:id="609"/>
    <w:p>
      <w:pPr>
        <w:spacing w:after="0"/>
        <w:ind w:left="0"/>
        <w:jc w:val="both"/>
      </w:pPr>
      <w:r>
        <w:rPr>
          <w:rFonts w:ascii="Times New Roman"/>
          <w:b w:val="false"/>
          <w:i w:val="false"/>
          <w:color w:val="000000"/>
          <w:sz w:val="28"/>
        </w:rPr>
        <w:t>
      10. Изменение состояния поверхности ВПП, которое включается в донесение о состоянии ВПП, считается значительным, если имеют место:</w:t>
      </w:r>
    </w:p>
    <w:bookmarkEnd w:id="609"/>
    <w:bookmarkStart w:name="z1277" w:id="610"/>
    <w:p>
      <w:pPr>
        <w:spacing w:after="0"/>
        <w:ind w:left="0"/>
        <w:jc w:val="both"/>
      </w:pPr>
      <w:r>
        <w:rPr>
          <w:rFonts w:ascii="Times New Roman"/>
          <w:b w:val="false"/>
          <w:i w:val="false"/>
          <w:color w:val="000000"/>
          <w:sz w:val="28"/>
        </w:rPr>
        <w:t>
      изменения RWYCC;</w:t>
      </w:r>
    </w:p>
    <w:bookmarkEnd w:id="610"/>
    <w:bookmarkStart w:name="z1278" w:id="611"/>
    <w:p>
      <w:pPr>
        <w:spacing w:after="0"/>
        <w:ind w:left="0"/>
        <w:jc w:val="both"/>
      </w:pPr>
      <w:r>
        <w:rPr>
          <w:rFonts w:ascii="Times New Roman"/>
          <w:b w:val="false"/>
          <w:i w:val="false"/>
          <w:color w:val="000000"/>
          <w:sz w:val="28"/>
        </w:rPr>
        <w:t>
      изменения вида загрязнения;</w:t>
      </w:r>
    </w:p>
    <w:bookmarkEnd w:id="611"/>
    <w:bookmarkStart w:name="z1279" w:id="612"/>
    <w:p>
      <w:pPr>
        <w:spacing w:after="0"/>
        <w:ind w:left="0"/>
        <w:jc w:val="both"/>
      </w:pPr>
      <w:r>
        <w:rPr>
          <w:rFonts w:ascii="Times New Roman"/>
          <w:b w:val="false"/>
          <w:i w:val="false"/>
          <w:color w:val="000000"/>
          <w:sz w:val="28"/>
        </w:rPr>
        <w:t>
      изменения площади загрязнения, данные о которых сообщаются в соответствии с таблицей 1;</w:t>
      </w:r>
    </w:p>
    <w:bookmarkEnd w:id="612"/>
    <w:bookmarkStart w:name="z1280" w:id="613"/>
    <w:p>
      <w:pPr>
        <w:spacing w:after="0"/>
        <w:ind w:left="0"/>
        <w:jc w:val="both"/>
      </w:pPr>
      <w:r>
        <w:rPr>
          <w:rFonts w:ascii="Times New Roman"/>
          <w:b w:val="false"/>
          <w:i w:val="false"/>
          <w:color w:val="000000"/>
          <w:sz w:val="28"/>
        </w:rPr>
        <w:t>
      изменения глубины загрязнения в соответствии с таблицей 2;</w:t>
      </w:r>
    </w:p>
    <w:bookmarkEnd w:id="613"/>
    <w:bookmarkStart w:name="z1281" w:id="614"/>
    <w:p>
      <w:pPr>
        <w:spacing w:after="0"/>
        <w:ind w:left="0"/>
        <w:jc w:val="both"/>
      </w:pPr>
      <w:r>
        <w:rPr>
          <w:rFonts w:ascii="Times New Roman"/>
          <w:b w:val="false"/>
          <w:i w:val="false"/>
          <w:color w:val="000000"/>
          <w:sz w:val="28"/>
        </w:rPr>
        <w:t>
      другая информация, например донесение пилота об эффективности торможения, которая в соответствии с используемой методикой проведения оценки считается значительной.</w:t>
      </w:r>
    </w:p>
    <w:bookmarkEnd w:id="614"/>
    <w:bookmarkStart w:name="z1282" w:id="615"/>
    <w:p>
      <w:pPr>
        <w:spacing w:after="0"/>
        <w:ind w:left="0"/>
        <w:jc w:val="both"/>
      </w:pPr>
      <w:r>
        <w:rPr>
          <w:rFonts w:ascii="Times New Roman"/>
          <w:b w:val="false"/>
          <w:i w:val="false"/>
          <w:color w:val="000000"/>
          <w:sz w:val="28"/>
        </w:rPr>
        <w:t>
      11. Специалист аэродромной службы передает донесение о состоянии ВПП (RCR) диспетчеру органа ОВД сразу после проведения оценки, посредством радиостанции. Кроме этого, RCR подготавливается в текстовом формате с использованием совместимых с САИ знаков и оперативно (не позднее чем через 10 минут после выполнения оценки) направляется в САИ, если необходимо опубликование SNOWTAM диспетчеру органа ОВД, а также другим получателям, как оговорено в инструкции по взаимодействию с органом ОВД.</w:t>
      </w:r>
    </w:p>
    <w:bookmarkEnd w:id="615"/>
    <w:bookmarkStart w:name="z1283" w:id="616"/>
    <w:p>
      <w:pPr>
        <w:spacing w:after="0"/>
        <w:ind w:left="0"/>
        <w:jc w:val="left"/>
      </w:pPr>
      <w:r>
        <w:rPr>
          <w:rFonts w:ascii="Times New Roman"/>
          <w:b/>
          <w:i w:val="false"/>
          <w:color w:val="000000"/>
        </w:rPr>
        <w:t xml:space="preserve"> Глава 2. Донесение о состоянии ВПП</w:t>
      </w:r>
    </w:p>
    <w:bookmarkEnd w:id="616"/>
    <w:bookmarkStart w:name="z1284" w:id="617"/>
    <w:p>
      <w:pPr>
        <w:spacing w:after="0"/>
        <w:ind w:left="0"/>
        <w:jc w:val="both"/>
      </w:pPr>
      <w:r>
        <w:rPr>
          <w:rFonts w:ascii="Times New Roman"/>
          <w:b w:val="false"/>
          <w:i w:val="false"/>
          <w:color w:val="000000"/>
          <w:sz w:val="28"/>
        </w:rPr>
        <w:t>
      12. Донесение о состоянии ВПП (RCR), касающийся расчета летно-технических характеристик самолета, представляет собой строку сгруппированной информации, разделенную пробелом (""), которая заканчивается возвратом и двумя переводами строки "≪≡". Это необходимо для того, чтобы отделить раздел расчета летно-технических характеристик самолета от следующего за ним раздела ситуационной осведомленности или раздела расчета летно-технических характеристик самолета для другой ВПП.</w:t>
      </w:r>
    </w:p>
    <w:bookmarkEnd w:id="617"/>
    <w:bookmarkStart w:name="z1285" w:id="618"/>
    <w:p>
      <w:pPr>
        <w:spacing w:after="0"/>
        <w:ind w:left="0"/>
        <w:jc w:val="both"/>
      </w:pPr>
      <w:r>
        <w:rPr>
          <w:rFonts w:ascii="Times New Roman"/>
          <w:b w:val="false"/>
          <w:i w:val="false"/>
          <w:color w:val="000000"/>
          <w:sz w:val="28"/>
        </w:rPr>
        <w:t>
      13. В раздел расчета летно-технических характеристик самолета включается следующая информация:</w:t>
      </w:r>
    </w:p>
    <w:bookmarkEnd w:id="618"/>
    <w:bookmarkStart w:name="z1286" w:id="619"/>
    <w:p>
      <w:pPr>
        <w:spacing w:after="0"/>
        <w:ind w:left="0"/>
        <w:jc w:val="both"/>
      </w:pPr>
      <w:r>
        <w:rPr>
          <w:rFonts w:ascii="Times New Roman"/>
          <w:b w:val="false"/>
          <w:i w:val="false"/>
          <w:color w:val="000000"/>
          <w:sz w:val="28"/>
        </w:rPr>
        <w:t>
      1) Указатель местоположения аэродрома. Четырехбуквенный индекс ИКАО для местоположения аэродрома в соответствии с документом Указатели (индексы) местоположения (ИКАО Doc 7910).</w:t>
      </w:r>
    </w:p>
    <w:bookmarkEnd w:id="619"/>
    <w:bookmarkStart w:name="z1287" w:id="620"/>
    <w:p>
      <w:pPr>
        <w:spacing w:after="0"/>
        <w:ind w:left="0"/>
        <w:jc w:val="both"/>
      </w:pPr>
      <w:r>
        <w:rPr>
          <w:rFonts w:ascii="Times New Roman"/>
          <w:b w:val="false"/>
          <w:i w:val="false"/>
          <w:color w:val="000000"/>
          <w:sz w:val="28"/>
        </w:rPr>
        <w:t>
      Это обязательная информация.</w:t>
      </w:r>
    </w:p>
    <w:bookmarkEnd w:id="620"/>
    <w:bookmarkStart w:name="z1288" w:id="621"/>
    <w:p>
      <w:pPr>
        <w:spacing w:after="0"/>
        <w:ind w:left="0"/>
        <w:jc w:val="both"/>
      </w:pPr>
      <w:r>
        <w:rPr>
          <w:rFonts w:ascii="Times New Roman"/>
          <w:b w:val="false"/>
          <w:i w:val="false"/>
          <w:color w:val="000000"/>
          <w:sz w:val="28"/>
        </w:rPr>
        <w:t>
      Формат: nnnn</w:t>
      </w:r>
    </w:p>
    <w:bookmarkEnd w:id="621"/>
    <w:bookmarkStart w:name="z1289" w:id="622"/>
    <w:p>
      <w:pPr>
        <w:spacing w:after="0"/>
        <w:ind w:left="0"/>
        <w:jc w:val="both"/>
      </w:pPr>
      <w:r>
        <w:rPr>
          <w:rFonts w:ascii="Times New Roman"/>
          <w:b w:val="false"/>
          <w:i w:val="false"/>
          <w:color w:val="000000"/>
          <w:sz w:val="28"/>
        </w:rPr>
        <w:t>
      Образец: UACC</w:t>
      </w:r>
    </w:p>
    <w:bookmarkEnd w:id="622"/>
    <w:bookmarkStart w:name="z1290" w:id="623"/>
    <w:p>
      <w:pPr>
        <w:spacing w:after="0"/>
        <w:ind w:left="0"/>
        <w:jc w:val="both"/>
      </w:pPr>
      <w:r>
        <w:rPr>
          <w:rFonts w:ascii="Times New Roman"/>
          <w:b w:val="false"/>
          <w:i w:val="false"/>
          <w:color w:val="000000"/>
          <w:sz w:val="28"/>
        </w:rPr>
        <w:t>
      2) Дата и время проведения оценки. Дата и время (UTC), когда оценка была проведена подготовленным персоналом.</w:t>
      </w:r>
    </w:p>
    <w:bookmarkEnd w:id="623"/>
    <w:bookmarkStart w:name="z1291" w:id="624"/>
    <w:p>
      <w:pPr>
        <w:spacing w:after="0"/>
        <w:ind w:left="0"/>
        <w:jc w:val="both"/>
      </w:pPr>
      <w:r>
        <w:rPr>
          <w:rFonts w:ascii="Times New Roman"/>
          <w:b w:val="false"/>
          <w:i w:val="false"/>
          <w:color w:val="000000"/>
          <w:sz w:val="28"/>
        </w:rPr>
        <w:t>
      Это обязательная информация.</w:t>
      </w:r>
    </w:p>
    <w:bookmarkEnd w:id="624"/>
    <w:bookmarkStart w:name="z1292" w:id="625"/>
    <w:p>
      <w:pPr>
        <w:spacing w:after="0"/>
        <w:ind w:left="0"/>
        <w:jc w:val="both"/>
      </w:pPr>
      <w:r>
        <w:rPr>
          <w:rFonts w:ascii="Times New Roman"/>
          <w:b w:val="false"/>
          <w:i w:val="false"/>
          <w:color w:val="000000"/>
          <w:sz w:val="28"/>
        </w:rPr>
        <w:t>
      Формат: MMDDhhmm</w:t>
      </w:r>
    </w:p>
    <w:bookmarkEnd w:id="625"/>
    <w:bookmarkStart w:name="z1293" w:id="626"/>
    <w:p>
      <w:pPr>
        <w:spacing w:after="0"/>
        <w:ind w:left="0"/>
        <w:jc w:val="both"/>
      </w:pPr>
      <w:r>
        <w:rPr>
          <w:rFonts w:ascii="Times New Roman"/>
          <w:b w:val="false"/>
          <w:i w:val="false"/>
          <w:color w:val="000000"/>
          <w:sz w:val="28"/>
        </w:rPr>
        <w:t>
      Образец: 09111357</w:t>
      </w:r>
    </w:p>
    <w:bookmarkEnd w:id="626"/>
    <w:bookmarkStart w:name="z1294" w:id="627"/>
    <w:p>
      <w:pPr>
        <w:spacing w:after="0"/>
        <w:ind w:left="0"/>
        <w:jc w:val="both"/>
      </w:pPr>
      <w:r>
        <w:rPr>
          <w:rFonts w:ascii="Times New Roman"/>
          <w:b w:val="false"/>
          <w:i w:val="false"/>
          <w:color w:val="000000"/>
          <w:sz w:val="28"/>
        </w:rPr>
        <w:t>
      3) Меньший номер обозначения ВПП. Два или три знака, обозначающие ВПП, в отношении которой проводится оценка, а также сообщаются данные.</w:t>
      </w:r>
    </w:p>
    <w:bookmarkEnd w:id="627"/>
    <w:bookmarkStart w:name="z1295" w:id="628"/>
    <w:p>
      <w:pPr>
        <w:spacing w:after="0"/>
        <w:ind w:left="0"/>
        <w:jc w:val="both"/>
      </w:pPr>
      <w:r>
        <w:rPr>
          <w:rFonts w:ascii="Times New Roman"/>
          <w:b w:val="false"/>
          <w:i w:val="false"/>
          <w:color w:val="000000"/>
          <w:sz w:val="28"/>
        </w:rPr>
        <w:t>
      Это обязательная информация.</w:t>
      </w:r>
    </w:p>
    <w:bookmarkEnd w:id="628"/>
    <w:bookmarkStart w:name="z1296" w:id="629"/>
    <w:p>
      <w:pPr>
        <w:spacing w:after="0"/>
        <w:ind w:left="0"/>
        <w:jc w:val="both"/>
      </w:pPr>
      <w:r>
        <w:rPr>
          <w:rFonts w:ascii="Times New Roman"/>
          <w:b w:val="false"/>
          <w:i w:val="false"/>
          <w:color w:val="000000"/>
          <w:sz w:val="28"/>
        </w:rPr>
        <w:t>
      Формат: nn[L] или nn[C] или nn[R]</w:t>
      </w:r>
    </w:p>
    <w:bookmarkEnd w:id="629"/>
    <w:bookmarkStart w:name="z1297" w:id="630"/>
    <w:p>
      <w:pPr>
        <w:spacing w:after="0"/>
        <w:ind w:left="0"/>
        <w:jc w:val="both"/>
      </w:pPr>
      <w:r>
        <w:rPr>
          <w:rFonts w:ascii="Times New Roman"/>
          <w:b w:val="false"/>
          <w:i w:val="false"/>
          <w:color w:val="000000"/>
          <w:sz w:val="28"/>
        </w:rPr>
        <w:t>
      Образец: 09L</w:t>
      </w:r>
    </w:p>
    <w:bookmarkEnd w:id="630"/>
    <w:bookmarkStart w:name="z1298" w:id="631"/>
    <w:p>
      <w:pPr>
        <w:spacing w:after="0"/>
        <w:ind w:left="0"/>
        <w:jc w:val="both"/>
      </w:pPr>
      <w:r>
        <w:rPr>
          <w:rFonts w:ascii="Times New Roman"/>
          <w:b w:val="false"/>
          <w:i w:val="false"/>
          <w:color w:val="000000"/>
          <w:sz w:val="28"/>
        </w:rPr>
        <w:t>
      4) Код состояния ВПП для каждой трети ВПП. Номер из одной цифры, определяющий RWYCC, оцениваемый для каждой трети ВПП. Эти коды представляются в группе из трех знаков, разделенных с помощью "/" для каждой трети ВПП. Направление в перечислении третей ВПП принимается от меньшего номера обозначения.</w:t>
      </w:r>
    </w:p>
    <w:bookmarkEnd w:id="631"/>
    <w:bookmarkStart w:name="z1299" w:id="632"/>
    <w:p>
      <w:pPr>
        <w:spacing w:after="0"/>
        <w:ind w:left="0"/>
        <w:jc w:val="both"/>
      </w:pPr>
      <w:r>
        <w:rPr>
          <w:rFonts w:ascii="Times New Roman"/>
          <w:b w:val="false"/>
          <w:i w:val="false"/>
          <w:color w:val="000000"/>
          <w:sz w:val="28"/>
        </w:rPr>
        <w:t>
      Это обязательная информация.</w:t>
      </w:r>
    </w:p>
    <w:bookmarkEnd w:id="632"/>
    <w:bookmarkStart w:name="z1300" w:id="633"/>
    <w:p>
      <w:pPr>
        <w:spacing w:after="0"/>
        <w:ind w:left="0"/>
        <w:jc w:val="both"/>
      </w:pPr>
      <w:r>
        <w:rPr>
          <w:rFonts w:ascii="Times New Roman"/>
          <w:b w:val="false"/>
          <w:i w:val="false"/>
          <w:color w:val="000000"/>
          <w:sz w:val="28"/>
        </w:rPr>
        <w:t>
      Образец: 5/5/2</w:t>
      </w:r>
    </w:p>
    <w:bookmarkEnd w:id="633"/>
    <w:bookmarkStart w:name="z1301" w:id="634"/>
    <w:p>
      <w:pPr>
        <w:spacing w:after="0"/>
        <w:ind w:left="0"/>
        <w:jc w:val="both"/>
      </w:pPr>
      <w:r>
        <w:rPr>
          <w:rFonts w:ascii="Times New Roman"/>
          <w:b w:val="false"/>
          <w:i w:val="false"/>
          <w:color w:val="000000"/>
          <w:sz w:val="28"/>
        </w:rPr>
        <w:t>
      Изменение в RWYCC, например, с 5/5/2 на 5/5/3 считается значительным.</w:t>
      </w:r>
    </w:p>
    <w:bookmarkEnd w:id="634"/>
    <w:bookmarkStart w:name="z1302" w:id="635"/>
    <w:p>
      <w:pPr>
        <w:spacing w:after="0"/>
        <w:ind w:left="0"/>
        <w:jc w:val="both"/>
      </w:pPr>
      <w:r>
        <w:rPr>
          <w:rFonts w:ascii="Times New Roman"/>
          <w:b w:val="false"/>
          <w:i w:val="false"/>
          <w:color w:val="000000"/>
          <w:sz w:val="28"/>
        </w:rPr>
        <w:t>
      Изменение в RWYCC требует проведения полной оценки с учетом всей имеющейся информации.</w:t>
      </w:r>
    </w:p>
    <w:bookmarkEnd w:id="635"/>
    <w:bookmarkStart w:name="z1303" w:id="636"/>
    <w:p>
      <w:pPr>
        <w:spacing w:after="0"/>
        <w:ind w:left="0"/>
        <w:jc w:val="both"/>
      </w:pPr>
      <w:r>
        <w:rPr>
          <w:rFonts w:ascii="Times New Roman"/>
          <w:b w:val="false"/>
          <w:i w:val="false"/>
          <w:color w:val="000000"/>
          <w:sz w:val="28"/>
        </w:rPr>
        <w:t>
      Процедуры присвоения RWYCC приведены ниже в настоящем приложении.</w:t>
      </w:r>
    </w:p>
    <w:bookmarkEnd w:id="636"/>
    <w:bookmarkStart w:name="z1304" w:id="637"/>
    <w:p>
      <w:pPr>
        <w:spacing w:after="0"/>
        <w:ind w:left="0"/>
        <w:jc w:val="both"/>
      </w:pPr>
      <w:r>
        <w:rPr>
          <w:rFonts w:ascii="Times New Roman"/>
          <w:b w:val="false"/>
          <w:i w:val="false"/>
          <w:color w:val="000000"/>
          <w:sz w:val="28"/>
        </w:rPr>
        <w:t xml:space="preserve">
      5) Площадь загрязнения в процентах для каждой трети ВПП. Число, обозначающее площадь загрязнения в процентах. Площадь загрязнения в процентах сообщается в виде группы до девяти цифр, разделенных "/" для каждой трети ВПП. Оценка основывается на равномерном распределении загрязнения в пределах каждой трети ВПП согласно инструктивному материалу, содержащемуся в </w:t>
      </w:r>
      <w:r>
        <w:rPr>
          <w:rFonts w:ascii="Times New Roman"/>
          <w:b w:val="false"/>
          <w:i w:val="false"/>
          <w:color w:val="000000"/>
          <w:sz w:val="28"/>
        </w:rPr>
        <w:t>таблице 1</w:t>
      </w:r>
      <w:r>
        <w:rPr>
          <w:rFonts w:ascii="Times New Roman"/>
          <w:b w:val="false"/>
          <w:i w:val="false"/>
          <w:color w:val="000000"/>
          <w:sz w:val="28"/>
        </w:rPr>
        <w:t>. Эта информация сообщается при определенных условиях. Она не сообщается для одной трети ВПП, если эта треть сухая или загрязненная менее чем на 10 %.</w:t>
      </w:r>
    </w:p>
    <w:bookmarkEnd w:id="637"/>
    <w:bookmarkStart w:name="z1305" w:id="638"/>
    <w:p>
      <w:pPr>
        <w:spacing w:after="0"/>
        <w:ind w:left="0"/>
        <w:jc w:val="both"/>
      </w:pPr>
      <w:r>
        <w:rPr>
          <w:rFonts w:ascii="Times New Roman"/>
          <w:b w:val="false"/>
          <w:i w:val="false"/>
          <w:color w:val="000000"/>
          <w:sz w:val="28"/>
        </w:rPr>
        <w:t>
      Формат: [n]nn/[n]nn/[n]nn</w:t>
      </w:r>
    </w:p>
    <w:bookmarkEnd w:id="638"/>
    <w:bookmarkStart w:name="z1306" w:id="639"/>
    <w:p>
      <w:pPr>
        <w:spacing w:after="0"/>
        <w:ind w:left="0"/>
        <w:jc w:val="both"/>
      </w:pPr>
      <w:r>
        <w:rPr>
          <w:rFonts w:ascii="Times New Roman"/>
          <w:b w:val="false"/>
          <w:i w:val="false"/>
          <w:color w:val="000000"/>
          <w:sz w:val="28"/>
        </w:rPr>
        <w:t>
      Образец: 25/50/100</w:t>
      </w:r>
    </w:p>
    <w:bookmarkEnd w:id="639"/>
    <w:bookmarkStart w:name="z1307" w:id="640"/>
    <w:p>
      <w:pPr>
        <w:spacing w:after="0"/>
        <w:ind w:left="0"/>
        <w:jc w:val="both"/>
      </w:pPr>
      <w:r>
        <w:rPr>
          <w:rFonts w:ascii="Times New Roman"/>
          <w:b w:val="false"/>
          <w:i w:val="false"/>
          <w:color w:val="000000"/>
          <w:sz w:val="28"/>
        </w:rPr>
        <w:t>
      NR/50/100, если зона загрязнения составляет менее 10 % в первой трети.</w:t>
      </w:r>
    </w:p>
    <w:bookmarkEnd w:id="640"/>
    <w:bookmarkStart w:name="z1308" w:id="641"/>
    <w:p>
      <w:pPr>
        <w:spacing w:after="0"/>
        <w:ind w:left="0"/>
        <w:jc w:val="both"/>
      </w:pPr>
      <w:r>
        <w:rPr>
          <w:rFonts w:ascii="Times New Roman"/>
          <w:b w:val="false"/>
          <w:i w:val="false"/>
          <w:color w:val="000000"/>
          <w:sz w:val="28"/>
        </w:rPr>
        <w:t>
      25/NR/100, если зона загрязнения составляет менее 10 % в срединной трети.</w:t>
      </w:r>
    </w:p>
    <w:bookmarkEnd w:id="641"/>
    <w:bookmarkStart w:name="z1309" w:id="642"/>
    <w:p>
      <w:pPr>
        <w:spacing w:after="0"/>
        <w:ind w:left="0"/>
        <w:jc w:val="both"/>
      </w:pPr>
      <w:r>
        <w:rPr>
          <w:rFonts w:ascii="Times New Roman"/>
          <w:b w:val="false"/>
          <w:i w:val="false"/>
          <w:color w:val="000000"/>
          <w:sz w:val="28"/>
        </w:rPr>
        <w:t>
      25/50/NR, если зона загрязнения составляет менее 10 % в последней трети.</w:t>
      </w:r>
    </w:p>
    <w:bookmarkEnd w:id="642"/>
    <w:bookmarkStart w:name="z1310" w:id="643"/>
    <w:p>
      <w:pPr>
        <w:spacing w:after="0"/>
        <w:ind w:left="0"/>
        <w:jc w:val="both"/>
      </w:pPr>
      <w:r>
        <w:rPr>
          <w:rFonts w:ascii="Times New Roman"/>
          <w:b w:val="false"/>
          <w:i w:val="false"/>
          <w:color w:val="000000"/>
          <w:sz w:val="28"/>
        </w:rPr>
        <w:t>
      При неравномерном распределении загрязнений дополнительная информация предоставляется открытым текстом в части "замечания" раздела ситуационной осведомленности в донесении о состоянии ВПП. По мере возможности следует использовать текст в стандартизированном формате.</w:t>
      </w:r>
    </w:p>
    <w:bookmarkEnd w:id="643"/>
    <w:bookmarkStart w:name="z1311" w:id="644"/>
    <w:p>
      <w:pPr>
        <w:spacing w:after="0"/>
        <w:ind w:left="0"/>
        <w:jc w:val="both"/>
      </w:pPr>
      <w:r>
        <w:rPr>
          <w:rFonts w:ascii="Times New Roman"/>
          <w:b w:val="false"/>
          <w:i w:val="false"/>
          <w:color w:val="000000"/>
          <w:sz w:val="28"/>
        </w:rPr>
        <w:t>
      Если подлежащая представлению информация отсутствует, в соответствующий знак в сообщении следует включить "NR", чтобы указать пользователю на отсутствие информации (/NR/).</w:t>
      </w:r>
    </w:p>
    <w:bookmarkEnd w:id="644"/>
    <w:bookmarkStart w:name="z1312" w:id="645"/>
    <w:p>
      <w:pPr>
        <w:spacing w:after="0"/>
        <w:ind w:left="0"/>
        <w:jc w:val="left"/>
      </w:pPr>
      <w:r>
        <w:rPr>
          <w:rFonts w:ascii="Times New Roman"/>
          <w:b/>
          <w:i w:val="false"/>
          <w:color w:val="000000"/>
        </w:rPr>
        <w:t xml:space="preserve"> Таблица 1. Площадь покрытия загрязнителями в процентах</w:t>
      </w:r>
    </w:p>
    <w:bookmarkEnd w:id="6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3" w:id="646"/>
          <w:p>
            <w:pPr>
              <w:spacing w:after="20"/>
              <w:ind w:left="20"/>
              <w:jc w:val="both"/>
            </w:pPr>
            <w:r>
              <w:rPr>
                <w:rFonts w:ascii="Times New Roman"/>
                <w:b w:val="false"/>
                <w:i w:val="false"/>
                <w:color w:val="000000"/>
                <w:sz w:val="20"/>
              </w:rPr>
              <w:t>
</w:t>
            </w:r>
            <w:r>
              <w:rPr>
                <w:rFonts w:ascii="Times New Roman"/>
                <w:b w:val="false"/>
                <w:i w:val="false"/>
                <w:color w:val="000000"/>
                <w:sz w:val="20"/>
              </w:rPr>
              <w:t>Оцененная площадь в %</w:t>
            </w:r>
          </w:p>
          <w:bookmarkEnd w:id="6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Сообщаемые данные о площади 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6" w:id="647"/>
          <w:p>
            <w:pPr>
              <w:spacing w:after="20"/>
              <w:ind w:left="20"/>
              <w:jc w:val="both"/>
            </w:pPr>
            <w:r>
              <w:rPr>
                <w:rFonts w:ascii="Times New Roman"/>
                <w:b w:val="false"/>
                <w:i w:val="false"/>
                <w:color w:val="000000"/>
                <w:sz w:val="20"/>
              </w:rPr>
              <w:t>
</w:t>
            </w:r>
            <w:r>
              <w:rPr>
                <w:rFonts w:ascii="Times New Roman"/>
                <w:b w:val="false"/>
                <w:i w:val="false"/>
                <w:color w:val="000000"/>
                <w:sz w:val="20"/>
              </w:rPr>
              <w:t>10– 25</w:t>
            </w:r>
          </w:p>
          <w:bookmarkEnd w:id="6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9" w:id="648"/>
          <w:p>
            <w:pPr>
              <w:spacing w:after="20"/>
              <w:ind w:left="20"/>
              <w:jc w:val="both"/>
            </w:pPr>
            <w:r>
              <w:rPr>
                <w:rFonts w:ascii="Times New Roman"/>
                <w:b w:val="false"/>
                <w:i w:val="false"/>
                <w:color w:val="000000"/>
                <w:sz w:val="20"/>
              </w:rPr>
              <w:t>
</w:t>
            </w:r>
            <w:r>
              <w:rPr>
                <w:rFonts w:ascii="Times New Roman"/>
                <w:b w:val="false"/>
                <w:i w:val="false"/>
                <w:color w:val="000000"/>
                <w:sz w:val="20"/>
              </w:rPr>
              <w:t>26 – 50</w:t>
            </w:r>
          </w:p>
          <w:bookmarkEnd w:id="6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2" w:id="649"/>
          <w:p>
            <w:pPr>
              <w:spacing w:after="20"/>
              <w:ind w:left="20"/>
              <w:jc w:val="both"/>
            </w:pPr>
            <w:r>
              <w:rPr>
                <w:rFonts w:ascii="Times New Roman"/>
                <w:b w:val="false"/>
                <w:i w:val="false"/>
                <w:color w:val="000000"/>
                <w:sz w:val="20"/>
              </w:rPr>
              <w:t>
</w:t>
            </w:r>
            <w:r>
              <w:rPr>
                <w:rFonts w:ascii="Times New Roman"/>
                <w:b w:val="false"/>
                <w:i w:val="false"/>
                <w:color w:val="000000"/>
                <w:sz w:val="20"/>
              </w:rPr>
              <w:t>51 – 75</w:t>
            </w:r>
          </w:p>
          <w:bookmarkEnd w:id="64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5" w:id="650"/>
          <w:p>
            <w:pPr>
              <w:spacing w:after="20"/>
              <w:ind w:left="20"/>
              <w:jc w:val="both"/>
            </w:pPr>
            <w:r>
              <w:rPr>
                <w:rFonts w:ascii="Times New Roman"/>
                <w:b w:val="false"/>
                <w:i w:val="false"/>
                <w:color w:val="000000"/>
                <w:sz w:val="20"/>
              </w:rPr>
              <w:t>
</w:t>
            </w:r>
            <w:r>
              <w:rPr>
                <w:rFonts w:ascii="Times New Roman"/>
                <w:b w:val="false"/>
                <w:i w:val="false"/>
                <w:color w:val="000000"/>
                <w:sz w:val="20"/>
              </w:rPr>
              <w:t>76 – 100</w:t>
            </w:r>
          </w:p>
          <w:bookmarkEnd w:id="65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1328" w:id="651"/>
    <w:p>
      <w:pPr>
        <w:spacing w:after="0"/>
        <w:ind w:left="0"/>
        <w:jc w:val="both"/>
      </w:pPr>
      <w:r>
        <w:rPr>
          <w:rFonts w:ascii="Times New Roman"/>
          <w:b w:val="false"/>
          <w:i w:val="false"/>
          <w:color w:val="000000"/>
          <w:sz w:val="28"/>
        </w:rPr>
        <w:t xml:space="preserve">
      6) Глубина рыхлых загрязнителей: сухой снег, мокрый снег, слякоть или стоячая вода для каждой трети ВПП. Число из двух или трех цифр, определяющее измеренную глубину загрязнения (мм) для каждой трети ВПП. Информация о глубине сообщается в виде группы от шести до девяти цифр, разделенных "/" для каждой трети ВПП, как это определено в </w:t>
      </w:r>
      <w:r>
        <w:rPr>
          <w:rFonts w:ascii="Times New Roman"/>
          <w:b w:val="false"/>
          <w:i w:val="false"/>
          <w:color w:val="000000"/>
          <w:sz w:val="28"/>
        </w:rPr>
        <w:t>таблице 2</w:t>
      </w:r>
      <w:r>
        <w:rPr>
          <w:rFonts w:ascii="Times New Roman"/>
          <w:b w:val="false"/>
          <w:i w:val="false"/>
          <w:color w:val="000000"/>
          <w:sz w:val="28"/>
        </w:rPr>
        <w:t>. Проводится оценка равномерного распределения в пределах трети ВПП, осуществляемая подготовленным персоналом.</w:t>
      </w:r>
    </w:p>
    <w:bookmarkEnd w:id="651"/>
    <w:bookmarkStart w:name="z1329" w:id="652"/>
    <w:p>
      <w:pPr>
        <w:spacing w:after="0"/>
        <w:ind w:left="0"/>
        <w:jc w:val="both"/>
      </w:pPr>
      <w:r>
        <w:rPr>
          <w:rFonts w:ascii="Times New Roman"/>
          <w:b w:val="false"/>
          <w:i w:val="false"/>
          <w:color w:val="000000"/>
          <w:sz w:val="28"/>
        </w:rPr>
        <w:t>
      Формат: [n]nn/[n]nn/[n]nn</w:t>
      </w:r>
    </w:p>
    <w:bookmarkEnd w:id="652"/>
    <w:bookmarkStart w:name="z1330" w:id="653"/>
    <w:p>
      <w:pPr>
        <w:spacing w:after="0"/>
        <w:ind w:left="0"/>
        <w:jc w:val="both"/>
      </w:pPr>
      <w:r>
        <w:rPr>
          <w:rFonts w:ascii="Times New Roman"/>
          <w:b w:val="false"/>
          <w:i w:val="false"/>
          <w:color w:val="000000"/>
          <w:sz w:val="28"/>
        </w:rPr>
        <w:t>
      Образец:</w:t>
      </w:r>
    </w:p>
    <w:bookmarkEnd w:id="653"/>
    <w:bookmarkStart w:name="z1331" w:id="654"/>
    <w:p>
      <w:pPr>
        <w:spacing w:after="0"/>
        <w:ind w:left="0"/>
        <w:jc w:val="both"/>
      </w:pPr>
      <w:r>
        <w:rPr>
          <w:rFonts w:ascii="Times New Roman"/>
          <w:b w:val="false"/>
          <w:i w:val="false"/>
          <w:color w:val="000000"/>
          <w:sz w:val="28"/>
        </w:rPr>
        <w:t>
      04/06/12 [STANDING WATER (стоячая вода)]</w:t>
      </w:r>
    </w:p>
    <w:bookmarkEnd w:id="654"/>
    <w:bookmarkStart w:name="z1332" w:id="655"/>
    <w:p>
      <w:pPr>
        <w:spacing w:after="0"/>
        <w:ind w:left="0"/>
        <w:jc w:val="both"/>
      </w:pPr>
      <w:r>
        <w:rPr>
          <w:rFonts w:ascii="Times New Roman"/>
          <w:b w:val="false"/>
          <w:i w:val="false"/>
          <w:color w:val="000000"/>
          <w:sz w:val="28"/>
        </w:rPr>
        <w:t>
      02/04/09 [SLUSH (слякоть)]</w:t>
      </w:r>
    </w:p>
    <w:bookmarkEnd w:id="655"/>
    <w:bookmarkStart w:name="z1333" w:id="656"/>
    <w:p>
      <w:pPr>
        <w:spacing w:after="0"/>
        <w:ind w:left="0"/>
        <w:jc w:val="both"/>
      </w:pPr>
      <w:r>
        <w:rPr>
          <w:rFonts w:ascii="Times New Roman"/>
          <w:b w:val="false"/>
          <w:i w:val="false"/>
          <w:color w:val="000000"/>
          <w:sz w:val="28"/>
        </w:rPr>
        <w:t>
      02/05/10 [WET SNOW (мокрый снег) или WET SNOW ON TOP OF ... (мокрый снег на поверхности...)]</w:t>
      </w:r>
    </w:p>
    <w:bookmarkEnd w:id="656"/>
    <w:bookmarkStart w:name="z1334" w:id="657"/>
    <w:p>
      <w:pPr>
        <w:spacing w:after="0"/>
        <w:ind w:left="0"/>
        <w:jc w:val="both"/>
      </w:pPr>
      <w:r>
        <w:rPr>
          <w:rFonts w:ascii="Times New Roman"/>
          <w:b w:val="false"/>
          <w:i w:val="false"/>
          <w:color w:val="000000"/>
          <w:sz w:val="28"/>
        </w:rPr>
        <w:t>
      02/20/100 [DRY SNOW (сухой снег) или DRY SNOW ON TOP OF... (сухой снег на поверхности...)]</w:t>
      </w:r>
    </w:p>
    <w:bookmarkEnd w:id="657"/>
    <w:bookmarkStart w:name="z1335" w:id="658"/>
    <w:p>
      <w:pPr>
        <w:spacing w:after="0"/>
        <w:ind w:left="0"/>
        <w:jc w:val="both"/>
      </w:pPr>
      <w:r>
        <w:rPr>
          <w:rFonts w:ascii="Times New Roman"/>
          <w:b w:val="false"/>
          <w:i w:val="false"/>
          <w:color w:val="000000"/>
          <w:sz w:val="28"/>
        </w:rPr>
        <w:t>
      NR/NR/100 [DRY SNOW (сухой снег) только на последней трети ВПП]</w:t>
      </w:r>
    </w:p>
    <w:bookmarkEnd w:id="658"/>
    <w:bookmarkStart w:name="z1336" w:id="659"/>
    <w:p>
      <w:pPr>
        <w:spacing w:after="0"/>
        <w:ind w:left="0"/>
        <w:jc w:val="both"/>
      </w:pPr>
      <w:r>
        <w:rPr>
          <w:rFonts w:ascii="Times New Roman"/>
          <w:b w:val="false"/>
          <w:i w:val="false"/>
          <w:color w:val="000000"/>
          <w:sz w:val="28"/>
        </w:rPr>
        <w:t>
      Эта информация сообщается при определенных условиях. Она сообщается только при наличии сухого снега, мокрого снега, слякоти и стоячей воды.</w:t>
      </w:r>
    </w:p>
    <w:bookmarkEnd w:id="659"/>
    <w:bookmarkStart w:name="z1337" w:id="660"/>
    <w:p>
      <w:pPr>
        <w:spacing w:after="0"/>
        <w:ind w:left="0"/>
        <w:jc w:val="both"/>
      </w:pPr>
      <w:r>
        <w:rPr>
          <w:rFonts w:ascii="Times New Roman"/>
          <w:b w:val="false"/>
          <w:i w:val="false"/>
          <w:color w:val="000000"/>
          <w:sz w:val="28"/>
        </w:rPr>
        <w:t>
      Образец сообщения о глубине загрязнения, если произошло значительное изменение:</w:t>
      </w:r>
    </w:p>
    <w:bookmarkEnd w:id="660"/>
    <w:bookmarkStart w:name="z1338" w:id="661"/>
    <w:p>
      <w:pPr>
        <w:spacing w:after="0"/>
        <w:ind w:left="0"/>
        <w:jc w:val="both"/>
      </w:pPr>
      <w:r>
        <w:rPr>
          <w:rFonts w:ascii="Times New Roman"/>
          <w:b w:val="false"/>
          <w:i w:val="false"/>
          <w:color w:val="000000"/>
          <w:sz w:val="28"/>
        </w:rPr>
        <w:t>
      После первой оценки состояния ВПП составляется первое донесение о состоянии ВПП.</w:t>
      </w:r>
    </w:p>
    <w:bookmarkEnd w:id="661"/>
    <w:bookmarkStart w:name="z1339" w:id="662"/>
    <w:p>
      <w:pPr>
        <w:spacing w:after="0"/>
        <w:ind w:left="0"/>
        <w:jc w:val="both"/>
      </w:pPr>
      <w:r>
        <w:rPr>
          <w:rFonts w:ascii="Times New Roman"/>
          <w:b w:val="false"/>
          <w:i w:val="false"/>
          <w:color w:val="000000"/>
          <w:sz w:val="28"/>
        </w:rPr>
        <w:t>
      Например, первоначальное донесение:</w:t>
      </w:r>
    </w:p>
    <w:bookmarkEnd w:id="662"/>
    <w:bookmarkStart w:name="z1340" w:id="663"/>
    <w:p>
      <w:pPr>
        <w:spacing w:after="0"/>
        <w:ind w:left="0"/>
        <w:jc w:val="both"/>
      </w:pPr>
      <w:r>
        <w:rPr>
          <w:rFonts w:ascii="Times New Roman"/>
          <w:b w:val="false"/>
          <w:i w:val="false"/>
          <w:color w:val="000000"/>
          <w:sz w:val="28"/>
        </w:rPr>
        <w:t>
      5/5/5 100/100/100 03/03/03 SLUSH (слякоть)/SLUSH (слякоть)/SLUSH (слякоть)</w:t>
      </w:r>
    </w:p>
    <w:bookmarkEnd w:id="663"/>
    <w:bookmarkStart w:name="z1341" w:id="664"/>
    <w:p>
      <w:pPr>
        <w:spacing w:after="0"/>
        <w:ind w:left="0"/>
        <w:jc w:val="both"/>
      </w:pPr>
      <w:r>
        <w:rPr>
          <w:rFonts w:ascii="Times New Roman"/>
          <w:b w:val="false"/>
          <w:i w:val="false"/>
          <w:color w:val="000000"/>
          <w:sz w:val="28"/>
        </w:rPr>
        <w:t>
      В этом примере не используется полная информационная строка.</w:t>
      </w:r>
    </w:p>
    <w:bookmarkEnd w:id="664"/>
    <w:bookmarkStart w:name="z1342" w:id="665"/>
    <w:p>
      <w:pPr>
        <w:spacing w:after="0"/>
        <w:ind w:left="0"/>
        <w:jc w:val="both"/>
      </w:pPr>
      <w:r>
        <w:rPr>
          <w:rFonts w:ascii="Times New Roman"/>
          <w:b w:val="false"/>
          <w:i w:val="false"/>
          <w:color w:val="000000"/>
          <w:sz w:val="28"/>
        </w:rPr>
        <w:t>
      При продолжении выпадения осадков требуется составлять новое донесение о состоянии ВПП, если в результате проведенной новой оценки выяснилось, что изменился код состояния ВПП. Второе донесение о состоянии ВПП составляется следующим образом:</w:t>
      </w:r>
    </w:p>
    <w:bookmarkEnd w:id="665"/>
    <w:bookmarkStart w:name="z1343" w:id="666"/>
    <w:p>
      <w:pPr>
        <w:spacing w:after="0"/>
        <w:ind w:left="0"/>
        <w:jc w:val="both"/>
      </w:pPr>
      <w:r>
        <w:rPr>
          <w:rFonts w:ascii="Times New Roman"/>
          <w:b w:val="false"/>
          <w:i w:val="false"/>
          <w:color w:val="000000"/>
          <w:sz w:val="28"/>
        </w:rPr>
        <w:t>
      2/2/2 100/100/100 04/04/04 SLUSH (слякоть)/SLUSH (слякоть)/SLUSH (слякоть).</w:t>
      </w:r>
    </w:p>
    <w:bookmarkEnd w:id="666"/>
    <w:bookmarkStart w:name="z1344" w:id="667"/>
    <w:p>
      <w:pPr>
        <w:spacing w:after="0"/>
        <w:ind w:left="0"/>
        <w:jc w:val="both"/>
      </w:pPr>
      <w:r>
        <w:rPr>
          <w:rFonts w:ascii="Times New Roman"/>
          <w:b w:val="false"/>
          <w:i w:val="false"/>
          <w:color w:val="000000"/>
          <w:sz w:val="28"/>
        </w:rPr>
        <w:t>
      Если осадки продолжают выпадать и в результате дополнительной оценки выясняется, что глубина осадков увеличилась с 4 мм до 6 мм по всей длине ВПП, то в этом случае не требуется новое донесение о состоянии ВПП, потому что код состояния ВПП не изменился (изменение глубины меньше, чем значительное изменение порога в 3 миллиметр (далее-мм)).</w:t>
      </w:r>
    </w:p>
    <w:bookmarkEnd w:id="667"/>
    <w:bookmarkStart w:name="z1345" w:id="668"/>
    <w:p>
      <w:pPr>
        <w:spacing w:after="0"/>
        <w:ind w:left="0"/>
        <w:jc w:val="both"/>
      </w:pPr>
      <w:r>
        <w:rPr>
          <w:rFonts w:ascii="Times New Roman"/>
          <w:b w:val="false"/>
          <w:i w:val="false"/>
          <w:color w:val="000000"/>
          <w:sz w:val="28"/>
        </w:rPr>
        <w:t>
      Если в результате окончательной оценки осадков выяснилось, что их глубина увеличилась до 8 мм, то требуется новое донесение о состоянии ВПП, так как произошло изменение глубины осадков после последнего донесения о состоянии ВПП (второй код состояния ВПП), то есть изменение глубины осадков с 4 мм до 8 мм превысило значительное изменение установленного порога в 3 мм. Таким образом, как показано ниже, составляется третье донесение о состоянии ВПП:</w:t>
      </w:r>
    </w:p>
    <w:bookmarkEnd w:id="668"/>
    <w:bookmarkStart w:name="z1346" w:id="669"/>
    <w:p>
      <w:pPr>
        <w:spacing w:after="0"/>
        <w:ind w:left="0"/>
        <w:jc w:val="both"/>
      </w:pPr>
      <w:r>
        <w:rPr>
          <w:rFonts w:ascii="Times New Roman"/>
          <w:b w:val="false"/>
          <w:i w:val="false"/>
          <w:color w:val="000000"/>
          <w:sz w:val="28"/>
        </w:rPr>
        <w:t>
      2/2/2 100/100/100 08/08/08 SLUSH (слякоть)/SLUSH (слякоть)/SLUSH (слякоть)</w:t>
      </w:r>
    </w:p>
    <w:bookmarkEnd w:id="669"/>
    <w:bookmarkStart w:name="z1347" w:id="670"/>
    <w:p>
      <w:pPr>
        <w:spacing w:after="0"/>
        <w:ind w:left="0"/>
        <w:jc w:val="both"/>
      </w:pPr>
      <w:r>
        <w:rPr>
          <w:rFonts w:ascii="Times New Roman"/>
          <w:b w:val="false"/>
          <w:i w:val="false"/>
          <w:color w:val="000000"/>
          <w:sz w:val="28"/>
        </w:rPr>
        <w:t>
      Для всех видов загрязнения, кроме стоячая вода, слякоть, мокрый снег или сухой снег, информация о глубине не сообщается. Положение этого типа информации в информационной строке определяется знаком /NR/.</w:t>
      </w:r>
    </w:p>
    <w:bookmarkEnd w:id="670"/>
    <w:bookmarkStart w:name="z1348" w:id="671"/>
    <w:p>
      <w:pPr>
        <w:spacing w:after="0"/>
        <w:ind w:left="0"/>
        <w:jc w:val="both"/>
      </w:pPr>
      <w:r>
        <w:rPr>
          <w:rFonts w:ascii="Times New Roman"/>
          <w:b w:val="false"/>
          <w:i w:val="false"/>
          <w:color w:val="000000"/>
          <w:sz w:val="28"/>
        </w:rPr>
        <w:t>
      Если глубина загрязнений значительно различается в пределах одной трети ВПП, то дополнительная информация предоставляется открытым текстом в части "замечания" раздела ситуационной осведомленности в донесении о состоянии ВПП.</w:t>
      </w:r>
    </w:p>
    <w:bookmarkEnd w:id="671"/>
    <w:bookmarkStart w:name="z1349" w:id="672"/>
    <w:p>
      <w:pPr>
        <w:spacing w:after="0"/>
        <w:ind w:left="0"/>
        <w:jc w:val="both"/>
      </w:pPr>
      <w:r>
        <w:rPr>
          <w:rFonts w:ascii="Times New Roman"/>
          <w:b w:val="false"/>
          <w:i w:val="false"/>
          <w:color w:val="000000"/>
          <w:sz w:val="28"/>
        </w:rPr>
        <w:t>
      В этом контексте важное значение имеет различие в глубине загрязнения в поперечном направлении, превышающей более чем в два раза глубину, указанную в колонке 3 таблицы 2.</w:t>
      </w:r>
    </w:p>
    <w:bookmarkEnd w:id="672"/>
    <w:bookmarkStart w:name="z1350" w:id="673"/>
    <w:p>
      <w:pPr>
        <w:spacing w:after="0"/>
        <w:ind w:left="0"/>
        <w:jc w:val="left"/>
      </w:pPr>
      <w:r>
        <w:rPr>
          <w:rFonts w:ascii="Times New Roman"/>
          <w:b/>
          <w:i w:val="false"/>
          <w:color w:val="000000"/>
        </w:rPr>
        <w:t xml:space="preserve"> Таблица 2. Оцененная глубина загрязнителей</w:t>
      </w:r>
    </w:p>
    <w:bookmarkEnd w:id="6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1" w:id="674"/>
          <w:p>
            <w:pPr>
              <w:spacing w:after="20"/>
              <w:ind w:left="20"/>
              <w:jc w:val="both"/>
            </w:pPr>
            <w:r>
              <w:rPr>
                <w:rFonts w:ascii="Times New Roman"/>
                <w:b w:val="false"/>
                <w:i w:val="false"/>
                <w:color w:val="000000"/>
                <w:sz w:val="20"/>
              </w:rPr>
              <w:t>
</w:t>
            </w:r>
            <w:r>
              <w:rPr>
                <w:rFonts w:ascii="Times New Roman"/>
                <w:b w:val="false"/>
                <w:i w:val="false"/>
                <w:color w:val="000000"/>
                <w:sz w:val="20"/>
              </w:rPr>
              <w:t>Загрязнитель</w:t>
            </w:r>
          </w:p>
          <w:bookmarkEnd w:id="67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Допустимые значения, о которых сообщается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Значительные изменения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5" w:id="675"/>
          <w:p>
            <w:pPr>
              <w:spacing w:after="20"/>
              <w:ind w:left="20"/>
              <w:jc w:val="both"/>
            </w:pPr>
            <w:r>
              <w:rPr>
                <w:rFonts w:ascii="Times New Roman"/>
                <w:b w:val="false"/>
                <w:i w:val="false"/>
                <w:color w:val="000000"/>
                <w:sz w:val="20"/>
              </w:rPr>
              <w:t>
</w:t>
            </w:r>
            <w:r>
              <w:rPr>
                <w:rFonts w:ascii="Times New Roman"/>
                <w:b w:val="false"/>
                <w:i w:val="false"/>
                <w:color w:val="000000"/>
                <w:sz w:val="20"/>
              </w:rPr>
              <w:t>СТОЯЧАЯ ВОДА</w:t>
            </w:r>
          </w:p>
          <w:bookmarkEnd w:id="67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оцененное значение 3 мм и выше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9" w:id="676"/>
          <w:p>
            <w:pPr>
              <w:spacing w:after="20"/>
              <w:ind w:left="20"/>
              <w:jc w:val="both"/>
            </w:pPr>
            <w:r>
              <w:rPr>
                <w:rFonts w:ascii="Times New Roman"/>
                <w:b w:val="false"/>
                <w:i w:val="false"/>
                <w:color w:val="000000"/>
                <w:sz w:val="20"/>
              </w:rPr>
              <w:t>
</w:t>
            </w:r>
            <w:r>
              <w:rPr>
                <w:rFonts w:ascii="Times New Roman"/>
                <w:b w:val="false"/>
                <w:i w:val="false"/>
                <w:color w:val="000000"/>
                <w:sz w:val="20"/>
              </w:rPr>
              <w:t>СЛЯКОТЬ</w:t>
            </w:r>
          </w:p>
          <w:bookmarkEnd w:id="67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оцененное значение 3 мм и выше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3" w:id="677"/>
          <w:p>
            <w:pPr>
              <w:spacing w:after="20"/>
              <w:ind w:left="20"/>
              <w:jc w:val="both"/>
            </w:pPr>
            <w:r>
              <w:rPr>
                <w:rFonts w:ascii="Times New Roman"/>
                <w:b w:val="false"/>
                <w:i w:val="false"/>
                <w:color w:val="000000"/>
                <w:sz w:val="20"/>
              </w:rPr>
              <w:t>
</w:t>
            </w:r>
            <w:r>
              <w:rPr>
                <w:rFonts w:ascii="Times New Roman"/>
                <w:b w:val="false"/>
                <w:i w:val="false"/>
                <w:color w:val="000000"/>
                <w:sz w:val="20"/>
              </w:rPr>
              <w:t>МОКРЫЙ СНЕГ</w:t>
            </w:r>
          </w:p>
          <w:bookmarkEnd w:id="67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оцененное значение 5 мм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7" w:id="678"/>
          <w:p>
            <w:pPr>
              <w:spacing w:after="20"/>
              <w:ind w:left="20"/>
              <w:jc w:val="both"/>
            </w:pPr>
            <w:r>
              <w:rPr>
                <w:rFonts w:ascii="Times New Roman"/>
                <w:b w:val="false"/>
                <w:i w:val="false"/>
                <w:color w:val="000000"/>
                <w:sz w:val="20"/>
              </w:rPr>
              <w:t>
</w:t>
            </w:r>
            <w:r>
              <w:rPr>
                <w:rFonts w:ascii="Times New Roman"/>
                <w:b w:val="false"/>
                <w:i w:val="false"/>
                <w:color w:val="000000"/>
                <w:sz w:val="20"/>
              </w:rPr>
              <w:t>СУХОЙ СНЕГ</w:t>
            </w:r>
          </w:p>
          <w:bookmarkEnd w:id="67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оцененное значение 20 мм</w:t>
            </w:r>
          </w:p>
        </w:tc>
      </w:tr>
    </w:tbl>
    <w:bookmarkStart w:name="z1371" w:id="679"/>
    <w:p>
      <w:pPr>
        <w:spacing w:after="0"/>
        <w:ind w:left="0"/>
        <w:jc w:val="both"/>
      </w:pPr>
      <w:r>
        <w:rPr>
          <w:rFonts w:ascii="Times New Roman"/>
          <w:b w:val="false"/>
          <w:i w:val="false"/>
          <w:color w:val="000000"/>
          <w:sz w:val="28"/>
        </w:rPr>
        <w:t>
      Для стоячей воды 04 (4 мм) является минимальным значением глубины, при котором и выше которого сообщается значение глубины (от 3 мм и ниже треть ВПП считается мокрой).</w:t>
      </w:r>
    </w:p>
    <w:bookmarkEnd w:id="679"/>
    <w:bookmarkStart w:name="z1372" w:id="680"/>
    <w:p>
      <w:pPr>
        <w:spacing w:after="0"/>
        <w:ind w:left="0"/>
        <w:jc w:val="both"/>
      </w:pPr>
      <w:r>
        <w:rPr>
          <w:rFonts w:ascii="Times New Roman"/>
          <w:b w:val="false"/>
          <w:i w:val="false"/>
          <w:color w:val="000000"/>
          <w:sz w:val="28"/>
        </w:rPr>
        <w:t>
      Для слякоти, мокрого снега и сухого снега 03 (3 мм) является минимальным значением глубины, при котором и выше которого сообщается значение глубины.</w:t>
      </w:r>
    </w:p>
    <w:bookmarkEnd w:id="680"/>
    <w:bookmarkStart w:name="z1373" w:id="681"/>
    <w:p>
      <w:pPr>
        <w:spacing w:after="0"/>
        <w:ind w:left="0"/>
        <w:jc w:val="both"/>
      </w:pPr>
      <w:r>
        <w:rPr>
          <w:rFonts w:ascii="Times New Roman"/>
          <w:b w:val="false"/>
          <w:i w:val="false"/>
          <w:color w:val="000000"/>
          <w:sz w:val="28"/>
        </w:rPr>
        <w:t>
      Выше значения 4 мм для стоячей воды и 3 мм для слякоти, мокрого снега и сухого снега сообщается оцененное значение, а значительное изменение соотносится с наблюдаемым изменением по этому оцененному значению.</w:t>
      </w:r>
    </w:p>
    <w:bookmarkEnd w:id="681"/>
    <w:bookmarkStart w:name="z1374" w:id="682"/>
    <w:p>
      <w:pPr>
        <w:spacing w:after="0"/>
        <w:ind w:left="0"/>
        <w:jc w:val="both"/>
      </w:pPr>
      <w:r>
        <w:rPr>
          <w:rFonts w:ascii="Times New Roman"/>
          <w:b w:val="false"/>
          <w:i w:val="false"/>
          <w:color w:val="000000"/>
          <w:sz w:val="28"/>
        </w:rPr>
        <w:t xml:space="preserve">
      7) Описание состояния для каждой трети ВПП. Данные представляются заглавными буквами, используя термины, указанные в </w:t>
      </w:r>
      <w:r>
        <w:rPr>
          <w:rFonts w:ascii="Times New Roman"/>
          <w:b w:val="false"/>
          <w:i w:val="false"/>
          <w:color w:val="000000"/>
          <w:sz w:val="28"/>
        </w:rPr>
        <w:t>пункте 132</w:t>
      </w:r>
      <w:r>
        <w:rPr>
          <w:rFonts w:ascii="Times New Roman"/>
          <w:b w:val="false"/>
          <w:i w:val="false"/>
          <w:color w:val="000000"/>
          <w:sz w:val="28"/>
        </w:rPr>
        <w:t xml:space="preserve"> настоящих Правил.</w:t>
      </w:r>
    </w:p>
    <w:bookmarkEnd w:id="682"/>
    <w:bookmarkStart w:name="z1375" w:id="683"/>
    <w:p>
      <w:pPr>
        <w:spacing w:after="0"/>
        <w:ind w:left="0"/>
        <w:jc w:val="both"/>
      </w:pPr>
      <w:r>
        <w:rPr>
          <w:rFonts w:ascii="Times New Roman"/>
          <w:b w:val="false"/>
          <w:i w:val="false"/>
          <w:color w:val="000000"/>
          <w:sz w:val="28"/>
        </w:rPr>
        <w:t>
      Информация о состоянии сообщается с использованием любого из следующих описаний типа состояния для каждой трети ВПП и разделяется знаком "/".</w:t>
      </w:r>
    </w:p>
    <w:bookmarkEnd w:id="683"/>
    <w:bookmarkStart w:name="z1376" w:id="684"/>
    <w:p>
      <w:pPr>
        <w:spacing w:after="0"/>
        <w:ind w:left="0"/>
        <w:jc w:val="both"/>
      </w:pPr>
      <w:r>
        <w:rPr>
          <w:rFonts w:ascii="Times New Roman"/>
          <w:b w:val="false"/>
          <w:i w:val="false"/>
          <w:color w:val="000000"/>
          <w:sz w:val="28"/>
        </w:rPr>
        <w:t>
      Эта информация является обязательной.</w:t>
      </w:r>
    </w:p>
    <w:bookmarkEnd w:id="684"/>
    <w:bookmarkStart w:name="z1377" w:id="685"/>
    <w:p>
      <w:pPr>
        <w:spacing w:after="0"/>
        <w:ind w:left="0"/>
        <w:jc w:val="both"/>
      </w:pPr>
      <w:r>
        <w:rPr>
          <w:rFonts w:ascii="Times New Roman"/>
          <w:b w:val="false"/>
          <w:i w:val="false"/>
          <w:color w:val="000000"/>
          <w:sz w:val="28"/>
        </w:rPr>
        <w:t>
      Формат: nnnn/nnnn/nnnn</w:t>
      </w:r>
    </w:p>
    <w:bookmarkEnd w:id="685"/>
    <w:bookmarkStart w:name="z1378" w:id="686"/>
    <w:p>
      <w:pPr>
        <w:spacing w:after="0"/>
        <w:ind w:left="0"/>
        <w:jc w:val="both"/>
      </w:pPr>
      <w:r>
        <w:rPr>
          <w:rFonts w:ascii="Times New Roman"/>
          <w:b w:val="false"/>
          <w:i w:val="false"/>
          <w:color w:val="000000"/>
          <w:sz w:val="28"/>
        </w:rPr>
        <w:t>
      Образец: сухой снег на поверхности уплотненного снега/ мокрый снег на поверхности уплотненного снега/вода на поверхности уплотненного снега.</w:t>
      </w:r>
    </w:p>
    <w:bookmarkEnd w:id="686"/>
    <w:bookmarkStart w:name="z1379" w:id="687"/>
    <w:p>
      <w:pPr>
        <w:spacing w:after="0"/>
        <w:ind w:left="0"/>
        <w:jc w:val="both"/>
      </w:pPr>
      <w:r>
        <w:rPr>
          <w:rFonts w:ascii="Times New Roman"/>
          <w:b w:val="false"/>
          <w:i w:val="false"/>
          <w:color w:val="000000"/>
          <w:sz w:val="28"/>
        </w:rPr>
        <w:t>
      8) Ширина ВПП, в отношении которой применяется RWYCC, если она меньше, чем опубликованная ширина представляет собой число из двух цифр, определяющее ширину расчищенной полосы в метрах, если она меньше опубликованной ширины.</w:t>
      </w:r>
    </w:p>
    <w:bookmarkEnd w:id="687"/>
    <w:bookmarkStart w:name="z1380" w:id="688"/>
    <w:p>
      <w:pPr>
        <w:spacing w:after="0"/>
        <w:ind w:left="0"/>
        <w:jc w:val="both"/>
      </w:pPr>
      <w:r>
        <w:rPr>
          <w:rFonts w:ascii="Times New Roman"/>
          <w:b w:val="false"/>
          <w:i w:val="false"/>
          <w:color w:val="000000"/>
          <w:sz w:val="28"/>
        </w:rPr>
        <w:t>
      Эта информация не является обязательной.</w:t>
      </w:r>
    </w:p>
    <w:bookmarkEnd w:id="688"/>
    <w:bookmarkStart w:name="z1381" w:id="689"/>
    <w:p>
      <w:pPr>
        <w:spacing w:after="0"/>
        <w:ind w:left="0"/>
        <w:jc w:val="both"/>
      </w:pPr>
      <w:r>
        <w:rPr>
          <w:rFonts w:ascii="Times New Roman"/>
          <w:b w:val="false"/>
          <w:i w:val="false"/>
          <w:color w:val="000000"/>
          <w:sz w:val="28"/>
        </w:rPr>
        <w:t>
      Формат: nn</w:t>
      </w:r>
    </w:p>
    <w:bookmarkEnd w:id="689"/>
    <w:bookmarkStart w:name="z1382" w:id="690"/>
    <w:p>
      <w:pPr>
        <w:spacing w:after="0"/>
        <w:ind w:left="0"/>
        <w:jc w:val="both"/>
      </w:pPr>
      <w:r>
        <w:rPr>
          <w:rFonts w:ascii="Times New Roman"/>
          <w:b w:val="false"/>
          <w:i w:val="false"/>
          <w:color w:val="000000"/>
          <w:sz w:val="28"/>
        </w:rPr>
        <w:t>
      Образец: 30</w:t>
      </w:r>
    </w:p>
    <w:bookmarkEnd w:id="690"/>
    <w:bookmarkStart w:name="z1383" w:id="691"/>
    <w:p>
      <w:pPr>
        <w:spacing w:after="0"/>
        <w:ind w:left="0"/>
        <w:jc w:val="both"/>
      </w:pPr>
      <w:r>
        <w:rPr>
          <w:rFonts w:ascii="Times New Roman"/>
          <w:b w:val="false"/>
          <w:i w:val="false"/>
          <w:color w:val="000000"/>
          <w:sz w:val="28"/>
        </w:rPr>
        <w:t>
      Если ширина расчищенной ВПП не симметрична относительно осевой линии, то дополнительная информация сообщается открытым текстом в части "замечания" раздела ситуационной осведомленности в донесении о состоянии ВПП.</w:t>
      </w:r>
    </w:p>
    <w:bookmarkEnd w:id="691"/>
    <w:bookmarkStart w:name="z1384" w:id="692"/>
    <w:p>
      <w:pPr>
        <w:spacing w:after="0"/>
        <w:ind w:left="0"/>
        <w:jc w:val="both"/>
      </w:pPr>
      <w:r>
        <w:rPr>
          <w:rFonts w:ascii="Times New Roman"/>
          <w:b w:val="false"/>
          <w:i w:val="false"/>
          <w:color w:val="000000"/>
          <w:sz w:val="28"/>
        </w:rPr>
        <w:t>
      14. Все отдельные сообщения в разделе ситуационной осведомленности заканчиваются точкой. Это делается для того, чтобы отделить это сообщение от следующего(их) сообщения(й).</w:t>
      </w:r>
    </w:p>
    <w:bookmarkEnd w:id="692"/>
    <w:bookmarkStart w:name="z1385" w:id="693"/>
    <w:p>
      <w:pPr>
        <w:spacing w:after="0"/>
        <w:ind w:left="0"/>
        <w:jc w:val="both"/>
      </w:pPr>
      <w:r>
        <w:rPr>
          <w:rFonts w:ascii="Times New Roman"/>
          <w:b w:val="false"/>
          <w:i w:val="false"/>
          <w:color w:val="000000"/>
          <w:sz w:val="28"/>
        </w:rPr>
        <w:t>
      15. В раздел ситуационной осведомленности включается следующая информация:</w:t>
      </w:r>
    </w:p>
    <w:bookmarkEnd w:id="693"/>
    <w:bookmarkStart w:name="z1386" w:id="694"/>
    <w:p>
      <w:pPr>
        <w:spacing w:after="0"/>
        <w:ind w:left="0"/>
        <w:jc w:val="both"/>
      </w:pPr>
      <w:r>
        <w:rPr>
          <w:rFonts w:ascii="Times New Roman"/>
          <w:b w:val="false"/>
          <w:i w:val="false"/>
          <w:color w:val="000000"/>
          <w:sz w:val="28"/>
        </w:rPr>
        <w:t>
      1) Уменьшенная длина ВПП (REDUCED RUNWAY LENGTH). Эта информация сообщается при определенных условиях, когда NOTAM опубликован с новым набором объявленных дистанций, влияющих на РПД (LDA).</w:t>
      </w:r>
    </w:p>
    <w:bookmarkEnd w:id="694"/>
    <w:bookmarkStart w:name="z1387" w:id="695"/>
    <w:p>
      <w:pPr>
        <w:spacing w:after="0"/>
        <w:ind w:left="0"/>
        <w:jc w:val="both"/>
      </w:pPr>
      <w:r>
        <w:rPr>
          <w:rFonts w:ascii="Times New Roman"/>
          <w:b w:val="false"/>
          <w:i w:val="false"/>
          <w:color w:val="000000"/>
          <w:sz w:val="28"/>
        </w:rPr>
        <w:t>
      Формат: Текст в стандартизированном формате.</w:t>
      </w:r>
    </w:p>
    <w:bookmarkEnd w:id="695"/>
    <w:bookmarkStart w:name="z1388" w:id="696"/>
    <w:p>
      <w:pPr>
        <w:spacing w:after="0"/>
        <w:ind w:left="0"/>
        <w:jc w:val="both"/>
      </w:pPr>
      <w:r>
        <w:rPr>
          <w:rFonts w:ascii="Times New Roman"/>
          <w:b w:val="false"/>
          <w:i w:val="false"/>
          <w:color w:val="000000"/>
          <w:sz w:val="28"/>
        </w:rPr>
        <w:t>
      RWY nn [L] или nn [C], или nn [R] LDA REDUCED TO [n]nnn.</w:t>
      </w:r>
    </w:p>
    <w:bookmarkEnd w:id="696"/>
    <w:bookmarkStart w:name="z1389" w:id="697"/>
    <w:p>
      <w:pPr>
        <w:spacing w:after="0"/>
        <w:ind w:left="0"/>
        <w:jc w:val="both"/>
      </w:pPr>
      <w:r>
        <w:rPr>
          <w:rFonts w:ascii="Times New Roman"/>
          <w:b w:val="false"/>
          <w:i w:val="false"/>
          <w:color w:val="000000"/>
          <w:sz w:val="28"/>
        </w:rPr>
        <w:t>
      Образец: RWY 22L LDA REDUCED TO 1450.</w:t>
      </w:r>
    </w:p>
    <w:bookmarkEnd w:id="697"/>
    <w:bookmarkStart w:name="z1390" w:id="698"/>
    <w:p>
      <w:pPr>
        <w:spacing w:after="0"/>
        <w:ind w:left="0"/>
        <w:jc w:val="both"/>
      </w:pPr>
      <w:r>
        <w:rPr>
          <w:rFonts w:ascii="Times New Roman"/>
          <w:b w:val="false"/>
          <w:i w:val="false"/>
          <w:color w:val="000000"/>
          <w:sz w:val="28"/>
        </w:rPr>
        <w:t>
      2) Снежная поземка на ВПП (DRIFTING SNOW ON THE RUNWAY).</w:t>
      </w:r>
    </w:p>
    <w:bookmarkEnd w:id="698"/>
    <w:bookmarkStart w:name="z1391" w:id="699"/>
    <w:p>
      <w:pPr>
        <w:spacing w:after="0"/>
        <w:ind w:left="0"/>
        <w:jc w:val="both"/>
      </w:pPr>
      <w:r>
        <w:rPr>
          <w:rFonts w:ascii="Times New Roman"/>
          <w:b w:val="false"/>
          <w:i w:val="false"/>
          <w:color w:val="000000"/>
          <w:sz w:val="28"/>
        </w:rPr>
        <w:t>
      Эта информация не является обязательной.</w:t>
      </w:r>
    </w:p>
    <w:bookmarkEnd w:id="699"/>
    <w:bookmarkStart w:name="z1392" w:id="700"/>
    <w:p>
      <w:pPr>
        <w:spacing w:after="0"/>
        <w:ind w:left="0"/>
        <w:jc w:val="both"/>
      </w:pPr>
      <w:r>
        <w:rPr>
          <w:rFonts w:ascii="Times New Roman"/>
          <w:b w:val="false"/>
          <w:i w:val="false"/>
          <w:color w:val="000000"/>
          <w:sz w:val="28"/>
        </w:rPr>
        <w:t>
      Формат: Текст в стандартизированном формате.</w:t>
      </w:r>
    </w:p>
    <w:bookmarkEnd w:id="700"/>
    <w:bookmarkStart w:name="z1393" w:id="701"/>
    <w:p>
      <w:pPr>
        <w:spacing w:after="0"/>
        <w:ind w:left="0"/>
        <w:jc w:val="both"/>
      </w:pPr>
      <w:r>
        <w:rPr>
          <w:rFonts w:ascii="Times New Roman"/>
          <w:b w:val="false"/>
          <w:i w:val="false"/>
          <w:color w:val="000000"/>
          <w:sz w:val="28"/>
        </w:rPr>
        <w:t>
      Образец: DRIFTING SNOW (снежная поземка).</w:t>
      </w:r>
    </w:p>
    <w:bookmarkEnd w:id="701"/>
    <w:bookmarkStart w:name="z1394" w:id="702"/>
    <w:p>
      <w:pPr>
        <w:spacing w:after="0"/>
        <w:ind w:left="0"/>
        <w:jc w:val="both"/>
      </w:pPr>
      <w:r>
        <w:rPr>
          <w:rFonts w:ascii="Times New Roman"/>
          <w:b w:val="false"/>
          <w:i w:val="false"/>
          <w:color w:val="000000"/>
          <w:sz w:val="28"/>
        </w:rPr>
        <w:t>
      3) Рыхлый песок на ВПП (LOOSE SAND ON THE RUNWAY)</w:t>
      </w:r>
    </w:p>
    <w:bookmarkEnd w:id="702"/>
    <w:bookmarkStart w:name="z1395" w:id="703"/>
    <w:p>
      <w:pPr>
        <w:spacing w:after="0"/>
        <w:ind w:left="0"/>
        <w:jc w:val="both"/>
      </w:pPr>
      <w:r>
        <w:rPr>
          <w:rFonts w:ascii="Times New Roman"/>
          <w:b w:val="false"/>
          <w:i w:val="false"/>
          <w:color w:val="000000"/>
          <w:sz w:val="28"/>
        </w:rPr>
        <w:t>
      Эта информация не является обязательной.</w:t>
      </w:r>
    </w:p>
    <w:bookmarkEnd w:id="703"/>
    <w:bookmarkStart w:name="z1396" w:id="704"/>
    <w:p>
      <w:pPr>
        <w:spacing w:after="0"/>
        <w:ind w:left="0"/>
        <w:jc w:val="both"/>
      </w:pPr>
      <w:r>
        <w:rPr>
          <w:rFonts w:ascii="Times New Roman"/>
          <w:b w:val="false"/>
          <w:i w:val="false"/>
          <w:color w:val="000000"/>
          <w:sz w:val="28"/>
        </w:rPr>
        <w:t>
      Формат: RWY (ВПП) nn[L] или nn[C], или nn[R] LOOSE SAND (РЫХЛЫЙ ПЕСОК).</w:t>
      </w:r>
    </w:p>
    <w:bookmarkEnd w:id="704"/>
    <w:bookmarkStart w:name="z1397" w:id="705"/>
    <w:p>
      <w:pPr>
        <w:spacing w:after="0"/>
        <w:ind w:left="0"/>
        <w:jc w:val="both"/>
      </w:pPr>
      <w:r>
        <w:rPr>
          <w:rFonts w:ascii="Times New Roman"/>
          <w:b w:val="false"/>
          <w:i w:val="false"/>
          <w:color w:val="000000"/>
          <w:sz w:val="28"/>
        </w:rPr>
        <w:t>
      Образец: RWY (ВПП) П 02R LOOSE SAND (рыхлый песок).</w:t>
      </w:r>
    </w:p>
    <w:bookmarkEnd w:id="705"/>
    <w:bookmarkStart w:name="z1398" w:id="706"/>
    <w:p>
      <w:pPr>
        <w:spacing w:after="0"/>
        <w:ind w:left="0"/>
        <w:jc w:val="both"/>
      </w:pPr>
      <w:r>
        <w:rPr>
          <w:rFonts w:ascii="Times New Roman"/>
          <w:b w:val="false"/>
          <w:i w:val="false"/>
          <w:color w:val="000000"/>
          <w:sz w:val="28"/>
        </w:rPr>
        <w:t>
      4) Обработка ВПП химическими реагентами (CHEMICAL TREATMENT ON THE RUNWAY)</w:t>
      </w:r>
    </w:p>
    <w:bookmarkEnd w:id="706"/>
    <w:bookmarkStart w:name="z1399" w:id="707"/>
    <w:p>
      <w:pPr>
        <w:spacing w:after="0"/>
        <w:ind w:left="0"/>
        <w:jc w:val="both"/>
      </w:pPr>
      <w:r>
        <w:rPr>
          <w:rFonts w:ascii="Times New Roman"/>
          <w:b w:val="false"/>
          <w:i w:val="false"/>
          <w:color w:val="000000"/>
          <w:sz w:val="28"/>
        </w:rPr>
        <w:t>
      Это обязательная информация.</w:t>
      </w:r>
    </w:p>
    <w:bookmarkEnd w:id="707"/>
    <w:bookmarkStart w:name="z1400" w:id="708"/>
    <w:p>
      <w:pPr>
        <w:spacing w:after="0"/>
        <w:ind w:left="0"/>
        <w:jc w:val="both"/>
      </w:pPr>
      <w:r>
        <w:rPr>
          <w:rFonts w:ascii="Times New Roman"/>
          <w:b w:val="false"/>
          <w:i w:val="false"/>
          <w:color w:val="000000"/>
          <w:sz w:val="28"/>
        </w:rPr>
        <w:t>
      Формат: RWY (ВПП) nn[L] или nn[C], или nn[R] CHEMICALLY TREATED (обработана химическими реагентами).</w:t>
      </w:r>
    </w:p>
    <w:bookmarkEnd w:id="708"/>
    <w:bookmarkStart w:name="z1401" w:id="709"/>
    <w:p>
      <w:pPr>
        <w:spacing w:after="0"/>
        <w:ind w:left="0"/>
        <w:jc w:val="both"/>
      </w:pPr>
      <w:r>
        <w:rPr>
          <w:rFonts w:ascii="Times New Roman"/>
          <w:b w:val="false"/>
          <w:i w:val="false"/>
          <w:color w:val="000000"/>
          <w:sz w:val="28"/>
        </w:rPr>
        <w:t>
      Образец: RWY (ВПП) 06 CHEMICALLY TREATED (обработана химическими реагентами).</w:t>
      </w:r>
    </w:p>
    <w:bookmarkEnd w:id="709"/>
    <w:bookmarkStart w:name="z1402" w:id="710"/>
    <w:p>
      <w:pPr>
        <w:spacing w:after="0"/>
        <w:ind w:left="0"/>
        <w:jc w:val="both"/>
      </w:pPr>
      <w:r>
        <w:rPr>
          <w:rFonts w:ascii="Times New Roman"/>
          <w:b w:val="false"/>
          <w:i w:val="false"/>
          <w:color w:val="000000"/>
          <w:sz w:val="28"/>
        </w:rPr>
        <w:t>
      5) Сугробы на ВПП (SNOWBANK ON THE RUNWAY)</w:t>
      </w:r>
    </w:p>
    <w:bookmarkEnd w:id="710"/>
    <w:bookmarkStart w:name="z1403" w:id="711"/>
    <w:p>
      <w:pPr>
        <w:spacing w:after="0"/>
        <w:ind w:left="0"/>
        <w:jc w:val="both"/>
      </w:pPr>
      <w:r>
        <w:rPr>
          <w:rFonts w:ascii="Times New Roman"/>
          <w:b w:val="false"/>
          <w:i w:val="false"/>
          <w:color w:val="000000"/>
          <w:sz w:val="28"/>
        </w:rPr>
        <w:t>
      Эта информация не является обязательной.</w:t>
      </w:r>
    </w:p>
    <w:bookmarkEnd w:id="711"/>
    <w:bookmarkStart w:name="z1404" w:id="712"/>
    <w:p>
      <w:pPr>
        <w:spacing w:after="0"/>
        <w:ind w:left="0"/>
        <w:jc w:val="both"/>
      </w:pPr>
      <w:r>
        <w:rPr>
          <w:rFonts w:ascii="Times New Roman"/>
          <w:b w:val="false"/>
          <w:i w:val="false"/>
          <w:color w:val="000000"/>
          <w:sz w:val="28"/>
        </w:rPr>
        <w:t>
      Расстояние в метрах влево или вправо от осевой линии.</w:t>
      </w:r>
    </w:p>
    <w:bookmarkEnd w:id="712"/>
    <w:bookmarkStart w:name="z1405" w:id="713"/>
    <w:p>
      <w:pPr>
        <w:spacing w:after="0"/>
        <w:ind w:left="0"/>
        <w:jc w:val="both"/>
      </w:pPr>
      <w:r>
        <w:rPr>
          <w:rFonts w:ascii="Times New Roman"/>
          <w:b w:val="false"/>
          <w:i w:val="false"/>
          <w:color w:val="000000"/>
          <w:sz w:val="28"/>
        </w:rPr>
        <w:t>
      Формат: RWY (ВПП) nn[L] или nn[C], или nn[R] SNOWBANK (СУГРОБЫ) Lnn или Rnn или LRnn FM CL.</w:t>
      </w:r>
    </w:p>
    <w:bookmarkEnd w:id="713"/>
    <w:bookmarkStart w:name="z1406" w:id="714"/>
    <w:p>
      <w:pPr>
        <w:spacing w:after="0"/>
        <w:ind w:left="0"/>
        <w:jc w:val="both"/>
      </w:pPr>
      <w:r>
        <w:rPr>
          <w:rFonts w:ascii="Times New Roman"/>
          <w:b w:val="false"/>
          <w:i w:val="false"/>
          <w:color w:val="000000"/>
          <w:sz w:val="28"/>
        </w:rPr>
        <w:t>
      Образец: RWY (ВПП) 06L SNOWBANK (СУГРОБЫ) LR19 FM CL.</w:t>
      </w:r>
    </w:p>
    <w:bookmarkEnd w:id="714"/>
    <w:bookmarkStart w:name="z1407" w:id="715"/>
    <w:p>
      <w:pPr>
        <w:spacing w:after="0"/>
        <w:ind w:left="0"/>
        <w:jc w:val="both"/>
      </w:pPr>
      <w:r>
        <w:rPr>
          <w:rFonts w:ascii="Times New Roman"/>
          <w:b w:val="false"/>
          <w:i w:val="false"/>
          <w:color w:val="000000"/>
          <w:sz w:val="28"/>
        </w:rPr>
        <w:t>
      6) Сугробы на РД (SNOWBANKS ON TAXIWAY)</w:t>
      </w:r>
    </w:p>
    <w:bookmarkEnd w:id="715"/>
    <w:bookmarkStart w:name="z1408" w:id="716"/>
    <w:p>
      <w:pPr>
        <w:spacing w:after="0"/>
        <w:ind w:left="0"/>
        <w:jc w:val="both"/>
      </w:pPr>
      <w:r>
        <w:rPr>
          <w:rFonts w:ascii="Times New Roman"/>
          <w:b w:val="false"/>
          <w:i w:val="false"/>
          <w:color w:val="000000"/>
          <w:sz w:val="28"/>
        </w:rPr>
        <w:t>
      Эта информация не является обязательной.</w:t>
      </w:r>
    </w:p>
    <w:bookmarkEnd w:id="716"/>
    <w:bookmarkStart w:name="z1409" w:id="717"/>
    <w:p>
      <w:pPr>
        <w:spacing w:after="0"/>
        <w:ind w:left="0"/>
        <w:jc w:val="both"/>
      </w:pPr>
      <w:r>
        <w:rPr>
          <w:rFonts w:ascii="Times New Roman"/>
          <w:b w:val="false"/>
          <w:i w:val="false"/>
          <w:color w:val="000000"/>
          <w:sz w:val="28"/>
        </w:rPr>
        <w:t>
      Расстояние в метрах влево или вправо от осевой линии.</w:t>
      </w:r>
    </w:p>
    <w:bookmarkEnd w:id="717"/>
    <w:bookmarkStart w:name="z1410" w:id="718"/>
    <w:p>
      <w:pPr>
        <w:spacing w:after="0"/>
        <w:ind w:left="0"/>
        <w:jc w:val="both"/>
      </w:pPr>
      <w:r>
        <w:rPr>
          <w:rFonts w:ascii="Times New Roman"/>
          <w:b w:val="false"/>
          <w:i w:val="false"/>
          <w:color w:val="000000"/>
          <w:sz w:val="28"/>
        </w:rPr>
        <w:t>
      Формат: TWY (РД) [nn]n SNOWBANKS (сугробы) Lnn или Rnn, или LRnn FM CL.</w:t>
      </w:r>
    </w:p>
    <w:bookmarkEnd w:id="718"/>
    <w:bookmarkStart w:name="z1411" w:id="719"/>
    <w:p>
      <w:pPr>
        <w:spacing w:after="0"/>
        <w:ind w:left="0"/>
        <w:jc w:val="both"/>
      </w:pPr>
      <w:r>
        <w:rPr>
          <w:rFonts w:ascii="Times New Roman"/>
          <w:b w:val="false"/>
          <w:i w:val="false"/>
          <w:color w:val="000000"/>
          <w:sz w:val="28"/>
        </w:rPr>
        <w:t>
      Образец: TWY (РД) SNOWBANKS (сугробы) LR20 FM CL.</w:t>
      </w:r>
    </w:p>
    <w:bookmarkEnd w:id="719"/>
    <w:bookmarkStart w:name="z1412" w:id="720"/>
    <w:p>
      <w:pPr>
        <w:spacing w:after="0"/>
        <w:ind w:left="0"/>
        <w:jc w:val="both"/>
      </w:pPr>
      <w:r>
        <w:rPr>
          <w:rFonts w:ascii="Times New Roman"/>
          <w:b w:val="false"/>
          <w:i w:val="false"/>
          <w:color w:val="000000"/>
          <w:sz w:val="28"/>
        </w:rPr>
        <w:t>
      7) Сугробы вблизи ВПП (ADJACENT SNOWBANKS), нарушающие уровень/профиль, установленный в плане аэродрома на случай выпадения снега.</w:t>
      </w:r>
    </w:p>
    <w:bookmarkEnd w:id="720"/>
    <w:bookmarkStart w:name="z1413" w:id="721"/>
    <w:p>
      <w:pPr>
        <w:spacing w:after="0"/>
        <w:ind w:left="0"/>
        <w:jc w:val="both"/>
      </w:pPr>
      <w:r>
        <w:rPr>
          <w:rFonts w:ascii="Times New Roman"/>
          <w:b w:val="false"/>
          <w:i w:val="false"/>
          <w:color w:val="000000"/>
          <w:sz w:val="28"/>
        </w:rPr>
        <w:t>
      Эта информация не является обязательной.</w:t>
      </w:r>
    </w:p>
    <w:bookmarkEnd w:id="721"/>
    <w:bookmarkStart w:name="z1414" w:id="722"/>
    <w:p>
      <w:pPr>
        <w:spacing w:after="0"/>
        <w:ind w:left="0"/>
        <w:jc w:val="both"/>
      </w:pPr>
      <w:r>
        <w:rPr>
          <w:rFonts w:ascii="Times New Roman"/>
          <w:b w:val="false"/>
          <w:i w:val="false"/>
          <w:color w:val="000000"/>
          <w:sz w:val="28"/>
        </w:rPr>
        <w:t>
      Формат: RWY (ВПП) nn[L] или nn[C], или nn[R] ADJACENT SNOWBANKS (сугробы вблизи).</w:t>
      </w:r>
    </w:p>
    <w:bookmarkEnd w:id="722"/>
    <w:bookmarkStart w:name="z1415" w:id="723"/>
    <w:p>
      <w:pPr>
        <w:spacing w:after="0"/>
        <w:ind w:left="0"/>
        <w:jc w:val="both"/>
      </w:pPr>
      <w:r>
        <w:rPr>
          <w:rFonts w:ascii="Times New Roman"/>
          <w:b w:val="false"/>
          <w:i w:val="false"/>
          <w:color w:val="000000"/>
          <w:sz w:val="28"/>
        </w:rPr>
        <w:t>
      Образец: RWY (ВПП) 06R ADJACENT SNOWBANKS (СУГРОБЫ ВБЛИЗИ).</w:t>
      </w:r>
    </w:p>
    <w:bookmarkEnd w:id="723"/>
    <w:bookmarkStart w:name="z1416" w:id="724"/>
    <w:p>
      <w:pPr>
        <w:spacing w:after="0"/>
        <w:ind w:left="0"/>
        <w:jc w:val="both"/>
      </w:pPr>
      <w:r>
        <w:rPr>
          <w:rFonts w:ascii="Times New Roman"/>
          <w:b w:val="false"/>
          <w:i w:val="false"/>
          <w:color w:val="000000"/>
          <w:sz w:val="28"/>
        </w:rPr>
        <w:t>
      8) Состояние РД (TAXIWAY CONDITIONS)</w:t>
      </w:r>
    </w:p>
    <w:bookmarkEnd w:id="724"/>
    <w:bookmarkStart w:name="z1417" w:id="725"/>
    <w:p>
      <w:pPr>
        <w:spacing w:after="0"/>
        <w:ind w:left="0"/>
        <w:jc w:val="both"/>
      </w:pPr>
      <w:r>
        <w:rPr>
          <w:rFonts w:ascii="Times New Roman"/>
          <w:b w:val="false"/>
          <w:i w:val="false"/>
          <w:color w:val="000000"/>
          <w:sz w:val="28"/>
        </w:rPr>
        <w:t>
      Эта информация не является обязательной.</w:t>
      </w:r>
    </w:p>
    <w:bookmarkEnd w:id="725"/>
    <w:bookmarkStart w:name="z1418" w:id="726"/>
    <w:p>
      <w:pPr>
        <w:spacing w:after="0"/>
        <w:ind w:left="0"/>
        <w:jc w:val="both"/>
      </w:pPr>
      <w:r>
        <w:rPr>
          <w:rFonts w:ascii="Times New Roman"/>
          <w:b w:val="false"/>
          <w:i w:val="false"/>
          <w:color w:val="000000"/>
          <w:sz w:val="28"/>
        </w:rPr>
        <w:t>
      Формат: TWY (РД) [nn]n POOR (плохое).</w:t>
      </w:r>
    </w:p>
    <w:bookmarkEnd w:id="726"/>
    <w:bookmarkStart w:name="z1419" w:id="727"/>
    <w:p>
      <w:pPr>
        <w:spacing w:after="0"/>
        <w:ind w:left="0"/>
        <w:jc w:val="both"/>
      </w:pPr>
      <w:r>
        <w:rPr>
          <w:rFonts w:ascii="Times New Roman"/>
          <w:b w:val="false"/>
          <w:i w:val="false"/>
          <w:color w:val="000000"/>
          <w:sz w:val="28"/>
        </w:rPr>
        <w:t>
      Образец: TWY (РД) B POOR (плохое).</w:t>
      </w:r>
    </w:p>
    <w:bookmarkEnd w:id="727"/>
    <w:bookmarkStart w:name="z1420" w:id="728"/>
    <w:p>
      <w:pPr>
        <w:spacing w:after="0"/>
        <w:ind w:left="0"/>
        <w:jc w:val="both"/>
      </w:pPr>
      <w:r>
        <w:rPr>
          <w:rFonts w:ascii="Times New Roman"/>
          <w:b w:val="false"/>
          <w:i w:val="false"/>
          <w:color w:val="000000"/>
          <w:sz w:val="28"/>
        </w:rPr>
        <w:t>
      9) Состояние перрона (APRON CONDITIONS)</w:t>
      </w:r>
    </w:p>
    <w:bookmarkEnd w:id="728"/>
    <w:bookmarkStart w:name="z1421" w:id="729"/>
    <w:p>
      <w:pPr>
        <w:spacing w:after="0"/>
        <w:ind w:left="0"/>
        <w:jc w:val="both"/>
      </w:pPr>
      <w:r>
        <w:rPr>
          <w:rFonts w:ascii="Times New Roman"/>
          <w:b w:val="false"/>
          <w:i w:val="false"/>
          <w:color w:val="000000"/>
          <w:sz w:val="28"/>
        </w:rPr>
        <w:t>
      Эта информация не является обязательной.</w:t>
      </w:r>
    </w:p>
    <w:bookmarkEnd w:id="729"/>
    <w:bookmarkStart w:name="z1422" w:id="730"/>
    <w:p>
      <w:pPr>
        <w:spacing w:after="0"/>
        <w:ind w:left="0"/>
        <w:jc w:val="both"/>
      </w:pPr>
      <w:r>
        <w:rPr>
          <w:rFonts w:ascii="Times New Roman"/>
          <w:b w:val="false"/>
          <w:i w:val="false"/>
          <w:color w:val="000000"/>
          <w:sz w:val="28"/>
        </w:rPr>
        <w:t>
      Формат: APRON (перрон) [nnnn] POOR (плохое).</w:t>
      </w:r>
    </w:p>
    <w:bookmarkEnd w:id="730"/>
    <w:bookmarkStart w:name="z1423" w:id="731"/>
    <w:p>
      <w:pPr>
        <w:spacing w:after="0"/>
        <w:ind w:left="0"/>
        <w:jc w:val="both"/>
      </w:pPr>
      <w:r>
        <w:rPr>
          <w:rFonts w:ascii="Times New Roman"/>
          <w:b w:val="false"/>
          <w:i w:val="false"/>
          <w:color w:val="000000"/>
          <w:sz w:val="28"/>
        </w:rPr>
        <w:t>
      Образец: APRON NORTH (северный перрон) POOR (плохое).</w:t>
      </w:r>
    </w:p>
    <w:bookmarkEnd w:id="731"/>
    <w:bookmarkStart w:name="z1424" w:id="732"/>
    <w:p>
      <w:pPr>
        <w:spacing w:after="0"/>
        <w:ind w:left="0"/>
        <w:jc w:val="both"/>
      </w:pPr>
      <w:r>
        <w:rPr>
          <w:rFonts w:ascii="Times New Roman"/>
          <w:b w:val="false"/>
          <w:i w:val="false"/>
          <w:color w:val="000000"/>
          <w:sz w:val="28"/>
        </w:rPr>
        <w:t>
      10) Измеренное значение коэффициента сцепления и используемое для измерения оборудование.</w:t>
      </w:r>
    </w:p>
    <w:bookmarkEnd w:id="732"/>
    <w:bookmarkStart w:name="z1425" w:id="733"/>
    <w:p>
      <w:pPr>
        <w:spacing w:after="0"/>
        <w:ind w:left="0"/>
        <w:jc w:val="both"/>
      </w:pPr>
      <w:r>
        <w:rPr>
          <w:rFonts w:ascii="Times New Roman"/>
          <w:b w:val="false"/>
          <w:i w:val="false"/>
          <w:color w:val="000000"/>
          <w:sz w:val="28"/>
        </w:rPr>
        <w:t>
      Число, обозначающее измеренный коэффициент сцепления. Представляется в виде группы цифр, обозначающей десятые и сотые доли измеренного значения коэффициента сцепления без десятичной запятой, разделенных "/" для каждой трети ВПП, а также название используемого для измерения оборудования.</w:t>
      </w:r>
    </w:p>
    <w:bookmarkEnd w:id="733"/>
    <w:bookmarkStart w:name="z1426" w:id="734"/>
    <w:p>
      <w:pPr>
        <w:spacing w:after="0"/>
        <w:ind w:left="0"/>
        <w:jc w:val="both"/>
      </w:pPr>
      <w:r>
        <w:rPr>
          <w:rFonts w:ascii="Times New Roman"/>
          <w:b w:val="false"/>
          <w:i w:val="false"/>
          <w:color w:val="000000"/>
          <w:sz w:val="28"/>
        </w:rPr>
        <w:t>
      Порядок измерения коэффициента сцепления описан в приложении 8 к настоящим Правилам.</w:t>
      </w:r>
    </w:p>
    <w:bookmarkEnd w:id="734"/>
    <w:bookmarkStart w:name="z1427" w:id="735"/>
    <w:p>
      <w:pPr>
        <w:spacing w:after="0"/>
        <w:ind w:left="0"/>
        <w:jc w:val="both"/>
      </w:pPr>
      <w:r>
        <w:rPr>
          <w:rFonts w:ascii="Times New Roman"/>
          <w:b w:val="false"/>
          <w:i w:val="false"/>
          <w:color w:val="000000"/>
          <w:sz w:val="28"/>
        </w:rPr>
        <w:t>
      Коэффициент сцепления сообщается для поверхности ВПП, покрытых уплотненным снегом и льдом. Не следует сообщать значение сцепления для поверхности ВПП, покрытой иными загрязнителями, поскольку данная информация не является надежной.</w:t>
      </w:r>
    </w:p>
    <w:bookmarkEnd w:id="735"/>
    <w:bookmarkStart w:name="z1428" w:id="736"/>
    <w:p>
      <w:pPr>
        <w:spacing w:after="0"/>
        <w:ind w:left="0"/>
        <w:jc w:val="both"/>
      </w:pPr>
      <w:r>
        <w:rPr>
          <w:rFonts w:ascii="Times New Roman"/>
          <w:b w:val="false"/>
          <w:i w:val="false"/>
          <w:color w:val="000000"/>
          <w:sz w:val="28"/>
        </w:rPr>
        <w:t>
      Эта информация не является обязательной.</w:t>
      </w:r>
    </w:p>
    <w:bookmarkEnd w:id="736"/>
    <w:bookmarkStart w:name="z1429" w:id="737"/>
    <w:p>
      <w:pPr>
        <w:spacing w:after="0"/>
        <w:ind w:left="0"/>
        <w:jc w:val="both"/>
      </w:pPr>
      <w:r>
        <w:rPr>
          <w:rFonts w:ascii="Times New Roman"/>
          <w:b w:val="false"/>
          <w:i w:val="false"/>
          <w:color w:val="000000"/>
          <w:sz w:val="28"/>
        </w:rPr>
        <w:t>
      Формат: MEASURED FRICTION COEFFICIENT (измеренный коэффициент сцепления) nn/nn/nn nnnn [наименование оборудования].</w:t>
      </w:r>
    </w:p>
    <w:bookmarkEnd w:id="737"/>
    <w:bookmarkStart w:name="z1430" w:id="738"/>
    <w:p>
      <w:pPr>
        <w:spacing w:after="0"/>
        <w:ind w:left="0"/>
        <w:jc w:val="both"/>
      </w:pPr>
      <w:r>
        <w:rPr>
          <w:rFonts w:ascii="Times New Roman"/>
          <w:b w:val="false"/>
          <w:i w:val="false"/>
          <w:color w:val="000000"/>
          <w:sz w:val="28"/>
        </w:rPr>
        <w:t>
      Образец: MEASURED FRICTION COEFFICIENT (измеренный коэффициент сцепления) 45/37/40 АТТ2.</w:t>
      </w:r>
    </w:p>
    <w:bookmarkEnd w:id="738"/>
    <w:bookmarkStart w:name="z1431" w:id="739"/>
    <w:p>
      <w:pPr>
        <w:spacing w:after="0"/>
        <w:ind w:left="0"/>
        <w:jc w:val="both"/>
      </w:pPr>
      <w:r>
        <w:rPr>
          <w:rFonts w:ascii="Times New Roman"/>
          <w:b w:val="false"/>
          <w:i w:val="false"/>
          <w:color w:val="000000"/>
          <w:sz w:val="28"/>
        </w:rPr>
        <w:t>
      11) Замечания открытым текстом, используя для этого только разрешенные знаки заглавными буквами.</w:t>
      </w:r>
    </w:p>
    <w:bookmarkEnd w:id="739"/>
    <w:bookmarkStart w:name="z1432" w:id="740"/>
    <w:p>
      <w:pPr>
        <w:spacing w:after="0"/>
        <w:ind w:left="0"/>
        <w:jc w:val="both"/>
      </w:pPr>
      <w:r>
        <w:rPr>
          <w:rFonts w:ascii="Times New Roman"/>
          <w:b w:val="false"/>
          <w:i w:val="false"/>
          <w:color w:val="000000"/>
          <w:sz w:val="28"/>
        </w:rPr>
        <w:t>
      По мере возможности следует разработать текст в стандартизированном формате.</w:t>
      </w:r>
    </w:p>
    <w:bookmarkEnd w:id="740"/>
    <w:bookmarkStart w:name="z1433" w:id="741"/>
    <w:p>
      <w:pPr>
        <w:spacing w:after="0"/>
        <w:ind w:left="0"/>
        <w:jc w:val="both"/>
      </w:pPr>
      <w:r>
        <w:rPr>
          <w:rFonts w:ascii="Times New Roman"/>
          <w:b w:val="false"/>
          <w:i w:val="false"/>
          <w:color w:val="000000"/>
          <w:sz w:val="28"/>
        </w:rPr>
        <w:t>
      Эта информация не является обязательной, за исключением информации "UPGRADED" (повышенный) или "DOWNGRADED" (пониженный) которая используется всякий раз, когда оцененный код состояния ВПП (RWYCC) отличается от того, что следует непосредственно из матрицы оценки состояния ВПП (RCAM). При наличии эта информация должна быть первой частью информации в разделе замечания открытым текстом, чтобы облегчить чтение и признать ее важность как части ситуационной осведомленности перед расчетами летно-технических характеристик самолета.</w:t>
      </w:r>
    </w:p>
    <w:bookmarkEnd w:id="741"/>
    <w:bookmarkStart w:name="z1434" w:id="742"/>
    <w:p>
      <w:pPr>
        <w:spacing w:after="0"/>
        <w:ind w:left="0"/>
        <w:jc w:val="both"/>
      </w:pPr>
      <w:r>
        <w:rPr>
          <w:rFonts w:ascii="Times New Roman"/>
          <w:b w:val="false"/>
          <w:i w:val="false"/>
          <w:color w:val="000000"/>
          <w:sz w:val="28"/>
        </w:rPr>
        <w:t>
      Формат: Использование сочетания разрешенных знаков, где точка "." означает конец сообщения.</w:t>
      </w:r>
    </w:p>
    <w:bookmarkEnd w:id="742"/>
    <w:bookmarkStart w:name="z1435" w:id="743"/>
    <w:p>
      <w:pPr>
        <w:spacing w:after="0"/>
        <w:ind w:left="0"/>
        <w:jc w:val="both"/>
      </w:pPr>
      <w:r>
        <w:rPr>
          <w:rFonts w:ascii="Times New Roman"/>
          <w:b w:val="false"/>
          <w:i w:val="false"/>
          <w:color w:val="000000"/>
          <w:sz w:val="28"/>
        </w:rPr>
        <w:t>
      Разрешенные знаки:</w:t>
      </w:r>
    </w:p>
    <w:bookmarkEnd w:id="743"/>
    <w:bookmarkStart w:name="z1436" w:id="744"/>
    <w:p>
      <w:pPr>
        <w:spacing w:after="0"/>
        <w:ind w:left="0"/>
        <w:jc w:val="both"/>
      </w:pPr>
      <w:r>
        <w:rPr>
          <w:rFonts w:ascii="Times New Roman"/>
          <w:b w:val="false"/>
          <w:i w:val="false"/>
          <w:color w:val="000000"/>
          <w:sz w:val="28"/>
        </w:rPr>
        <w:t>
      A B C D E F G H I J K LM N O P Q R S T U V W X Y Z</w:t>
      </w:r>
    </w:p>
    <w:bookmarkEnd w:id="744"/>
    <w:bookmarkStart w:name="z1437" w:id="745"/>
    <w:p>
      <w:pPr>
        <w:spacing w:after="0"/>
        <w:ind w:left="0"/>
        <w:jc w:val="both"/>
      </w:pPr>
      <w:r>
        <w:rPr>
          <w:rFonts w:ascii="Times New Roman"/>
          <w:b w:val="false"/>
          <w:i w:val="false"/>
          <w:color w:val="000000"/>
          <w:sz w:val="28"/>
        </w:rPr>
        <w:t>
      0 1 2 3 4 5 6 7 8 9</w:t>
      </w:r>
    </w:p>
    <w:bookmarkEnd w:id="745"/>
    <w:bookmarkStart w:name="z1438" w:id="746"/>
    <w:p>
      <w:pPr>
        <w:spacing w:after="0"/>
        <w:ind w:left="0"/>
        <w:jc w:val="both"/>
      </w:pPr>
      <w:r>
        <w:rPr>
          <w:rFonts w:ascii="Times New Roman"/>
          <w:b w:val="false"/>
          <w:i w:val="false"/>
          <w:color w:val="000000"/>
          <w:sz w:val="28"/>
        </w:rPr>
        <w:t>
      / [косая черта с наклоном вправо] "." [точка] " " [пробел]</w:t>
      </w:r>
    </w:p>
    <w:bookmarkEnd w:id="746"/>
    <w:bookmarkStart w:name="z1439" w:id="747"/>
    <w:p>
      <w:pPr>
        <w:spacing w:after="0"/>
        <w:ind w:left="0"/>
        <w:jc w:val="both"/>
      </w:pPr>
      <w:r>
        <w:rPr>
          <w:rFonts w:ascii="Times New Roman"/>
          <w:b w:val="false"/>
          <w:i w:val="false"/>
          <w:color w:val="000000"/>
          <w:sz w:val="28"/>
        </w:rPr>
        <w:t>
      16. Ниже приведен пример полной информационной строки, подготовленной для распространения SNOWTAM, включающий в себя RCR:</w:t>
      </w:r>
    </w:p>
    <w:bookmarkEnd w:id="747"/>
    <w:bookmarkStart w:name="z1440" w:id="748"/>
    <w:p>
      <w:pPr>
        <w:spacing w:after="0"/>
        <w:ind w:left="0"/>
        <w:jc w:val="both"/>
      </w:pPr>
      <w:r>
        <w:rPr>
          <w:rFonts w:ascii="Times New Roman"/>
          <w:b w:val="false"/>
          <w:i w:val="false"/>
          <w:color w:val="000000"/>
          <w:sz w:val="28"/>
        </w:rPr>
        <w:t>
      [COM заголовок и сокращенный заголовок] (заполняется САИ)</w:t>
      </w:r>
    </w:p>
    <w:bookmarkEnd w:id="748"/>
    <w:bookmarkStart w:name="z1441" w:id="749"/>
    <w:p>
      <w:pPr>
        <w:spacing w:after="0"/>
        <w:ind w:left="0"/>
        <w:jc w:val="both"/>
      </w:pPr>
      <w:r>
        <w:rPr>
          <w:rFonts w:ascii="Times New Roman"/>
          <w:b w:val="false"/>
          <w:i w:val="false"/>
          <w:color w:val="000000"/>
          <w:sz w:val="28"/>
        </w:rPr>
        <w:t>
      GG EADBZQZX EADNZQZX EADSZQZX</w:t>
      </w:r>
    </w:p>
    <w:bookmarkEnd w:id="749"/>
    <w:bookmarkStart w:name="z1442" w:id="750"/>
    <w:p>
      <w:pPr>
        <w:spacing w:after="0"/>
        <w:ind w:left="0"/>
        <w:jc w:val="both"/>
      </w:pPr>
      <w:r>
        <w:rPr>
          <w:rFonts w:ascii="Times New Roman"/>
          <w:b w:val="false"/>
          <w:i w:val="false"/>
          <w:color w:val="000000"/>
          <w:sz w:val="28"/>
        </w:rPr>
        <w:t>
      170229 EADDYNYX</w:t>
      </w:r>
    </w:p>
    <w:bookmarkEnd w:id="750"/>
    <w:bookmarkStart w:name="z1443" w:id="751"/>
    <w:p>
      <w:pPr>
        <w:spacing w:after="0"/>
        <w:ind w:left="0"/>
        <w:jc w:val="both"/>
      </w:pPr>
      <w:r>
        <w:rPr>
          <w:rFonts w:ascii="Times New Roman"/>
          <w:b w:val="false"/>
          <w:i w:val="false"/>
          <w:color w:val="000000"/>
          <w:sz w:val="28"/>
        </w:rPr>
        <w:t>
      (SWEA0151 EADD 02170225</w:t>
      </w:r>
    </w:p>
    <w:bookmarkEnd w:id="751"/>
    <w:bookmarkStart w:name="z1444" w:id="752"/>
    <w:p>
      <w:pPr>
        <w:spacing w:after="0"/>
        <w:ind w:left="0"/>
        <w:jc w:val="both"/>
      </w:pPr>
      <w:r>
        <w:rPr>
          <w:rFonts w:ascii="Times New Roman"/>
          <w:b w:val="false"/>
          <w:i w:val="false"/>
          <w:color w:val="000000"/>
          <w:sz w:val="28"/>
        </w:rPr>
        <w:t>
      SNOWTAM 0151</w:t>
      </w:r>
    </w:p>
    <w:bookmarkEnd w:id="752"/>
    <w:bookmarkStart w:name="z1445" w:id="753"/>
    <w:p>
      <w:pPr>
        <w:spacing w:after="0"/>
        <w:ind w:left="0"/>
        <w:jc w:val="both"/>
      </w:pPr>
      <w:r>
        <w:rPr>
          <w:rFonts w:ascii="Times New Roman"/>
          <w:b w:val="false"/>
          <w:i w:val="false"/>
          <w:color w:val="000000"/>
          <w:sz w:val="28"/>
        </w:rPr>
        <w:t>
      [Раздел расчета летно-технических характеристик самолета]</w:t>
      </w:r>
    </w:p>
    <w:bookmarkEnd w:id="753"/>
    <w:bookmarkStart w:name="z1446" w:id="754"/>
    <w:p>
      <w:pPr>
        <w:spacing w:after="0"/>
        <w:ind w:left="0"/>
        <w:jc w:val="both"/>
      </w:pPr>
      <w:r>
        <w:rPr>
          <w:rFonts w:ascii="Times New Roman"/>
          <w:b w:val="false"/>
          <w:i w:val="false"/>
          <w:color w:val="000000"/>
          <w:sz w:val="28"/>
        </w:rPr>
        <w:t>
      EADD 02170055 09L 5/5/5 100/100/100 NR/NR/NR WET/WET/WET SNOW</w:t>
      </w:r>
    </w:p>
    <w:bookmarkEnd w:id="754"/>
    <w:bookmarkStart w:name="z1447" w:id="755"/>
    <w:p>
      <w:pPr>
        <w:spacing w:after="0"/>
        <w:ind w:left="0"/>
        <w:jc w:val="both"/>
      </w:pPr>
      <w:r>
        <w:rPr>
          <w:rFonts w:ascii="Times New Roman"/>
          <w:b w:val="false"/>
          <w:i w:val="false"/>
          <w:color w:val="000000"/>
          <w:sz w:val="28"/>
        </w:rPr>
        <w:t>
      02170135 09R 5/4/3 100/50/75 NR/06/06 WET/SLUSH/SLUSH</w:t>
      </w:r>
    </w:p>
    <w:bookmarkEnd w:id="755"/>
    <w:bookmarkStart w:name="z1448" w:id="756"/>
    <w:p>
      <w:pPr>
        <w:spacing w:after="0"/>
        <w:ind w:left="0"/>
        <w:jc w:val="both"/>
      </w:pPr>
      <w:r>
        <w:rPr>
          <w:rFonts w:ascii="Times New Roman"/>
          <w:b w:val="false"/>
          <w:i w:val="false"/>
          <w:color w:val="000000"/>
          <w:sz w:val="28"/>
        </w:rPr>
        <w:t>
      02170225 09C 3/2/1 75/100/100 06/12/12 SLUSH/WET SNOW/WET SNOW</w:t>
      </w:r>
    </w:p>
    <w:bookmarkEnd w:id="756"/>
    <w:bookmarkStart w:name="z1449" w:id="757"/>
    <w:p>
      <w:pPr>
        <w:spacing w:after="0"/>
        <w:ind w:left="0"/>
        <w:jc w:val="both"/>
      </w:pPr>
      <w:r>
        <w:rPr>
          <w:rFonts w:ascii="Times New Roman"/>
          <w:b w:val="false"/>
          <w:i w:val="false"/>
          <w:color w:val="000000"/>
          <w:sz w:val="28"/>
        </w:rPr>
        <w:t>
      [Раздел ситуационной осведомленности]</w:t>
      </w:r>
    </w:p>
    <w:bookmarkEnd w:id="757"/>
    <w:bookmarkStart w:name="z1450" w:id="758"/>
    <w:p>
      <w:pPr>
        <w:spacing w:after="0"/>
        <w:ind w:left="0"/>
        <w:jc w:val="both"/>
      </w:pPr>
      <w:r>
        <w:rPr>
          <w:rFonts w:ascii="Times New Roman"/>
          <w:b w:val="false"/>
          <w:i w:val="false"/>
          <w:color w:val="000000"/>
          <w:sz w:val="28"/>
        </w:rPr>
        <w:t>
      RWY 09L SNOWBANK R20 FM CL. RWY 09R ADJ SNOWBANKS. TWY B POOR. APRON NORTH POOR).</w:t>
      </w:r>
    </w:p>
    <w:bookmarkEnd w:id="758"/>
    <w:bookmarkStart w:name="z1451" w:id="759"/>
    <w:p>
      <w:pPr>
        <w:spacing w:after="0"/>
        <w:ind w:left="0"/>
        <w:jc w:val="both"/>
      </w:pPr>
      <w:r>
        <w:rPr>
          <w:rFonts w:ascii="Times New Roman"/>
          <w:b w:val="false"/>
          <w:i w:val="false"/>
          <w:color w:val="000000"/>
          <w:sz w:val="28"/>
        </w:rPr>
        <w:t>
      17. На блок-схеме 1 представлен общий процесс оценки состояния ВПП.</w:t>
      </w:r>
    </w:p>
    <w:bookmarkEnd w:id="759"/>
    <w:bookmarkStart w:name="z1452" w:id="760"/>
    <w:p>
      <w:pPr>
        <w:spacing w:after="0"/>
        <w:ind w:left="0"/>
        <w:jc w:val="both"/>
      </w:pPr>
      <w:r>
        <w:rPr>
          <w:rFonts w:ascii="Times New Roman"/>
          <w:b w:val="false"/>
          <w:i w:val="false"/>
          <w:color w:val="000000"/>
          <w:sz w:val="28"/>
        </w:rPr>
        <w:t xml:space="preserve">
      18. Процессы оценки состояния поверхности ВПП с использованием RCAM и уведомление о результатах приведены на </w:t>
      </w:r>
      <w:r>
        <w:rPr>
          <w:rFonts w:ascii="Times New Roman"/>
          <w:b w:val="false"/>
          <w:i w:val="false"/>
          <w:color w:val="000000"/>
          <w:sz w:val="28"/>
        </w:rPr>
        <w:t>блок-схемах 2</w:t>
      </w:r>
      <w:r>
        <w:rPr>
          <w:rFonts w:ascii="Times New Roman"/>
          <w:b w:val="false"/>
          <w:i w:val="false"/>
          <w:color w:val="000000"/>
          <w:sz w:val="28"/>
        </w:rPr>
        <w:t>-</w:t>
      </w:r>
      <w:r>
        <w:rPr>
          <w:rFonts w:ascii="Times New Roman"/>
          <w:b w:val="false"/>
          <w:i w:val="false"/>
          <w:color w:val="000000"/>
          <w:sz w:val="28"/>
        </w:rPr>
        <w:t>4</w:t>
      </w:r>
      <w:r>
        <w:rPr>
          <w:rFonts w:ascii="Times New Roman"/>
          <w:b w:val="false"/>
          <w:i w:val="false"/>
          <w:color w:val="000000"/>
          <w:sz w:val="28"/>
        </w:rPr>
        <w:t>.</w:t>
      </w:r>
    </w:p>
    <w:bookmarkEnd w:id="760"/>
    <w:bookmarkStart w:name="z1453" w:id="761"/>
    <w:p>
      <w:pPr>
        <w:spacing w:after="0"/>
        <w:ind w:left="0"/>
        <w:jc w:val="both"/>
      </w:pPr>
      <w:r>
        <w:rPr>
          <w:rFonts w:ascii="Times New Roman"/>
          <w:b w:val="false"/>
          <w:i w:val="false"/>
          <w:color w:val="000000"/>
          <w:sz w:val="28"/>
        </w:rPr>
        <w:t>
      19. Если 25 % или менее площади одной трети ВПП мокрая или покрыта загрязнением, сообщается RWYCC 6.</w:t>
      </w:r>
    </w:p>
    <w:bookmarkEnd w:id="761"/>
    <w:bookmarkStart w:name="z1454" w:id="762"/>
    <w:p>
      <w:pPr>
        <w:spacing w:after="0"/>
        <w:ind w:left="0"/>
        <w:jc w:val="both"/>
      </w:pPr>
      <w:r>
        <w:rPr>
          <w:rFonts w:ascii="Times New Roman"/>
          <w:b w:val="false"/>
          <w:i w:val="false"/>
          <w:color w:val="000000"/>
          <w:sz w:val="28"/>
        </w:rPr>
        <w:t>
      20. Если покрытие загрязнителем неравномерное, то сведения о той части площади, которая мокрая или покрыта загрязнителем, указываются открытым текстом в части "замечания" раздела ситуационной осведомленности в донесении о состоянии ВПП.</w:t>
      </w:r>
    </w:p>
    <w:bookmarkEnd w:id="762"/>
    <w:bookmarkStart w:name="z1455" w:id="763"/>
    <w:p>
      <w:pPr>
        <w:spacing w:after="0"/>
        <w:ind w:left="0"/>
        <w:jc w:val="both"/>
      </w:pPr>
      <w:r>
        <w:rPr>
          <w:rFonts w:ascii="Times New Roman"/>
          <w:b w:val="false"/>
          <w:i w:val="false"/>
          <w:color w:val="000000"/>
          <w:sz w:val="28"/>
        </w:rPr>
        <w:t xml:space="preserve">
      21. Описание состояния поверхности ВПП представляется с использованием терминов о загрязнении, которые указаны заглавными буквами в </w:t>
      </w:r>
      <w:r>
        <w:rPr>
          <w:rFonts w:ascii="Times New Roman"/>
          <w:b w:val="false"/>
          <w:i w:val="false"/>
          <w:color w:val="000000"/>
          <w:sz w:val="28"/>
        </w:rPr>
        <w:t>таблице 3</w:t>
      </w:r>
      <w:r>
        <w:rPr>
          <w:rFonts w:ascii="Times New Roman"/>
          <w:b w:val="false"/>
          <w:i w:val="false"/>
          <w:color w:val="000000"/>
          <w:sz w:val="28"/>
        </w:rPr>
        <w:t xml:space="preserve"> Присвоение кода состояния ВПП (RWYCC).</w:t>
      </w:r>
    </w:p>
    <w:bookmarkEnd w:id="763"/>
    <w:bookmarkStart w:name="z1456" w:id="764"/>
    <w:p>
      <w:pPr>
        <w:spacing w:after="0"/>
        <w:ind w:left="0"/>
        <w:jc w:val="both"/>
      </w:pPr>
      <w:r>
        <w:rPr>
          <w:rFonts w:ascii="Times New Roman"/>
          <w:b w:val="false"/>
          <w:i w:val="false"/>
          <w:color w:val="000000"/>
          <w:sz w:val="28"/>
        </w:rPr>
        <w:t>
      22. Если присутствуют загрязнители разного вида и общая зона покрытия ими более чем 25 %, но ни один из загрязнителей не покрывает более 25 % любой трети ВПП, RWYCC определяется пониманием подготовленного специалиста аэродромной службы, какой загрязнитель вероятнее всего будет воздействовать на самолет, и какое воздействие, по всей вероятности, это окажет на летно-технические характеристики самолета.</w:t>
      </w:r>
    </w:p>
    <w:bookmarkEnd w:id="764"/>
    <w:bookmarkStart w:name="z1457" w:id="765"/>
    <w:p>
      <w:pPr>
        <w:spacing w:after="0"/>
        <w:ind w:left="0"/>
        <w:jc w:val="both"/>
      </w:pPr>
      <w:r>
        <w:rPr>
          <w:rFonts w:ascii="Times New Roman"/>
          <w:b w:val="false"/>
          <w:i w:val="false"/>
          <w:color w:val="000000"/>
          <w:sz w:val="28"/>
        </w:rPr>
        <w:t xml:space="preserve">
      23. RWYCC определяется с помощью </w:t>
      </w:r>
      <w:r>
        <w:rPr>
          <w:rFonts w:ascii="Times New Roman"/>
          <w:b w:val="false"/>
          <w:i w:val="false"/>
          <w:color w:val="000000"/>
          <w:sz w:val="28"/>
        </w:rPr>
        <w:t>аблицы 3</w:t>
      </w:r>
      <w:r>
        <w:rPr>
          <w:rFonts w:ascii="Times New Roman"/>
          <w:b w:val="false"/>
          <w:i w:val="false"/>
          <w:color w:val="000000"/>
          <w:sz w:val="28"/>
        </w:rPr>
        <w:t>.</w:t>
      </w:r>
    </w:p>
    <w:bookmarkEnd w:id="765"/>
    <w:bookmarkStart w:name="z1458" w:id="766"/>
    <w:p>
      <w:pPr>
        <w:spacing w:after="0"/>
        <w:ind w:left="0"/>
        <w:jc w:val="both"/>
      </w:pPr>
      <w:r>
        <w:rPr>
          <w:rFonts w:ascii="Times New Roman"/>
          <w:b w:val="false"/>
          <w:i w:val="false"/>
          <w:color w:val="000000"/>
          <w:sz w:val="28"/>
        </w:rPr>
        <w:t xml:space="preserve">
      24. Согласно </w:t>
      </w:r>
      <w:r>
        <w:rPr>
          <w:rFonts w:ascii="Times New Roman"/>
          <w:b w:val="false"/>
          <w:i w:val="false"/>
          <w:color w:val="000000"/>
          <w:sz w:val="28"/>
        </w:rPr>
        <w:t>таблице 3</w:t>
      </w:r>
      <w:r>
        <w:rPr>
          <w:rFonts w:ascii="Times New Roman"/>
          <w:b w:val="false"/>
          <w:i w:val="false"/>
          <w:color w:val="000000"/>
          <w:sz w:val="28"/>
        </w:rPr>
        <w:t xml:space="preserve"> переменные факторы, которые оказывают влияние на код состояния ВПП, следующие:</w:t>
      </w:r>
    </w:p>
    <w:bookmarkEnd w:id="766"/>
    <w:bookmarkStart w:name="z1459" w:id="767"/>
    <w:p>
      <w:pPr>
        <w:spacing w:after="0"/>
        <w:ind w:left="0"/>
        <w:jc w:val="both"/>
      </w:pPr>
      <w:r>
        <w:rPr>
          <w:rFonts w:ascii="Times New Roman"/>
          <w:b w:val="false"/>
          <w:i w:val="false"/>
          <w:color w:val="000000"/>
          <w:sz w:val="28"/>
        </w:rPr>
        <w:t>
      вид загрязнения;</w:t>
      </w:r>
    </w:p>
    <w:bookmarkEnd w:id="767"/>
    <w:bookmarkStart w:name="z1460" w:id="768"/>
    <w:p>
      <w:pPr>
        <w:spacing w:after="0"/>
        <w:ind w:left="0"/>
        <w:jc w:val="both"/>
      </w:pPr>
      <w:r>
        <w:rPr>
          <w:rFonts w:ascii="Times New Roman"/>
          <w:b w:val="false"/>
          <w:i w:val="false"/>
          <w:color w:val="000000"/>
          <w:sz w:val="28"/>
        </w:rPr>
        <w:t>
      глубина загрязнения;</w:t>
      </w:r>
    </w:p>
    <w:bookmarkEnd w:id="768"/>
    <w:bookmarkStart w:name="z1461" w:id="769"/>
    <w:p>
      <w:pPr>
        <w:spacing w:after="0"/>
        <w:ind w:left="0"/>
        <w:jc w:val="both"/>
      </w:pPr>
      <w:r>
        <w:rPr>
          <w:rFonts w:ascii="Times New Roman"/>
          <w:b w:val="false"/>
          <w:i w:val="false"/>
          <w:color w:val="000000"/>
          <w:sz w:val="28"/>
        </w:rPr>
        <w:t>
      температура наружного воздуха.</w:t>
      </w:r>
    </w:p>
    <w:bookmarkEnd w:id="769"/>
    <w:bookmarkStart w:name="z1462" w:id="770"/>
    <w:p>
      <w:pPr>
        <w:spacing w:after="0"/>
        <w:ind w:left="0"/>
        <w:jc w:val="both"/>
      </w:pPr>
      <w:r>
        <w:rPr>
          <w:rFonts w:ascii="Times New Roman"/>
          <w:b w:val="false"/>
          <w:i w:val="false"/>
          <w:color w:val="000000"/>
          <w:sz w:val="28"/>
        </w:rPr>
        <w:t>
      По мере возможности более предпочтительно использовать температуру поверхности ВПП.</w:t>
      </w:r>
    </w:p>
    <w:bookmarkEnd w:id="770"/>
    <w:bookmarkStart w:name="z1463" w:id="771"/>
    <w:p>
      <w:pPr>
        <w:spacing w:after="0"/>
        <w:ind w:left="0"/>
        <w:jc w:val="both"/>
      </w:pPr>
      <w:r>
        <w:rPr>
          <w:rFonts w:ascii="Times New Roman"/>
          <w:b w:val="false"/>
          <w:i w:val="false"/>
          <w:color w:val="000000"/>
          <w:sz w:val="28"/>
        </w:rPr>
        <w:t xml:space="preserve">
      25. При температуре воздуха +3 ºС или ниже с различием температуры точки росы в 3 ºС или менее, поверхность ВПП может быть более скользкой, чем указанная в коде состояния ВПП, описываемом в </w:t>
      </w:r>
      <w:r>
        <w:rPr>
          <w:rFonts w:ascii="Times New Roman"/>
          <w:b w:val="false"/>
          <w:i w:val="false"/>
          <w:color w:val="000000"/>
          <w:sz w:val="28"/>
        </w:rPr>
        <w:t>таблице 3</w:t>
      </w:r>
      <w:r>
        <w:rPr>
          <w:rFonts w:ascii="Times New Roman"/>
          <w:b w:val="false"/>
          <w:i w:val="false"/>
          <w:color w:val="000000"/>
          <w:sz w:val="28"/>
        </w:rPr>
        <w:t>. Меньший разброс температуры точки росы указывает на то, что воздушная масса сравнительно близка к конденсации, что часто связано с фактическим выпадением осадков, кратковременными осадками, приближением к выпадению осадков или появлением тумана. Торможение зависит от корреляции с осадками, а также частично зависит от обмена воды в зоне взаимодействия воздух – лед. По причине остальных факторов, таких как температура поверхности, солнечный нагрев и охлаждение или нагрев земли, небольшой разброс в температуре не всегда означает, что торможение будет как на более скользкой поверхности. Эксплуатанты аэродромов используют наблюдения в качестве индикатора состояния скользкости, но наблюдения не используются как единственный источник информации для формирования выводов.</w:t>
      </w:r>
    </w:p>
    <w:bookmarkEnd w:id="771"/>
    <w:bookmarkStart w:name="z1464" w:id="772"/>
    <w:p>
      <w:pPr>
        <w:spacing w:after="0"/>
        <w:ind w:left="0"/>
        <w:jc w:val="both"/>
      </w:pPr>
      <w:r>
        <w:rPr>
          <w:rFonts w:ascii="Times New Roman"/>
          <w:b w:val="false"/>
          <w:i w:val="false"/>
          <w:color w:val="000000"/>
          <w:sz w:val="28"/>
        </w:rPr>
        <w:t xml:space="preserve">
      </w:t>
      </w:r>
    </w:p>
    <w:bookmarkEnd w:id="772"/>
    <w:p>
      <w:pPr>
        <w:spacing w:after="0"/>
        <w:ind w:left="0"/>
        <w:jc w:val="both"/>
      </w:pPr>
      <w:r>
        <w:drawing>
          <wp:inline distT="0" distB="0" distL="0" distR="0">
            <wp:extent cx="7810500" cy="829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829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65" w:id="773"/>
    <w:p>
      <w:pPr>
        <w:spacing w:after="0"/>
        <w:ind w:left="0"/>
        <w:jc w:val="both"/>
      </w:pPr>
      <w:r>
        <w:rPr>
          <w:rFonts w:ascii="Times New Roman"/>
          <w:b w:val="false"/>
          <w:i w:val="false"/>
          <w:color w:val="000000"/>
          <w:sz w:val="28"/>
        </w:rPr>
        <w:t>
      Блок-схема 1. Общий процесс оценки состояния ВПП</w:t>
      </w:r>
    </w:p>
    <w:bookmarkEnd w:id="773"/>
    <w:bookmarkStart w:name="z1466" w:id="774"/>
    <w:p>
      <w:pPr>
        <w:spacing w:after="0"/>
        <w:ind w:left="0"/>
        <w:jc w:val="both"/>
      </w:pPr>
      <w:r>
        <w:rPr>
          <w:rFonts w:ascii="Times New Roman"/>
          <w:b w:val="false"/>
          <w:i w:val="false"/>
          <w:color w:val="000000"/>
          <w:sz w:val="28"/>
        </w:rPr>
        <w:t xml:space="preserve">
      </w:t>
      </w:r>
    </w:p>
    <w:bookmarkEnd w:id="774"/>
    <w:p>
      <w:pPr>
        <w:spacing w:after="0"/>
        <w:ind w:left="0"/>
        <w:jc w:val="both"/>
      </w:pPr>
      <w:r>
        <w:drawing>
          <wp:inline distT="0" distB="0" distL="0" distR="0">
            <wp:extent cx="78105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400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67" w:id="775"/>
    <w:p>
      <w:pPr>
        <w:spacing w:after="0"/>
        <w:ind w:left="0"/>
        <w:jc w:val="both"/>
      </w:pPr>
      <w:r>
        <w:rPr>
          <w:rFonts w:ascii="Times New Roman"/>
          <w:b w:val="false"/>
          <w:i w:val="false"/>
          <w:color w:val="000000"/>
          <w:sz w:val="28"/>
        </w:rPr>
        <w:t>
      Блок-схема 2. Основной процесс оценки с использованием RCAM</w:t>
      </w:r>
    </w:p>
    <w:bookmarkEnd w:id="775"/>
    <w:bookmarkStart w:name="z1468" w:id="776"/>
    <w:p>
      <w:pPr>
        <w:spacing w:after="0"/>
        <w:ind w:left="0"/>
        <w:jc w:val="both"/>
      </w:pPr>
      <w:r>
        <w:rPr>
          <w:rFonts w:ascii="Times New Roman"/>
          <w:b w:val="false"/>
          <w:i w:val="false"/>
          <w:color w:val="000000"/>
          <w:sz w:val="28"/>
        </w:rPr>
        <w:t xml:space="preserve">
      </w:t>
      </w:r>
    </w:p>
    <w:bookmarkEnd w:id="776"/>
    <w:p>
      <w:pPr>
        <w:spacing w:after="0"/>
        <w:ind w:left="0"/>
        <w:jc w:val="both"/>
      </w:pPr>
      <w:r>
        <w:drawing>
          <wp:inline distT="0" distB="0" distL="0" distR="0">
            <wp:extent cx="7810500" cy="985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985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69" w:id="777"/>
    <w:p>
      <w:pPr>
        <w:spacing w:after="0"/>
        <w:ind w:left="0"/>
        <w:jc w:val="both"/>
      </w:pPr>
      <w:r>
        <w:rPr>
          <w:rFonts w:ascii="Times New Roman"/>
          <w:b w:val="false"/>
          <w:i w:val="false"/>
          <w:color w:val="000000"/>
          <w:sz w:val="28"/>
        </w:rPr>
        <w:t>
      Блок-схема 3. Процесс А.</w:t>
      </w:r>
    </w:p>
    <w:bookmarkEnd w:id="777"/>
    <w:bookmarkStart w:name="z1470" w:id="778"/>
    <w:p>
      <w:pPr>
        <w:spacing w:after="0"/>
        <w:ind w:left="0"/>
        <w:jc w:val="both"/>
      </w:pPr>
      <w:r>
        <w:rPr>
          <w:rFonts w:ascii="Times New Roman"/>
          <w:b w:val="false"/>
          <w:i w:val="false"/>
          <w:color w:val="000000"/>
          <w:sz w:val="28"/>
        </w:rPr>
        <w:t xml:space="preserve">
      </w:t>
      </w:r>
    </w:p>
    <w:bookmarkEnd w:id="778"/>
    <w:p>
      <w:pPr>
        <w:spacing w:after="0"/>
        <w:ind w:left="0"/>
        <w:jc w:val="both"/>
      </w:pPr>
      <w:r>
        <w:drawing>
          <wp:inline distT="0" distB="0" distL="0" distR="0">
            <wp:extent cx="7810500" cy="984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10500" cy="984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71" w:id="779"/>
    <w:p>
      <w:pPr>
        <w:spacing w:after="0"/>
        <w:ind w:left="0"/>
        <w:jc w:val="both"/>
      </w:pPr>
      <w:r>
        <w:rPr>
          <w:rFonts w:ascii="Times New Roman"/>
          <w:b w:val="false"/>
          <w:i w:val="false"/>
          <w:color w:val="000000"/>
          <w:sz w:val="28"/>
        </w:rPr>
        <w:t>
      Блок-схема 4. Процесс В</w:t>
      </w:r>
    </w:p>
    <w:bookmarkEnd w:id="779"/>
    <w:bookmarkStart w:name="z1472" w:id="780"/>
    <w:p>
      <w:pPr>
        <w:spacing w:after="0"/>
        <w:ind w:left="0"/>
        <w:jc w:val="both"/>
      </w:pPr>
      <w:r>
        <w:rPr>
          <w:rFonts w:ascii="Times New Roman"/>
          <w:b w:val="false"/>
          <w:i w:val="false"/>
          <w:color w:val="000000"/>
          <w:sz w:val="28"/>
        </w:rPr>
        <w:t>
      26. Присвоенные коды 5, 4, 3 или 2 RWYCC не повышаются.</w:t>
      </w:r>
    </w:p>
    <w:bookmarkEnd w:id="780"/>
    <w:bookmarkStart w:name="z1473" w:id="781"/>
    <w:p>
      <w:pPr>
        <w:spacing w:after="0"/>
        <w:ind w:left="0"/>
        <w:jc w:val="both"/>
      </w:pPr>
      <w:r>
        <w:rPr>
          <w:rFonts w:ascii="Times New Roman"/>
          <w:b w:val="false"/>
          <w:i w:val="false"/>
          <w:color w:val="000000"/>
          <w:sz w:val="28"/>
        </w:rPr>
        <w:t>
      27. Повышение присвоенных кодов 1 или 0 RWYCC выполняется только путем использования следующих процедур:</w:t>
      </w:r>
    </w:p>
    <w:bookmarkEnd w:id="781"/>
    <w:bookmarkStart w:name="z1474" w:id="782"/>
    <w:p>
      <w:pPr>
        <w:spacing w:after="0"/>
        <w:ind w:left="0"/>
        <w:jc w:val="both"/>
      </w:pPr>
      <w:r>
        <w:rPr>
          <w:rFonts w:ascii="Times New Roman"/>
          <w:b w:val="false"/>
          <w:i w:val="false"/>
          <w:color w:val="000000"/>
          <w:sz w:val="28"/>
        </w:rPr>
        <w:t>
      1) если исправное и поверенное оборудование для измерения коэффициента сцепления и все остальные результаты наблюдений подтверждают мнение подготовленного сотрудника о присвоении более высокого кода RWYCC;</w:t>
      </w:r>
    </w:p>
    <w:bookmarkEnd w:id="782"/>
    <w:bookmarkStart w:name="z1475" w:id="783"/>
    <w:p>
      <w:pPr>
        <w:spacing w:after="0"/>
        <w:ind w:left="0"/>
        <w:jc w:val="both"/>
      </w:pPr>
      <w:r>
        <w:rPr>
          <w:rFonts w:ascii="Times New Roman"/>
          <w:b w:val="false"/>
          <w:i w:val="false"/>
          <w:color w:val="000000"/>
          <w:sz w:val="28"/>
        </w:rPr>
        <w:t>
      2) решение о повышении кода 1 или 0 RWYCC основывается на двух и более методах оценки. Используются все имеющиеся средства оценки скользкости ВПП для обоснования принимаемого решения (например, измерение коэффициента сцепления, поведение транспортного средства специалиста аэродромной службы, доклад экипажа и т.п.);</w:t>
      </w:r>
    </w:p>
    <w:bookmarkEnd w:id="783"/>
    <w:bookmarkStart w:name="z1476" w:id="784"/>
    <w:p>
      <w:pPr>
        <w:spacing w:after="0"/>
        <w:ind w:left="0"/>
        <w:jc w:val="both"/>
      </w:pPr>
      <w:r>
        <w:rPr>
          <w:rFonts w:ascii="Times New Roman"/>
          <w:b w:val="false"/>
          <w:i w:val="false"/>
          <w:color w:val="000000"/>
          <w:sz w:val="28"/>
        </w:rPr>
        <w:t>
      3) когда код 1 или 0 RWYCC повышается, то поверхность ВПП оценивается часто в тот период, когда действует более высокий RWYCC с целью убедиться, что состояние поверхности ВПП не ухудшилось ниже присвоенного кода;</w:t>
      </w:r>
    </w:p>
    <w:bookmarkEnd w:id="784"/>
    <w:bookmarkStart w:name="z1477" w:id="785"/>
    <w:p>
      <w:pPr>
        <w:spacing w:after="0"/>
        <w:ind w:left="0"/>
        <w:jc w:val="both"/>
      </w:pPr>
      <w:r>
        <w:rPr>
          <w:rFonts w:ascii="Times New Roman"/>
          <w:b w:val="false"/>
          <w:i w:val="false"/>
          <w:color w:val="000000"/>
          <w:sz w:val="28"/>
        </w:rPr>
        <w:t>
      4) переменные факторы, которые учитываются при оценке и влияют на состояние поверхности ВПП, включают, но не ограничиваются только, следующие:</w:t>
      </w:r>
    </w:p>
    <w:bookmarkEnd w:id="785"/>
    <w:bookmarkStart w:name="z1478" w:id="786"/>
    <w:p>
      <w:pPr>
        <w:spacing w:after="0"/>
        <w:ind w:left="0"/>
        <w:jc w:val="both"/>
      </w:pPr>
      <w:r>
        <w:rPr>
          <w:rFonts w:ascii="Times New Roman"/>
          <w:b w:val="false"/>
          <w:i w:val="false"/>
          <w:color w:val="000000"/>
          <w:sz w:val="28"/>
        </w:rPr>
        <w:t>
      любые условия выпадения осадков;</w:t>
      </w:r>
    </w:p>
    <w:bookmarkEnd w:id="786"/>
    <w:bookmarkStart w:name="z1479" w:id="787"/>
    <w:p>
      <w:pPr>
        <w:spacing w:after="0"/>
        <w:ind w:left="0"/>
        <w:jc w:val="both"/>
      </w:pPr>
      <w:r>
        <w:rPr>
          <w:rFonts w:ascii="Times New Roman"/>
          <w:b w:val="false"/>
          <w:i w:val="false"/>
          <w:color w:val="000000"/>
          <w:sz w:val="28"/>
        </w:rPr>
        <w:t>
      изменения температуры;</w:t>
      </w:r>
    </w:p>
    <w:bookmarkEnd w:id="787"/>
    <w:bookmarkStart w:name="z1480" w:id="788"/>
    <w:p>
      <w:pPr>
        <w:spacing w:after="0"/>
        <w:ind w:left="0"/>
        <w:jc w:val="both"/>
      </w:pPr>
      <w:r>
        <w:rPr>
          <w:rFonts w:ascii="Times New Roman"/>
          <w:b w:val="false"/>
          <w:i w:val="false"/>
          <w:color w:val="000000"/>
          <w:sz w:val="28"/>
        </w:rPr>
        <w:t>
      воздействие ветра;</w:t>
      </w:r>
    </w:p>
    <w:bookmarkEnd w:id="788"/>
    <w:bookmarkStart w:name="z1481" w:id="789"/>
    <w:p>
      <w:pPr>
        <w:spacing w:after="0"/>
        <w:ind w:left="0"/>
        <w:jc w:val="both"/>
      </w:pPr>
      <w:r>
        <w:rPr>
          <w:rFonts w:ascii="Times New Roman"/>
          <w:b w:val="false"/>
          <w:i w:val="false"/>
          <w:color w:val="000000"/>
          <w:sz w:val="28"/>
        </w:rPr>
        <w:t>
      частоту использования конкретных ВПП;</w:t>
      </w:r>
    </w:p>
    <w:bookmarkEnd w:id="789"/>
    <w:bookmarkStart w:name="z1482" w:id="790"/>
    <w:p>
      <w:pPr>
        <w:spacing w:after="0"/>
        <w:ind w:left="0"/>
        <w:jc w:val="both"/>
      </w:pPr>
      <w:r>
        <w:rPr>
          <w:rFonts w:ascii="Times New Roman"/>
          <w:b w:val="false"/>
          <w:i w:val="false"/>
          <w:color w:val="000000"/>
          <w:sz w:val="28"/>
        </w:rPr>
        <w:t>
      типы самолетов, использующих ВПП.</w:t>
      </w:r>
    </w:p>
    <w:bookmarkEnd w:id="790"/>
    <w:bookmarkStart w:name="z1483" w:id="791"/>
    <w:p>
      <w:pPr>
        <w:spacing w:after="0"/>
        <w:ind w:left="0"/>
        <w:jc w:val="both"/>
      </w:pPr>
      <w:r>
        <w:rPr>
          <w:rFonts w:ascii="Times New Roman"/>
          <w:b w:val="false"/>
          <w:i w:val="false"/>
          <w:color w:val="000000"/>
          <w:sz w:val="28"/>
        </w:rPr>
        <w:t>
      28. При повышении RWYCC 1 или 0 с использованием процедур, описание которых приведено выше, не разрешается выходить за пределы RWYCC 3.</w:t>
      </w:r>
    </w:p>
    <w:bookmarkEnd w:id="791"/>
    <w:bookmarkStart w:name="z1484" w:id="792"/>
    <w:p>
      <w:pPr>
        <w:spacing w:after="0"/>
        <w:ind w:left="0"/>
        <w:jc w:val="both"/>
      </w:pPr>
      <w:r>
        <w:rPr>
          <w:rFonts w:ascii="Times New Roman"/>
          <w:b w:val="false"/>
          <w:i w:val="false"/>
          <w:color w:val="000000"/>
          <w:sz w:val="28"/>
        </w:rPr>
        <w:t>
      29. Если произведена обработка ВПП химическими реагентами для повышения кода, то поверхность ВПП оценивается с целью подтвердить эффективность проведенной обработки.</w:t>
      </w:r>
    </w:p>
    <w:bookmarkEnd w:id="792"/>
    <w:bookmarkStart w:name="z1485" w:id="793"/>
    <w:p>
      <w:pPr>
        <w:spacing w:after="0"/>
        <w:ind w:left="0"/>
        <w:jc w:val="both"/>
      </w:pPr>
      <w:r>
        <w:rPr>
          <w:rFonts w:ascii="Times New Roman"/>
          <w:b w:val="false"/>
          <w:i w:val="false"/>
          <w:color w:val="000000"/>
          <w:sz w:val="28"/>
        </w:rPr>
        <w:t>
      30. RWYCC, определенный из таблицы 3, понижается, принимая во внимание все имеющиеся средства оценки скользкости ВПП, включая приведенные в таблице 4 критерии.</w:t>
      </w:r>
    </w:p>
    <w:bookmarkEnd w:id="793"/>
    <w:bookmarkStart w:name="z1486" w:id="794"/>
    <w:p>
      <w:pPr>
        <w:spacing w:after="0"/>
        <w:ind w:left="0"/>
        <w:jc w:val="both"/>
      </w:pPr>
      <w:r>
        <w:rPr>
          <w:rFonts w:ascii="Times New Roman"/>
          <w:b w:val="false"/>
          <w:i w:val="false"/>
          <w:color w:val="000000"/>
          <w:sz w:val="28"/>
        </w:rPr>
        <w:t>
      31. По мере наличия принимаются во внимание донесения пилотов об эффективности торможения на ВПП, как часть процесса контроля, исходя из следующих принципов:</w:t>
      </w:r>
    </w:p>
    <w:bookmarkEnd w:id="794"/>
    <w:bookmarkStart w:name="z1487" w:id="795"/>
    <w:p>
      <w:pPr>
        <w:spacing w:after="0"/>
        <w:ind w:left="0"/>
        <w:jc w:val="both"/>
      </w:pPr>
      <w:r>
        <w:rPr>
          <w:rFonts w:ascii="Times New Roman"/>
          <w:b w:val="false"/>
          <w:i w:val="false"/>
          <w:color w:val="000000"/>
          <w:sz w:val="28"/>
        </w:rPr>
        <w:t>
      донесение пилотов о торможении на ВПП принимается во внимание в целях снижения кода;</w:t>
      </w:r>
    </w:p>
    <w:bookmarkEnd w:id="795"/>
    <w:bookmarkStart w:name="z1488" w:id="796"/>
    <w:p>
      <w:pPr>
        <w:spacing w:after="0"/>
        <w:ind w:left="0"/>
        <w:jc w:val="both"/>
      </w:pPr>
      <w:r>
        <w:rPr>
          <w:rFonts w:ascii="Times New Roman"/>
          <w:b w:val="false"/>
          <w:i w:val="false"/>
          <w:color w:val="000000"/>
          <w:sz w:val="28"/>
        </w:rPr>
        <w:t>
      донесение пилотов о торможении на ВПП может применяться в целях повышения кода, только если оно используется в сочетании с другой информацией, служащей основанием для повышения кода.</w:t>
      </w:r>
    </w:p>
    <w:bookmarkEnd w:id="796"/>
    <w:bookmarkStart w:name="z1489" w:id="797"/>
    <w:p>
      <w:pPr>
        <w:spacing w:after="0"/>
        <w:ind w:left="0"/>
        <w:jc w:val="both"/>
      </w:pPr>
      <w:r>
        <w:rPr>
          <w:rFonts w:ascii="Times New Roman"/>
          <w:b w:val="false"/>
          <w:i w:val="false"/>
          <w:color w:val="000000"/>
          <w:sz w:val="28"/>
        </w:rPr>
        <w:t>
      32. Два последовательно представленных донесения пилотов о ПЛОХОЙ эффективности торможения на ВПП служат основанием для проведения оценки, если сообщается RWYCC 2 или выше.</w:t>
      </w:r>
    </w:p>
    <w:bookmarkEnd w:id="797"/>
    <w:bookmarkStart w:name="z1490" w:id="798"/>
    <w:p>
      <w:pPr>
        <w:spacing w:after="0"/>
        <w:ind w:left="0"/>
        <w:jc w:val="both"/>
      </w:pPr>
      <w:r>
        <w:rPr>
          <w:rFonts w:ascii="Times New Roman"/>
          <w:b w:val="false"/>
          <w:i w:val="false"/>
          <w:color w:val="000000"/>
          <w:sz w:val="28"/>
        </w:rPr>
        <w:t>
      33. Если поступает донесение от одного пилота о ХУЖЕ, ЧЕМ ПЛОХОЙ эффективности торможения на ВПП, такая информация распространяется, проводится новая оценка и рассматривается прекращение выполнения полетов на этой ВПП.</w:t>
      </w:r>
    </w:p>
    <w:bookmarkEnd w:id="798"/>
    <w:bookmarkStart w:name="z1491" w:id="799"/>
    <w:p>
      <w:pPr>
        <w:spacing w:after="0"/>
        <w:ind w:left="0"/>
        <w:jc w:val="both"/>
      </w:pPr>
      <w:r>
        <w:rPr>
          <w:rFonts w:ascii="Times New Roman"/>
          <w:b w:val="false"/>
          <w:i w:val="false"/>
          <w:color w:val="000000"/>
          <w:sz w:val="28"/>
        </w:rPr>
        <w:t>
      По мере необходимости работы по приведению ВПП в должное состояние следует начинать немедленно или перед тем, как будет проводиться новая оценка.</w:t>
      </w:r>
    </w:p>
    <w:bookmarkEnd w:id="799"/>
    <w:bookmarkStart w:name="z1492" w:id="800"/>
    <w:p>
      <w:pPr>
        <w:spacing w:after="0"/>
        <w:ind w:left="0"/>
        <w:jc w:val="both"/>
      </w:pPr>
      <w:r>
        <w:rPr>
          <w:rFonts w:ascii="Times New Roman"/>
          <w:b w:val="false"/>
          <w:i w:val="false"/>
          <w:color w:val="000000"/>
          <w:sz w:val="28"/>
        </w:rPr>
        <w:t xml:space="preserve">
      34. В </w:t>
      </w:r>
      <w:r>
        <w:rPr>
          <w:rFonts w:ascii="Times New Roman"/>
          <w:b w:val="false"/>
          <w:i w:val="false"/>
          <w:color w:val="000000"/>
          <w:sz w:val="28"/>
        </w:rPr>
        <w:t>таблице 4</w:t>
      </w:r>
      <w:r>
        <w:rPr>
          <w:rFonts w:ascii="Times New Roman"/>
          <w:b w:val="false"/>
          <w:i w:val="false"/>
          <w:color w:val="000000"/>
          <w:sz w:val="28"/>
        </w:rPr>
        <w:t xml:space="preserve"> демонстрируется связь донесений пилотов об эффективности торможения на ВПП с RWYCC.</w:t>
      </w:r>
    </w:p>
    <w:bookmarkEnd w:id="800"/>
    <w:bookmarkStart w:name="z1493" w:id="801"/>
    <w:p>
      <w:pPr>
        <w:spacing w:after="0"/>
        <w:ind w:left="0"/>
        <w:jc w:val="both"/>
      </w:pPr>
      <w:r>
        <w:rPr>
          <w:rFonts w:ascii="Times New Roman"/>
          <w:b w:val="false"/>
          <w:i w:val="false"/>
          <w:color w:val="000000"/>
          <w:sz w:val="28"/>
        </w:rPr>
        <w:t xml:space="preserve">
      35. Объединенные </w:t>
      </w:r>
      <w:r>
        <w:rPr>
          <w:rFonts w:ascii="Times New Roman"/>
          <w:b w:val="false"/>
          <w:i w:val="false"/>
          <w:color w:val="000000"/>
          <w:sz w:val="28"/>
        </w:rPr>
        <w:t>таблицы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формируют матрицу оценки состояния ВПП (RCAM) в таблице 5. RCAM является средством для оценки состояния поверхности ВПП, однако это не отдельный документ и используется в соответствии с имеющими к ней отношение процедурами, состоящими из двух основных частей:</w:t>
      </w:r>
    </w:p>
    <w:bookmarkEnd w:id="801"/>
    <w:bookmarkStart w:name="z1494" w:id="802"/>
    <w:p>
      <w:pPr>
        <w:spacing w:after="0"/>
        <w:ind w:left="0"/>
        <w:jc w:val="both"/>
      </w:pPr>
      <w:r>
        <w:rPr>
          <w:rFonts w:ascii="Times New Roman"/>
          <w:b w:val="false"/>
          <w:i w:val="false"/>
          <w:color w:val="000000"/>
          <w:sz w:val="28"/>
        </w:rPr>
        <w:t>
      критерии оценки;</w:t>
      </w:r>
    </w:p>
    <w:bookmarkEnd w:id="802"/>
    <w:bookmarkStart w:name="z1495" w:id="803"/>
    <w:p>
      <w:pPr>
        <w:spacing w:after="0"/>
        <w:ind w:left="0"/>
        <w:jc w:val="both"/>
      </w:pPr>
      <w:r>
        <w:rPr>
          <w:rFonts w:ascii="Times New Roman"/>
          <w:b w:val="false"/>
          <w:i w:val="false"/>
          <w:color w:val="000000"/>
          <w:sz w:val="28"/>
        </w:rPr>
        <w:t>
      критерии понижения оценки.</w:t>
      </w:r>
    </w:p>
    <w:bookmarkEnd w:id="803"/>
    <w:bookmarkStart w:name="z1496" w:id="804"/>
    <w:p>
      <w:pPr>
        <w:spacing w:after="0"/>
        <w:ind w:left="0"/>
        <w:jc w:val="both"/>
      </w:pPr>
      <w:r>
        <w:rPr>
          <w:rFonts w:ascii="Times New Roman"/>
          <w:b w:val="false"/>
          <w:i w:val="false"/>
          <w:color w:val="000000"/>
          <w:sz w:val="28"/>
        </w:rPr>
        <w:t xml:space="preserve">
      36. Кроме этого, в </w:t>
      </w:r>
      <w:r>
        <w:rPr>
          <w:rFonts w:ascii="Times New Roman"/>
          <w:b w:val="false"/>
          <w:i w:val="false"/>
          <w:color w:val="000000"/>
          <w:sz w:val="28"/>
        </w:rPr>
        <w:t>таблице 5</w:t>
      </w:r>
      <w:r>
        <w:rPr>
          <w:rFonts w:ascii="Times New Roman"/>
          <w:b w:val="false"/>
          <w:i w:val="false"/>
          <w:color w:val="000000"/>
          <w:sz w:val="28"/>
        </w:rPr>
        <w:t xml:space="preserve"> приведены значения коэффициента сцепления, определяемые различными средствами измерения, используемыми в Республике Казахстан, для применения их как один из методов принятия решения в целях понижения и повышения оценки состояния ВПП.</w:t>
      </w:r>
    </w:p>
    <w:bookmarkEnd w:id="804"/>
    <w:bookmarkStart w:name="z1497" w:id="805"/>
    <w:p>
      <w:pPr>
        <w:spacing w:after="0"/>
        <w:ind w:left="0"/>
        <w:jc w:val="left"/>
      </w:pPr>
      <w:r>
        <w:rPr>
          <w:rFonts w:ascii="Times New Roman"/>
          <w:b/>
          <w:i w:val="false"/>
          <w:color w:val="000000"/>
        </w:rPr>
        <w:t xml:space="preserve"> Таблица 3. Присвоение кода состояния ВПП (RWYCC)</w:t>
      </w:r>
    </w:p>
    <w:bookmarkEnd w:id="8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8" w:id="80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806"/>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состояния ВПП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1" w:id="807"/>
          <w:p>
            <w:pPr>
              <w:spacing w:after="20"/>
              <w:ind w:left="20"/>
              <w:jc w:val="both"/>
            </w:pPr>
            <w:r>
              <w:rPr>
                <w:rFonts w:ascii="Times New Roman"/>
                <w:b w:val="false"/>
                <w:i w:val="false"/>
                <w:color w:val="000000"/>
                <w:sz w:val="20"/>
              </w:rPr>
              <w:t>
Код состояния ВПП</w:t>
            </w:r>
          </w:p>
          <w:bookmarkEnd w:id="807"/>
          <w:p>
            <w:pPr>
              <w:spacing w:after="20"/>
              <w:ind w:left="20"/>
              <w:jc w:val="both"/>
            </w:pPr>
            <w:r>
              <w:rPr>
                <w:rFonts w:ascii="Times New Roman"/>
                <w:b w:val="false"/>
                <w:i w:val="false"/>
                <w:color w:val="000000"/>
                <w:sz w:val="20"/>
              </w:rPr>
              <w:t>
(RWYCC)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4" w:id="80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0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8" w:id="80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80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2" w:id="810"/>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8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МОКРАЯ (поверхность ВПП, покрытая любой видимой мокротой или водой глубиной до 3 мм включительно)</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6" w:id="811"/>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8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СЛЯКОТЬ (глубина до 3 мм включительно)</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0" w:id="812"/>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8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СУХОЙ СНЕГ (глубина до 3 мм включительно)</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4" w:id="813"/>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8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МОКРЫЙ СНЕГ (глубина до 3 мм включительно)</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8" w:id="814"/>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8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9" w:id="815"/>
          <w:p>
            <w:pPr>
              <w:spacing w:after="20"/>
              <w:ind w:left="20"/>
              <w:jc w:val="both"/>
            </w:pPr>
            <w:r>
              <w:rPr>
                <w:rFonts w:ascii="Times New Roman"/>
                <w:b w:val="false"/>
                <w:i w:val="false"/>
                <w:color w:val="000000"/>
                <w:sz w:val="20"/>
              </w:rPr>
              <w:t>
УПЛОТНЕННЫЙ СНЕГ</w:t>
            </w:r>
          </w:p>
          <w:bookmarkEnd w:id="815"/>
          <w:p>
            <w:pPr>
              <w:spacing w:after="20"/>
              <w:ind w:left="20"/>
              <w:jc w:val="both"/>
            </w:pPr>
            <w:r>
              <w:rPr>
                <w:rFonts w:ascii="Times New Roman"/>
                <w:b w:val="false"/>
                <w:i w:val="false"/>
                <w:color w:val="000000"/>
                <w:sz w:val="20"/>
              </w:rPr>
              <w:t>
(температура окружающего воздуха –15 °C и ниже)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3" w:id="816"/>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8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МОКРАЯ ("скользкая мокрая" ВПП)</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7" w:id="817"/>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8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СУХОЙ СНЕГ (глубина более 3 мм)</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1" w:id="818"/>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8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МОКРЫЙ СНЕГ (глубина более 3 мм)</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5" w:id="819"/>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8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СУХОЙ СНЕГ НА ПОВЕРХНОСТИ УПЛОТНЕННОГО СНЕГА (любая глубина)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9" w:id="820"/>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8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МОКРЫЙ СНЕГ НА ПОВЕРХНОСТИ УПЛОТНЕННОГО СНЕГА (любая глубина)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3" w:id="821"/>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8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УПЛОТНЕННЫЙ СНЕГ (температура окружающего воздуха выше –15 °C)</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7" w:id="822"/>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8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СТОЯЧАЯ ВОДА (глубина более 3 мм)</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1" w:id="823"/>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8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СЛЯКОТЬ (глубина более 3 мм)</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5" w:id="824"/>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8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9" w:id="825"/>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8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МОКРЫЙ ЛЕД</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3" w:id="826"/>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8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НА ПОВЕРХНОСТИ УПЛОТНЕННОГО СНЕГА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7" w:id="827"/>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8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СУХОЙ СНЕГ ИЛИ МОКРЫЙ СНЕГ НА ПОВЕРХНОСТИ ЛЬДА</w:t>
            </w:r>
          </w:p>
        </w:tc>
        <w:tc>
          <w:tcPr>
            <w:tcW w:w="0" w:type="auto"/>
            <w:vMerge/>
            <w:tcBorders>
              <w:top w:val="nil"/>
              <w:left w:val="single" w:color="cfcfcf" w:sz="5"/>
              <w:bottom w:val="single" w:color="cfcfcf" w:sz="5"/>
              <w:right w:val="single" w:color="cfcfcf" w:sz="5"/>
            </w:tcBorders>
          </w:tcPr>
          <w:p/>
        </w:tc>
      </w:tr>
    </w:tbl>
    <w:bookmarkStart w:name="z1581" w:id="828"/>
    <w:p>
      <w:pPr>
        <w:spacing w:after="0"/>
        <w:ind w:left="0"/>
        <w:jc w:val="left"/>
      </w:pPr>
      <w:r>
        <w:rPr>
          <w:rFonts w:ascii="Times New Roman"/>
          <w:b/>
          <w:i w:val="false"/>
          <w:color w:val="000000"/>
        </w:rPr>
        <w:t xml:space="preserve"> Таблица 4. Соотношение кода состояния ВПП и донесений пилота об эффективности торможения</w:t>
      </w:r>
    </w:p>
    <w:bookmarkEnd w:id="8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2" w:id="829"/>
          <w:p>
            <w:pPr>
              <w:spacing w:after="20"/>
              <w:ind w:left="20"/>
              <w:jc w:val="both"/>
            </w:pPr>
            <w:r>
              <w:rPr>
                <w:rFonts w:ascii="Times New Roman"/>
                <w:b w:val="false"/>
                <w:i w:val="false"/>
                <w:color w:val="000000"/>
                <w:sz w:val="20"/>
              </w:rPr>
              <w:t>
</w:t>
            </w:r>
            <w:r>
              <w:rPr>
                <w:rFonts w:ascii="Times New Roman"/>
                <w:b w:val="false"/>
                <w:i w:val="false"/>
                <w:color w:val="000000"/>
                <w:sz w:val="20"/>
              </w:rPr>
              <w:t>Донесение пилота об эффективности торможения</w:t>
            </w:r>
          </w:p>
          <w:bookmarkEnd w:id="8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состояния ВПП (RWYCC)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6" w:id="830"/>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Отсутствует</w:t>
            </w:r>
          </w:p>
          <w:bookmarkEnd w:id="8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0" w:id="831"/>
          <w:p>
            <w:pPr>
              <w:spacing w:after="20"/>
              <w:ind w:left="20"/>
              <w:jc w:val="both"/>
            </w:pPr>
            <w:r>
              <w:rPr>
                <w:rFonts w:ascii="Times New Roman"/>
                <w:b w:val="false"/>
                <w:i w:val="false"/>
                <w:color w:val="000000"/>
                <w:sz w:val="20"/>
              </w:rPr>
              <w:t>
</w:t>
            </w:r>
            <w:r>
              <w:rPr>
                <w:rFonts w:ascii="Times New Roman"/>
                <w:b w:val="false"/>
                <w:i w:val="false"/>
                <w:color w:val="000000"/>
                <w:sz w:val="20"/>
              </w:rPr>
              <w:t>ХОРОШАЯ</w:t>
            </w:r>
          </w:p>
          <w:bookmarkEnd w:id="8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Замедление при торможении является нормальным для прилагаемого усилия на тормозные колеса И продольная управляемость нормальная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4" w:id="832"/>
          <w:p>
            <w:pPr>
              <w:spacing w:after="20"/>
              <w:ind w:left="20"/>
              <w:jc w:val="both"/>
            </w:pPr>
            <w:r>
              <w:rPr>
                <w:rFonts w:ascii="Times New Roman"/>
                <w:b w:val="false"/>
                <w:i w:val="false"/>
                <w:color w:val="000000"/>
                <w:sz w:val="20"/>
              </w:rPr>
              <w:t>
</w:t>
            </w:r>
            <w:r>
              <w:rPr>
                <w:rFonts w:ascii="Times New Roman"/>
                <w:b w:val="false"/>
                <w:i w:val="false"/>
                <w:color w:val="000000"/>
                <w:sz w:val="20"/>
              </w:rPr>
              <w:t>ОТ ХОРОШЕЙ ДО СРЕДНЕЙ</w:t>
            </w:r>
          </w:p>
          <w:bookmarkEnd w:id="8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Замедление при торможении ИЛИ продольная управляемость в пределах от хорошей до средней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8" w:id="833"/>
          <w:p>
            <w:pPr>
              <w:spacing w:after="20"/>
              <w:ind w:left="20"/>
              <w:jc w:val="both"/>
            </w:pPr>
            <w:r>
              <w:rPr>
                <w:rFonts w:ascii="Times New Roman"/>
                <w:b w:val="false"/>
                <w:i w:val="false"/>
                <w:color w:val="000000"/>
                <w:sz w:val="20"/>
              </w:rPr>
              <w:t>
</w:t>
            </w:r>
            <w:r>
              <w:rPr>
                <w:rFonts w:ascii="Times New Roman"/>
                <w:b w:val="false"/>
                <w:i w:val="false"/>
                <w:color w:val="000000"/>
                <w:sz w:val="20"/>
              </w:rPr>
              <w:t>СРЕДНЯЯ</w:t>
            </w:r>
          </w:p>
          <w:bookmarkEnd w:id="8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Замедление при торможении заметно снижается для прилагаемого усилия на колесные тормоза ИЛИ продольная управляемость заметно ухудшается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2" w:id="834"/>
          <w:p>
            <w:pPr>
              <w:spacing w:after="20"/>
              <w:ind w:left="20"/>
              <w:jc w:val="both"/>
            </w:pPr>
            <w:r>
              <w:rPr>
                <w:rFonts w:ascii="Times New Roman"/>
                <w:b w:val="false"/>
                <w:i w:val="false"/>
                <w:color w:val="000000"/>
                <w:sz w:val="20"/>
              </w:rPr>
              <w:t>
</w:t>
            </w:r>
            <w:r>
              <w:rPr>
                <w:rFonts w:ascii="Times New Roman"/>
                <w:b w:val="false"/>
                <w:i w:val="false"/>
                <w:color w:val="000000"/>
                <w:sz w:val="20"/>
              </w:rPr>
              <w:t>ОТ СРЕДНЕЙ ДО ПЛОХОЙ</w:t>
            </w:r>
          </w:p>
          <w:bookmarkEnd w:id="8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Замедление при торможении ИЛИ продольная управляемость в пределах от средней до плохой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6" w:id="835"/>
          <w:p>
            <w:pPr>
              <w:spacing w:after="20"/>
              <w:ind w:left="20"/>
              <w:jc w:val="both"/>
            </w:pPr>
            <w:r>
              <w:rPr>
                <w:rFonts w:ascii="Times New Roman"/>
                <w:b w:val="false"/>
                <w:i w:val="false"/>
                <w:color w:val="000000"/>
                <w:sz w:val="20"/>
              </w:rPr>
              <w:t>
</w:t>
            </w:r>
            <w:r>
              <w:rPr>
                <w:rFonts w:ascii="Times New Roman"/>
                <w:b w:val="false"/>
                <w:i w:val="false"/>
                <w:color w:val="000000"/>
                <w:sz w:val="20"/>
              </w:rPr>
              <w:t>ПЛОХАЯ</w:t>
            </w:r>
          </w:p>
          <w:bookmarkEnd w:id="8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Замедление при торможении заметно ухудшается для прилагаемого усилия на колесные тормоза ИЛИ продольная управляемость значительно ухудшается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0" w:id="836"/>
          <w:p>
            <w:pPr>
              <w:spacing w:after="20"/>
              <w:ind w:left="20"/>
              <w:jc w:val="both"/>
            </w:pPr>
            <w:r>
              <w:rPr>
                <w:rFonts w:ascii="Times New Roman"/>
                <w:b w:val="false"/>
                <w:i w:val="false"/>
                <w:color w:val="000000"/>
                <w:sz w:val="20"/>
              </w:rPr>
              <w:t>
</w:t>
            </w:r>
            <w:r>
              <w:rPr>
                <w:rFonts w:ascii="Times New Roman"/>
                <w:b w:val="false"/>
                <w:i w:val="false"/>
                <w:color w:val="000000"/>
                <w:sz w:val="20"/>
              </w:rPr>
              <w:t>ХУЖЕ ЧЕМ ПЛОХАЯ</w:t>
            </w:r>
          </w:p>
          <w:bookmarkEnd w:id="8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Замедление при торможении от минимального до отсутствующего для прилагаемого усилия на тормозные колеса ИЛИ продольная управляемость являются неопределенными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614" w:id="837"/>
    <w:p>
      <w:pPr>
        <w:spacing w:after="0"/>
        <w:ind w:left="0"/>
        <w:jc w:val="left"/>
      </w:pPr>
      <w:r>
        <w:rPr>
          <w:rFonts w:ascii="Times New Roman"/>
          <w:b/>
          <w:i w:val="false"/>
          <w:color w:val="000000"/>
        </w:rPr>
        <w:t xml:space="preserve"> Таблица 5. Матрица оценки состояния ВПП (RCAM)</w:t>
      </w:r>
    </w:p>
    <w:bookmarkEnd w:id="8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5" w:id="838"/>
          <w:p>
            <w:pPr>
              <w:spacing w:after="20"/>
              <w:ind w:left="20"/>
              <w:jc w:val="both"/>
            </w:pPr>
            <w:r>
              <w:rPr>
                <w:rFonts w:ascii="Times New Roman"/>
                <w:b w:val="false"/>
                <w:i w:val="false"/>
                <w:color w:val="000000"/>
                <w:sz w:val="20"/>
              </w:rPr>
              <w:t>
</w:t>
            </w:r>
            <w:r>
              <w:rPr>
                <w:rFonts w:ascii="Times New Roman"/>
                <w:b w:val="false"/>
                <w:i w:val="false"/>
                <w:color w:val="000000"/>
                <w:sz w:val="20"/>
              </w:rPr>
              <w:t>Матрица оценки состояния ВПП (RCAM)</w:t>
            </w:r>
          </w:p>
          <w:bookmarkEnd w:id="83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7" w:id="839"/>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Критерии оценки</w:t>
            </w:r>
          </w:p>
          <w:bookmarkEnd w:id="83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понижения оценки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0" w:id="840"/>
          <w:p>
            <w:pPr>
              <w:spacing w:after="20"/>
              <w:ind w:left="20"/>
              <w:jc w:val="both"/>
            </w:pPr>
            <w:r>
              <w:rPr>
                <w:rFonts w:ascii="Times New Roman"/>
                <w:b w:val="false"/>
                <w:i w:val="false"/>
                <w:color w:val="000000"/>
                <w:sz w:val="20"/>
              </w:rPr>
              <w:t>
</w:t>
            </w:r>
            <w:r>
              <w:rPr>
                <w:rFonts w:ascii="Times New Roman"/>
                <w:b w:val="false"/>
                <w:i w:val="false"/>
                <w:color w:val="000000"/>
                <w:sz w:val="20"/>
              </w:rPr>
              <w:t>Код состояния ВПП</w:t>
            </w:r>
          </w:p>
          <w:bookmarkEnd w:id="84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поверхности ВПП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замедлением самолета ИЛИ продольной управляемостью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Донесение пилота об эффективности торможения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коэффициент сцепления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Измеренный коэффициент сцепления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 скидометра типа BV-11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8" w:id="841"/>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84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 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 0,60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 0,59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6" w:id="842"/>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84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7" w:id="843"/>
          <w:p>
            <w:pPr>
              <w:spacing w:after="20"/>
              <w:ind w:left="20"/>
              <w:jc w:val="both"/>
            </w:pPr>
            <w:r>
              <w:rPr>
                <w:rFonts w:ascii="Times New Roman"/>
                <w:b w:val="false"/>
                <w:i w:val="false"/>
                <w:color w:val="000000"/>
                <w:sz w:val="20"/>
              </w:rPr>
              <w:t>
 ИНЕЙ</w:t>
            </w:r>
          </w:p>
          <w:bookmarkEnd w:id="843"/>
          <w:p>
            <w:pPr>
              <w:spacing w:after="20"/>
              <w:ind w:left="20"/>
              <w:jc w:val="both"/>
            </w:pPr>
            <w:r>
              <w:rPr>
                <w:rFonts w:ascii="Times New Roman"/>
                <w:b w:val="false"/>
                <w:i w:val="false"/>
                <w:color w:val="000000"/>
                <w:sz w:val="20"/>
              </w:rPr>
              <w:t>
</w:t>
            </w:r>
            <w:r>
              <w:rPr>
                <w:rFonts w:ascii="Times New Roman"/>
                <w:b w:val="false"/>
                <w:i w:val="false"/>
                <w:color w:val="000000"/>
                <w:sz w:val="20"/>
              </w:rPr>
              <w:t>МОКРАЯ (поверхность ВПП покрыта любой видимой влагой или водой глубиной до 3 мм включительно)</w:t>
            </w:r>
          </w:p>
          <w:p>
            <w:pPr>
              <w:spacing w:after="20"/>
              <w:ind w:left="20"/>
              <w:jc w:val="both"/>
            </w:pPr>
            <w:r>
              <w:rPr>
                <w:rFonts w:ascii="Times New Roman"/>
                <w:b w:val="false"/>
                <w:i w:val="false"/>
                <w:color w:val="000000"/>
                <w:sz w:val="20"/>
              </w:rPr>
              <w:t>
</w:t>
            </w:r>
            <w:r>
              <w:rPr>
                <w:rFonts w:ascii="Times New Roman"/>
                <w:b w:val="false"/>
                <w:i w:val="false"/>
                <w:color w:val="000000"/>
                <w:sz w:val="20"/>
              </w:rPr>
              <w:t>Глубина до 3 мм включительно:</w:t>
            </w:r>
          </w:p>
          <w:p>
            <w:pPr>
              <w:spacing w:after="20"/>
              <w:ind w:left="20"/>
              <w:jc w:val="both"/>
            </w:pPr>
            <w:r>
              <w:rPr>
                <w:rFonts w:ascii="Times New Roman"/>
                <w:b w:val="false"/>
                <w:i w:val="false"/>
                <w:color w:val="000000"/>
                <w:sz w:val="20"/>
              </w:rPr>
              <w:t>
</w:t>
            </w:r>
            <w:r>
              <w:rPr>
                <w:rFonts w:ascii="Times New Roman"/>
                <w:b w:val="false"/>
                <w:i w:val="false"/>
                <w:color w:val="000000"/>
                <w:sz w:val="20"/>
              </w:rPr>
              <w:t>СЛЯКОТЬ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СУХОЙ СНЕГ</w:t>
            </w:r>
          </w:p>
          <w:p>
            <w:pPr>
              <w:spacing w:after="20"/>
              <w:ind w:left="20"/>
              <w:jc w:val="both"/>
            </w:pPr>
            <w:r>
              <w:rPr>
                <w:rFonts w:ascii="Times New Roman"/>
                <w:b w:val="false"/>
                <w:i w:val="false"/>
                <w:color w:val="000000"/>
                <w:sz w:val="20"/>
              </w:rPr>
              <w:t>
МОКРЫЙ СНЕГ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Замедление при торможении является нормальным для прилагаемого усилия на тормозные колеса И продольная управляемость нормальная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 и выше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и выше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9" w:id="844"/>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84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0" w:id="845"/>
          <w:p>
            <w:pPr>
              <w:spacing w:after="20"/>
              <w:ind w:left="20"/>
              <w:jc w:val="both"/>
            </w:pPr>
            <w:r>
              <w:rPr>
                <w:rFonts w:ascii="Times New Roman"/>
                <w:b w:val="false"/>
                <w:i w:val="false"/>
                <w:color w:val="000000"/>
                <w:sz w:val="20"/>
              </w:rPr>
              <w:t>
Температура наружного воздуха -15ºC и ниже:</w:t>
            </w:r>
          </w:p>
          <w:bookmarkEnd w:id="845"/>
          <w:p>
            <w:pPr>
              <w:spacing w:after="20"/>
              <w:ind w:left="20"/>
              <w:jc w:val="both"/>
            </w:pPr>
            <w:r>
              <w:rPr>
                <w:rFonts w:ascii="Times New Roman"/>
                <w:b w:val="false"/>
                <w:i w:val="false"/>
                <w:color w:val="000000"/>
                <w:sz w:val="20"/>
              </w:rPr>
              <w:t>
УПЛОТНЕННЫЙ СНЕГ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Замедление при торможении ИЛИ продольная управляемость в пределах от хорошей до средней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ХОРОШЕЙ до СРЕДНЕЙ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0,39-0,36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8" w:id="846"/>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84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9" w:id="847"/>
          <w:p>
            <w:pPr>
              <w:spacing w:after="20"/>
              <w:ind w:left="20"/>
              <w:jc w:val="both"/>
            </w:pPr>
            <w:r>
              <w:rPr>
                <w:rFonts w:ascii="Times New Roman"/>
                <w:b w:val="false"/>
                <w:i w:val="false"/>
                <w:color w:val="000000"/>
                <w:sz w:val="20"/>
              </w:rPr>
              <w:t>
МОКРАЯ ("скользкая мокрая" ВПП)</w:t>
            </w:r>
          </w:p>
          <w:bookmarkEnd w:id="847"/>
          <w:p>
            <w:pPr>
              <w:spacing w:after="20"/>
              <w:ind w:left="20"/>
              <w:jc w:val="both"/>
            </w:pPr>
            <w:r>
              <w:rPr>
                <w:rFonts w:ascii="Times New Roman"/>
                <w:b w:val="false"/>
                <w:i w:val="false"/>
                <w:color w:val="000000"/>
                <w:sz w:val="20"/>
              </w:rPr>
              <w:t>
</w:t>
            </w:r>
            <w:r>
              <w:rPr>
                <w:rFonts w:ascii="Times New Roman"/>
                <w:b w:val="false"/>
                <w:i w:val="false"/>
                <w:color w:val="000000"/>
                <w:sz w:val="20"/>
              </w:rPr>
              <w:t>СУХОЙ СНЕГ или МОКРЫЙ СНЕГ (любая глубина) НА ПОВЕРХНОСТИ УПЛОТНЕННОГО СНЕГА</w:t>
            </w:r>
          </w:p>
          <w:p>
            <w:pPr>
              <w:spacing w:after="20"/>
              <w:ind w:left="20"/>
              <w:jc w:val="both"/>
            </w:pPr>
            <w:r>
              <w:rPr>
                <w:rFonts w:ascii="Times New Roman"/>
                <w:b w:val="false"/>
                <w:i w:val="false"/>
                <w:color w:val="000000"/>
                <w:sz w:val="20"/>
              </w:rPr>
              <w:t>
</w:t>
            </w:r>
            <w:r>
              <w:rPr>
                <w:rFonts w:ascii="Times New Roman"/>
                <w:b w:val="false"/>
                <w:i w:val="false"/>
                <w:color w:val="000000"/>
                <w:sz w:val="20"/>
              </w:rPr>
              <w:t>Глубина более 3 мм:</w:t>
            </w:r>
          </w:p>
          <w:p>
            <w:pPr>
              <w:spacing w:after="20"/>
              <w:ind w:left="20"/>
              <w:jc w:val="both"/>
            </w:pPr>
            <w:r>
              <w:rPr>
                <w:rFonts w:ascii="Times New Roman"/>
                <w:b w:val="false"/>
                <w:i w:val="false"/>
                <w:color w:val="000000"/>
                <w:sz w:val="20"/>
              </w:rPr>
              <w:t>
</w:t>
            </w:r>
            <w:r>
              <w:rPr>
                <w:rFonts w:ascii="Times New Roman"/>
                <w:b w:val="false"/>
                <w:i w:val="false"/>
                <w:color w:val="000000"/>
                <w:sz w:val="20"/>
              </w:rPr>
              <w:t>СУХОЙ СНЕГ</w:t>
            </w:r>
          </w:p>
          <w:p>
            <w:pPr>
              <w:spacing w:after="20"/>
              <w:ind w:left="20"/>
              <w:jc w:val="both"/>
            </w:pPr>
            <w:r>
              <w:rPr>
                <w:rFonts w:ascii="Times New Roman"/>
                <w:b w:val="false"/>
                <w:i w:val="false"/>
                <w:color w:val="000000"/>
                <w:sz w:val="20"/>
              </w:rPr>
              <w:t>
</w:t>
            </w:r>
            <w:r>
              <w:rPr>
                <w:rFonts w:ascii="Times New Roman"/>
                <w:b w:val="false"/>
                <w:i w:val="false"/>
                <w:color w:val="000000"/>
                <w:sz w:val="20"/>
              </w:rPr>
              <w:t>МОКРЫЙ СНЕГ</w:t>
            </w:r>
          </w:p>
          <w:p>
            <w:pPr>
              <w:spacing w:after="20"/>
              <w:ind w:left="20"/>
              <w:jc w:val="both"/>
            </w:pPr>
            <w:r>
              <w:rPr>
                <w:rFonts w:ascii="Times New Roman"/>
                <w:b w:val="false"/>
                <w:i w:val="false"/>
                <w:color w:val="000000"/>
                <w:sz w:val="20"/>
              </w:rPr>
              <w:t>
</w:t>
            </w:r>
            <w:r>
              <w:rPr>
                <w:rFonts w:ascii="Times New Roman"/>
                <w:b w:val="false"/>
                <w:i w:val="false"/>
                <w:color w:val="000000"/>
                <w:sz w:val="20"/>
              </w:rPr>
              <w:t>Температура окружающего воздуха выше -15ºC¹ :</w:t>
            </w:r>
          </w:p>
          <w:p>
            <w:pPr>
              <w:spacing w:after="20"/>
              <w:ind w:left="20"/>
              <w:jc w:val="both"/>
            </w:pPr>
            <w:r>
              <w:rPr>
                <w:rFonts w:ascii="Times New Roman"/>
                <w:b w:val="false"/>
                <w:i w:val="false"/>
                <w:color w:val="000000"/>
                <w:sz w:val="20"/>
              </w:rPr>
              <w:t>
УПЛОТНЕННЫЙ СНЕГ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Замедление при торможении заметно снизилось для прилагаемого усилия на тормозные колеса ИЛИ продольная управляемость заметно снизилась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0,36-0,32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2" w:id="84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84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3" w:id="849"/>
          <w:p>
            <w:pPr>
              <w:spacing w:after="20"/>
              <w:ind w:left="20"/>
              <w:jc w:val="both"/>
            </w:pPr>
            <w:r>
              <w:rPr>
                <w:rFonts w:ascii="Times New Roman"/>
                <w:b w:val="false"/>
                <w:i w:val="false"/>
                <w:color w:val="000000"/>
                <w:sz w:val="20"/>
              </w:rPr>
              <w:t>
Глубина воды или слякоти более 3 мм:</w:t>
            </w:r>
          </w:p>
          <w:bookmarkEnd w:id="849"/>
          <w:p>
            <w:pPr>
              <w:spacing w:after="20"/>
              <w:ind w:left="20"/>
              <w:jc w:val="both"/>
            </w:pPr>
            <w:r>
              <w:rPr>
                <w:rFonts w:ascii="Times New Roman"/>
                <w:b w:val="false"/>
                <w:i w:val="false"/>
                <w:color w:val="000000"/>
                <w:sz w:val="20"/>
              </w:rPr>
              <w:t>
</w:t>
            </w:r>
            <w:r>
              <w:rPr>
                <w:rFonts w:ascii="Times New Roman"/>
                <w:b w:val="false"/>
                <w:i w:val="false"/>
                <w:color w:val="000000"/>
                <w:sz w:val="20"/>
              </w:rPr>
              <w:t>СТОЯЧАЯ ВОДА</w:t>
            </w:r>
          </w:p>
          <w:p>
            <w:pPr>
              <w:spacing w:after="20"/>
              <w:ind w:left="20"/>
              <w:jc w:val="both"/>
            </w:pPr>
            <w:r>
              <w:rPr>
                <w:rFonts w:ascii="Times New Roman"/>
                <w:b w:val="false"/>
                <w:i w:val="false"/>
                <w:color w:val="000000"/>
                <w:sz w:val="20"/>
              </w:rPr>
              <w:t>
СЛЯКОТЬ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Замедление при торможении ИЛИ продольная управляемость в пределах от средней до плохой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СРЕДНЕЙ ДО ПЛОХОЙ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0,36-0,35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2" w:id="85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5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Замедление при торможении значительно снизилось для прилагаемого усилия на тормозные колеса ИЛИ продольная управляемость значительно снизилась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ПЛОХАЯ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 и 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0" w:id="851"/>
          <w:p>
            <w:pPr>
              <w:spacing w:after="20"/>
              <w:ind w:left="20"/>
              <w:jc w:val="both"/>
            </w:pPr>
            <w:r>
              <w:rPr>
                <w:rFonts w:ascii="Times New Roman"/>
                <w:b w:val="false"/>
                <w:i w:val="false"/>
                <w:color w:val="000000"/>
                <w:sz w:val="20"/>
              </w:rPr>
              <w:t>
</w:t>
            </w:r>
            <w:r>
              <w:rPr>
                <w:rFonts w:ascii="Times New Roman"/>
                <w:b w:val="false"/>
                <w:i w:val="false"/>
                <w:color w:val="000000"/>
                <w:sz w:val="20"/>
              </w:rPr>
              <w:t>0</w:t>
            </w:r>
          </w:p>
          <w:bookmarkEnd w:id="85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1" w:id="852"/>
          <w:p>
            <w:pPr>
              <w:spacing w:after="20"/>
              <w:ind w:left="20"/>
              <w:jc w:val="both"/>
            </w:pPr>
            <w:r>
              <w:rPr>
                <w:rFonts w:ascii="Times New Roman"/>
                <w:b w:val="false"/>
                <w:i w:val="false"/>
                <w:color w:val="000000"/>
                <w:sz w:val="20"/>
              </w:rPr>
              <w:t>
МОКРЫЙ ЛЕД2</w:t>
            </w:r>
          </w:p>
          <w:bookmarkEnd w:id="852"/>
          <w:p>
            <w:pPr>
              <w:spacing w:after="20"/>
              <w:ind w:left="20"/>
              <w:jc w:val="both"/>
            </w:pPr>
            <w:r>
              <w:rPr>
                <w:rFonts w:ascii="Times New Roman"/>
                <w:b w:val="false"/>
                <w:i w:val="false"/>
                <w:color w:val="000000"/>
                <w:sz w:val="20"/>
              </w:rPr>
              <w:t>
</w:t>
            </w:r>
            <w:r>
              <w:rPr>
                <w:rFonts w:ascii="Times New Roman"/>
                <w:b w:val="false"/>
                <w:i w:val="false"/>
                <w:color w:val="000000"/>
                <w:sz w:val="20"/>
              </w:rPr>
              <w:t>ВОДА НА ПОВЕРХНОСТИ УПЛОТНЕННОГО СНЕГА²</w:t>
            </w:r>
          </w:p>
          <w:p>
            <w:pPr>
              <w:spacing w:after="20"/>
              <w:ind w:left="20"/>
              <w:jc w:val="both"/>
            </w:pPr>
            <w:r>
              <w:rPr>
                <w:rFonts w:ascii="Times New Roman"/>
                <w:b w:val="false"/>
                <w:i w:val="false"/>
                <w:color w:val="000000"/>
                <w:sz w:val="20"/>
              </w:rPr>
              <w:t>
СУХОЙ СНЕГ или МОКРЫЙ СНЕГ НА ПОВЕРХНОСТИ ЛЬДА²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Замедление при торможении от минимального до отсутствующего для прилагаемого усилия на тормозные колеса ИЛИ продольная управляемость являются неопределенными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ХУЖЕ ЧЕМ ПЛОХАЯ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и ниже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 и ниже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 и ниже</w:t>
            </w:r>
          </w:p>
        </w:tc>
      </w:tr>
    </w:tbl>
    <w:bookmarkStart w:name="z1700" w:id="853"/>
    <w:p>
      <w:pPr>
        <w:spacing w:after="0"/>
        <w:ind w:left="0"/>
        <w:jc w:val="both"/>
      </w:pPr>
      <w:r>
        <w:rPr>
          <w:rFonts w:ascii="Times New Roman"/>
          <w:b w:val="false"/>
          <w:i w:val="false"/>
          <w:color w:val="000000"/>
          <w:sz w:val="28"/>
        </w:rPr>
        <w:t>
      1. по мере возможности, предпочтительно использовать температуру поверхности ВПП.</w:t>
      </w:r>
    </w:p>
    <w:bookmarkEnd w:id="853"/>
    <w:bookmarkStart w:name="z1701" w:id="854"/>
    <w:p>
      <w:pPr>
        <w:spacing w:after="0"/>
        <w:ind w:left="0"/>
        <w:jc w:val="both"/>
      </w:pPr>
      <w:r>
        <w:rPr>
          <w:rFonts w:ascii="Times New Roman"/>
          <w:b w:val="false"/>
          <w:i w:val="false"/>
          <w:color w:val="000000"/>
          <w:sz w:val="28"/>
        </w:rPr>
        <w:t>
      2. эксплуатант аэродрома может присвоить более высокий код состояния ВПП (но не выше чем код 3) для каждой трети ВПП при условии, что выполняется установленная процедура.</w:t>
      </w:r>
    </w:p>
    <w:bookmarkEnd w:id="854"/>
    <w:bookmarkStart w:name="z1702" w:id="855"/>
    <w:p>
      <w:pPr>
        <w:spacing w:after="0"/>
        <w:ind w:left="0"/>
        <w:jc w:val="both"/>
      </w:pPr>
      <w:r>
        <w:rPr>
          <w:rFonts w:ascii="Times New Roman"/>
          <w:b w:val="false"/>
          <w:i w:val="false"/>
          <w:color w:val="000000"/>
          <w:sz w:val="28"/>
        </w:rPr>
        <w:t xml:space="preserve">
      </w:t>
      </w:r>
    </w:p>
    <w:bookmarkEnd w:id="855"/>
    <w:p>
      <w:pPr>
        <w:spacing w:after="0"/>
        <w:ind w:left="0"/>
        <w:jc w:val="both"/>
      </w:pPr>
      <w:r>
        <w:drawing>
          <wp:inline distT="0" distB="0" distL="0" distR="0">
            <wp:extent cx="7810500" cy="427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810500" cy="427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03" w:id="856"/>
    <w:p>
      <w:pPr>
        <w:spacing w:after="0"/>
        <w:ind w:left="0"/>
        <w:jc w:val="both"/>
      </w:pPr>
      <w:r>
        <w:rPr>
          <w:rFonts w:ascii="Times New Roman"/>
          <w:b w:val="false"/>
          <w:i w:val="false"/>
          <w:color w:val="000000"/>
          <w:sz w:val="28"/>
        </w:rPr>
        <w:t>
      Рис 1. Сообщение органом ОВД кода состояния ВПП летным экипажам по третям ВПП</w:t>
      </w:r>
    </w:p>
    <w:bookmarkEnd w:id="856"/>
    <w:bookmarkStart w:name="z1704" w:id="857"/>
    <w:p>
      <w:pPr>
        <w:spacing w:after="0"/>
        <w:ind w:left="0"/>
        <w:jc w:val="both"/>
      </w:pPr>
      <w:r>
        <w:rPr>
          <w:rFonts w:ascii="Times New Roman"/>
          <w:b w:val="false"/>
          <w:i w:val="false"/>
          <w:color w:val="000000"/>
          <w:sz w:val="28"/>
        </w:rPr>
        <w:t xml:space="preserve">
      </w:t>
      </w:r>
    </w:p>
    <w:bookmarkEnd w:id="857"/>
    <w:p>
      <w:pPr>
        <w:spacing w:after="0"/>
        <w:ind w:left="0"/>
        <w:jc w:val="both"/>
      </w:pPr>
      <w:r>
        <w:drawing>
          <wp:inline distT="0" distB="0" distL="0" distR="0">
            <wp:extent cx="7810500" cy="466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810500" cy="466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05" w:id="858"/>
    <w:p>
      <w:pPr>
        <w:spacing w:after="0"/>
        <w:ind w:left="0"/>
        <w:jc w:val="both"/>
      </w:pPr>
      <w:r>
        <w:rPr>
          <w:rFonts w:ascii="Times New Roman"/>
          <w:b w:val="false"/>
          <w:i w:val="false"/>
          <w:color w:val="000000"/>
          <w:sz w:val="28"/>
        </w:rPr>
        <w:t>
      Рис 2. Сообщение органом ОВД кода ВПП для третей ВПП летным экипажам относительно ВПП со смещенным порогом</w:t>
      </w:r>
    </w:p>
    <w:bookmarkEnd w:id="858"/>
    <w:bookmarkStart w:name="z1706" w:id="859"/>
    <w:p>
      <w:pPr>
        <w:spacing w:after="0"/>
        <w:ind w:left="0"/>
        <w:jc w:val="both"/>
      </w:pPr>
      <w:r>
        <w:rPr>
          <w:rFonts w:ascii="Times New Roman"/>
          <w:b w:val="false"/>
          <w:i w:val="false"/>
          <w:color w:val="000000"/>
          <w:sz w:val="28"/>
        </w:rPr>
        <w:t>
      37. Для проведения оценки и подготовки донесения о состоянии ВПП, специалисты аэродромной службы используют лист оценки, приведенный ниже, или специализированное программное обеспечение. После заполнения листа оценки состояния ВПП и раздела донесения (RCR) специалист аэродромной службы до отправки донесения убеждается в правильности заполнения всех полей. Донесение о состоянии ВПП передается диспетчеру ОВД на русском или английском языках с использованием приведенной в настоящих правилах стандартной фразеологии. Текстовое донесение направляется в органы ОВД и САИ на английском языке в формате, описанном выше. Если специалист аэродромной службы обнаружит ошибку в отправленном донесении, необходимо немедленно передать органу ОВД корректное донесение о состоянии ВПП и уведомить САИ. Все листы оценки состояния ВПП регистрируются, сохраняются и хранятся не менее 1 года.</w:t>
      </w:r>
    </w:p>
    <w:bookmarkEnd w:id="859"/>
    <w:bookmarkStart w:name="z1707" w:id="860"/>
    <w:p>
      <w:pPr>
        <w:spacing w:after="0"/>
        <w:ind w:left="0"/>
        <w:jc w:val="both"/>
      </w:pPr>
      <w:r>
        <w:rPr>
          <w:rFonts w:ascii="Times New Roman"/>
          <w:b w:val="false"/>
          <w:i w:val="false"/>
          <w:color w:val="000000"/>
          <w:sz w:val="28"/>
        </w:rPr>
        <w:t xml:space="preserve">
      </w:t>
      </w:r>
    </w:p>
    <w:bookmarkEnd w:id="860"/>
    <w:p>
      <w:pPr>
        <w:spacing w:after="0"/>
        <w:ind w:left="0"/>
        <w:jc w:val="both"/>
      </w:pPr>
      <w:r>
        <w:drawing>
          <wp:inline distT="0" distB="0" distL="0" distR="0">
            <wp:extent cx="7810500" cy="553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810500" cy="553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08" w:id="861"/>
    <w:p>
      <w:pPr>
        <w:spacing w:after="0"/>
        <w:ind w:left="0"/>
        <w:jc w:val="both"/>
      </w:pPr>
      <w:r>
        <w:rPr>
          <w:rFonts w:ascii="Times New Roman"/>
          <w:b w:val="false"/>
          <w:i w:val="false"/>
          <w:color w:val="000000"/>
          <w:sz w:val="28"/>
        </w:rPr>
        <w:t>
      Рис 3. Лист оценки состояния ВПП</w:t>
      </w:r>
    </w:p>
    <w:bookmarkEnd w:id="861"/>
    <w:bookmarkStart w:name="z1709" w:id="862"/>
    <w:p>
      <w:pPr>
        <w:spacing w:after="0"/>
        <w:ind w:left="0"/>
        <w:jc w:val="both"/>
      </w:pPr>
      <w:r>
        <w:rPr>
          <w:rFonts w:ascii="Times New Roman"/>
          <w:b w:val="false"/>
          <w:i w:val="false"/>
          <w:color w:val="000000"/>
          <w:sz w:val="28"/>
        </w:rPr>
        <w:t>
      38. На грунтовых аэродромах допускается характеристика условий торможения давать по соответствующей описательной характеристике состояния покрытия.</w:t>
      </w:r>
    </w:p>
    <w:bookmarkEnd w:id="862"/>
    <w:bookmarkStart w:name="z1710" w:id="863"/>
    <w:p>
      <w:pPr>
        <w:spacing w:after="0"/>
        <w:ind w:left="0"/>
        <w:jc w:val="left"/>
      </w:pPr>
      <w:r>
        <w:rPr>
          <w:rFonts w:ascii="Times New Roman"/>
          <w:b/>
          <w:i w:val="false"/>
          <w:color w:val="000000"/>
        </w:rPr>
        <w:t xml:space="preserve"> Глава 3. Методика измерения и оценки параметров элементов летного поля аэродромов (вертодромов)</w:t>
      </w:r>
    </w:p>
    <w:bookmarkEnd w:id="863"/>
    <w:bookmarkStart w:name="z1711" w:id="864"/>
    <w:p>
      <w:pPr>
        <w:spacing w:after="0"/>
        <w:ind w:left="0"/>
        <w:jc w:val="both"/>
      </w:pPr>
      <w:r>
        <w:rPr>
          <w:rFonts w:ascii="Times New Roman"/>
          <w:b w:val="false"/>
          <w:i w:val="false"/>
          <w:color w:val="000000"/>
          <w:sz w:val="28"/>
        </w:rPr>
        <w:t>
      Измерения и оценка параметров элементов летного поля, которые подлежат контролю:</w:t>
      </w:r>
    </w:p>
    <w:bookmarkEnd w:id="864"/>
    <w:bookmarkStart w:name="z1712" w:id="865"/>
    <w:p>
      <w:pPr>
        <w:spacing w:after="0"/>
        <w:ind w:left="0"/>
        <w:jc w:val="both"/>
      </w:pPr>
      <w:r>
        <w:rPr>
          <w:rFonts w:ascii="Times New Roman"/>
          <w:b w:val="false"/>
          <w:i w:val="false"/>
          <w:color w:val="000000"/>
          <w:sz w:val="28"/>
        </w:rPr>
        <w:t>
      39. Аэродромы с искусственными покрытиями на ИВПП и КПТ и примыкающими к ним грунтовыми участками летного поля:</w:t>
      </w:r>
    </w:p>
    <w:bookmarkEnd w:id="865"/>
    <w:bookmarkStart w:name="z1713" w:id="866"/>
    <w:p>
      <w:pPr>
        <w:spacing w:after="0"/>
        <w:ind w:left="0"/>
        <w:jc w:val="both"/>
      </w:pPr>
      <w:r>
        <w:rPr>
          <w:rFonts w:ascii="Times New Roman"/>
          <w:b w:val="false"/>
          <w:i w:val="false"/>
          <w:color w:val="000000"/>
          <w:sz w:val="28"/>
        </w:rPr>
        <w:t>
      1) Визуальному определению и оценке подлежат следующие параметры летного поля:</w:t>
      </w:r>
    </w:p>
    <w:bookmarkEnd w:id="866"/>
    <w:bookmarkStart w:name="z1714" w:id="867"/>
    <w:p>
      <w:pPr>
        <w:spacing w:after="0"/>
        <w:ind w:left="0"/>
        <w:jc w:val="both"/>
      </w:pPr>
      <w:r>
        <w:rPr>
          <w:rFonts w:ascii="Times New Roman"/>
          <w:b w:val="false"/>
          <w:i w:val="false"/>
          <w:color w:val="000000"/>
          <w:sz w:val="28"/>
        </w:rPr>
        <w:t>
      наличие, вид и площадь покрытия загрязнителями н-а ИВПП, РД, МС и перроне;</w:t>
      </w:r>
    </w:p>
    <w:bookmarkEnd w:id="867"/>
    <w:bookmarkStart w:name="z1715" w:id="868"/>
    <w:p>
      <w:pPr>
        <w:spacing w:after="0"/>
        <w:ind w:left="0"/>
        <w:jc w:val="both"/>
      </w:pPr>
      <w:r>
        <w:rPr>
          <w:rFonts w:ascii="Times New Roman"/>
          <w:b w:val="false"/>
          <w:i w:val="false"/>
          <w:color w:val="000000"/>
          <w:sz w:val="28"/>
        </w:rPr>
        <w:t>
      размеры очищенной от снега летной полосы;</w:t>
      </w:r>
    </w:p>
    <w:bookmarkEnd w:id="868"/>
    <w:bookmarkStart w:name="z1716" w:id="869"/>
    <w:p>
      <w:pPr>
        <w:spacing w:after="0"/>
        <w:ind w:left="0"/>
        <w:jc w:val="both"/>
      </w:pPr>
      <w:r>
        <w:rPr>
          <w:rFonts w:ascii="Times New Roman"/>
          <w:b w:val="false"/>
          <w:i w:val="false"/>
          <w:color w:val="000000"/>
          <w:sz w:val="28"/>
        </w:rPr>
        <w:t>
      состояние и качество очистки поверхности искусственных покрытий;</w:t>
      </w:r>
    </w:p>
    <w:bookmarkEnd w:id="869"/>
    <w:bookmarkStart w:name="z1717" w:id="870"/>
    <w:p>
      <w:pPr>
        <w:spacing w:after="0"/>
        <w:ind w:left="0"/>
        <w:jc w:val="both"/>
      </w:pPr>
      <w:r>
        <w:rPr>
          <w:rFonts w:ascii="Times New Roman"/>
          <w:b w:val="false"/>
          <w:i w:val="false"/>
          <w:color w:val="000000"/>
          <w:sz w:val="28"/>
        </w:rPr>
        <w:t>
      состояние и видимость маркировки, маркировочных знаков, аэродромных знаков на ИВПП, РД, МС и перроне;</w:t>
      </w:r>
    </w:p>
    <w:bookmarkEnd w:id="870"/>
    <w:bookmarkStart w:name="z1718" w:id="871"/>
    <w:p>
      <w:pPr>
        <w:spacing w:after="0"/>
        <w:ind w:left="0"/>
        <w:jc w:val="both"/>
      </w:pPr>
      <w:r>
        <w:rPr>
          <w:rFonts w:ascii="Times New Roman"/>
          <w:b w:val="false"/>
          <w:i w:val="false"/>
          <w:color w:val="000000"/>
          <w:sz w:val="28"/>
        </w:rPr>
        <w:t>
      величина уклона сопряжения очищенной части ЛП с целинным снегом;</w:t>
      </w:r>
    </w:p>
    <w:bookmarkEnd w:id="871"/>
    <w:bookmarkStart w:name="z1719" w:id="872"/>
    <w:p>
      <w:pPr>
        <w:spacing w:after="0"/>
        <w:ind w:left="0"/>
        <w:jc w:val="both"/>
      </w:pPr>
      <w:r>
        <w:rPr>
          <w:rFonts w:ascii="Times New Roman"/>
          <w:b w:val="false"/>
          <w:i w:val="false"/>
          <w:color w:val="000000"/>
          <w:sz w:val="28"/>
        </w:rPr>
        <w:t>
      сопряжение искусственных покрытий с грунтовыми участками;</w:t>
      </w:r>
    </w:p>
    <w:bookmarkEnd w:id="872"/>
    <w:bookmarkStart w:name="z1720" w:id="873"/>
    <w:p>
      <w:pPr>
        <w:spacing w:after="0"/>
        <w:ind w:left="0"/>
        <w:jc w:val="both"/>
      </w:pPr>
      <w:r>
        <w:rPr>
          <w:rFonts w:ascii="Times New Roman"/>
          <w:b w:val="false"/>
          <w:i w:val="false"/>
          <w:color w:val="000000"/>
          <w:sz w:val="28"/>
        </w:rPr>
        <w:t>
      посторонние предметы, продукты разрушения покрытия, оголенные стержни арматуры, участки шелушения на поверхности искусственных покрытий ИВПП, РД, перрона, укрепленных участков ЛП и КПТ, примыкающих к торцам ИВПП, боковых полос безопасности или укрепленных обочин ИВПП и РД;</w:t>
      </w:r>
    </w:p>
    <w:bookmarkEnd w:id="873"/>
    <w:bookmarkStart w:name="z1721" w:id="874"/>
    <w:p>
      <w:pPr>
        <w:spacing w:after="0"/>
        <w:ind w:left="0"/>
        <w:jc w:val="both"/>
      </w:pPr>
      <w:r>
        <w:rPr>
          <w:rFonts w:ascii="Times New Roman"/>
          <w:b w:val="false"/>
          <w:i w:val="false"/>
          <w:color w:val="000000"/>
          <w:sz w:val="28"/>
        </w:rPr>
        <w:t>
      замкнутые понижения поверхности покрытия ИВПП резкие изменения уклонов на спланированной части летного поля и КЗБ;</w:t>
      </w:r>
    </w:p>
    <w:bookmarkEnd w:id="874"/>
    <w:bookmarkStart w:name="z1722" w:id="875"/>
    <w:p>
      <w:pPr>
        <w:spacing w:after="0"/>
        <w:ind w:left="0"/>
        <w:jc w:val="both"/>
      </w:pPr>
      <w:r>
        <w:rPr>
          <w:rFonts w:ascii="Times New Roman"/>
          <w:b w:val="false"/>
          <w:i w:val="false"/>
          <w:color w:val="000000"/>
          <w:sz w:val="28"/>
        </w:rPr>
        <w:t>
      недопустимые объекты на летной полосе, КЗБ, СЗ.</w:t>
      </w:r>
    </w:p>
    <w:bookmarkEnd w:id="875"/>
    <w:bookmarkStart w:name="z1723" w:id="876"/>
    <w:p>
      <w:pPr>
        <w:spacing w:after="0"/>
        <w:ind w:left="0"/>
        <w:jc w:val="both"/>
      </w:pPr>
      <w:r>
        <w:rPr>
          <w:rFonts w:ascii="Times New Roman"/>
          <w:b w:val="false"/>
          <w:i w:val="false"/>
          <w:color w:val="000000"/>
          <w:sz w:val="28"/>
        </w:rPr>
        <w:t>
      2) Измерению подлежат следующие параметры летного поля:</w:t>
      </w:r>
    </w:p>
    <w:bookmarkEnd w:id="876"/>
    <w:bookmarkStart w:name="z1724" w:id="877"/>
    <w:p>
      <w:pPr>
        <w:spacing w:after="0"/>
        <w:ind w:left="0"/>
        <w:jc w:val="both"/>
      </w:pPr>
      <w:r>
        <w:rPr>
          <w:rFonts w:ascii="Times New Roman"/>
          <w:b w:val="false"/>
          <w:i w:val="false"/>
          <w:color w:val="000000"/>
          <w:sz w:val="28"/>
        </w:rPr>
        <w:t>
      коэффициент сцепления;</w:t>
      </w:r>
    </w:p>
    <w:bookmarkEnd w:id="877"/>
    <w:bookmarkStart w:name="z1725" w:id="878"/>
    <w:p>
      <w:pPr>
        <w:spacing w:after="0"/>
        <w:ind w:left="0"/>
        <w:jc w:val="both"/>
      </w:pPr>
      <w:r>
        <w:rPr>
          <w:rFonts w:ascii="Times New Roman"/>
          <w:b w:val="false"/>
          <w:i w:val="false"/>
          <w:color w:val="000000"/>
          <w:sz w:val="28"/>
        </w:rPr>
        <w:t>
      глубина рыхлых загрязнителей на ВПП ровность поверхности ИВПП;</w:t>
      </w:r>
    </w:p>
    <w:bookmarkEnd w:id="878"/>
    <w:bookmarkStart w:name="z1726" w:id="879"/>
    <w:p>
      <w:pPr>
        <w:spacing w:after="0"/>
        <w:ind w:left="0"/>
        <w:jc w:val="both"/>
      </w:pPr>
      <w:r>
        <w:rPr>
          <w:rFonts w:ascii="Times New Roman"/>
          <w:b w:val="false"/>
          <w:i w:val="false"/>
          <w:color w:val="000000"/>
          <w:sz w:val="28"/>
        </w:rPr>
        <w:t>
      плотность грунта спланированных участков летной полосы, КЗБ, поверхности БПБ;</w:t>
      </w:r>
    </w:p>
    <w:bookmarkEnd w:id="879"/>
    <w:bookmarkStart w:name="z1727" w:id="880"/>
    <w:p>
      <w:pPr>
        <w:spacing w:after="0"/>
        <w:ind w:left="0"/>
        <w:jc w:val="both"/>
      </w:pPr>
      <w:r>
        <w:rPr>
          <w:rFonts w:ascii="Times New Roman"/>
          <w:b w:val="false"/>
          <w:i w:val="false"/>
          <w:color w:val="000000"/>
          <w:sz w:val="28"/>
        </w:rPr>
        <w:t>
      размеры уступов в швах между соседними плитами или кромками трещин, наплывы мастики, выбоины и сколы кромок плит на всей поверхности искусственных покрытий ИВПП, РД, перрона, укрепленных участков ЛП и КПТ, примыкающих к торцам ИВПП и боковых полос безопасности ИВПП и РД, величина уступов на сопряжениях между искусственными и грунтовыми участками летного поля (определяются с помощью линейки);</w:t>
      </w:r>
    </w:p>
    <w:bookmarkEnd w:id="880"/>
    <w:bookmarkStart w:name="z1728" w:id="881"/>
    <w:p>
      <w:pPr>
        <w:spacing w:after="0"/>
        <w:ind w:left="0"/>
        <w:jc w:val="both"/>
      </w:pPr>
      <w:r>
        <w:rPr>
          <w:rFonts w:ascii="Times New Roman"/>
          <w:b w:val="false"/>
          <w:i w:val="false"/>
          <w:color w:val="000000"/>
          <w:sz w:val="28"/>
        </w:rPr>
        <w:t>
      глубина текстуры покрытий ИВПП;</w:t>
      </w:r>
    </w:p>
    <w:bookmarkEnd w:id="881"/>
    <w:bookmarkStart w:name="z1729" w:id="882"/>
    <w:p>
      <w:pPr>
        <w:spacing w:after="0"/>
        <w:ind w:left="0"/>
        <w:jc w:val="both"/>
      </w:pPr>
      <w:r>
        <w:rPr>
          <w:rFonts w:ascii="Times New Roman"/>
          <w:b w:val="false"/>
          <w:i w:val="false"/>
          <w:color w:val="000000"/>
          <w:sz w:val="28"/>
        </w:rPr>
        <w:t>
      глубина колеи, волнообразования (измеряются с помощью трехметровой рейки и промерника);</w:t>
      </w:r>
    </w:p>
    <w:bookmarkEnd w:id="882"/>
    <w:bookmarkStart w:name="z1730" w:id="883"/>
    <w:p>
      <w:pPr>
        <w:spacing w:after="0"/>
        <w:ind w:left="0"/>
        <w:jc w:val="both"/>
      </w:pPr>
      <w:r>
        <w:rPr>
          <w:rFonts w:ascii="Times New Roman"/>
          <w:b w:val="false"/>
          <w:i w:val="false"/>
          <w:color w:val="000000"/>
          <w:sz w:val="28"/>
        </w:rPr>
        <w:t xml:space="preserve">
      показатель ровности покрытия ИВПП определяется не реже одного раза в пять лет на основании геодезической съемки в соответствии с требованиями Методики оценки соответствия нормам годности к эксплуатации аэродромов (вертодромов) гражданской авиации,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31 марта 2015 года № 376 (зарегистрирован в Реестре государственной регистрации нормативных правовых актов № 12408) (далее – МОС);</w:t>
      </w:r>
    </w:p>
    <w:bookmarkEnd w:id="883"/>
    <w:bookmarkStart w:name="z1731" w:id="884"/>
    <w:p>
      <w:pPr>
        <w:spacing w:after="0"/>
        <w:ind w:left="0"/>
        <w:jc w:val="both"/>
      </w:pPr>
      <w:r>
        <w:rPr>
          <w:rFonts w:ascii="Times New Roman"/>
          <w:b w:val="false"/>
          <w:i w:val="false"/>
          <w:color w:val="000000"/>
          <w:sz w:val="28"/>
        </w:rPr>
        <w:t>
      размеры ИВПП, летной полосы, СЗ, КЗБ, КПТ (не реже одного раза в пять лет на основании геодезической съемки в соответствии с требованиями МОС);</w:t>
      </w:r>
    </w:p>
    <w:bookmarkEnd w:id="884"/>
    <w:bookmarkStart w:name="z1732" w:id="885"/>
    <w:p>
      <w:pPr>
        <w:spacing w:after="0"/>
        <w:ind w:left="0"/>
        <w:jc w:val="both"/>
      </w:pPr>
      <w:r>
        <w:rPr>
          <w:rFonts w:ascii="Times New Roman"/>
          <w:b w:val="false"/>
          <w:i w:val="false"/>
          <w:color w:val="000000"/>
          <w:sz w:val="28"/>
        </w:rPr>
        <w:t>
      прочность искусственных покрытий (не реже одного раза в пять лет или при изменении прочности покрытия аэродрома, в том числе после усиления аэродромных покрытий в соответствии с требованиями МОС).</w:t>
      </w:r>
    </w:p>
    <w:bookmarkEnd w:id="885"/>
    <w:bookmarkStart w:name="z1733" w:id="886"/>
    <w:p>
      <w:pPr>
        <w:spacing w:after="0"/>
        <w:ind w:left="0"/>
        <w:jc w:val="both"/>
      </w:pPr>
      <w:r>
        <w:rPr>
          <w:rFonts w:ascii="Times New Roman"/>
          <w:b w:val="false"/>
          <w:i w:val="false"/>
          <w:color w:val="000000"/>
          <w:sz w:val="28"/>
        </w:rPr>
        <w:t>
      40. Грунтовые аэродромы (вертодромы):</w:t>
      </w:r>
    </w:p>
    <w:bookmarkEnd w:id="886"/>
    <w:bookmarkStart w:name="z1734" w:id="887"/>
    <w:p>
      <w:pPr>
        <w:spacing w:after="0"/>
        <w:ind w:left="0"/>
        <w:jc w:val="both"/>
      </w:pPr>
      <w:r>
        <w:rPr>
          <w:rFonts w:ascii="Times New Roman"/>
          <w:b w:val="false"/>
          <w:i w:val="false"/>
          <w:color w:val="000000"/>
          <w:sz w:val="28"/>
        </w:rPr>
        <w:t>
      1) Визуальному определению и оценке подлежат следующие параметры летного поля:</w:t>
      </w:r>
    </w:p>
    <w:bookmarkEnd w:id="887"/>
    <w:bookmarkStart w:name="z1735" w:id="888"/>
    <w:p>
      <w:pPr>
        <w:spacing w:after="0"/>
        <w:ind w:left="0"/>
        <w:jc w:val="both"/>
      </w:pPr>
      <w:r>
        <w:rPr>
          <w:rFonts w:ascii="Times New Roman"/>
          <w:b w:val="false"/>
          <w:i w:val="false"/>
          <w:color w:val="000000"/>
          <w:sz w:val="28"/>
        </w:rPr>
        <w:t>
      состояние поверхности и качество дернового покрова;</w:t>
      </w:r>
    </w:p>
    <w:bookmarkEnd w:id="888"/>
    <w:bookmarkStart w:name="z1736" w:id="889"/>
    <w:p>
      <w:pPr>
        <w:spacing w:after="0"/>
        <w:ind w:left="0"/>
        <w:jc w:val="both"/>
      </w:pPr>
      <w:r>
        <w:rPr>
          <w:rFonts w:ascii="Times New Roman"/>
          <w:b w:val="false"/>
          <w:i w:val="false"/>
          <w:color w:val="000000"/>
          <w:sz w:val="28"/>
        </w:rPr>
        <w:t>
      состояние и видимость маркеров.</w:t>
      </w:r>
    </w:p>
    <w:bookmarkEnd w:id="889"/>
    <w:bookmarkStart w:name="z1737" w:id="890"/>
    <w:p>
      <w:pPr>
        <w:spacing w:after="0"/>
        <w:ind w:left="0"/>
        <w:jc w:val="both"/>
      </w:pPr>
      <w:r>
        <w:rPr>
          <w:rFonts w:ascii="Times New Roman"/>
          <w:b w:val="false"/>
          <w:i w:val="false"/>
          <w:color w:val="000000"/>
          <w:sz w:val="28"/>
        </w:rPr>
        <w:t>
      2) Измерению подлежат следующие параметры летного поля:</w:t>
      </w:r>
    </w:p>
    <w:bookmarkEnd w:id="890"/>
    <w:bookmarkStart w:name="z1738" w:id="891"/>
    <w:p>
      <w:pPr>
        <w:spacing w:after="0"/>
        <w:ind w:left="0"/>
        <w:jc w:val="both"/>
      </w:pPr>
      <w:r>
        <w:rPr>
          <w:rFonts w:ascii="Times New Roman"/>
          <w:b w:val="false"/>
          <w:i w:val="false"/>
          <w:color w:val="000000"/>
          <w:sz w:val="28"/>
        </w:rPr>
        <w:t>
      глубина промерзания;</w:t>
      </w:r>
    </w:p>
    <w:bookmarkEnd w:id="891"/>
    <w:bookmarkStart w:name="z1739" w:id="892"/>
    <w:p>
      <w:pPr>
        <w:spacing w:after="0"/>
        <w:ind w:left="0"/>
        <w:jc w:val="both"/>
      </w:pPr>
      <w:r>
        <w:rPr>
          <w:rFonts w:ascii="Times New Roman"/>
          <w:b w:val="false"/>
          <w:i w:val="false"/>
          <w:color w:val="000000"/>
          <w:sz w:val="28"/>
        </w:rPr>
        <w:t>
      прочность (плотность) грунта (уплотненного снега);</w:t>
      </w:r>
    </w:p>
    <w:bookmarkEnd w:id="892"/>
    <w:bookmarkStart w:name="z1740" w:id="893"/>
    <w:p>
      <w:pPr>
        <w:spacing w:after="0"/>
        <w:ind w:left="0"/>
        <w:jc w:val="both"/>
      </w:pPr>
      <w:r>
        <w:rPr>
          <w:rFonts w:ascii="Times New Roman"/>
          <w:b w:val="false"/>
          <w:i w:val="false"/>
          <w:color w:val="000000"/>
          <w:sz w:val="28"/>
        </w:rPr>
        <w:t>
      ровность поверхности грунтового (заснеженного) аэродрома (вертодрома);</w:t>
      </w:r>
    </w:p>
    <w:bookmarkEnd w:id="893"/>
    <w:bookmarkStart w:name="z1741" w:id="894"/>
    <w:p>
      <w:pPr>
        <w:spacing w:after="0"/>
        <w:ind w:left="0"/>
        <w:jc w:val="both"/>
      </w:pPr>
      <w:r>
        <w:rPr>
          <w:rFonts w:ascii="Times New Roman"/>
          <w:b w:val="false"/>
          <w:i w:val="false"/>
          <w:color w:val="000000"/>
          <w:sz w:val="28"/>
        </w:rPr>
        <w:t>
      величина уклона сопряжения рабочей части ГВПП со спланированной частью ЛП.</w:t>
      </w:r>
    </w:p>
    <w:bookmarkEnd w:id="894"/>
    <w:bookmarkStart w:name="z1742" w:id="895"/>
    <w:p>
      <w:pPr>
        <w:spacing w:after="0"/>
        <w:ind w:left="0"/>
        <w:jc w:val="both"/>
      </w:pPr>
      <w:r>
        <w:rPr>
          <w:rFonts w:ascii="Times New Roman"/>
          <w:b w:val="false"/>
          <w:i w:val="false"/>
          <w:color w:val="000000"/>
          <w:sz w:val="28"/>
        </w:rPr>
        <w:t>
      41. Коэффициент сцепления на покрытии ИВПП измеряется с помощью поверенных измерительных устройств.</w:t>
      </w:r>
    </w:p>
    <w:bookmarkEnd w:id="895"/>
    <w:bookmarkStart w:name="z1743" w:id="896"/>
    <w:p>
      <w:pPr>
        <w:spacing w:after="0"/>
        <w:ind w:left="0"/>
        <w:jc w:val="both"/>
      </w:pPr>
      <w:r>
        <w:rPr>
          <w:rFonts w:ascii="Times New Roman"/>
          <w:b w:val="false"/>
          <w:i w:val="false"/>
          <w:color w:val="000000"/>
          <w:sz w:val="28"/>
        </w:rPr>
        <w:t>
      42. Значения коэффициентов сцепления регистрируются во время измерений.</w:t>
      </w:r>
    </w:p>
    <w:bookmarkEnd w:id="896"/>
    <w:bookmarkStart w:name="z1744" w:id="897"/>
    <w:p>
      <w:pPr>
        <w:spacing w:after="0"/>
        <w:ind w:left="0"/>
        <w:jc w:val="both"/>
      </w:pPr>
      <w:r>
        <w:rPr>
          <w:rFonts w:ascii="Times New Roman"/>
          <w:b w:val="false"/>
          <w:i w:val="false"/>
          <w:color w:val="000000"/>
          <w:sz w:val="28"/>
        </w:rPr>
        <w:t>
      43. Записи о проведении измерений хранятся в аэродромной службе не менее 1 месяца с момента проведения измерений.</w:t>
      </w:r>
    </w:p>
    <w:bookmarkEnd w:id="897"/>
    <w:bookmarkStart w:name="z1745" w:id="898"/>
    <w:p>
      <w:pPr>
        <w:spacing w:after="0"/>
        <w:ind w:left="0"/>
        <w:jc w:val="both"/>
      </w:pPr>
      <w:r>
        <w:rPr>
          <w:rFonts w:ascii="Times New Roman"/>
          <w:b w:val="false"/>
          <w:i w:val="false"/>
          <w:color w:val="000000"/>
          <w:sz w:val="28"/>
        </w:rPr>
        <w:t xml:space="preserve">
      44. На ИВПП, покрытых снегом, слякотью или в период возможного образования гололеда, проводятся более частые измерения коэффициента сцепления с целью понижения или повышения кода состояния ВПП согласно </w:t>
      </w:r>
      <w:r>
        <w:rPr>
          <w:rFonts w:ascii="Times New Roman"/>
          <w:b w:val="false"/>
          <w:i w:val="false"/>
          <w:color w:val="000000"/>
          <w:sz w:val="28"/>
        </w:rPr>
        <w:t>таблице 5</w:t>
      </w:r>
      <w:r>
        <w:rPr>
          <w:rFonts w:ascii="Times New Roman"/>
          <w:b w:val="false"/>
          <w:i w:val="false"/>
          <w:color w:val="000000"/>
          <w:sz w:val="28"/>
        </w:rPr>
        <w:t xml:space="preserve"> Матрица оценки состояния ВПП (RCAM) в настоящем приложении.</w:t>
      </w:r>
    </w:p>
    <w:bookmarkEnd w:id="898"/>
    <w:bookmarkStart w:name="z1746" w:id="899"/>
    <w:p>
      <w:pPr>
        <w:spacing w:after="0"/>
        <w:ind w:left="0"/>
        <w:jc w:val="both"/>
      </w:pPr>
      <w:r>
        <w:rPr>
          <w:rFonts w:ascii="Times New Roman"/>
          <w:b w:val="false"/>
          <w:i w:val="false"/>
          <w:color w:val="000000"/>
          <w:sz w:val="28"/>
        </w:rPr>
        <w:t>
      45. Толщина слоя атмосферных твердых осадков и слякоти определяется с помощью металлической миллиметровой линейки, а слоя воды - с помощью оптической линейки ОЛ-1. Замеры толщины слоя указанных осадков производятся в тех же местах ИВПП, что и коэффициент сцепления путем троекратных измерений в оцениваемых точках и вычисления среднеарифметических значений измеренных толщин на каждой трети ИВПП.</w:t>
      </w:r>
    </w:p>
    <w:bookmarkEnd w:id="899"/>
    <w:bookmarkStart w:name="z1747" w:id="900"/>
    <w:p>
      <w:pPr>
        <w:spacing w:after="0"/>
        <w:ind w:left="0"/>
        <w:jc w:val="both"/>
      </w:pPr>
      <w:r>
        <w:rPr>
          <w:rFonts w:ascii="Times New Roman"/>
          <w:b w:val="false"/>
          <w:i w:val="false"/>
          <w:color w:val="000000"/>
          <w:sz w:val="28"/>
        </w:rPr>
        <w:t>
      46. При осмотре летного поля определяется вид и физические характеристики твердых, жидких и смешанных атмосферных осадков (воды, сухого и мокрого снега, слякоти, льда, инея и т.д.), которые для каждой третьей части ИВПП отражаются в Журнале состояния летного поля в числовом кодовом обозначении и, кроме того, заносятся в снежный SNOWTAM. В журнале состояния летного поля по визуальным наблюдениям фиксируются данные о длине и ширине поверхности покрытий, очищенной от осадков и площади ИВПП, покрытой осадками.</w:t>
      </w:r>
    </w:p>
    <w:bookmarkEnd w:id="900"/>
    <w:bookmarkStart w:name="z1748" w:id="901"/>
    <w:p>
      <w:pPr>
        <w:spacing w:after="0"/>
        <w:ind w:left="0"/>
        <w:jc w:val="both"/>
      </w:pPr>
      <w:r>
        <w:rPr>
          <w:rFonts w:ascii="Times New Roman"/>
          <w:b w:val="false"/>
          <w:i w:val="false"/>
          <w:color w:val="000000"/>
          <w:sz w:val="28"/>
        </w:rPr>
        <w:t>
      47. Прочность грунта на грунтовых аэродромах определяется в каждом случае изменения состояния грунта.</w:t>
      </w:r>
    </w:p>
    <w:bookmarkEnd w:id="901"/>
    <w:bookmarkStart w:name="z1749" w:id="902"/>
    <w:p>
      <w:pPr>
        <w:spacing w:after="0"/>
        <w:ind w:left="0"/>
        <w:jc w:val="both"/>
      </w:pPr>
      <w:r>
        <w:rPr>
          <w:rFonts w:ascii="Times New Roman"/>
          <w:b w:val="false"/>
          <w:i w:val="false"/>
          <w:color w:val="000000"/>
          <w:sz w:val="28"/>
        </w:rPr>
        <w:t>
      48. На заснеженных летных полях грунтовых аэродромов, в том числе на ИВПП под слоем уплотненного снега, прочность и плотность уплотненного снежного покрова следует определять после каждого выполнения работ по уплотнению снега и повышения температуры воздуха.</w:t>
      </w:r>
    </w:p>
    <w:bookmarkEnd w:id="902"/>
    <w:bookmarkStart w:name="z1750" w:id="903"/>
    <w:p>
      <w:pPr>
        <w:spacing w:after="0"/>
        <w:ind w:left="0"/>
        <w:jc w:val="both"/>
      </w:pPr>
      <w:r>
        <w:rPr>
          <w:rFonts w:ascii="Times New Roman"/>
          <w:b w:val="false"/>
          <w:i w:val="false"/>
          <w:color w:val="000000"/>
          <w:sz w:val="28"/>
        </w:rPr>
        <w:t>
      49. Эксплуатация ВС на грунтовых летных полях в зимнее время допускается при установившихся отрицательных температурах воздуха и промерзании верхних слоев грунта на определенную глубину. При глубине промерзания грунта меньше, чем установлено для данного класса воздушных судов, определяется его прочность под слоем мерзлого грунта.</w:t>
      </w:r>
    </w:p>
    <w:bookmarkEnd w:id="903"/>
    <w:bookmarkStart w:name="z1751" w:id="904"/>
    <w:p>
      <w:pPr>
        <w:spacing w:after="0"/>
        <w:ind w:left="0"/>
        <w:jc w:val="both"/>
      </w:pPr>
      <w:r>
        <w:rPr>
          <w:rFonts w:ascii="Times New Roman"/>
          <w:b w:val="false"/>
          <w:i w:val="false"/>
          <w:color w:val="000000"/>
          <w:sz w:val="28"/>
        </w:rPr>
        <w:t>
      50. При подготовки грунтовых элементов летного поля контролируется плотность грунта характеризуемой коэффициентом уплотнения на стартовых и средних участках ГВПП, МС, местах опробирования авиационных двигателей и РД, а также на спланированных участках ЛП.</w:t>
      </w:r>
    </w:p>
    <w:bookmarkEnd w:id="904"/>
    <w:bookmarkStart w:name="z1752" w:id="905"/>
    <w:p>
      <w:pPr>
        <w:spacing w:after="0"/>
        <w:ind w:left="0"/>
        <w:jc w:val="both"/>
      </w:pPr>
      <w:r>
        <w:rPr>
          <w:rFonts w:ascii="Times New Roman"/>
          <w:b w:val="false"/>
          <w:i w:val="false"/>
          <w:color w:val="000000"/>
          <w:sz w:val="28"/>
        </w:rPr>
        <w:t>
      51. Контроль ровности поверхности грунтового летного поля состоит в выявлении микро- и мезонеровностей (изменение профиля поверхности в виде волнистости, взбугриваний и впадин на участках длиной до 40 м), превышающих предельно допустимые значения. Микронеровности проверяются визуальным методом или путем проезда на автомобиле. При микронеровностях более допустимых значений грунтовая поверхность подлежит ремонту. После ремонта микронеровности не превышают 3 см.</w:t>
      </w:r>
    </w:p>
    <w:bookmarkEnd w:id="905"/>
    <w:bookmarkStart w:name="z1753" w:id="906"/>
    <w:p>
      <w:pPr>
        <w:spacing w:after="0"/>
        <w:ind w:left="0"/>
        <w:jc w:val="both"/>
      </w:pPr>
      <w:r>
        <w:rPr>
          <w:rFonts w:ascii="Times New Roman"/>
          <w:b w:val="false"/>
          <w:i w:val="false"/>
          <w:color w:val="000000"/>
          <w:sz w:val="28"/>
        </w:rPr>
        <w:t>
      52. Мезонеровности определяются нивелирной съемкой профиля поверхности по характерным направлениям дефектного участка путем последующего определения разности смежных сопрягающихся уклонов, (5, 10, 20) прямых отрезков с шагом съемки 5, 10, 20 м. Уклоны прямых отрезков с шагом съемки, равным 5, 10 и 20 м вычисляются по формуле:</w:t>
      </w:r>
    </w:p>
    <w:bookmarkEnd w:id="906"/>
    <w:bookmarkStart w:name="z1754" w:id="907"/>
    <w:p>
      <w:pPr>
        <w:spacing w:after="0"/>
        <w:ind w:left="0"/>
        <w:jc w:val="both"/>
      </w:pPr>
      <w:r>
        <w:rPr>
          <w:rFonts w:ascii="Times New Roman"/>
          <w:b w:val="false"/>
          <w:i w:val="false"/>
          <w:color w:val="000000"/>
          <w:sz w:val="28"/>
        </w:rPr>
        <w:t xml:space="preserve">
      </w:t>
      </w:r>
    </w:p>
    <w:bookmarkEnd w:id="907"/>
    <w:p>
      <w:pPr>
        <w:spacing w:after="0"/>
        <w:ind w:left="0"/>
        <w:jc w:val="both"/>
      </w:pPr>
      <w:r>
        <w:drawing>
          <wp:inline distT="0" distB="0" distL="0" distR="0">
            <wp:extent cx="21971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1971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55" w:id="908"/>
    <w:p>
      <w:pPr>
        <w:spacing w:after="0"/>
        <w:ind w:left="0"/>
        <w:jc w:val="both"/>
      </w:pPr>
      <w:r>
        <w:rPr>
          <w:rFonts w:ascii="Times New Roman"/>
          <w:b w:val="false"/>
          <w:i w:val="false"/>
          <w:color w:val="000000"/>
          <w:sz w:val="28"/>
        </w:rPr>
        <w:t>
      где: hn-1 - отметка начальной точки профиля мезорельефа;</w:t>
      </w:r>
    </w:p>
    <w:bookmarkEnd w:id="908"/>
    <w:bookmarkStart w:name="z1756" w:id="909"/>
    <w:p>
      <w:pPr>
        <w:spacing w:after="0"/>
        <w:ind w:left="0"/>
        <w:jc w:val="both"/>
      </w:pPr>
      <w:r>
        <w:rPr>
          <w:rFonts w:ascii="Times New Roman"/>
          <w:b w:val="false"/>
          <w:i w:val="false"/>
          <w:color w:val="000000"/>
          <w:sz w:val="28"/>
        </w:rPr>
        <w:t>
      hn - отметка точки профиля мезорельефа, отстоящая от начальной на шаг съемки;</w:t>
      </w:r>
    </w:p>
    <w:bookmarkEnd w:id="909"/>
    <w:bookmarkStart w:name="z1757" w:id="910"/>
    <w:p>
      <w:pPr>
        <w:spacing w:after="0"/>
        <w:ind w:left="0"/>
        <w:jc w:val="both"/>
      </w:pPr>
      <w:r>
        <w:rPr>
          <w:rFonts w:ascii="Times New Roman"/>
          <w:b w:val="false"/>
          <w:i w:val="false"/>
          <w:color w:val="000000"/>
          <w:sz w:val="28"/>
        </w:rPr>
        <w:t>
      a - шаг съемки.</w:t>
      </w:r>
    </w:p>
    <w:bookmarkEnd w:id="910"/>
    <w:bookmarkStart w:name="z1758" w:id="911"/>
    <w:p>
      <w:pPr>
        <w:spacing w:after="0"/>
        <w:ind w:left="0"/>
        <w:jc w:val="both"/>
      </w:pPr>
      <w:r>
        <w:rPr>
          <w:rFonts w:ascii="Times New Roman"/>
          <w:b w:val="false"/>
          <w:i w:val="false"/>
          <w:color w:val="000000"/>
          <w:sz w:val="28"/>
        </w:rPr>
        <w:t>
      Разность смежных сопрягающих уклонов прямых отрезков определяется по формуле: ∆ i (5, 10, 20)=in-1 (5, 10, 20)-in (5, 10, 20), где: in-1 (5, 10, 20) и in (5, 10, 20) - уклоны предыдущего и последующего отрезков с их знаками;</w:t>
      </w:r>
    </w:p>
    <w:bookmarkEnd w:id="911"/>
    <w:bookmarkStart w:name="z1759" w:id="912"/>
    <w:p>
      <w:pPr>
        <w:spacing w:after="0"/>
        <w:ind w:left="0"/>
        <w:jc w:val="both"/>
      </w:pPr>
      <w:r>
        <w:rPr>
          <w:rFonts w:ascii="Times New Roman"/>
          <w:b w:val="false"/>
          <w:i w:val="false"/>
          <w:color w:val="000000"/>
          <w:sz w:val="28"/>
        </w:rPr>
        <w:t>
      iа имеет знак "+" если по ходу съемки профиля наблюдается подъем, и знак "-" если понижение.</w:t>
      </w:r>
    </w:p>
    <w:bookmarkEnd w:id="912"/>
    <w:bookmarkStart w:name="z1760" w:id="913"/>
    <w:p>
      <w:pPr>
        <w:spacing w:after="0"/>
        <w:ind w:left="0"/>
        <w:jc w:val="both"/>
      </w:pPr>
      <w:r>
        <w:rPr>
          <w:rFonts w:ascii="Times New Roman"/>
          <w:b w:val="false"/>
          <w:i w:val="false"/>
          <w:color w:val="000000"/>
          <w:sz w:val="28"/>
        </w:rPr>
        <w:t>
      53. Нормативные требования к ровности, плотности, превышению граней смежных плит и тормозным свойствам поверхности устанавливаются положениями СНиП 3.06-87 Аэродромы.</w:t>
      </w:r>
    </w:p>
    <w:bookmarkEnd w:id="913"/>
    <w:bookmarkStart w:name="z1761" w:id="914"/>
    <w:p>
      <w:pPr>
        <w:spacing w:after="0"/>
        <w:ind w:left="0"/>
        <w:jc w:val="both"/>
      </w:pPr>
      <w:r>
        <w:rPr>
          <w:rFonts w:ascii="Times New Roman"/>
          <w:b w:val="false"/>
          <w:i w:val="false"/>
          <w:color w:val="000000"/>
          <w:sz w:val="28"/>
        </w:rPr>
        <w:t>
      54. Состояние элементов дренажной системы аэродромов проверяют после окончания весеннего снеготаяния, обильных осадков.</w:t>
      </w:r>
    </w:p>
    <w:bookmarkEnd w:id="914"/>
    <w:bookmarkStart w:name="z1762" w:id="915"/>
    <w:p>
      <w:pPr>
        <w:spacing w:after="0"/>
        <w:ind w:left="0"/>
        <w:jc w:val="both"/>
      </w:pPr>
      <w:r>
        <w:rPr>
          <w:rFonts w:ascii="Times New Roman"/>
          <w:b w:val="false"/>
          <w:i w:val="false"/>
          <w:color w:val="000000"/>
          <w:sz w:val="28"/>
        </w:rPr>
        <w:t>
      55. Контроль состояния открытых сооружений - канав, лотков, колодцев, оголовков коллекторов проводят визуальным методом.</w:t>
      </w:r>
    </w:p>
    <w:bookmarkEnd w:id="915"/>
    <w:bookmarkStart w:name="z1763" w:id="916"/>
    <w:p>
      <w:pPr>
        <w:spacing w:after="0"/>
        <w:ind w:left="0"/>
        <w:jc w:val="both"/>
      </w:pPr>
      <w:r>
        <w:rPr>
          <w:rFonts w:ascii="Times New Roman"/>
          <w:b w:val="false"/>
          <w:i w:val="false"/>
          <w:color w:val="000000"/>
          <w:sz w:val="28"/>
        </w:rPr>
        <w:t>
      56. Состояние подземных трубопроводов (коллекторов, перепусков) проверяют с помощью источников света, луч от которого направляют через обследуемый трубопровод из колодца, смежного с тем, в котором находится наблюдатель. При исправном трубопроводе наблюдатель видит источник света в виде круга.</w:t>
      </w:r>
    </w:p>
    <w:bookmarkEnd w:id="916"/>
    <w:bookmarkStart w:name="z1764" w:id="917"/>
    <w:p>
      <w:pPr>
        <w:spacing w:after="0"/>
        <w:ind w:left="0"/>
        <w:jc w:val="both"/>
      </w:pPr>
      <w:r>
        <w:rPr>
          <w:rFonts w:ascii="Times New Roman"/>
          <w:b w:val="false"/>
          <w:i w:val="false"/>
          <w:color w:val="000000"/>
          <w:sz w:val="28"/>
        </w:rPr>
        <w:t>
      57. Проверку технического состояния газоотбойных устройств выполняет инженерно-авиационная служба или специализированная организация.</w:t>
      </w:r>
    </w:p>
    <w:bookmarkEnd w:id="917"/>
    <w:bookmarkStart w:name="z1765" w:id="918"/>
    <w:p>
      <w:pPr>
        <w:spacing w:after="0"/>
        <w:ind w:left="0"/>
        <w:jc w:val="both"/>
      </w:pPr>
      <w:r>
        <w:rPr>
          <w:rFonts w:ascii="Times New Roman"/>
          <w:b w:val="false"/>
          <w:i w:val="false"/>
          <w:color w:val="000000"/>
          <w:sz w:val="28"/>
        </w:rPr>
        <w:t>
      58. Проверка прочности якорных креплений производится специалистами инженерно-авиационной службы. Проверку их технического состояния выполняют не реже одного раза в два года.</w:t>
      </w:r>
    </w:p>
    <w:bookmarkEnd w:id="918"/>
    <w:bookmarkStart w:name="z1766" w:id="919"/>
    <w:p>
      <w:pPr>
        <w:spacing w:after="0"/>
        <w:ind w:left="0"/>
        <w:jc w:val="both"/>
      </w:pPr>
      <w:r>
        <w:rPr>
          <w:rFonts w:ascii="Times New Roman"/>
          <w:b w:val="false"/>
          <w:i w:val="false"/>
          <w:color w:val="000000"/>
          <w:sz w:val="28"/>
        </w:rPr>
        <w:t>
      59. При оценке технического состояния элементов летных полей аэродромов (вертодромов) следует обращать особое внимание на их прочность (несущую способность), ровность, физические характеристики, связанные, в первую очередь, с работоспособностью искусственных покрытий и состоянием грунтовой части летного поля и сооружений. Оценку рекомендуется производить инструментальными методами.</w:t>
      </w:r>
    </w:p>
    <w:bookmarkEnd w:id="919"/>
    <w:bookmarkStart w:name="z1767" w:id="920"/>
    <w:p>
      <w:pPr>
        <w:spacing w:after="0"/>
        <w:ind w:left="0"/>
        <w:jc w:val="both"/>
      </w:pPr>
      <w:r>
        <w:rPr>
          <w:rFonts w:ascii="Times New Roman"/>
          <w:b w:val="false"/>
          <w:i w:val="false"/>
          <w:color w:val="000000"/>
          <w:sz w:val="28"/>
        </w:rPr>
        <w:t>
      60. Для оценки эксплуатационно-технического состояния покрытий необходимо проводить их обследование и дефектацию. Материалы обследования, дефектации и оценки технического состояния покрытий аэродромов являются исходной базой для планирования ремонтных работ, а также используются при расчетах прочности и долговечности аэродромных покрытий, включая расчет потребного слоя усиления.</w:t>
      </w:r>
    </w:p>
    <w:bookmarkEnd w:id="920"/>
    <w:bookmarkStart w:name="z1768" w:id="921"/>
    <w:p>
      <w:pPr>
        <w:spacing w:after="0"/>
        <w:ind w:left="0"/>
        <w:jc w:val="both"/>
      </w:pPr>
      <w:r>
        <w:rPr>
          <w:rFonts w:ascii="Times New Roman"/>
          <w:b w:val="false"/>
          <w:i w:val="false"/>
          <w:color w:val="000000"/>
          <w:sz w:val="28"/>
        </w:rPr>
        <w:t xml:space="preserve">
      61. Обследование и дефектация покрытий включает два вида работ: визуальные периодические обследования и их инструментальные испытания. Дефектацию покрытий рекомендуется проводить один раз в год, а после стихийных бедствий (паводков, наводнений и т.п.) – немедленно. При оценке прочностных характеристик покрытий аэродромов методом ACN - PCN, периодичность обследования и дефектации принимается согласно нижеприведенной </w:t>
      </w:r>
      <w:r>
        <w:rPr>
          <w:rFonts w:ascii="Times New Roman"/>
          <w:b w:val="false"/>
          <w:i w:val="false"/>
          <w:color w:val="000000"/>
          <w:sz w:val="28"/>
        </w:rPr>
        <w:t>таблице 6</w:t>
      </w:r>
      <w:r>
        <w:rPr>
          <w:rFonts w:ascii="Times New Roman"/>
          <w:b w:val="false"/>
          <w:i w:val="false"/>
          <w:color w:val="000000"/>
          <w:sz w:val="28"/>
        </w:rPr>
        <w:t>.</w:t>
      </w:r>
    </w:p>
    <w:bookmarkEnd w:id="921"/>
    <w:bookmarkStart w:name="z1769" w:id="922"/>
    <w:p>
      <w:pPr>
        <w:spacing w:after="0"/>
        <w:ind w:left="0"/>
        <w:jc w:val="left"/>
      </w:pPr>
      <w:r>
        <w:rPr>
          <w:rFonts w:ascii="Times New Roman"/>
          <w:b/>
          <w:i w:val="false"/>
          <w:color w:val="000000"/>
        </w:rPr>
        <w:t xml:space="preserve"> Таблица 6. Периодичность дефектации покрытия</w:t>
      </w:r>
    </w:p>
    <w:bookmarkEnd w:id="9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0" w:id="923"/>
          <w:p>
            <w:pPr>
              <w:spacing w:after="20"/>
              <w:ind w:left="20"/>
              <w:jc w:val="both"/>
            </w:pPr>
            <w:r>
              <w:rPr>
                <w:rFonts w:ascii="Times New Roman"/>
                <w:b w:val="false"/>
                <w:i w:val="false"/>
                <w:color w:val="000000"/>
                <w:sz w:val="20"/>
              </w:rPr>
              <w:t>
</w:t>
            </w:r>
            <w:r>
              <w:rPr>
                <w:rFonts w:ascii="Times New Roman"/>
                <w:b w:val="false"/>
                <w:i w:val="false"/>
                <w:color w:val="000000"/>
                <w:sz w:val="20"/>
              </w:rPr>
              <w:t>Коэффициент перегрузки ACN/PCN</w:t>
            </w:r>
          </w:p>
          <w:bookmarkEnd w:id="92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дефектации в год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3" w:id="924"/>
          <w:p>
            <w:pPr>
              <w:spacing w:after="20"/>
              <w:ind w:left="20"/>
              <w:jc w:val="both"/>
            </w:pPr>
            <w:r>
              <w:rPr>
                <w:rFonts w:ascii="Times New Roman"/>
                <w:b w:val="false"/>
                <w:i w:val="false"/>
                <w:color w:val="000000"/>
                <w:sz w:val="20"/>
              </w:rPr>
              <w:t>
</w:t>
            </w:r>
            <w:r>
              <w:rPr>
                <w:rFonts w:ascii="Times New Roman"/>
                <w:b w:val="false"/>
                <w:i w:val="false"/>
                <w:color w:val="000000"/>
                <w:sz w:val="20"/>
              </w:rPr>
              <w:t>1 и более</w:t>
            </w:r>
          </w:p>
          <w:bookmarkEnd w:id="92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6" w:id="925"/>
          <w:p>
            <w:pPr>
              <w:spacing w:after="20"/>
              <w:ind w:left="20"/>
              <w:jc w:val="both"/>
            </w:pPr>
            <w:r>
              <w:rPr>
                <w:rFonts w:ascii="Times New Roman"/>
                <w:b w:val="false"/>
                <w:i w:val="false"/>
                <w:color w:val="000000"/>
                <w:sz w:val="20"/>
              </w:rPr>
              <w:t>
</w:t>
            </w:r>
            <w:r>
              <w:rPr>
                <w:rFonts w:ascii="Times New Roman"/>
                <w:b w:val="false"/>
                <w:i w:val="false"/>
                <w:color w:val="000000"/>
                <w:sz w:val="20"/>
              </w:rPr>
              <w:t>0,8-1,0</w:t>
            </w:r>
          </w:p>
          <w:bookmarkEnd w:id="92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9" w:id="926"/>
          <w:p>
            <w:pPr>
              <w:spacing w:after="20"/>
              <w:ind w:left="20"/>
              <w:jc w:val="both"/>
            </w:pPr>
            <w:r>
              <w:rPr>
                <w:rFonts w:ascii="Times New Roman"/>
                <w:b w:val="false"/>
                <w:i w:val="false"/>
                <w:color w:val="000000"/>
                <w:sz w:val="20"/>
              </w:rPr>
              <w:t>
</w:t>
            </w:r>
            <w:r>
              <w:rPr>
                <w:rFonts w:ascii="Times New Roman"/>
                <w:b w:val="false"/>
                <w:i w:val="false"/>
                <w:color w:val="000000"/>
                <w:sz w:val="20"/>
              </w:rPr>
              <w:t>Менее 0,8</w:t>
            </w:r>
          </w:p>
          <w:bookmarkEnd w:id="92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782" w:id="927"/>
    <w:p>
      <w:pPr>
        <w:spacing w:after="0"/>
        <w:ind w:left="0"/>
        <w:jc w:val="both"/>
      </w:pPr>
      <w:r>
        <w:rPr>
          <w:rFonts w:ascii="Times New Roman"/>
          <w:b w:val="false"/>
          <w:i w:val="false"/>
          <w:color w:val="000000"/>
          <w:sz w:val="28"/>
        </w:rPr>
        <w:t>
      62. По материалам обследования следует составить акт, в котором указываются:</w:t>
      </w:r>
    </w:p>
    <w:bookmarkEnd w:id="927"/>
    <w:bookmarkStart w:name="z1783" w:id="928"/>
    <w:p>
      <w:pPr>
        <w:spacing w:after="0"/>
        <w:ind w:left="0"/>
        <w:jc w:val="both"/>
      </w:pPr>
      <w:r>
        <w:rPr>
          <w:rFonts w:ascii="Times New Roman"/>
          <w:b w:val="false"/>
          <w:i w:val="false"/>
          <w:color w:val="000000"/>
          <w:sz w:val="28"/>
        </w:rPr>
        <w:t>
      дата обследования, время строительства, схемы искусственных покрытий аэродрома и конструктивных разрезов покрытий элементов аэродрома;</w:t>
      </w:r>
    </w:p>
    <w:bookmarkEnd w:id="928"/>
    <w:bookmarkStart w:name="z1784" w:id="929"/>
    <w:p>
      <w:pPr>
        <w:spacing w:after="0"/>
        <w:ind w:left="0"/>
        <w:jc w:val="both"/>
      </w:pPr>
      <w:r>
        <w:rPr>
          <w:rFonts w:ascii="Times New Roman"/>
          <w:b w:val="false"/>
          <w:i w:val="false"/>
          <w:color w:val="000000"/>
          <w:sz w:val="28"/>
        </w:rPr>
        <w:t>
      дефектовочный план.</w:t>
      </w:r>
    </w:p>
    <w:bookmarkEnd w:id="929"/>
    <w:bookmarkStart w:name="z1785" w:id="930"/>
    <w:p>
      <w:pPr>
        <w:spacing w:after="0"/>
        <w:ind w:left="0"/>
        <w:jc w:val="both"/>
      </w:pPr>
      <w:r>
        <w:rPr>
          <w:rFonts w:ascii="Times New Roman"/>
          <w:b w:val="false"/>
          <w:i w:val="false"/>
          <w:color w:val="000000"/>
          <w:sz w:val="28"/>
        </w:rPr>
        <w:t xml:space="preserve">
      63. Для оценки технического состояния покрытий следует пользоваться классификатором дефектов согласно </w:t>
      </w:r>
      <w:r>
        <w:rPr>
          <w:rFonts w:ascii="Times New Roman"/>
          <w:b w:val="false"/>
          <w:i w:val="false"/>
          <w:color w:val="000000"/>
          <w:sz w:val="28"/>
        </w:rPr>
        <w:t>таблице 7</w:t>
      </w:r>
      <w:r>
        <w:rPr>
          <w:rFonts w:ascii="Times New Roman"/>
          <w:b w:val="false"/>
          <w:i w:val="false"/>
          <w:color w:val="000000"/>
          <w:sz w:val="28"/>
        </w:rPr>
        <w:t xml:space="preserve">. Обнаруженные дефекты относятся к одному из приведенных в </w:t>
      </w:r>
      <w:r>
        <w:rPr>
          <w:rFonts w:ascii="Times New Roman"/>
          <w:b w:val="false"/>
          <w:i w:val="false"/>
          <w:color w:val="000000"/>
          <w:sz w:val="28"/>
        </w:rPr>
        <w:t>таблице 7</w:t>
      </w:r>
      <w:r>
        <w:rPr>
          <w:rFonts w:ascii="Times New Roman"/>
          <w:b w:val="false"/>
          <w:i w:val="false"/>
          <w:color w:val="000000"/>
          <w:sz w:val="28"/>
        </w:rPr>
        <w:t>. По показателю повреждений и степени дефектности определяют объем дефектов и оценивают степень повреждений.</w:t>
      </w:r>
    </w:p>
    <w:bookmarkEnd w:id="930"/>
    <w:bookmarkStart w:name="z1786" w:id="931"/>
    <w:p>
      <w:pPr>
        <w:spacing w:after="0"/>
        <w:ind w:left="0"/>
        <w:jc w:val="left"/>
      </w:pPr>
      <w:r>
        <w:rPr>
          <w:rFonts w:ascii="Times New Roman"/>
          <w:b/>
          <w:i w:val="false"/>
          <w:color w:val="000000"/>
        </w:rPr>
        <w:t xml:space="preserve"> Таблица 7. Классификатор дефектов искусственных покрытий</w:t>
      </w:r>
    </w:p>
    <w:bookmarkEnd w:id="9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7" w:id="932"/>
          <w:p>
            <w:pPr>
              <w:spacing w:after="20"/>
              <w:ind w:left="20"/>
              <w:jc w:val="both"/>
            </w:pPr>
            <w:r>
              <w:rPr>
                <w:rFonts w:ascii="Times New Roman"/>
                <w:b w:val="false"/>
                <w:i w:val="false"/>
                <w:color w:val="000000"/>
                <w:sz w:val="20"/>
              </w:rPr>
              <w:t>
</w:t>
            </w:r>
            <w:r>
              <w:rPr>
                <w:rFonts w:ascii="Times New Roman"/>
                <w:b w:val="false"/>
                <w:i w:val="false"/>
                <w:color w:val="000000"/>
                <w:sz w:val="20"/>
              </w:rPr>
              <w:t>Описание дефектов (повреждений)</w:t>
            </w:r>
          </w:p>
          <w:bookmarkEnd w:id="932"/>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повреждения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дефектности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слабая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очень сильная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9" w:id="933"/>
          <w:p>
            <w:pPr>
              <w:spacing w:after="20"/>
              <w:ind w:left="20"/>
              <w:jc w:val="both"/>
            </w:pPr>
            <w:r>
              <w:rPr>
                <w:rFonts w:ascii="Times New Roman"/>
                <w:b w:val="false"/>
                <w:i w:val="false"/>
                <w:color w:val="000000"/>
                <w:sz w:val="20"/>
              </w:rPr>
              <w:t>
</w:t>
            </w:r>
            <w:r>
              <w:rPr>
                <w:rFonts w:ascii="Times New Roman"/>
                <w:b w:val="false"/>
                <w:i w:val="false"/>
                <w:color w:val="000000"/>
                <w:sz w:val="20"/>
              </w:rPr>
              <w:t>Продольные и поперечные трещины в асфальтобетоне</w:t>
            </w:r>
          </w:p>
          <w:bookmarkEnd w:id="93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расстояние между трещинами,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7" w:id="934"/>
          <w:p>
            <w:pPr>
              <w:spacing w:after="20"/>
              <w:ind w:left="20"/>
              <w:jc w:val="both"/>
            </w:pPr>
            <w:r>
              <w:rPr>
                <w:rFonts w:ascii="Times New Roman"/>
                <w:b w:val="false"/>
                <w:i w:val="false"/>
                <w:color w:val="000000"/>
                <w:sz w:val="20"/>
              </w:rPr>
              <w:t>
</w:t>
            </w:r>
            <w:r>
              <w:rPr>
                <w:rFonts w:ascii="Times New Roman"/>
                <w:b w:val="false"/>
                <w:i w:val="false"/>
                <w:color w:val="000000"/>
                <w:sz w:val="20"/>
              </w:rPr>
              <w:t>Частая сетка, трещин ("крокодиловая кожа") на асфальтобетоне</w:t>
            </w:r>
          </w:p>
          <w:bookmarkEnd w:id="93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повреждений площади покрытий,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5" w:id="935"/>
          <w:p>
            <w:pPr>
              <w:spacing w:after="20"/>
              <w:ind w:left="20"/>
              <w:jc w:val="both"/>
            </w:pPr>
            <w:r>
              <w:rPr>
                <w:rFonts w:ascii="Times New Roman"/>
                <w:b w:val="false"/>
                <w:i w:val="false"/>
                <w:color w:val="000000"/>
                <w:sz w:val="20"/>
              </w:rPr>
              <w:t>
</w:t>
            </w:r>
            <w:r>
              <w:rPr>
                <w:rFonts w:ascii="Times New Roman"/>
                <w:b w:val="false"/>
                <w:i w:val="false"/>
                <w:color w:val="000000"/>
                <w:sz w:val="20"/>
              </w:rPr>
              <w:t>Эрозия асфальтобетона</w:t>
            </w:r>
          </w:p>
          <w:bookmarkEnd w:id="93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поврежденной площади покрытия,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3" w:id="936"/>
          <w:p>
            <w:pPr>
              <w:spacing w:after="20"/>
              <w:ind w:left="20"/>
              <w:jc w:val="both"/>
            </w:pPr>
            <w:r>
              <w:rPr>
                <w:rFonts w:ascii="Times New Roman"/>
                <w:b w:val="false"/>
                <w:i w:val="false"/>
                <w:color w:val="000000"/>
                <w:sz w:val="20"/>
              </w:rPr>
              <w:t>
</w:t>
            </w:r>
            <w:r>
              <w:rPr>
                <w:rFonts w:ascii="Times New Roman"/>
                <w:b w:val="false"/>
                <w:i w:val="false"/>
                <w:color w:val="000000"/>
                <w:sz w:val="20"/>
              </w:rPr>
              <w:t>Колея асфальтобетонного покрытия</w:t>
            </w:r>
          </w:p>
          <w:bookmarkEnd w:id="93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 колеи, (мм)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1" w:id="937"/>
          <w:p>
            <w:pPr>
              <w:spacing w:after="20"/>
              <w:ind w:left="20"/>
              <w:jc w:val="both"/>
            </w:pPr>
            <w:r>
              <w:rPr>
                <w:rFonts w:ascii="Times New Roman"/>
                <w:b w:val="false"/>
                <w:i w:val="false"/>
                <w:color w:val="000000"/>
                <w:sz w:val="20"/>
              </w:rPr>
              <w:t>
</w:t>
            </w:r>
            <w:r>
              <w:rPr>
                <w:rFonts w:ascii="Times New Roman"/>
                <w:b w:val="false"/>
                <w:i w:val="false"/>
                <w:color w:val="000000"/>
                <w:sz w:val="20"/>
              </w:rPr>
              <w:t>Трещины в плитах бетонного (армобетонного) покрытия</w:t>
            </w:r>
          </w:p>
          <w:bookmarkEnd w:id="93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плит, имеющих трещины,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9" w:id="938"/>
          <w:p>
            <w:pPr>
              <w:spacing w:after="20"/>
              <w:ind w:left="20"/>
              <w:jc w:val="both"/>
            </w:pPr>
            <w:r>
              <w:rPr>
                <w:rFonts w:ascii="Times New Roman"/>
                <w:b w:val="false"/>
                <w:i w:val="false"/>
                <w:color w:val="000000"/>
                <w:sz w:val="20"/>
              </w:rPr>
              <w:t>
</w:t>
            </w:r>
            <w:r>
              <w:rPr>
                <w:rFonts w:ascii="Times New Roman"/>
                <w:b w:val="false"/>
                <w:i w:val="false"/>
                <w:color w:val="000000"/>
                <w:sz w:val="20"/>
              </w:rPr>
              <w:t>Сколы кромок бетонных (армобетонных) покрытий</w:t>
            </w:r>
          </w:p>
          <w:bookmarkEnd w:id="93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плит со сколами кромок,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7" w:id="939"/>
          <w:p>
            <w:pPr>
              <w:spacing w:after="20"/>
              <w:ind w:left="20"/>
              <w:jc w:val="both"/>
            </w:pPr>
            <w:r>
              <w:rPr>
                <w:rFonts w:ascii="Times New Roman"/>
                <w:b w:val="false"/>
                <w:i w:val="false"/>
                <w:color w:val="000000"/>
                <w:sz w:val="20"/>
              </w:rPr>
              <w:t>
</w:t>
            </w:r>
            <w:r>
              <w:rPr>
                <w:rFonts w:ascii="Times New Roman"/>
                <w:b w:val="false"/>
                <w:i w:val="false"/>
                <w:color w:val="000000"/>
                <w:sz w:val="20"/>
              </w:rPr>
              <w:t>Шелушение бетона на поверхности</w:t>
            </w:r>
          </w:p>
          <w:bookmarkEnd w:id="93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плит с шелушением поверхности,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5" w:id="940"/>
          <w:p>
            <w:pPr>
              <w:spacing w:after="20"/>
              <w:ind w:left="20"/>
              <w:jc w:val="both"/>
            </w:pPr>
            <w:r>
              <w:rPr>
                <w:rFonts w:ascii="Times New Roman"/>
                <w:b w:val="false"/>
                <w:i w:val="false"/>
                <w:color w:val="000000"/>
                <w:sz w:val="20"/>
              </w:rPr>
              <w:t>
</w:t>
            </w:r>
            <w:r>
              <w:rPr>
                <w:rFonts w:ascii="Times New Roman"/>
                <w:b w:val="false"/>
                <w:i w:val="false"/>
                <w:color w:val="000000"/>
                <w:sz w:val="20"/>
              </w:rPr>
              <w:t>Неровности покрытия в виде уступов</w:t>
            </w:r>
          </w:p>
          <w:bookmarkEnd w:id="94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уступов, (мм)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3" w:id="941"/>
          <w:p>
            <w:pPr>
              <w:spacing w:after="20"/>
              <w:ind w:left="20"/>
              <w:jc w:val="both"/>
            </w:pPr>
            <w:r>
              <w:rPr>
                <w:rFonts w:ascii="Times New Roman"/>
                <w:b w:val="false"/>
                <w:i w:val="false"/>
                <w:color w:val="000000"/>
                <w:sz w:val="20"/>
              </w:rPr>
              <w:t>
</w:t>
            </w:r>
            <w:r>
              <w:rPr>
                <w:rFonts w:ascii="Times New Roman"/>
                <w:b w:val="false"/>
                <w:i w:val="false"/>
                <w:color w:val="000000"/>
                <w:sz w:val="20"/>
              </w:rPr>
              <w:t>Неровности в виде волн</w:t>
            </w:r>
          </w:p>
          <w:bookmarkEnd w:id="94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неровности на длине 3 м, (мм)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25</w:t>
            </w:r>
          </w:p>
        </w:tc>
      </w:tr>
    </w:tbl>
    <w:bookmarkStart w:name="z1871" w:id="942"/>
    <w:p>
      <w:pPr>
        <w:spacing w:after="0"/>
        <w:ind w:left="0"/>
        <w:jc w:val="both"/>
      </w:pPr>
      <w:r>
        <w:rPr>
          <w:rFonts w:ascii="Times New Roman"/>
          <w:b w:val="false"/>
          <w:i w:val="false"/>
          <w:color w:val="000000"/>
          <w:sz w:val="28"/>
        </w:rPr>
        <w:t>
      64. Состояние ровности поверхности аэродромных покрытий рекомендуется характеризовать индексом R. Ровность поверхности искусственных покрытий следует оценивать при окончании их строительства для приемки в эксплуатацию, после реконструкции и ремонта. Оценку ровности рекомендуется выполнять методом коротко-шагового нивелирования или путем использования специального прицепного устройства для измерения ровности.</w:t>
      </w:r>
    </w:p>
    <w:bookmarkEnd w:id="942"/>
    <w:bookmarkStart w:name="z1872" w:id="943"/>
    <w:p>
      <w:pPr>
        <w:spacing w:after="0"/>
        <w:ind w:left="0"/>
        <w:jc w:val="both"/>
      </w:pPr>
      <w:r>
        <w:rPr>
          <w:rFonts w:ascii="Times New Roman"/>
          <w:b w:val="false"/>
          <w:i w:val="false"/>
          <w:color w:val="000000"/>
          <w:sz w:val="28"/>
        </w:rPr>
        <w:t>
      65. Искусственные покрытия аэродромов не допускаются к эксплуатации, если индекс ровности R равен или ниже 2,0. Он вычисляется по формуле: R=6,48-4,62C/0,21k-2</w:t>
      </w:r>
    </w:p>
    <w:bookmarkEnd w:id="943"/>
    <w:bookmarkStart w:name="z1873" w:id="944"/>
    <w:p>
      <w:pPr>
        <w:spacing w:after="0"/>
        <w:ind w:left="0"/>
        <w:jc w:val="both"/>
      </w:pPr>
      <w:r>
        <w:rPr>
          <w:rFonts w:ascii="Times New Roman"/>
          <w:b w:val="false"/>
          <w:i w:val="false"/>
          <w:color w:val="000000"/>
          <w:sz w:val="28"/>
        </w:rPr>
        <w:t>
      где: "С" и "k" – коэффициенты, характеризующие соответственно уровень и форму спектральной плотности неровностей.</w:t>
      </w:r>
    </w:p>
    <w:bookmarkEnd w:id="944"/>
    <w:bookmarkStart w:name="z1874" w:id="945"/>
    <w:p>
      <w:pPr>
        <w:spacing w:after="0"/>
        <w:ind w:left="0"/>
        <w:jc w:val="both"/>
      </w:pPr>
      <w:r>
        <w:rPr>
          <w:rFonts w:ascii="Times New Roman"/>
          <w:b w:val="false"/>
          <w:i w:val="false"/>
          <w:color w:val="000000"/>
          <w:sz w:val="28"/>
        </w:rPr>
        <w:t>
      66. Состояние ровности поверхности рекомендуется оценивать в соответствии со следующей таблицей.</w:t>
      </w:r>
    </w:p>
    <w:bookmarkEnd w:id="945"/>
    <w:bookmarkStart w:name="z1875" w:id="946"/>
    <w:p>
      <w:pPr>
        <w:spacing w:after="0"/>
        <w:ind w:left="0"/>
        <w:jc w:val="left"/>
      </w:pPr>
      <w:r>
        <w:rPr>
          <w:rFonts w:ascii="Times New Roman"/>
          <w:b/>
          <w:i w:val="false"/>
          <w:color w:val="000000"/>
        </w:rPr>
        <w:t xml:space="preserve"> Таблица 8. Состояние ровности поверхности</w:t>
      </w:r>
    </w:p>
    <w:bookmarkEnd w:id="9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6" w:id="947"/>
          <w:p>
            <w:pPr>
              <w:spacing w:after="20"/>
              <w:ind w:left="20"/>
              <w:jc w:val="both"/>
            </w:pPr>
            <w:r>
              <w:rPr>
                <w:rFonts w:ascii="Times New Roman"/>
                <w:b w:val="false"/>
                <w:i w:val="false"/>
                <w:color w:val="000000"/>
                <w:sz w:val="20"/>
              </w:rPr>
              <w:t>
</w:t>
            </w:r>
            <w:r>
              <w:rPr>
                <w:rFonts w:ascii="Times New Roman"/>
                <w:b w:val="false"/>
                <w:i w:val="false"/>
                <w:color w:val="000000"/>
                <w:sz w:val="20"/>
              </w:rPr>
              <w:t>Индекс ровности R</w:t>
            </w:r>
          </w:p>
          <w:bookmarkEnd w:id="9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ровности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9" w:id="948"/>
          <w:p>
            <w:pPr>
              <w:spacing w:after="20"/>
              <w:ind w:left="20"/>
              <w:jc w:val="both"/>
            </w:pPr>
            <w:r>
              <w:rPr>
                <w:rFonts w:ascii="Times New Roman"/>
                <w:b w:val="false"/>
                <w:i w:val="false"/>
                <w:color w:val="000000"/>
                <w:sz w:val="20"/>
              </w:rPr>
              <w:t>
</w:t>
            </w:r>
            <w:r>
              <w:rPr>
                <w:rFonts w:ascii="Times New Roman"/>
                <w:b w:val="false"/>
                <w:i w:val="false"/>
                <w:color w:val="000000"/>
                <w:sz w:val="20"/>
              </w:rPr>
              <w:t>5,0 и выше</w:t>
            </w:r>
          </w:p>
          <w:bookmarkEnd w:id="9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2" w:id="949"/>
          <w:p>
            <w:pPr>
              <w:spacing w:after="20"/>
              <w:ind w:left="20"/>
              <w:jc w:val="both"/>
            </w:pPr>
            <w:r>
              <w:rPr>
                <w:rFonts w:ascii="Times New Roman"/>
                <w:b w:val="false"/>
                <w:i w:val="false"/>
                <w:color w:val="000000"/>
                <w:sz w:val="20"/>
              </w:rPr>
              <w:t>
</w:t>
            </w:r>
            <w:r>
              <w:rPr>
                <w:rFonts w:ascii="Times New Roman"/>
                <w:b w:val="false"/>
                <w:i w:val="false"/>
                <w:color w:val="000000"/>
                <w:sz w:val="20"/>
              </w:rPr>
              <w:t>4,9 - 4,6</w:t>
            </w:r>
          </w:p>
          <w:bookmarkEnd w:id="94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Хорошая, ближе к отличной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5" w:id="950"/>
          <w:p>
            <w:pPr>
              <w:spacing w:after="20"/>
              <w:ind w:left="20"/>
              <w:jc w:val="both"/>
            </w:pPr>
            <w:r>
              <w:rPr>
                <w:rFonts w:ascii="Times New Roman"/>
                <w:b w:val="false"/>
                <w:i w:val="false"/>
                <w:color w:val="000000"/>
                <w:sz w:val="20"/>
              </w:rPr>
              <w:t>
</w:t>
            </w:r>
            <w:r>
              <w:rPr>
                <w:rFonts w:ascii="Times New Roman"/>
                <w:b w:val="false"/>
                <w:i w:val="false"/>
                <w:color w:val="000000"/>
                <w:sz w:val="20"/>
              </w:rPr>
              <w:t>4,5 - 4,0</w:t>
            </w:r>
          </w:p>
          <w:bookmarkEnd w:id="95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8" w:id="951"/>
          <w:p>
            <w:pPr>
              <w:spacing w:after="20"/>
              <w:ind w:left="20"/>
              <w:jc w:val="both"/>
            </w:pPr>
            <w:r>
              <w:rPr>
                <w:rFonts w:ascii="Times New Roman"/>
                <w:b w:val="false"/>
                <w:i w:val="false"/>
                <w:color w:val="000000"/>
                <w:sz w:val="20"/>
              </w:rPr>
              <w:t>
</w:t>
            </w:r>
            <w:r>
              <w:rPr>
                <w:rFonts w:ascii="Times New Roman"/>
                <w:b w:val="false"/>
                <w:i w:val="false"/>
                <w:color w:val="000000"/>
                <w:sz w:val="20"/>
              </w:rPr>
              <w:t>3,9 - 3.6</w:t>
            </w:r>
          </w:p>
          <w:bookmarkEnd w:id="9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Хорошая, ближе к удовлетворительной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1" w:id="952"/>
          <w:p>
            <w:pPr>
              <w:spacing w:after="20"/>
              <w:ind w:left="20"/>
              <w:jc w:val="both"/>
            </w:pPr>
            <w:r>
              <w:rPr>
                <w:rFonts w:ascii="Times New Roman"/>
                <w:b w:val="false"/>
                <w:i w:val="false"/>
                <w:color w:val="000000"/>
                <w:sz w:val="20"/>
              </w:rPr>
              <w:t>
</w:t>
            </w:r>
            <w:r>
              <w:rPr>
                <w:rFonts w:ascii="Times New Roman"/>
                <w:b w:val="false"/>
                <w:i w:val="false"/>
                <w:color w:val="000000"/>
                <w:sz w:val="20"/>
              </w:rPr>
              <w:t>3,5 - 3,0</w:t>
            </w:r>
          </w:p>
          <w:bookmarkEnd w:id="9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4" w:id="953"/>
          <w:p>
            <w:pPr>
              <w:spacing w:after="20"/>
              <w:ind w:left="20"/>
              <w:jc w:val="both"/>
            </w:pPr>
            <w:r>
              <w:rPr>
                <w:rFonts w:ascii="Times New Roman"/>
                <w:b w:val="false"/>
                <w:i w:val="false"/>
                <w:color w:val="000000"/>
                <w:sz w:val="20"/>
              </w:rPr>
              <w:t>
</w:t>
            </w:r>
            <w:r>
              <w:rPr>
                <w:rFonts w:ascii="Times New Roman"/>
                <w:b w:val="false"/>
                <w:i w:val="false"/>
                <w:color w:val="000000"/>
                <w:sz w:val="20"/>
              </w:rPr>
              <w:t>2,9 - 2.6</w:t>
            </w:r>
          </w:p>
          <w:bookmarkEnd w:id="95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Удовлетворительная, ближе к критической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7" w:id="954"/>
          <w:p>
            <w:pPr>
              <w:spacing w:after="20"/>
              <w:ind w:left="20"/>
              <w:jc w:val="both"/>
            </w:pPr>
            <w:r>
              <w:rPr>
                <w:rFonts w:ascii="Times New Roman"/>
                <w:b w:val="false"/>
                <w:i w:val="false"/>
                <w:color w:val="000000"/>
                <w:sz w:val="20"/>
              </w:rPr>
              <w:t>
</w:t>
            </w:r>
            <w:r>
              <w:rPr>
                <w:rFonts w:ascii="Times New Roman"/>
                <w:b w:val="false"/>
                <w:i w:val="false"/>
                <w:color w:val="000000"/>
                <w:sz w:val="20"/>
              </w:rPr>
              <w:t>2.5 - 2,0</w:t>
            </w:r>
          </w:p>
          <w:bookmarkEnd w:id="9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0" w:id="955"/>
          <w:p>
            <w:pPr>
              <w:spacing w:after="20"/>
              <w:ind w:left="20"/>
              <w:jc w:val="both"/>
            </w:pPr>
            <w:r>
              <w:rPr>
                <w:rFonts w:ascii="Times New Roman"/>
                <w:b w:val="false"/>
                <w:i w:val="false"/>
                <w:color w:val="000000"/>
                <w:sz w:val="20"/>
              </w:rPr>
              <w:t>
</w:t>
            </w:r>
            <w:r>
              <w:rPr>
                <w:rFonts w:ascii="Times New Roman"/>
                <w:b w:val="false"/>
                <w:i w:val="false"/>
                <w:color w:val="000000"/>
                <w:sz w:val="20"/>
              </w:rPr>
              <w:t>ниже 2,0</w:t>
            </w:r>
          </w:p>
          <w:bookmarkEnd w:id="9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Неудовлетворительная</w:t>
            </w:r>
          </w:p>
        </w:tc>
      </w:tr>
    </w:tbl>
    <w:bookmarkStart w:name="z1903" w:id="956"/>
    <w:p>
      <w:pPr>
        <w:spacing w:after="0"/>
        <w:ind w:left="0"/>
        <w:jc w:val="both"/>
      </w:pPr>
      <w:r>
        <w:rPr>
          <w:rFonts w:ascii="Times New Roman"/>
          <w:b w:val="false"/>
          <w:i w:val="false"/>
          <w:color w:val="000000"/>
          <w:sz w:val="28"/>
        </w:rPr>
        <w:t>
      67. Оценка состояния ровности аэродромных искусственных покрытий производится соответствующим геодезическим методом.</w:t>
      </w:r>
    </w:p>
    <w:bookmarkEnd w:id="956"/>
    <w:bookmarkStart w:name="z1904" w:id="957"/>
    <w:p>
      <w:pPr>
        <w:spacing w:after="0"/>
        <w:ind w:left="0"/>
        <w:jc w:val="both"/>
      </w:pPr>
      <w:r>
        <w:rPr>
          <w:rFonts w:ascii="Times New Roman"/>
          <w:b w:val="false"/>
          <w:i w:val="false"/>
          <w:color w:val="000000"/>
          <w:sz w:val="28"/>
        </w:rPr>
        <w:t>
      68. В соответствии с указанной Инструкцией при измерениях ровности поверхности искусственных покрытий выполняются работы, которые включают в себя следующие этапы:</w:t>
      </w:r>
    </w:p>
    <w:bookmarkEnd w:id="957"/>
    <w:bookmarkStart w:name="z1905" w:id="958"/>
    <w:p>
      <w:pPr>
        <w:spacing w:after="0"/>
        <w:ind w:left="0"/>
        <w:jc w:val="both"/>
      </w:pPr>
      <w:r>
        <w:rPr>
          <w:rFonts w:ascii="Times New Roman"/>
          <w:b w:val="false"/>
          <w:i w:val="false"/>
          <w:color w:val="000000"/>
          <w:sz w:val="28"/>
        </w:rPr>
        <w:t>
      1) рекогносцировка и разметка покрытия;</w:t>
      </w:r>
    </w:p>
    <w:bookmarkEnd w:id="958"/>
    <w:bookmarkStart w:name="z1906" w:id="959"/>
    <w:p>
      <w:pPr>
        <w:spacing w:after="0"/>
        <w:ind w:left="0"/>
        <w:jc w:val="both"/>
      </w:pPr>
      <w:r>
        <w:rPr>
          <w:rFonts w:ascii="Times New Roman"/>
          <w:b w:val="false"/>
          <w:i w:val="false"/>
          <w:color w:val="000000"/>
          <w:sz w:val="28"/>
        </w:rPr>
        <w:t>
      2) закладка временных реперов;</w:t>
      </w:r>
    </w:p>
    <w:bookmarkEnd w:id="959"/>
    <w:bookmarkStart w:name="z1907" w:id="960"/>
    <w:p>
      <w:pPr>
        <w:spacing w:after="0"/>
        <w:ind w:left="0"/>
        <w:jc w:val="both"/>
      </w:pPr>
      <w:r>
        <w:rPr>
          <w:rFonts w:ascii="Times New Roman"/>
          <w:b w:val="false"/>
          <w:i w:val="false"/>
          <w:color w:val="000000"/>
          <w:sz w:val="28"/>
        </w:rPr>
        <w:t>
      3) нивелирование поверхности покрытий.</w:t>
      </w:r>
    </w:p>
    <w:bookmarkEnd w:id="960"/>
    <w:bookmarkStart w:name="z1908" w:id="961"/>
    <w:p>
      <w:pPr>
        <w:spacing w:after="0"/>
        <w:ind w:left="0"/>
        <w:jc w:val="both"/>
      </w:pPr>
      <w:r>
        <w:rPr>
          <w:rFonts w:ascii="Times New Roman"/>
          <w:b w:val="false"/>
          <w:i w:val="false"/>
          <w:color w:val="000000"/>
          <w:sz w:val="28"/>
        </w:rPr>
        <w:t>
      69. Рекогносцировка выполняется для определения наиболее деформированных участков покрытий, включает в себя также осмотр ЛП, которая используется для закладки временных реперов. Особое значение имеет разметка через 5 м краской точек продольных профилей, по которым измеряется ровность по оси ИВПП и по следам главных опор ВС.</w:t>
      </w:r>
    </w:p>
    <w:bookmarkEnd w:id="961"/>
    <w:bookmarkStart w:name="z1909" w:id="962"/>
    <w:p>
      <w:pPr>
        <w:spacing w:after="0"/>
        <w:ind w:left="0"/>
        <w:jc w:val="both"/>
      </w:pPr>
      <w:r>
        <w:rPr>
          <w:rFonts w:ascii="Times New Roman"/>
          <w:b w:val="false"/>
          <w:i w:val="false"/>
          <w:color w:val="000000"/>
          <w:sz w:val="28"/>
        </w:rPr>
        <w:t>
      70. Для закрепления высотных отметок в процессе геометрического нивелирования при перерывах в работе вдоль исследуемого искусственного аэродромного покрытия закладываются временные реперы с интервалом, как правило, 100 м, а в начале и в конце исследуемого профиля – грунтовые реперы. Нивелирование выполняют либо вдоль искусственного покрытия, либо поперек в зависимости от интенсивности движения ВС и наличия "окон" определенной длительности для работы.</w:t>
      </w:r>
    </w:p>
    <w:bookmarkEnd w:id="962"/>
    <w:bookmarkStart w:name="z1910" w:id="963"/>
    <w:p>
      <w:pPr>
        <w:spacing w:after="0"/>
        <w:ind w:left="0"/>
        <w:jc w:val="both"/>
      </w:pPr>
      <w:r>
        <w:rPr>
          <w:rFonts w:ascii="Times New Roman"/>
          <w:b w:val="false"/>
          <w:i w:val="false"/>
          <w:color w:val="000000"/>
          <w:sz w:val="28"/>
        </w:rPr>
        <w:t>
      71. По результатам работ геометрического нивелирования составляется каталог высотных отметок точек нивелированных профилей искусственных аэродромных покрытий, которые используются для обработки и последующей оценки состояния их ровности.</w:t>
      </w:r>
    </w:p>
    <w:bookmarkEnd w:id="963"/>
    <w:bookmarkStart w:name="z1911" w:id="964"/>
    <w:p>
      <w:pPr>
        <w:spacing w:after="0"/>
        <w:ind w:left="0"/>
        <w:jc w:val="both"/>
      </w:pPr>
      <w:r>
        <w:rPr>
          <w:rFonts w:ascii="Times New Roman"/>
          <w:b w:val="false"/>
          <w:i w:val="false"/>
          <w:color w:val="000000"/>
          <w:sz w:val="28"/>
        </w:rPr>
        <w:t>
      72. Обработка результатов геометрического нивелирования покрытий и оценка их ровности проводится организацией гражданской авиации или специализированными проектными организациями.</w:t>
      </w:r>
    </w:p>
    <w:bookmarkEnd w:id="964"/>
    <w:bookmarkStart w:name="z1912" w:id="965"/>
    <w:p>
      <w:pPr>
        <w:spacing w:after="0"/>
        <w:ind w:left="0"/>
        <w:jc w:val="both"/>
      </w:pPr>
      <w:r>
        <w:rPr>
          <w:rFonts w:ascii="Times New Roman"/>
          <w:b w:val="false"/>
          <w:i w:val="false"/>
          <w:color w:val="000000"/>
          <w:sz w:val="28"/>
        </w:rPr>
        <w:t>
      73. Текстура поверхности является основным фактором, определяющим различия в коэффициенте сцепления при торможении на мокрых ВПП.</w:t>
      </w:r>
    </w:p>
    <w:bookmarkEnd w:id="965"/>
    <w:bookmarkStart w:name="z1913" w:id="966"/>
    <w:p>
      <w:pPr>
        <w:spacing w:after="0"/>
        <w:ind w:left="0"/>
        <w:jc w:val="both"/>
      </w:pPr>
      <w:r>
        <w:rPr>
          <w:rFonts w:ascii="Times New Roman"/>
          <w:b w:val="false"/>
          <w:i w:val="false"/>
          <w:color w:val="000000"/>
          <w:sz w:val="28"/>
        </w:rPr>
        <w:t>
      74. Макротекстурой считается шероховатая текстура, образуемая заполнителем, или искусственно созданная текстура, например, путем нарезания канавок. Макротекстура измеряется рядом способов, и от нее в основном зависит удаление большей части воды с поверхности.</w:t>
      </w:r>
    </w:p>
    <w:bookmarkEnd w:id="966"/>
    <w:bookmarkStart w:name="z1914" w:id="967"/>
    <w:p>
      <w:pPr>
        <w:spacing w:after="0"/>
        <w:ind w:left="0"/>
        <w:jc w:val="both"/>
      </w:pPr>
      <w:r>
        <w:rPr>
          <w:rFonts w:ascii="Times New Roman"/>
          <w:b w:val="false"/>
          <w:i w:val="false"/>
          <w:color w:val="000000"/>
          <w:sz w:val="28"/>
        </w:rPr>
        <w:t>
      75. Для обеспечения хороших характеристик сцепления на мокрой ВПП средняя глубина макротекстуры новой поверхности составляет не менее 1 мм. Хотя глубина менее 1 мм способна все еще обеспечить хороший дренаж, при укладке новой поверхности необходимо обеспечить глубину, которая больше минимальных значений, поскольку использование покрытия приведет со временем к ухудшению поверхности.</w:t>
      </w:r>
    </w:p>
    <w:bookmarkEnd w:id="967"/>
    <w:bookmarkStart w:name="z1915" w:id="968"/>
    <w:p>
      <w:pPr>
        <w:spacing w:after="0"/>
        <w:ind w:left="0"/>
        <w:jc w:val="both"/>
      </w:pPr>
      <w:r>
        <w:rPr>
          <w:rFonts w:ascii="Times New Roman"/>
          <w:b w:val="false"/>
          <w:i w:val="false"/>
          <w:color w:val="000000"/>
          <w:sz w:val="28"/>
        </w:rPr>
        <w:t>
      76. Для некоторой поверхности применяется метод, который определяет градиент кривой сцепление/скорость путем измерения макротекстуры поверхности. Для получения средней глубины макротекстуры следует производить репрезентативные пробы по всей поверхности. Количество требуемых проб будет зависеть от разнообразия макротекстуры поверхности. Поэтому до измерения текстуры поверхности целесообразно произвести визуальный осмотр поверхности, чтобы определить значимые изменения в поверхностях искусственных покрытий.</w:t>
      </w:r>
    </w:p>
    <w:bookmarkEnd w:id="968"/>
    <w:bookmarkStart w:name="z1916" w:id="969"/>
    <w:p>
      <w:pPr>
        <w:spacing w:after="0"/>
        <w:ind w:left="0"/>
        <w:jc w:val="both"/>
      </w:pPr>
      <w:r>
        <w:rPr>
          <w:rFonts w:ascii="Times New Roman"/>
          <w:b w:val="false"/>
          <w:i w:val="false"/>
          <w:color w:val="000000"/>
          <w:sz w:val="28"/>
        </w:rPr>
        <w:t>
      77. Для измерения глубины макротекстуры поверхности применяется метод засыпки песком.</w:t>
      </w:r>
    </w:p>
    <w:bookmarkEnd w:id="969"/>
    <w:bookmarkStart w:name="z1917" w:id="970"/>
    <w:p>
      <w:pPr>
        <w:spacing w:after="0"/>
        <w:ind w:left="0"/>
        <w:jc w:val="both"/>
      </w:pPr>
      <w:r>
        <w:rPr>
          <w:rFonts w:ascii="Times New Roman"/>
          <w:b w:val="false"/>
          <w:i w:val="false"/>
          <w:color w:val="000000"/>
          <w:sz w:val="28"/>
        </w:rPr>
        <w:t>
      78. Метод засыпки песком. Требуемые инструменты:</w:t>
      </w:r>
    </w:p>
    <w:bookmarkEnd w:id="970"/>
    <w:bookmarkStart w:name="z1918" w:id="971"/>
    <w:p>
      <w:pPr>
        <w:spacing w:after="0"/>
        <w:ind w:left="0"/>
        <w:jc w:val="both"/>
      </w:pPr>
      <w:r>
        <w:rPr>
          <w:rFonts w:ascii="Times New Roman"/>
          <w:b w:val="false"/>
          <w:i w:val="false"/>
          <w:color w:val="000000"/>
          <w:sz w:val="28"/>
        </w:rPr>
        <w:t>
      1) Металлический цилиндр глубиной 86 мм с внутренним диаметром 19 мм;</w:t>
      </w:r>
    </w:p>
    <w:bookmarkEnd w:id="971"/>
    <w:bookmarkStart w:name="z1919" w:id="972"/>
    <w:p>
      <w:pPr>
        <w:spacing w:after="0"/>
        <w:ind w:left="0"/>
        <w:jc w:val="both"/>
      </w:pPr>
      <w:r>
        <w:rPr>
          <w:rFonts w:ascii="Times New Roman"/>
          <w:b w:val="false"/>
          <w:i w:val="false"/>
          <w:color w:val="000000"/>
          <w:sz w:val="28"/>
        </w:rPr>
        <w:t>
      2) Плоский деревянный диск диаметром 64 мм с прикрепленными к нему с одной стороны жестким резиновым диском толщиной 1,5 мм и ручкой с обратной стороны;</w:t>
      </w:r>
    </w:p>
    <w:bookmarkEnd w:id="972"/>
    <w:bookmarkStart w:name="z1920" w:id="973"/>
    <w:p>
      <w:pPr>
        <w:spacing w:after="0"/>
        <w:ind w:left="0"/>
        <w:jc w:val="both"/>
      </w:pPr>
      <w:r>
        <w:rPr>
          <w:rFonts w:ascii="Times New Roman"/>
          <w:b w:val="false"/>
          <w:i w:val="false"/>
          <w:color w:val="000000"/>
          <w:sz w:val="28"/>
        </w:rPr>
        <w:t>
      3) Сухой обыкновенный песок с песчинками круглой формы, которые проходят через сито в 300 мк и не проходят через сито в 150 мк.</w:t>
      </w:r>
    </w:p>
    <w:bookmarkEnd w:id="973"/>
    <w:bookmarkStart w:name="z1921" w:id="974"/>
    <w:p>
      <w:pPr>
        <w:spacing w:after="0"/>
        <w:ind w:left="0"/>
        <w:jc w:val="both"/>
      </w:pPr>
      <w:r>
        <w:rPr>
          <w:rFonts w:ascii="Times New Roman"/>
          <w:b w:val="false"/>
          <w:i w:val="false"/>
          <w:color w:val="000000"/>
          <w:sz w:val="28"/>
        </w:rPr>
        <w:t>
      79. Порядок проверки:</w:t>
      </w:r>
    </w:p>
    <w:bookmarkEnd w:id="974"/>
    <w:bookmarkStart w:name="z1922" w:id="975"/>
    <w:p>
      <w:pPr>
        <w:spacing w:after="0"/>
        <w:ind w:left="0"/>
        <w:jc w:val="both"/>
      </w:pPr>
      <w:r>
        <w:rPr>
          <w:rFonts w:ascii="Times New Roman"/>
          <w:b w:val="false"/>
          <w:i w:val="false"/>
          <w:color w:val="000000"/>
          <w:sz w:val="28"/>
        </w:rPr>
        <w:t>
      1) Высушить предназначенную для измерения поверхность и вычистить мягкой щеткой. Наполнить цилиндр песком и стукнуть три раза основанием цилиндра для уплотнения песка, после чего сравнять поверхность песка с краями цилиндра. Высыпать песок горкой на предназначенную для испытания поверхность. Разгладить песок круговыми движениями плоской поверхности диска так, чтобы песок заполнил углубления в поверхности до уровня вершин.</w:t>
      </w:r>
    </w:p>
    <w:bookmarkEnd w:id="975"/>
    <w:bookmarkStart w:name="z1923" w:id="976"/>
    <w:p>
      <w:pPr>
        <w:spacing w:after="0"/>
        <w:ind w:left="0"/>
        <w:jc w:val="both"/>
      </w:pPr>
      <w:r>
        <w:rPr>
          <w:rFonts w:ascii="Times New Roman"/>
          <w:b w:val="false"/>
          <w:i w:val="false"/>
          <w:color w:val="000000"/>
          <w:sz w:val="28"/>
        </w:rPr>
        <w:t>
      2) Измерить диаметр площади песка с точностью до 5 мм.</w:t>
      </w:r>
    </w:p>
    <w:bookmarkEnd w:id="976"/>
    <w:bookmarkStart w:name="z1924" w:id="977"/>
    <w:p>
      <w:pPr>
        <w:spacing w:after="0"/>
        <w:ind w:left="0"/>
        <w:jc w:val="both"/>
      </w:pPr>
      <w:r>
        <w:rPr>
          <w:rFonts w:ascii="Times New Roman"/>
          <w:b w:val="false"/>
          <w:i w:val="false"/>
          <w:color w:val="000000"/>
          <w:sz w:val="28"/>
        </w:rPr>
        <w:t>
      80. Глубина текстуры составляет 31 000/D2, где D является диаметром площади песка в мм.</w:t>
      </w:r>
    </w:p>
    <w:bookmarkEnd w:id="977"/>
    <w:bookmarkStart w:name="z1925" w:id="978"/>
    <w:p>
      <w:pPr>
        <w:spacing w:after="0"/>
        <w:ind w:left="0"/>
        <w:jc w:val="both"/>
      </w:pPr>
      <w:r>
        <w:rPr>
          <w:rFonts w:ascii="Times New Roman"/>
          <w:b w:val="false"/>
          <w:i w:val="false"/>
          <w:color w:val="000000"/>
          <w:sz w:val="28"/>
        </w:rPr>
        <w:t>
      81. Инструктивный материал для определения макроструктуры приведен в приложении 14 к конвенции о международной гражданской авиации, том I "Аэродромы", дополнении А, пункт 8.3.</w:t>
      </w:r>
    </w:p>
    <w:bookmarkEnd w:id="978"/>
    <w:bookmarkStart w:name="z1926" w:id="979"/>
    <w:p>
      <w:pPr>
        <w:spacing w:after="0"/>
        <w:ind w:left="0"/>
        <w:jc w:val="both"/>
      </w:pPr>
      <w:r>
        <w:rPr>
          <w:rFonts w:ascii="Times New Roman"/>
          <w:b w:val="false"/>
          <w:i w:val="false"/>
          <w:color w:val="000000"/>
          <w:sz w:val="28"/>
        </w:rPr>
        <w:t>
      Методика оценки эксплуатационного технического состояния покрытий</w:t>
      </w:r>
    </w:p>
    <w:bookmarkEnd w:id="979"/>
    <w:bookmarkStart w:name="z1927" w:id="980"/>
    <w:p>
      <w:pPr>
        <w:spacing w:after="0"/>
        <w:ind w:left="0"/>
        <w:jc w:val="both"/>
      </w:pPr>
      <w:r>
        <w:rPr>
          <w:rFonts w:ascii="Times New Roman"/>
          <w:b w:val="false"/>
          <w:i w:val="false"/>
          <w:color w:val="000000"/>
          <w:sz w:val="28"/>
        </w:rPr>
        <w:t>
      82. Оценка фактического состояния поверхности аэродромных покрытий производится на основании результатов визуального осмотра.</w:t>
      </w:r>
    </w:p>
    <w:bookmarkEnd w:id="980"/>
    <w:bookmarkStart w:name="z1928" w:id="981"/>
    <w:p>
      <w:pPr>
        <w:spacing w:after="0"/>
        <w:ind w:left="0"/>
        <w:jc w:val="both"/>
      </w:pPr>
      <w:r>
        <w:rPr>
          <w:rFonts w:ascii="Times New Roman"/>
          <w:b w:val="false"/>
          <w:i w:val="false"/>
          <w:color w:val="000000"/>
          <w:sz w:val="28"/>
        </w:rPr>
        <w:t>
      83. Визуальная оценка состояния покрытия.</w:t>
      </w:r>
    </w:p>
    <w:bookmarkEnd w:id="981"/>
    <w:bookmarkStart w:name="z1929" w:id="982"/>
    <w:p>
      <w:pPr>
        <w:spacing w:after="0"/>
        <w:ind w:left="0"/>
        <w:jc w:val="both"/>
      </w:pPr>
      <w:r>
        <w:rPr>
          <w:rFonts w:ascii="Times New Roman"/>
          <w:b w:val="false"/>
          <w:i w:val="false"/>
          <w:color w:val="000000"/>
          <w:sz w:val="28"/>
        </w:rPr>
        <w:t>
      Все дефекты, обнаруженные на покрытии, фиксируются на плане дефектовки с указанием их вида и размера в масштабе плана (Рисунок 1 и 2).</w:t>
      </w:r>
    </w:p>
    <w:bookmarkEnd w:id="982"/>
    <w:bookmarkStart w:name="z1930" w:id="983"/>
    <w:p>
      <w:pPr>
        <w:spacing w:after="0"/>
        <w:ind w:left="0"/>
        <w:jc w:val="both"/>
      </w:pPr>
      <w:r>
        <w:rPr>
          <w:rFonts w:ascii="Times New Roman"/>
          <w:b w:val="false"/>
          <w:i w:val="false"/>
          <w:color w:val="000000"/>
          <w:sz w:val="28"/>
        </w:rPr>
        <w:t>
      84. Оценки эксплуатационно-технического состояния жестких покрытий аэродромов.</w:t>
      </w:r>
    </w:p>
    <w:bookmarkEnd w:id="983"/>
    <w:bookmarkStart w:name="z1931" w:id="984"/>
    <w:p>
      <w:pPr>
        <w:spacing w:after="0"/>
        <w:ind w:left="0"/>
        <w:jc w:val="both"/>
      </w:pPr>
      <w:r>
        <w:rPr>
          <w:rFonts w:ascii="Times New Roman"/>
          <w:b w:val="false"/>
          <w:i w:val="false"/>
          <w:color w:val="000000"/>
          <w:sz w:val="28"/>
        </w:rPr>
        <w:t>
      На основания результатов визуального осмотра обследования определяется обобщенный показатель повреждений покрытий D по формуле:</w:t>
      </w:r>
    </w:p>
    <w:bookmarkEnd w:id="984"/>
    <w:bookmarkStart w:name="z1932" w:id="985"/>
    <w:p>
      <w:pPr>
        <w:spacing w:after="0"/>
        <w:ind w:left="0"/>
        <w:jc w:val="both"/>
      </w:pPr>
      <w:r>
        <w:rPr>
          <w:rFonts w:ascii="Times New Roman"/>
          <w:b w:val="false"/>
          <w:i w:val="false"/>
          <w:color w:val="000000"/>
          <w:sz w:val="28"/>
        </w:rPr>
        <w:t>
      D = DТР QTP + Dck Qck + Dш Qш (1), где: D - обобщений показатель повреждений покрытия; DTP - показатель сквозных трещин; Dck - показатель сколов кромок; Dш - показатель шелушения; QTP - коэффициент весомости склонов кромок; Qск - коэффициент весомости шелушения; Qш - коэффициент весомости сквозных трещин.</w:t>
      </w:r>
    </w:p>
    <w:bookmarkEnd w:id="985"/>
    <w:bookmarkStart w:name="z1933" w:id="986"/>
    <w:p>
      <w:pPr>
        <w:spacing w:after="0"/>
        <w:ind w:left="0"/>
        <w:jc w:val="both"/>
      </w:pPr>
      <w:r>
        <w:rPr>
          <w:rFonts w:ascii="Times New Roman"/>
          <w:b w:val="false"/>
          <w:i w:val="false"/>
          <w:color w:val="000000"/>
          <w:sz w:val="28"/>
        </w:rPr>
        <w:t>
      Показатель Dmp рассчитывается по формуле:</w:t>
      </w:r>
    </w:p>
    <w:bookmarkEnd w:id="986"/>
    <w:bookmarkStart w:name="z1934" w:id="987"/>
    <w:p>
      <w:pPr>
        <w:spacing w:after="0"/>
        <w:ind w:left="0"/>
        <w:jc w:val="both"/>
      </w:pPr>
      <w:r>
        <w:rPr>
          <w:rFonts w:ascii="Times New Roman"/>
          <w:b w:val="false"/>
          <w:i w:val="false"/>
          <w:color w:val="000000"/>
          <w:sz w:val="28"/>
        </w:rPr>
        <w:t>
      Dmp = (nmp/nобщ) /100 (2),</w:t>
      </w:r>
    </w:p>
    <w:bookmarkEnd w:id="987"/>
    <w:bookmarkStart w:name="z1935" w:id="988"/>
    <w:p>
      <w:pPr>
        <w:spacing w:after="0"/>
        <w:ind w:left="0"/>
        <w:jc w:val="both"/>
      </w:pPr>
      <w:r>
        <w:rPr>
          <w:rFonts w:ascii="Times New Roman"/>
          <w:b w:val="false"/>
          <w:i w:val="false"/>
          <w:color w:val="000000"/>
          <w:sz w:val="28"/>
        </w:rPr>
        <w:t>
      где: nmp - количество плит, имеющих сквозные трещины;</w:t>
      </w:r>
    </w:p>
    <w:bookmarkEnd w:id="988"/>
    <w:bookmarkStart w:name="z1936" w:id="989"/>
    <w:p>
      <w:pPr>
        <w:spacing w:after="0"/>
        <w:ind w:left="0"/>
        <w:jc w:val="both"/>
      </w:pPr>
      <w:r>
        <w:rPr>
          <w:rFonts w:ascii="Times New Roman"/>
          <w:b w:val="false"/>
          <w:i w:val="false"/>
          <w:color w:val="000000"/>
          <w:sz w:val="28"/>
        </w:rPr>
        <w:t>
      nобщ - общее количество плит на обследованном участке аэродрома.</w:t>
      </w:r>
    </w:p>
    <w:bookmarkEnd w:id="989"/>
    <w:bookmarkStart w:name="z1937" w:id="990"/>
    <w:p>
      <w:pPr>
        <w:spacing w:after="0"/>
        <w:ind w:left="0"/>
        <w:jc w:val="both"/>
      </w:pPr>
      <w:r>
        <w:rPr>
          <w:rFonts w:ascii="Times New Roman"/>
          <w:b w:val="false"/>
          <w:i w:val="false"/>
          <w:color w:val="000000"/>
          <w:sz w:val="28"/>
        </w:rPr>
        <w:t>
      Показатель Dck рассчитывается по формуле:</w:t>
      </w:r>
    </w:p>
    <w:bookmarkEnd w:id="990"/>
    <w:bookmarkStart w:name="z1938" w:id="991"/>
    <w:p>
      <w:pPr>
        <w:spacing w:after="0"/>
        <w:ind w:left="0"/>
        <w:jc w:val="both"/>
      </w:pPr>
      <w:r>
        <w:rPr>
          <w:rFonts w:ascii="Times New Roman"/>
          <w:b w:val="false"/>
          <w:i w:val="false"/>
          <w:color w:val="000000"/>
          <w:sz w:val="28"/>
        </w:rPr>
        <w:t>
      Dck = (nk/ nобщ)/100 (3),</w:t>
      </w:r>
    </w:p>
    <w:bookmarkEnd w:id="991"/>
    <w:bookmarkStart w:name="z1939" w:id="992"/>
    <w:p>
      <w:pPr>
        <w:spacing w:after="0"/>
        <w:ind w:left="0"/>
        <w:jc w:val="both"/>
      </w:pPr>
      <w:r>
        <w:rPr>
          <w:rFonts w:ascii="Times New Roman"/>
          <w:b w:val="false"/>
          <w:i w:val="false"/>
          <w:color w:val="000000"/>
          <w:sz w:val="28"/>
        </w:rPr>
        <w:t>
      где: nk - количество плит, имеющие сколы кромок.</w:t>
      </w:r>
    </w:p>
    <w:bookmarkEnd w:id="992"/>
    <w:bookmarkStart w:name="z1940" w:id="993"/>
    <w:p>
      <w:pPr>
        <w:spacing w:after="0"/>
        <w:ind w:left="0"/>
        <w:jc w:val="both"/>
      </w:pPr>
      <w:r>
        <w:rPr>
          <w:rFonts w:ascii="Times New Roman"/>
          <w:b w:val="false"/>
          <w:i w:val="false"/>
          <w:color w:val="000000"/>
          <w:sz w:val="28"/>
        </w:rPr>
        <w:t>
      Показатель Dш рассчитывается по формуле:</w:t>
      </w:r>
    </w:p>
    <w:bookmarkEnd w:id="993"/>
    <w:bookmarkStart w:name="z1941" w:id="994"/>
    <w:p>
      <w:pPr>
        <w:spacing w:after="0"/>
        <w:ind w:left="0"/>
        <w:jc w:val="both"/>
      </w:pPr>
      <w:r>
        <w:rPr>
          <w:rFonts w:ascii="Times New Roman"/>
          <w:b w:val="false"/>
          <w:i w:val="false"/>
          <w:color w:val="000000"/>
          <w:sz w:val="28"/>
        </w:rPr>
        <w:t>
      Dш = (nш/ nобщ)/100 (4),</w:t>
      </w:r>
    </w:p>
    <w:bookmarkEnd w:id="994"/>
    <w:bookmarkStart w:name="z1942" w:id="995"/>
    <w:p>
      <w:pPr>
        <w:spacing w:after="0"/>
        <w:ind w:left="0"/>
        <w:jc w:val="both"/>
      </w:pPr>
      <w:r>
        <w:rPr>
          <w:rFonts w:ascii="Times New Roman"/>
          <w:b w:val="false"/>
          <w:i w:val="false"/>
          <w:color w:val="000000"/>
          <w:sz w:val="28"/>
        </w:rPr>
        <w:t>
      где: nш - количество плит, имеющих шелушенную поверхность.</w:t>
      </w:r>
    </w:p>
    <w:bookmarkEnd w:id="995"/>
    <w:bookmarkStart w:name="z1943" w:id="996"/>
    <w:p>
      <w:pPr>
        <w:spacing w:after="0"/>
        <w:ind w:left="0"/>
        <w:jc w:val="both"/>
      </w:pPr>
      <w:r>
        <w:rPr>
          <w:rFonts w:ascii="Times New Roman"/>
          <w:b w:val="false"/>
          <w:i w:val="false"/>
          <w:color w:val="000000"/>
          <w:sz w:val="28"/>
        </w:rPr>
        <w:t>
      Коэффициент вместимости Qmp Qck Qш определяется по следующей таблице:</w:t>
      </w:r>
    </w:p>
    <w:bookmarkEnd w:id="9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4" w:id="997"/>
          <w:p>
            <w:pPr>
              <w:spacing w:after="20"/>
              <w:ind w:left="20"/>
              <w:jc w:val="both"/>
            </w:pPr>
            <w:r>
              <w:rPr>
                <w:rFonts w:ascii="Times New Roman"/>
                <w:b w:val="false"/>
                <w:i w:val="false"/>
                <w:color w:val="000000"/>
                <w:sz w:val="20"/>
              </w:rPr>
              <w:t>
</w:t>
            </w:r>
            <w:r>
              <w:rPr>
                <w:rFonts w:ascii="Times New Roman"/>
                <w:b w:val="false"/>
                <w:i w:val="false"/>
                <w:color w:val="000000"/>
                <w:sz w:val="20"/>
              </w:rPr>
              <w:t>Qmp</w:t>
            </w:r>
          </w:p>
          <w:bookmarkEnd w:id="99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Qck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8" w:id="998"/>
          <w:p>
            <w:pPr>
              <w:spacing w:after="20"/>
              <w:ind w:left="20"/>
              <w:jc w:val="both"/>
            </w:pPr>
            <w:r>
              <w:rPr>
                <w:rFonts w:ascii="Times New Roman"/>
                <w:b w:val="false"/>
                <w:i w:val="false"/>
                <w:color w:val="000000"/>
                <w:sz w:val="20"/>
              </w:rPr>
              <w:t>
</w:t>
            </w:r>
            <w:r>
              <w:rPr>
                <w:rFonts w:ascii="Times New Roman"/>
                <w:b w:val="false"/>
                <w:i w:val="false"/>
                <w:color w:val="000000"/>
                <w:sz w:val="20"/>
              </w:rPr>
              <w:t>0,05</w:t>
            </w:r>
          </w:p>
          <w:bookmarkEnd w:id="99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bl>
    <w:bookmarkStart w:name="z1952" w:id="999"/>
    <w:p>
      <w:pPr>
        <w:spacing w:after="0"/>
        <w:ind w:left="0"/>
        <w:jc w:val="both"/>
      </w:pPr>
      <w:r>
        <w:rPr>
          <w:rFonts w:ascii="Times New Roman"/>
          <w:b w:val="false"/>
          <w:i w:val="false"/>
          <w:color w:val="000000"/>
          <w:sz w:val="28"/>
        </w:rPr>
        <w:t>
      85. Пригодность жесткого аэродромного покрытия к эксплуатации оценивается показателем сигнальной оценки состояния покрытия S, который определяется по формуле: S = 5,0 - D (5)</w:t>
      </w:r>
    </w:p>
    <w:bookmarkEnd w:id="999"/>
    <w:bookmarkStart w:name="z1953" w:id="1000"/>
    <w:p>
      <w:pPr>
        <w:spacing w:after="0"/>
        <w:ind w:left="0"/>
        <w:jc w:val="both"/>
      </w:pPr>
      <w:r>
        <w:rPr>
          <w:rFonts w:ascii="Times New Roman"/>
          <w:b w:val="false"/>
          <w:i w:val="false"/>
          <w:color w:val="000000"/>
          <w:sz w:val="28"/>
        </w:rPr>
        <w:t>
      Показатели сигнальной оценки для характерных стадий эксплуатационно-технического состояния покрытий приведены в следующей таблице:</w:t>
      </w:r>
    </w:p>
    <w:bookmarkEnd w:id="10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4" w:id="1001"/>
          <w:p>
            <w:pPr>
              <w:spacing w:after="20"/>
              <w:ind w:left="20"/>
              <w:jc w:val="both"/>
            </w:pPr>
            <w:r>
              <w:rPr>
                <w:rFonts w:ascii="Times New Roman"/>
                <w:b w:val="false"/>
                <w:i w:val="false"/>
                <w:color w:val="000000"/>
                <w:sz w:val="20"/>
              </w:rPr>
              <w:t>
</w:t>
            </w:r>
            <w:r>
              <w:rPr>
                <w:rFonts w:ascii="Times New Roman"/>
                <w:b w:val="false"/>
                <w:i w:val="false"/>
                <w:color w:val="000000"/>
                <w:sz w:val="20"/>
              </w:rPr>
              <w:t>S</w:t>
            </w:r>
          </w:p>
          <w:bookmarkEnd w:id="100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Стадии эксплуатационно-технического состояния покрытий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7" w:id="1002"/>
          <w:p>
            <w:pPr>
              <w:spacing w:after="20"/>
              <w:ind w:left="20"/>
              <w:jc w:val="both"/>
            </w:pPr>
            <w:r>
              <w:rPr>
                <w:rFonts w:ascii="Times New Roman"/>
                <w:b w:val="false"/>
                <w:i w:val="false"/>
                <w:color w:val="000000"/>
                <w:sz w:val="20"/>
              </w:rPr>
              <w:t>
</w:t>
            </w:r>
            <w:r>
              <w:rPr>
                <w:rFonts w:ascii="Times New Roman"/>
                <w:b w:val="false"/>
                <w:i w:val="false"/>
                <w:color w:val="000000"/>
                <w:sz w:val="20"/>
              </w:rPr>
              <w:t>3,5 - 5,0</w:t>
            </w:r>
          </w:p>
          <w:bookmarkEnd w:id="1002"/>
          <w:p>
            <w:pPr>
              <w:spacing w:after="20"/>
              <w:ind w:left="20"/>
              <w:jc w:val="both"/>
            </w:pPr>
            <w:r>
              <w:rPr>
                <w:rFonts w:ascii="Times New Roman"/>
                <w:b w:val="false"/>
                <w:i w:val="false"/>
                <w:color w:val="000000"/>
                <w:sz w:val="20"/>
              </w:rPr>
              <w:t>
</w:t>
            </w:r>
            <w:r>
              <w:rPr>
                <w:rFonts w:ascii="Times New Roman"/>
                <w:b w:val="false"/>
                <w:i w:val="false"/>
                <w:color w:val="000000"/>
                <w:sz w:val="20"/>
              </w:rPr>
              <w:t>2,5 - 3,5</w:t>
            </w:r>
          </w:p>
          <w:p>
            <w:pPr>
              <w:spacing w:after="20"/>
              <w:ind w:left="20"/>
              <w:jc w:val="both"/>
            </w:pPr>
            <w:r>
              <w:rPr>
                <w:rFonts w:ascii="Times New Roman"/>
                <w:b w:val="false"/>
                <w:i w:val="false"/>
                <w:color w:val="000000"/>
                <w:sz w:val="20"/>
              </w:rPr>
              <w:t>
S &lt;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0" w:id="1003"/>
          <w:p>
            <w:pPr>
              <w:spacing w:after="20"/>
              <w:ind w:left="20"/>
              <w:jc w:val="both"/>
            </w:pPr>
            <w:r>
              <w:rPr>
                <w:rFonts w:ascii="Times New Roman"/>
                <w:b w:val="false"/>
                <w:i w:val="false"/>
                <w:color w:val="000000"/>
                <w:sz w:val="20"/>
              </w:rPr>
              <w:t>
Стадия нормальной эксплуатации</w:t>
            </w:r>
          </w:p>
          <w:bookmarkEnd w:id="1003"/>
          <w:p>
            <w:pPr>
              <w:spacing w:after="20"/>
              <w:ind w:left="20"/>
              <w:jc w:val="both"/>
            </w:pPr>
            <w:r>
              <w:rPr>
                <w:rFonts w:ascii="Times New Roman"/>
                <w:b w:val="false"/>
                <w:i w:val="false"/>
                <w:color w:val="000000"/>
                <w:sz w:val="20"/>
              </w:rPr>
              <w:t>
</w:t>
            </w:r>
            <w:r>
              <w:rPr>
                <w:rFonts w:ascii="Times New Roman"/>
                <w:b w:val="false"/>
                <w:i w:val="false"/>
                <w:color w:val="000000"/>
                <w:sz w:val="20"/>
              </w:rPr>
              <w:t>Критическая стадия</w:t>
            </w:r>
          </w:p>
          <w:p>
            <w:pPr>
              <w:spacing w:after="20"/>
              <w:ind w:left="20"/>
              <w:jc w:val="both"/>
            </w:pPr>
            <w:r>
              <w:rPr>
                <w:rFonts w:ascii="Times New Roman"/>
                <w:b w:val="false"/>
                <w:i w:val="false"/>
                <w:color w:val="000000"/>
                <w:sz w:val="20"/>
              </w:rPr>
              <w:t>
Стадия не допустимых повреждений</w:t>
            </w:r>
          </w:p>
        </w:tc>
      </w:tr>
    </w:tbl>
    <w:bookmarkStart w:name="z1964" w:id="1004"/>
    <w:p>
      <w:pPr>
        <w:spacing w:after="0"/>
        <w:ind w:left="0"/>
        <w:jc w:val="both"/>
      </w:pPr>
      <w:r>
        <w:rPr>
          <w:rFonts w:ascii="Times New Roman"/>
          <w:b w:val="false"/>
          <w:i w:val="false"/>
          <w:color w:val="000000"/>
          <w:sz w:val="28"/>
        </w:rPr>
        <w:t>
      При результате ежегодных обследований строится график зависимости значений сигнальной оценки S от времени эксплуатации покрытия и посредством линейной экстраполяции определяются ресурсы покрытия.</w:t>
      </w:r>
    </w:p>
    <w:bookmarkEnd w:id="1004"/>
    <w:bookmarkStart w:name="z1965" w:id="1005"/>
    <w:p>
      <w:pPr>
        <w:spacing w:after="0"/>
        <w:ind w:left="0"/>
        <w:jc w:val="both"/>
      </w:pPr>
      <w:r>
        <w:rPr>
          <w:rFonts w:ascii="Times New Roman"/>
          <w:b w:val="false"/>
          <w:i w:val="false"/>
          <w:color w:val="000000"/>
          <w:sz w:val="28"/>
        </w:rPr>
        <w:t>
      Пример. В результате ежегодного обследования установлено:</w:t>
      </w:r>
    </w:p>
    <w:bookmarkEnd w:id="10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6" w:id="1006"/>
          <w:p>
            <w:pPr>
              <w:spacing w:after="20"/>
              <w:ind w:left="20"/>
              <w:jc w:val="both"/>
            </w:pPr>
            <w:r>
              <w:rPr>
                <w:rFonts w:ascii="Times New Roman"/>
                <w:b w:val="false"/>
                <w:i w:val="false"/>
                <w:color w:val="000000"/>
                <w:sz w:val="20"/>
              </w:rPr>
              <w:t>
</w:t>
            </w:r>
            <w:r>
              <w:rPr>
                <w:rFonts w:ascii="Times New Roman"/>
                <w:b w:val="false"/>
                <w:i w:val="false"/>
                <w:color w:val="000000"/>
                <w:sz w:val="20"/>
              </w:rPr>
              <w:t>Количество плит</w:t>
            </w:r>
          </w:p>
          <w:bookmarkEnd w:id="10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1" w:id="1007"/>
          <w:p>
            <w:pPr>
              <w:spacing w:after="20"/>
              <w:ind w:left="20"/>
              <w:jc w:val="both"/>
            </w:pPr>
            <w:r>
              <w:rPr>
                <w:rFonts w:ascii="Times New Roman"/>
                <w:b w:val="false"/>
                <w:i w:val="false"/>
                <w:color w:val="000000"/>
                <w:sz w:val="20"/>
              </w:rPr>
              <w:t>
</w:t>
            </w:r>
            <w:r>
              <w:rPr>
                <w:rFonts w:ascii="Times New Roman"/>
                <w:b w:val="false"/>
                <w:i w:val="false"/>
                <w:color w:val="000000"/>
                <w:sz w:val="20"/>
              </w:rPr>
              <w:t>Со сквозными трещинами n</w:t>
            </w:r>
          </w:p>
          <w:bookmarkEnd w:id="10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6" w:id="1008"/>
          <w:p>
            <w:pPr>
              <w:spacing w:after="20"/>
              <w:ind w:left="20"/>
              <w:jc w:val="both"/>
            </w:pPr>
            <w:r>
              <w:rPr>
                <w:rFonts w:ascii="Times New Roman"/>
                <w:b w:val="false"/>
                <w:i w:val="false"/>
                <w:color w:val="000000"/>
                <w:sz w:val="20"/>
              </w:rPr>
              <w:t>
</w:t>
            </w:r>
            <w:r>
              <w:rPr>
                <w:rFonts w:ascii="Times New Roman"/>
                <w:b w:val="false"/>
                <w:i w:val="false"/>
                <w:color w:val="000000"/>
                <w:sz w:val="20"/>
              </w:rPr>
              <w:t>Со скалами комами n</w:t>
            </w:r>
          </w:p>
          <w:bookmarkEnd w:id="10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1" w:id="1009"/>
          <w:p>
            <w:pPr>
              <w:spacing w:after="20"/>
              <w:ind w:left="20"/>
              <w:jc w:val="both"/>
            </w:pPr>
            <w:r>
              <w:rPr>
                <w:rFonts w:ascii="Times New Roman"/>
                <w:b w:val="false"/>
                <w:i w:val="false"/>
                <w:color w:val="000000"/>
                <w:sz w:val="20"/>
              </w:rPr>
              <w:t>
</w:t>
            </w:r>
            <w:r>
              <w:rPr>
                <w:rFonts w:ascii="Times New Roman"/>
                <w:b w:val="false"/>
                <w:i w:val="false"/>
                <w:color w:val="000000"/>
                <w:sz w:val="20"/>
              </w:rPr>
              <w:t>С шелушением поверхности n</w:t>
            </w:r>
          </w:p>
          <w:bookmarkEnd w:id="10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bookmarkStart w:name="z1986" w:id="1010"/>
    <w:p>
      <w:pPr>
        <w:spacing w:after="0"/>
        <w:ind w:left="0"/>
        <w:jc w:val="both"/>
      </w:pPr>
      <w:r>
        <w:rPr>
          <w:rFonts w:ascii="Times New Roman"/>
          <w:b w:val="false"/>
          <w:i w:val="false"/>
          <w:color w:val="000000"/>
          <w:sz w:val="28"/>
        </w:rPr>
        <w:t>
      Общее число плит на обследуемом участке nобщ = 5000 шт. Определить сигнальную оценку и ресурс покрытия на 2007 год. По формулам (2)-(4) определяются показатели каждого вида повреждений.</w:t>
      </w:r>
    </w:p>
    <w:bookmarkEnd w:id="1010"/>
    <w:bookmarkStart w:name="z1987" w:id="1011"/>
    <w:p>
      <w:pPr>
        <w:spacing w:after="0"/>
        <w:ind w:left="0"/>
        <w:jc w:val="both"/>
      </w:pPr>
      <w:r>
        <w:rPr>
          <w:rFonts w:ascii="Times New Roman"/>
          <w:b w:val="false"/>
          <w:i w:val="false"/>
          <w:color w:val="000000"/>
          <w:sz w:val="28"/>
        </w:rPr>
        <w:t>
      Dmp = 100/5000*100 = 2,0</w:t>
      </w:r>
    </w:p>
    <w:bookmarkEnd w:id="1011"/>
    <w:bookmarkStart w:name="z1988" w:id="1012"/>
    <w:p>
      <w:pPr>
        <w:spacing w:after="0"/>
        <w:ind w:left="0"/>
        <w:jc w:val="both"/>
      </w:pPr>
      <w:r>
        <w:rPr>
          <w:rFonts w:ascii="Times New Roman"/>
          <w:b w:val="false"/>
          <w:i w:val="false"/>
          <w:color w:val="000000"/>
          <w:sz w:val="28"/>
        </w:rPr>
        <w:t>
      Dck = 100/5000*100 = 2,0</w:t>
      </w:r>
    </w:p>
    <w:bookmarkEnd w:id="1012"/>
    <w:bookmarkStart w:name="z1989" w:id="1013"/>
    <w:p>
      <w:pPr>
        <w:spacing w:after="0"/>
        <w:ind w:left="0"/>
        <w:jc w:val="both"/>
      </w:pPr>
      <w:r>
        <w:rPr>
          <w:rFonts w:ascii="Times New Roman"/>
          <w:b w:val="false"/>
          <w:i w:val="false"/>
          <w:color w:val="000000"/>
          <w:sz w:val="28"/>
        </w:rPr>
        <w:t>
      Dm = 500/5000*100 = 10,0</w:t>
      </w:r>
    </w:p>
    <w:bookmarkEnd w:id="1013"/>
    <w:bookmarkStart w:name="z1990" w:id="1014"/>
    <w:p>
      <w:pPr>
        <w:spacing w:after="0"/>
        <w:ind w:left="0"/>
        <w:jc w:val="both"/>
      </w:pPr>
      <w:r>
        <w:rPr>
          <w:rFonts w:ascii="Times New Roman"/>
          <w:b w:val="false"/>
          <w:i w:val="false"/>
          <w:color w:val="000000"/>
          <w:sz w:val="28"/>
        </w:rPr>
        <w:t>
      По формуле (1) определяется обобщенный показатель повреждений покрытия: D = 2x0,05 + 2x0,1 + 10,0x0,03 = 0,6</w:t>
      </w:r>
    </w:p>
    <w:bookmarkEnd w:id="1014"/>
    <w:bookmarkStart w:name="z1991" w:id="1015"/>
    <w:p>
      <w:pPr>
        <w:spacing w:after="0"/>
        <w:ind w:left="0"/>
        <w:jc w:val="both"/>
      </w:pPr>
      <w:r>
        <w:rPr>
          <w:rFonts w:ascii="Times New Roman"/>
          <w:b w:val="false"/>
          <w:i w:val="false"/>
          <w:color w:val="000000"/>
          <w:sz w:val="28"/>
        </w:rPr>
        <w:t>
      По формуле (5) - сигнальная оценка состояния покрытия составила:</w:t>
      </w:r>
    </w:p>
    <w:bookmarkEnd w:id="1015"/>
    <w:bookmarkStart w:name="z1992" w:id="1016"/>
    <w:p>
      <w:pPr>
        <w:spacing w:after="0"/>
        <w:ind w:left="0"/>
        <w:jc w:val="both"/>
      </w:pPr>
      <w:r>
        <w:rPr>
          <w:rFonts w:ascii="Times New Roman"/>
          <w:b w:val="false"/>
          <w:i w:val="false"/>
          <w:color w:val="000000"/>
          <w:sz w:val="28"/>
        </w:rPr>
        <w:t>
      S = 5 - 0,6 = 4,4</w:t>
      </w:r>
    </w:p>
    <w:bookmarkEnd w:id="1016"/>
    <w:bookmarkStart w:name="z1993" w:id="1017"/>
    <w:p>
      <w:pPr>
        <w:spacing w:after="0"/>
        <w:ind w:left="0"/>
        <w:jc w:val="both"/>
      </w:pPr>
      <w:r>
        <w:rPr>
          <w:rFonts w:ascii="Times New Roman"/>
          <w:b w:val="false"/>
          <w:i w:val="false"/>
          <w:color w:val="000000"/>
          <w:sz w:val="28"/>
        </w:rPr>
        <w:t>
      Аналогичные вычисления выполняются по результатам обследований 2005 - 2007 гг.</w:t>
      </w:r>
    </w:p>
    <w:bookmarkEnd w:id="10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4" w:id="1018"/>
          <w:p>
            <w:pPr>
              <w:spacing w:after="20"/>
              <w:ind w:left="20"/>
              <w:jc w:val="both"/>
            </w:pPr>
            <w:r>
              <w:rPr>
                <w:rFonts w:ascii="Times New Roman"/>
                <w:b w:val="false"/>
                <w:i w:val="false"/>
                <w:color w:val="000000"/>
                <w:sz w:val="20"/>
              </w:rPr>
              <w:t>
</w:t>
            </w:r>
            <w:r>
              <w:rPr>
                <w:rFonts w:ascii="Times New Roman"/>
                <w:b w:val="false"/>
                <w:i w:val="false"/>
                <w:color w:val="000000"/>
                <w:sz w:val="20"/>
              </w:rPr>
              <w:t>Показатель</w:t>
            </w:r>
          </w:p>
          <w:bookmarkEnd w:id="10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9" w:id="1019"/>
          <w:p>
            <w:pPr>
              <w:spacing w:after="20"/>
              <w:ind w:left="20"/>
              <w:jc w:val="both"/>
            </w:pPr>
            <w:r>
              <w:rPr>
                <w:rFonts w:ascii="Times New Roman"/>
                <w:b w:val="false"/>
                <w:i w:val="false"/>
                <w:color w:val="000000"/>
                <w:sz w:val="20"/>
              </w:rPr>
              <w:t>
</w:t>
            </w:r>
            <w:r>
              <w:rPr>
                <w:rFonts w:ascii="Times New Roman"/>
                <w:b w:val="false"/>
                <w:i w:val="false"/>
                <w:color w:val="000000"/>
                <w:sz w:val="20"/>
              </w:rPr>
              <w:t>DТР</w:t>
            </w:r>
          </w:p>
          <w:bookmarkEnd w:id="10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4" w:id="1020"/>
          <w:p>
            <w:pPr>
              <w:spacing w:after="20"/>
              <w:ind w:left="20"/>
              <w:jc w:val="both"/>
            </w:pPr>
            <w:r>
              <w:rPr>
                <w:rFonts w:ascii="Times New Roman"/>
                <w:b w:val="false"/>
                <w:i w:val="false"/>
                <w:color w:val="000000"/>
                <w:sz w:val="20"/>
              </w:rPr>
              <w:t>
</w:t>
            </w:r>
            <w:r>
              <w:rPr>
                <w:rFonts w:ascii="Times New Roman"/>
                <w:b w:val="false"/>
                <w:i w:val="false"/>
                <w:color w:val="000000"/>
                <w:sz w:val="20"/>
              </w:rPr>
              <w:t>Dш</w:t>
            </w:r>
          </w:p>
          <w:bookmarkEnd w:id="10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9" w:id="1021"/>
          <w:p>
            <w:pPr>
              <w:spacing w:after="20"/>
              <w:ind w:left="20"/>
              <w:jc w:val="both"/>
            </w:pPr>
            <w:r>
              <w:rPr>
                <w:rFonts w:ascii="Times New Roman"/>
                <w:b w:val="false"/>
                <w:i w:val="false"/>
                <w:color w:val="000000"/>
                <w:sz w:val="20"/>
              </w:rPr>
              <w:t>
</w:t>
            </w:r>
            <w:r>
              <w:rPr>
                <w:rFonts w:ascii="Times New Roman"/>
                <w:b w:val="false"/>
                <w:i w:val="false"/>
                <w:color w:val="000000"/>
                <w:sz w:val="20"/>
              </w:rPr>
              <w:t>Dck</w:t>
            </w:r>
          </w:p>
          <w:bookmarkEnd w:id="10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4" w:id="1022"/>
          <w:p>
            <w:pPr>
              <w:spacing w:after="20"/>
              <w:ind w:left="20"/>
              <w:jc w:val="both"/>
            </w:pPr>
            <w:r>
              <w:rPr>
                <w:rFonts w:ascii="Times New Roman"/>
                <w:b w:val="false"/>
                <w:i w:val="false"/>
                <w:color w:val="000000"/>
                <w:sz w:val="20"/>
              </w:rPr>
              <w:t>
</w:t>
            </w:r>
            <w:r>
              <w:rPr>
                <w:rFonts w:ascii="Times New Roman"/>
                <w:b w:val="false"/>
                <w:i w:val="false"/>
                <w:color w:val="000000"/>
                <w:sz w:val="20"/>
              </w:rPr>
              <w:t>D</w:t>
            </w:r>
          </w:p>
          <w:bookmarkEnd w:id="10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9" w:id="1023"/>
          <w:p>
            <w:pPr>
              <w:spacing w:after="20"/>
              <w:ind w:left="20"/>
              <w:jc w:val="both"/>
            </w:pPr>
            <w:r>
              <w:rPr>
                <w:rFonts w:ascii="Times New Roman"/>
                <w:b w:val="false"/>
                <w:i w:val="false"/>
                <w:color w:val="000000"/>
                <w:sz w:val="20"/>
              </w:rPr>
              <w:t>
</w:t>
            </w:r>
            <w:r>
              <w:rPr>
                <w:rFonts w:ascii="Times New Roman"/>
                <w:b w:val="false"/>
                <w:i w:val="false"/>
                <w:color w:val="000000"/>
                <w:sz w:val="20"/>
              </w:rPr>
              <w:t>S</w:t>
            </w:r>
          </w:p>
          <w:bookmarkEnd w:id="10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bl>
    <w:bookmarkStart w:name="z2024" w:id="1024"/>
    <w:p>
      <w:pPr>
        <w:spacing w:after="0"/>
        <w:ind w:left="0"/>
        <w:jc w:val="both"/>
      </w:pPr>
      <w:r>
        <w:rPr>
          <w:rFonts w:ascii="Times New Roman"/>
          <w:b w:val="false"/>
          <w:i w:val="false"/>
          <w:color w:val="000000"/>
          <w:sz w:val="28"/>
        </w:rPr>
        <w:t>
      По данным таблицы строится график сигнальной оценки зависимости состояния покрытия от времени. Ориентировочно, с помощью линейного экстраполирования определяется ресурс покрытия – 8 лет. До 2011 года покрытие будет находиться в стадии нормальной эксплуатации, а к 2016 году оно перейдет в стадию недопустимых повреждений.</w:t>
      </w:r>
    </w:p>
    <w:bookmarkEnd w:id="10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аэродромного обеспечения</w:t>
            </w:r>
            <w:r>
              <w:br/>
            </w:r>
            <w:r>
              <w:rPr>
                <w:rFonts w:ascii="Times New Roman"/>
                <w:b w:val="false"/>
                <w:i w:val="false"/>
                <w:color w:val="000000"/>
                <w:sz w:val="20"/>
              </w:rPr>
              <w:t>в гражданской авиации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Приложение 3 – в редакции приказа Министра индустрии и инфраструктурного развития РК от 30.11.2021 </w:t>
      </w:r>
      <w:r>
        <w:rPr>
          <w:rFonts w:ascii="Times New Roman"/>
          <w:b w:val="false"/>
          <w:i w:val="false"/>
          <w:color w:val="ff0000"/>
          <w:sz w:val="28"/>
        </w:rPr>
        <w:t>№ 623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91" w:id="1025"/>
    <w:p>
      <w:pPr>
        <w:spacing w:after="0"/>
        <w:ind w:left="0"/>
        <w:jc w:val="left"/>
      </w:pPr>
      <w:r>
        <w:rPr>
          <w:rFonts w:ascii="Times New Roman"/>
          <w:b/>
          <w:i w:val="false"/>
          <w:color w:val="000000"/>
        </w:rPr>
        <w:t xml:space="preserve"> Журнал состояния летного поля</w:t>
      </w:r>
    </w:p>
    <w:bookmarkEnd w:id="1025"/>
    <w:p>
      <w:pPr>
        <w:spacing w:after="0"/>
        <w:ind w:left="0"/>
        <w:jc w:val="both"/>
      </w:pPr>
      <w:bookmarkStart w:name="z692" w:id="1026"/>
      <w:r>
        <w:rPr>
          <w:rFonts w:ascii="Times New Roman"/>
          <w:b w:val="false"/>
          <w:i w:val="false"/>
          <w:color w:val="000000"/>
          <w:sz w:val="28"/>
        </w:rPr>
        <w:t>
      Аэропорт:________________</w:t>
      </w:r>
    </w:p>
    <w:bookmarkEnd w:id="1026"/>
    <w:p>
      <w:pPr>
        <w:spacing w:after="0"/>
        <w:ind w:left="0"/>
        <w:jc w:val="both"/>
      </w:pPr>
      <w:r>
        <w:rPr>
          <w:rFonts w:ascii="Times New Roman"/>
          <w:b w:val="false"/>
          <w:i w:val="false"/>
          <w:color w:val="000000"/>
          <w:sz w:val="28"/>
        </w:rPr>
        <w:t>Начат: ___________________</w:t>
      </w:r>
    </w:p>
    <w:p>
      <w:pPr>
        <w:spacing w:after="0"/>
        <w:ind w:left="0"/>
        <w:jc w:val="both"/>
      </w:pPr>
      <w:r>
        <w:rPr>
          <w:rFonts w:ascii="Times New Roman"/>
          <w:b w:val="false"/>
          <w:i w:val="false"/>
          <w:color w:val="000000"/>
          <w:sz w:val="28"/>
        </w:rPr>
        <w:t>Окончен: 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осмотра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предоставленное для подготовки летного поля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состояния летного поля (описание элементов аэродрома ВПП, РД, перрон, площадки специального назначения, донесение RCR и др.)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и точное местоположение дефектов, и прочих выявленных неисправностей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чек-лист осмотра, лист оценки состояния ВПП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задач и любых необходимых или предпринятых превентивных действий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 подразделение, ответственное за принятие действий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устранения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начальника (ст. инженера, инженера, техника) о пригодности летного поля к полетам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начальника (ст. инженера, инженера, техника) аэродромной службы с указанием времени</w:t>
            </w:r>
          </w:p>
        </w:tc>
      </w:tr>
    </w:tbl>
    <w:bookmarkStart w:name="z693" w:id="1027"/>
    <w:p>
      <w:pPr>
        <w:spacing w:after="0"/>
        <w:ind w:left="0"/>
        <w:jc w:val="both"/>
      </w:pPr>
      <w:r>
        <w:rPr>
          <w:rFonts w:ascii="Times New Roman"/>
          <w:b w:val="false"/>
          <w:i w:val="false"/>
          <w:color w:val="000000"/>
          <w:sz w:val="28"/>
        </w:rPr>
        <w:t>
      В Журнале фиксируются:</w:t>
      </w:r>
    </w:p>
    <w:bookmarkEnd w:id="1027"/>
    <w:bookmarkStart w:name="z694" w:id="1028"/>
    <w:p>
      <w:pPr>
        <w:spacing w:after="0"/>
        <w:ind w:left="0"/>
        <w:jc w:val="both"/>
      </w:pPr>
      <w:r>
        <w:rPr>
          <w:rFonts w:ascii="Times New Roman"/>
          <w:b w:val="false"/>
          <w:i w:val="false"/>
          <w:color w:val="000000"/>
          <w:sz w:val="28"/>
        </w:rPr>
        <w:t>
      дата и время осмотра летного поля;</w:t>
      </w:r>
    </w:p>
    <w:bookmarkEnd w:id="1028"/>
    <w:bookmarkStart w:name="z695" w:id="1029"/>
    <w:p>
      <w:pPr>
        <w:spacing w:after="0"/>
        <w:ind w:left="0"/>
        <w:jc w:val="both"/>
      </w:pPr>
      <w:r>
        <w:rPr>
          <w:rFonts w:ascii="Times New Roman"/>
          <w:b w:val="false"/>
          <w:i w:val="false"/>
          <w:color w:val="000000"/>
          <w:sz w:val="28"/>
        </w:rPr>
        <w:t>
      время, предоставленное для подготовки летного поля к полетам;</w:t>
      </w:r>
    </w:p>
    <w:bookmarkEnd w:id="1029"/>
    <w:bookmarkStart w:name="z696" w:id="1030"/>
    <w:p>
      <w:pPr>
        <w:spacing w:after="0"/>
        <w:ind w:left="0"/>
        <w:jc w:val="both"/>
      </w:pPr>
      <w:r>
        <w:rPr>
          <w:rFonts w:ascii="Times New Roman"/>
          <w:b w:val="false"/>
          <w:i w:val="false"/>
          <w:color w:val="000000"/>
          <w:sz w:val="28"/>
        </w:rPr>
        <w:t>
      характеристика состояния летного поля (описание элементов аэродрома ВПП, РД, перрон, площадки специального назначения, донесение RCR и др.);</w:t>
      </w:r>
    </w:p>
    <w:bookmarkEnd w:id="1030"/>
    <w:bookmarkStart w:name="z697" w:id="1031"/>
    <w:p>
      <w:pPr>
        <w:spacing w:after="0"/>
        <w:ind w:left="0"/>
        <w:jc w:val="both"/>
      </w:pPr>
      <w:r>
        <w:rPr>
          <w:rFonts w:ascii="Times New Roman"/>
          <w:b w:val="false"/>
          <w:i w:val="false"/>
          <w:color w:val="000000"/>
          <w:sz w:val="28"/>
        </w:rPr>
        <w:t>
      описание и точное местоположение дефектов, и прочих выявленных неисправностей;</w:t>
      </w:r>
    </w:p>
    <w:bookmarkEnd w:id="1031"/>
    <w:bookmarkStart w:name="z698" w:id="1032"/>
    <w:p>
      <w:pPr>
        <w:spacing w:after="0"/>
        <w:ind w:left="0"/>
        <w:jc w:val="both"/>
      </w:pPr>
      <w:r>
        <w:rPr>
          <w:rFonts w:ascii="Times New Roman"/>
          <w:b w:val="false"/>
          <w:i w:val="false"/>
          <w:color w:val="000000"/>
          <w:sz w:val="28"/>
        </w:rPr>
        <w:t>
      ссылка на чек-лист проверки, лист оценки состояния ВПП;</w:t>
      </w:r>
    </w:p>
    <w:bookmarkEnd w:id="1032"/>
    <w:bookmarkStart w:name="z699" w:id="1033"/>
    <w:p>
      <w:pPr>
        <w:spacing w:after="0"/>
        <w:ind w:left="0"/>
        <w:jc w:val="both"/>
      </w:pPr>
      <w:r>
        <w:rPr>
          <w:rFonts w:ascii="Times New Roman"/>
          <w:b w:val="false"/>
          <w:i w:val="false"/>
          <w:color w:val="000000"/>
          <w:sz w:val="28"/>
        </w:rPr>
        <w:t>
      описание задач и любых необходимых или предпринятых превентивных действий;</w:t>
      </w:r>
    </w:p>
    <w:bookmarkEnd w:id="1033"/>
    <w:bookmarkStart w:name="z700" w:id="1034"/>
    <w:p>
      <w:pPr>
        <w:spacing w:after="0"/>
        <w:ind w:left="0"/>
        <w:jc w:val="both"/>
      </w:pPr>
      <w:r>
        <w:rPr>
          <w:rFonts w:ascii="Times New Roman"/>
          <w:b w:val="false"/>
          <w:i w:val="false"/>
          <w:color w:val="000000"/>
          <w:sz w:val="28"/>
        </w:rPr>
        <w:t>
      лицо/подразделение, ответственное за принятие действий;</w:t>
      </w:r>
    </w:p>
    <w:bookmarkEnd w:id="1034"/>
    <w:bookmarkStart w:name="z701" w:id="1035"/>
    <w:p>
      <w:pPr>
        <w:spacing w:after="0"/>
        <w:ind w:left="0"/>
        <w:jc w:val="both"/>
      </w:pPr>
      <w:r>
        <w:rPr>
          <w:rFonts w:ascii="Times New Roman"/>
          <w:b w:val="false"/>
          <w:i w:val="false"/>
          <w:color w:val="000000"/>
          <w:sz w:val="28"/>
        </w:rPr>
        <w:t>
      сроки устранения дефектов и недостатков;</w:t>
      </w:r>
    </w:p>
    <w:bookmarkEnd w:id="1035"/>
    <w:bookmarkStart w:name="z702" w:id="1036"/>
    <w:p>
      <w:pPr>
        <w:spacing w:after="0"/>
        <w:ind w:left="0"/>
        <w:jc w:val="both"/>
      </w:pPr>
      <w:r>
        <w:rPr>
          <w:rFonts w:ascii="Times New Roman"/>
          <w:b w:val="false"/>
          <w:i w:val="false"/>
          <w:color w:val="000000"/>
          <w:sz w:val="28"/>
        </w:rPr>
        <w:t>
      заключение начальника (старшего инженера, инженера, техника) о пригодности летного поля к полетам.</w:t>
      </w:r>
    </w:p>
    <w:bookmarkEnd w:id="1036"/>
    <w:bookmarkStart w:name="z703" w:id="1037"/>
    <w:p>
      <w:pPr>
        <w:spacing w:after="0"/>
        <w:ind w:left="0"/>
        <w:jc w:val="both"/>
      </w:pPr>
      <w:r>
        <w:rPr>
          <w:rFonts w:ascii="Times New Roman"/>
          <w:b w:val="false"/>
          <w:i w:val="false"/>
          <w:color w:val="000000"/>
          <w:sz w:val="28"/>
        </w:rPr>
        <w:t>
      Графа "Дата и время осмотра" заполняется в следующем порядке:</w:t>
      </w:r>
    </w:p>
    <w:bookmarkEnd w:id="1037"/>
    <w:bookmarkStart w:name="z704" w:id="1038"/>
    <w:p>
      <w:pPr>
        <w:spacing w:after="0"/>
        <w:ind w:left="0"/>
        <w:jc w:val="both"/>
      </w:pPr>
      <w:r>
        <w:rPr>
          <w:rFonts w:ascii="Times New Roman"/>
          <w:b w:val="false"/>
          <w:i w:val="false"/>
          <w:color w:val="000000"/>
          <w:sz w:val="28"/>
        </w:rPr>
        <w:t>
      число, месяц, год;</w:t>
      </w:r>
    </w:p>
    <w:bookmarkEnd w:id="1038"/>
    <w:bookmarkStart w:name="z705" w:id="1039"/>
    <w:p>
      <w:pPr>
        <w:spacing w:after="0"/>
        <w:ind w:left="0"/>
        <w:jc w:val="both"/>
      </w:pPr>
      <w:r>
        <w:rPr>
          <w:rFonts w:ascii="Times New Roman"/>
          <w:b w:val="false"/>
          <w:i w:val="false"/>
          <w:color w:val="000000"/>
          <w:sz w:val="28"/>
        </w:rPr>
        <w:t>
      время осмотра в часах и минутах;</w:t>
      </w:r>
    </w:p>
    <w:bookmarkEnd w:id="1039"/>
    <w:bookmarkStart w:name="z706" w:id="1040"/>
    <w:p>
      <w:pPr>
        <w:spacing w:after="0"/>
        <w:ind w:left="0"/>
        <w:jc w:val="both"/>
      </w:pPr>
      <w:r>
        <w:rPr>
          <w:rFonts w:ascii="Times New Roman"/>
          <w:b w:val="false"/>
          <w:i w:val="false"/>
          <w:color w:val="000000"/>
          <w:sz w:val="28"/>
        </w:rPr>
        <w:t>
      магнитный курс посадки.</w:t>
      </w:r>
    </w:p>
    <w:bookmarkEnd w:id="1040"/>
    <w:bookmarkStart w:name="z707" w:id="1041"/>
    <w:p>
      <w:pPr>
        <w:spacing w:after="0"/>
        <w:ind w:left="0"/>
        <w:jc w:val="both"/>
      </w:pPr>
      <w:r>
        <w:rPr>
          <w:rFonts w:ascii="Times New Roman"/>
          <w:b w:val="false"/>
          <w:i w:val="false"/>
          <w:color w:val="000000"/>
          <w:sz w:val="28"/>
        </w:rPr>
        <w:t>
      Время, предписанное и согласованное с РП для подготовки летного поля аэродрома к полетам, записывается в журнале в случае необходимости выполнения работы первой очереди, при этом начало и окончание работ на ВПП, РД, МС и перроне указывается раздельно.</w:t>
      </w:r>
    </w:p>
    <w:bookmarkEnd w:id="1041"/>
    <w:bookmarkStart w:name="z708" w:id="1042"/>
    <w:p>
      <w:pPr>
        <w:spacing w:after="0"/>
        <w:ind w:left="0"/>
        <w:jc w:val="both"/>
      </w:pPr>
      <w:r>
        <w:rPr>
          <w:rFonts w:ascii="Times New Roman"/>
          <w:b w:val="false"/>
          <w:i w:val="false"/>
          <w:color w:val="000000"/>
          <w:sz w:val="28"/>
        </w:rPr>
        <w:t>
      При записи в графе "характеристики состояния летного поля", в том числе донесения о состояния ВПП (RCR) и значения коэффициентов сцепления начинают с наименьшего курса. Средние значения коэффициентов сцепления для каждой 1/3 длины ВПП записываются в строку и отделяют друг от друга косыми черточками.</w:t>
      </w:r>
    </w:p>
    <w:bookmarkEnd w:id="1042"/>
    <w:bookmarkStart w:name="z709" w:id="1043"/>
    <w:p>
      <w:pPr>
        <w:spacing w:after="0"/>
        <w:ind w:left="0"/>
        <w:jc w:val="both"/>
      </w:pPr>
      <w:r>
        <w:rPr>
          <w:rFonts w:ascii="Times New Roman"/>
          <w:b w:val="false"/>
          <w:i w:val="false"/>
          <w:color w:val="000000"/>
          <w:sz w:val="28"/>
        </w:rPr>
        <w:t>
      Донесение о состоянии ВПП (RCR) приводится по форме в соответствии с приложением 1 к настоящим Правилам.</w:t>
      </w:r>
    </w:p>
    <w:bookmarkEnd w:id="1043"/>
    <w:bookmarkStart w:name="z710" w:id="1044"/>
    <w:p>
      <w:pPr>
        <w:spacing w:after="0"/>
        <w:ind w:left="0"/>
        <w:jc w:val="both"/>
      </w:pPr>
      <w:r>
        <w:rPr>
          <w:rFonts w:ascii="Times New Roman"/>
          <w:b w:val="false"/>
          <w:i w:val="false"/>
          <w:color w:val="000000"/>
          <w:sz w:val="28"/>
        </w:rPr>
        <w:t>
      Характеристика о состоянии готовности элементов летного поля записываются в журнале после окончания работ, проверки состояния аэродромных покрытий и определения коэффициента сцепления и прочности грунта (снега).</w:t>
      </w:r>
    </w:p>
    <w:bookmarkEnd w:id="1044"/>
    <w:bookmarkStart w:name="z711" w:id="1045"/>
    <w:p>
      <w:pPr>
        <w:spacing w:after="0"/>
        <w:ind w:left="0"/>
        <w:jc w:val="both"/>
      </w:pPr>
      <w:r>
        <w:rPr>
          <w:rFonts w:ascii="Times New Roman"/>
          <w:b w:val="false"/>
          <w:i w:val="false"/>
          <w:color w:val="000000"/>
          <w:sz w:val="28"/>
        </w:rPr>
        <w:t>
      Если в графе "Характеристика состояния летного поля" не указаны некоторые его элементы, то состояние этих элементов учитывается по последней записи, где эти элементы указаны.</w:t>
      </w:r>
    </w:p>
    <w:bookmarkEnd w:id="1045"/>
    <w:bookmarkStart w:name="z712" w:id="1046"/>
    <w:p>
      <w:pPr>
        <w:spacing w:after="0"/>
        <w:ind w:left="0"/>
        <w:jc w:val="both"/>
      </w:pPr>
      <w:r>
        <w:rPr>
          <w:rFonts w:ascii="Times New Roman"/>
          <w:b w:val="false"/>
          <w:i w:val="false"/>
          <w:color w:val="000000"/>
          <w:sz w:val="28"/>
        </w:rPr>
        <w:t>
      При заполнении графы "Характеристика состояния летного поля" применяется стандартная терминология оценки состояния поверхности аэродромных покрытий, приведенная в приложении 1 к настоящим Правилам.</w:t>
      </w:r>
    </w:p>
    <w:bookmarkEnd w:id="1046"/>
    <w:bookmarkStart w:name="z713" w:id="1047"/>
    <w:p>
      <w:pPr>
        <w:spacing w:after="0"/>
        <w:ind w:left="0"/>
        <w:jc w:val="both"/>
      </w:pPr>
      <w:r>
        <w:rPr>
          <w:rFonts w:ascii="Times New Roman"/>
          <w:b w:val="false"/>
          <w:i w:val="false"/>
          <w:color w:val="000000"/>
          <w:sz w:val="28"/>
        </w:rPr>
        <w:t>
      В соответствующем поле журнала приводится описание и точное местоположение дефектов, и прочих выявленных неисправностей на летном поле, согласно чек-листу осмотра.</w:t>
      </w:r>
    </w:p>
    <w:bookmarkEnd w:id="1047"/>
    <w:bookmarkStart w:name="z714" w:id="1048"/>
    <w:p>
      <w:pPr>
        <w:spacing w:after="0"/>
        <w:ind w:left="0"/>
        <w:jc w:val="both"/>
      </w:pPr>
      <w:r>
        <w:rPr>
          <w:rFonts w:ascii="Times New Roman"/>
          <w:b w:val="false"/>
          <w:i w:val="false"/>
          <w:color w:val="000000"/>
          <w:sz w:val="28"/>
        </w:rPr>
        <w:t>
      В графе "ссылка на чек-лист осмотра, лист оценки состояния ВПП" приводится регистрационный номер чек-листа осмотра, листа оценки состояния ВПП, которые использовались во время проверки летного поля.</w:t>
      </w:r>
    </w:p>
    <w:bookmarkEnd w:id="1048"/>
    <w:bookmarkStart w:name="z715" w:id="1049"/>
    <w:p>
      <w:pPr>
        <w:spacing w:after="0"/>
        <w:ind w:left="0"/>
        <w:jc w:val="both"/>
      </w:pPr>
      <w:r>
        <w:rPr>
          <w:rFonts w:ascii="Times New Roman"/>
          <w:b w:val="false"/>
          <w:i w:val="false"/>
          <w:color w:val="000000"/>
          <w:sz w:val="28"/>
        </w:rPr>
        <w:t>
      Если во время осмотра выявлено, что состояние элементов, оборудования и сооружений летного поля требует принятия мер или данные меры были приняты, то в журнале приводится описание задач и любых необходимых или предпринятых превентивных действий, например, уведомление органа ОВД и САИ, регистрация событий с целью их последующего анализа (в том числе, в рамках аэродромной СУБП) и уведомление соответствующих подразделений и организаций аэропорта для принятия дальнейших действий, проведение очистки покрытий, ремонта и т.п.</w:t>
      </w:r>
    </w:p>
    <w:bookmarkEnd w:id="1049"/>
    <w:bookmarkStart w:name="z716" w:id="1050"/>
    <w:p>
      <w:pPr>
        <w:spacing w:after="0"/>
        <w:ind w:left="0"/>
        <w:jc w:val="both"/>
      </w:pPr>
      <w:r>
        <w:rPr>
          <w:rFonts w:ascii="Times New Roman"/>
          <w:b w:val="false"/>
          <w:i w:val="false"/>
          <w:color w:val="000000"/>
          <w:sz w:val="28"/>
        </w:rPr>
        <w:t>
      При описании состояния и готовности элементов летного поля указываются работы, которые по истечении времени, данного на подготовку, будут продолжаться (в зимний период - частично работы первой очереди, а также второй, если они являются препятствием для безопасности полетов, руления и стоянки ВС).</w:t>
      </w:r>
    </w:p>
    <w:bookmarkEnd w:id="1050"/>
    <w:bookmarkStart w:name="z717" w:id="1051"/>
    <w:p>
      <w:pPr>
        <w:spacing w:after="0"/>
        <w:ind w:left="0"/>
        <w:jc w:val="both"/>
      </w:pPr>
      <w:r>
        <w:rPr>
          <w:rFonts w:ascii="Times New Roman"/>
          <w:b w:val="false"/>
          <w:i w:val="false"/>
          <w:color w:val="000000"/>
          <w:sz w:val="28"/>
        </w:rPr>
        <w:t>
      В журнале записываются информация о сроках, к которым будут устраняться дефекты, выполнены работы, сведения о лице/подразделении, отвечающем за выполнение задачи и/или предпринятые последующие действия.</w:t>
      </w:r>
    </w:p>
    <w:bookmarkEnd w:id="1051"/>
    <w:bookmarkStart w:name="z718" w:id="1052"/>
    <w:p>
      <w:pPr>
        <w:spacing w:after="0"/>
        <w:ind w:left="0"/>
        <w:jc w:val="both"/>
      </w:pPr>
      <w:r>
        <w:rPr>
          <w:rFonts w:ascii="Times New Roman"/>
          <w:b w:val="false"/>
          <w:i w:val="false"/>
          <w:color w:val="000000"/>
          <w:sz w:val="28"/>
        </w:rPr>
        <w:t>
      Формулировки характеристик, оценок и заключений являются лаконичными и четкими, а подписи расшифровываются.</w:t>
      </w:r>
    </w:p>
    <w:bookmarkEnd w:id="10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аэродромного обеспечения</w:t>
            </w:r>
            <w:r>
              <w:br/>
            </w:r>
            <w:r>
              <w:rPr>
                <w:rFonts w:ascii="Times New Roman"/>
                <w:b w:val="false"/>
                <w:i w:val="false"/>
                <w:color w:val="000000"/>
                <w:sz w:val="20"/>
              </w:rPr>
              <w:t>в гражданской авиации</w:t>
            </w:r>
          </w:p>
        </w:tc>
      </w:tr>
    </w:tbl>
    <w:bookmarkStart w:name="z739" w:id="1053"/>
    <w:p>
      <w:pPr>
        <w:spacing w:after="0"/>
        <w:ind w:left="0"/>
        <w:jc w:val="left"/>
      </w:pPr>
      <w:r>
        <w:rPr>
          <w:rFonts w:ascii="Times New Roman"/>
          <w:b/>
          <w:i w:val="false"/>
          <w:color w:val="000000"/>
        </w:rPr>
        <w:t xml:space="preserve"> Определение показателя прочности грунта</w:t>
      </w:r>
    </w:p>
    <w:bookmarkEnd w:id="1053"/>
    <w:bookmarkStart w:name="z740" w:id="1054"/>
    <w:p>
      <w:pPr>
        <w:spacing w:after="0"/>
        <w:ind w:left="0"/>
        <w:jc w:val="both"/>
      </w:pPr>
      <w:r>
        <w:rPr>
          <w:rFonts w:ascii="Times New Roman"/>
          <w:b w:val="false"/>
          <w:i w:val="false"/>
          <w:color w:val="000000"/>
          <w:sz w:val="28"/>
        </w:rPr>
        <w:t>
      1. Показатель прочности грунта может быть определен с помощью ударника У-1 или пробным рулением самолета. Ударник состоит из трех частей: наконечника с нанесенными на нем делениями через 1 см, гири массой 2,5 кг для забивки наконечника в грунт, направляющего штока для движения по нему гири.</w:t>
      </w:r>
    </w:p>
    <w:bookmarkEnd w:id="1054"/>
    <w:bookmarkStart w:name="z741" w:id="1055"/>
    <w:p>
      <w:pPr>
        <w:spacing w:after="0"/>
        <w:ind w:left="0"/>
        <w:jc w:val="both"/>
      </w:pPr>
      <w:r>
        <w:rPr>
          <w:rFonts w:ascii="Times New Roman"/>
          <w:b w:val="false"/>
          <w:i w:val="false"/>
          <w:color w:val="000000"/>
          <w:sz w:val="28"/>
        </w:rPr>
        <w:t>
      2. Для измерения показателя прочности грунта ударник У-1 устанавливается вертикально наконечником на грунт, поднимают гирю к направляющему штоку на высоту 50 см (до упора) и опускают ее. Падая, гиря загоняет стержень наконечника в грунт.</w:t>
      </w:r>
    </w:p>
    <w:bookmarkEnd w:id="1055"/>
    <w:bookmarkStart w:name="z742" w:id="1056"/>
    <w:p>
      <w:pPr>
        <w:spacing w:after="0"/>
        <w:ind w:left="0"/>
        <w:jc w:val="both"/>
      </w:pPr>
      <w:r>
        <w:rPr>
          <w:rFonts w:ascii="Times New Roman"/>
          <w:b w:val="false"/>
          <w:i w:val="false"/>
          <w:color w:val="000000"/>
          <w:sz w:val="28"/>
        </w:rPr>
        <w:t>
      3. Сбрасывание гири повторяется до тех пор, пока наконечник не погрузится в грунт на глубину 10 и 30 см. В процессе работы подсчитывается число ударов гирей при погружении наконечника на 10 см и фиксируется с нарастающим итогом на 30 см.</w:t>
      </w:r>
    </w:p>
    <w:bookmarkEnd w:id="1056"/>
    <w:bookmarkStart w:name="z743" w:id="1057"/>
    <w:p>
      <w:pPr>
        <w:spacing w:after="0"/>
        <w:ind w:left="0"/>
        <w:jc w:val="both"/>
      </w:pPr>
      <w:r>
        <w:rPr>
          <w:rFonts w:ascii="Times New Roman"/>
          <w:b w:val="false"/>
          <w:i w:val="false"/>
          <w:color w:val="000000"/>
          <w:sz w:val="28"/>
        </w:rPr>
        <w:t>
      4. По средним значениям количества ударов определяется прочность грунта на глубину 10 и 30 см. по следующему графику:</w:t>
      </w:r>
    </w:p>
    <w:bookmarkEnd w:id="105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89700" cy="267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6489700" cy="267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905500" cy="323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5905500" cy="323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4" w:id="1058"/>
    <w:p>
      <w:pPr>
        <w:spacing w:after="0"/>
        <w:ind w:left="0"/>
        <w:jc w:val="both"/>
      </w:pPr>
      <w:r>
        <w:rPr>
          <w:rFonts w:ascii="Times New Roman"/>
          <w:b w:val="false"/>
          <w:i w:val="false"/>
          <w:color w:val="000000"/>
          <w:sz w:val="28"/>
        </w:rPr>
        <w:t xml:space="preserve">
      5. Прочность грунта в месте измерения определяется по формуле: </w:t>
      </w:r>
    </w:p>
    <w:bookmarkEnd w:id="1058"/>
    <w:bookmarkStart w:name="z745" w:id="1059"/>
    <w:p>
      <w:pPr>
        <w:spacing w:after="0"/>
        <w:ind w:left="0"/>
        <w:jc w:val="both"/>
      </w:pPr>
      <w:r>
        <w:rPr>
          <w:rFonts w:ascii="Times New Roman"/>
          <w:b w:val="false"/>
          <w:i w:val="false"/>
          <w:color w:val="000000"/>
          <w:sz w:val="28"/>
        </w:rPr>
        <w:t>
      Qm= Q10+ Q30/2,</w:t>
      </w:r>
    </w:p>
    <w:bookmarkEnd w:id="1059"/>
    <w:bookmarkStart w:name="z746" w:id="1060"/>
    <w:p>
      <w:pPr>
        <w:spacing w:after="0"/>
        <w:ind w:left="0"/>
        <w:jc w:val="both"/>
      </w:pPr>
      <w:r>
        <w:rPr>
          <w:rFonts w:ascii="Times New Roman"/>
          <w:b w:val="false"/>
          <w:i w:val="false"/>
          <w:color w:val="000000"/>
          <w:sz w:val="28"/>
        </w:rPr>
        <w:t>
      где: Qm - прочность грунта в месте измерения, кПа (кгс/см2);</w:t>
      </w:r>
    </w:p>
    <w:bookmarkEnd w:id="1060"/>
    <w:bookmarkStart w:name="z747" w:id="1061"/>
    <w:p>
      <w:pPr>
        <w:spacing w:after="0"/>
        <w:ind w:left="0"/>
        <w:jc w:val="both"/>
      </w:pPr>
      <w:r>
        <w:rPr>
          <w:rFonts w:ascii="Times New Roman"/>
          <w:b w:val="false"/>
          <w:i w:val="false"/>
          <w:color w:val="000000"/>
          <w:sz w:val="28"/>
        </w:rPr>
        <w:t>
      Q10 - прочность грунта на глубину 10 см;</w:t>
      </w:r>
    </w:p>
    <w:bookmarkEnd w:id="1061"/>
    <w:bookmarkStart w:name="z748" w:id="1062"/>
    <w:p>
      <w:pPr>
        <w:spacing w:after="0"/>
        <w:ind w:left="0"/>
        <w:jc w:val="both"/>
      </w:pPr>
      <w:r>
        <w:rPr>
          <w:rFonts w:ascii="Times New Roman"/>
          <w:b w:val="false"/>
          <w:i w:val="false"/>
          <w:color w:val="000000"/>
          <w:sz w:val="28"/>
        </w:rPr>
        <w:t xml:space="preserve">
      Q30 - прочность грунта 30 см. </w:t>
      </w:r>
    </w:p>
    <w:bookmarkEnd w:id="1062"/>
    <w:bookmarkStart w:name="z749" w:id="1063"/>
    <w:p>
      <w:pPr>
        <w:spacing w:after="0"/>
        <w:ind w:left="0"/>
        <w:jc w:val="both"/>
      </w:pPr>
      <w:r>
        <w:rPr>
          <w:rFonts w:ascii="Times New Roman"/>
          <w:b w:val="false"/>
          <w:i w:val="false"/>
          <w:color w:val="000000"/>
          <w:sz w:val="28"/>
        </w:rPr>
        <w:t>
      6. Показатель прочности грунта определяется как среднеарифметическое значение показателей прочности грунта мест измерений, поделенных на их количество.</w:t>
      </w:r>
    </w:p>
    <w:bookmarkEnd w:id="1063"/>
    <w:bookmarkStart w:name="z750" w:id="1064"/>
    <w:p>
      <w:pPr>
        <w:spacing w:after="0"/>
        <w:ind w:left="0"/>
        <w:jc w:val="both"/>
      </w:pPr>
      <w:r>
        <w:rPr>
          <w:rFonts w:ascii="Times New Roman"/>
          <w:b w:val="false"/>
          <w:i w:val="false"/>
          <w:color w:val="000000"/>
          <w:sz w:val="28"/>
        </w:rPr>
        <w:t>
      7. Периодически массу гири необходимо контролировать взвешиванием. Допуск на контролируемый параметр составляет + 10 г.</w:t>
      </w:r>
    </w:p>
    <w:bookmarkEnd w:id="10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аэродромного обеспечения</w:t>
            </w:r>
            <w:r>
              <w:br/>
            </w:r>
            <w:r>
              <w:rPr>
                <w:rFonts w:ascii="Times New Roman"/>
                <w:b w:val="false"/>
                <w:i w:val="false"/>
                <w:color w:val="000000"/>
                <w:sz w:val="20"/>
              </w:rPr>
              <w:t>в гражданской авиации</w:t>
            </w:r>
          </w:p>
        </w:tc>
      </w:tr>
    </w:tbl>
    <w:bookmarkStart w:name="z754" w:id="1065"/>
    <w:p>
      <w:pPr>
        <w:spacing w:after="0"/>
        <w:ind w:left="0"/>
        <w:jc w:val="left"/>
      </w:pPr>
      <w:r>
        <w:rPr>
          <w:rFonts w:ascii="Times New Roman"/>
          <w:b/>
          <w:i w:val="false"/>
          <w:color w:val="000000"/>
        </w:rPr>
        <w:t xml:space="preserve"> Технология подготовки и содержания ГВПП методом</w:t>
      </w:r>
      <w:r>
        <w:br/>
      </w:r>
      <w:r>
        <w:rPr>
          <w:rFonts w:ascii="Times New Roman"/>
          <w:b/>
          <w:i w:val="false"/>
          <w:color w:val="000000"/>
        </w:rPr>
        <w:t>уплотнения снега</w:t>
      </w:r>
    </w:p>
    <w:bookmarkEnd w:id="1065"/>
    <w:bookmarkStart w:name="z756" w:id="1066"/>
    <w:p>
      <w:pPr>
        <w:spacing w:after="0"/>
        <w:ind w:left="0"/>
        <w:jc w:val="both"/>
      </w:pPr>
      <w:r>
        <w:rPr>
          <w:rFonts w:ascii="Times New Roman"/>
          <w:b w:val="false"/>
          <w:i w:val="false"/>
          <w:color w:val="000000"/>
          <w:sz w:val="28"/>
        </w:rPr>
        <w:t>
      1. Уплотнение снега производится гладилками и катками (деревянными, металлическими, резинобетонными и пневмо-резиновыми). Свежевыпавший снег уплотняется сначала гладилками, а затем катками и выглаживается гладилками от оси летной полосы к боковым полосам безопасности по круговой схеме. Каждый последующий проход уплотняющих средств перекрывать предыдущий след не менее чем на 0,3 м (30 см).</w:t>
      </w:r>
    </w:p>
    <w:bookmarkEnd w:id="1066"/>
    <w:bookmarkStart w:name="z757" w:id="1067"/>
    <w:p>
      <w:pPr>
        <w:spacing w:after="0"/>
        <w:ind w:left="0"/>
        <w:jc w:val="both"/>
      </w:pPr>
      <w:r>
        <w:rPr>
          <w:rFonts w:ascii="Times New Roman"/>
          <w:b w:val="false"/>
          <w:i w:val="false"/>
          <w:color w:val="000000"/>
          <w:sz w:val="28"/>
        </w:rPr>
        <w:t>
      2. Нарастание прочности уплотненного снега происходит по времени за счет перекристаллизации и смерзания частиц снега и продолжается в течение 7 ч и более после укатки. В связи с этим контрольные измерения прочности уплотненного снега следует производить спустя 3-4 часов после уплотнения.</w:t>
      </w:r>
    </w:p>
    <w:bookmarkEnd w:id="1067"/>
    <w:bookmarkStart w:name="z758" w:id="1068"/>
    <w:p>
      <w:pPr>
        <w:spacing w:after="0"/>
        <w:ind w:left="0"/>
        <w:jc w:val="both"/>
      </w:pPr>
      <w:r>
        <w:rPr>
          <w:rFonts w:ascii="Times New Roman"/>
          <w:b w:val="false"/>
          <w:i w:val="false"/>
          <w:color w:val="000000"/>
          <w:sz w:val="28"/>
        </w:rPr>
        <w:t>
      3. Плотность снега зависит как от количества проходов уплотняющих средств, так и от интервала движения между ними. Число проходов по одному следу устанавливается для:</w:t>
      </w:r>
    </w:p>
    <w:bookmarkEnd w:id="1068"/>
    <w:bookmarkStart w:name="z759" w:id="1069"/>
    <w:p>
      <w:pPr>
        <w:spacing w:after="0"/>
        <w:ind w:left="0"/>
        <w:jc w:val="both"/>
      </w:pPr>
      <w:r>
        <w:rPr>
          <w:rFonts w:ascii="Times New Roman"/>
          <w:b w:val="false"/>
          <w:i w:val="false"/>
          <w:color w:val="000000"/>
          <w:sz w:val="28"/>
        </w:rPr>
        <w:t>
      сугроборезов - 1-2;</w:t>
      </w:r>
    </w:p>
    <w:bookmarkEnd w:id="1069"/>
    <w:bookmarkStart w:name="z760" w:id="1070"/>
    <w:p>
      <w:pPr>
        <w:spacing w:after="0"/>
        <w:ind w:left="0"/>
        <w:jc w:val="both"/>
      </w:pPr>
      <w:r>
        <w:rPr>
          <w:rFonts w:ascii="Times New Roman"/>
          <w:b w:val="false"/>
          <w:i w:val="false"/>
          <w:color w:val="000000"/>
          <w:sz w:val="28"/>
        </w:rPr>
        <w:t>
      гладилок - один, при наличии наддувов и застругов - 2-3;</w:t>
      </w:r>
    </w:p>
    <w:bookmarkEnd w:id="1070"/>
    <w:bookmarkStart w:name="z761" w:id="1071"/>
    <w:p>
      <w:pPr>
        <w:spacing w:after="0"/>
        <w:ind w:left="0"/>
        <w:jc w:val="both"/>
      </w:pPr>
      <w:r>
        <w:rPr>
          <w:rFonts w:ascii="Times New Roman"/>
          <w:b w:val="false"/>
          <w:i w:val="false"/>
          <w:color w:val="000000"/>
          <w:sz w:val="28"/>
        </w:rPr>
        <w:t>
      деревянных и металлических катков - 2-3;</w:t>
      </w:r>
    </w:p>
    <w:bookmarkEnd w:id="1071"/>
    <w:bookmarkStart w:name="z762" w:id="1072"/>
    <w:p>
      <w:pPr>
        <w:spacing w:after="0"/>
        <w:ind w:left="0"/>
        <w:jc w:val="both"/>
      </w:pPr>
      <w:r>
        <w:rPr>
          <w:rFonts w:ascii="Times New Roman"/>
          <w:b w:val="false"/>
          <w:i w:val="false"/>
          <w:color w:val="000000"/>
          <w:sz w:val="28"/>
        </w:rPr>
        <w:t>
      катков на пневматических шинах и резинобетонных - 1-2.</w:t>
      </w:r>
    </w:p>
    <w:bookmarkEnd w:id="1072"/>
    <w:bookmarkStart w:name="z763" w:id="1073"/>
    <w:p>
      <w:pPr>
        <w:spacing w:after="0"/>
        <w:ind w:left="0"/>
        <w:jc w:val="both"/>
      </w:pPr>
      <w:r>
        <w:rPr>
          <w:rFonts w:ascii="Times New Roman"/>
          <w:b w:val="false"/>
          <w:i w:val="false"/>
          <w:color w:val="000000"/>
          <w:sz w:val="28"/>
        </w:rPr>
        <w:t>
      Количество проходов гладилок и катков по одному следу уточняется на месте в зависимости от характеристик применяемых средств уплотнение и физико-механических свойств снега. Интервал во времени между проходами уплотненных средств по одному и тому же следу рекомендуется устанавливать:</w:t>
      </w:r>
    </w:p>
    <w:bookmarkEnd w:id="1073"/>
    <w:bookmarkStart w:name="z764" w:id="1074"/>
    <w:p>
      <w:pPr>
        <w:spacing w:after="0"/>
        <w:ind w:left="0"/>
        <w:jc w:val="both"/>
      </w:pPr>
      <w:r>
        <w:rPr>
          <w:rFonts w:ascii="Times New Roman"/>
          <w:b w:val="false"/>
          <w:i w:val="false"/>
          <w:color w:val="000000"/>
          <w:sz w:val="28"/>
        </w:rPr>
        <w:t>
      1200 с (20 мин) при температуре воздуха ниже минус 5</w:t>
      </w:r>
      <w:r>
        <w:rPr>
          <w:rFonts w:ascii="Times New Roman"/>
          <w:b w:val="false"/>
          <w:i w:val="false"/>
          <w:color w:val="000000"/>
          <w:vertAlign w:val="superscript"/>
        </w:rPr>
        <w:t>0</w:t>
      </w:r>
      <w:r>
        <w:rPr>
          <w:rFonts w:ascii="Times New Roman"/>
          <w:b w:val="false"/>
          <w:i w:val="false"/>
          <w:color w:val="000000"/>
          <w:sz w:val="28"/>
        </w:rPr>
        <w:t xml:space="preserve"> С;</w:t>
      </w:r>
    </w:p>
    <w:bookmarkEnd w:id="1074"/>
    <w:bookmarkStart w:name="z767" w:id="1075"/>
    <w:p>
      <w:pPr>
        <w:spacing w:after="0"/>
        <w:ind w:left="0"/>
        <w:jc w:val="both"/>
      </w:pPr>
      <w:r>
        <w:rPr>
          <w:rFonts w:ascii="Times New Roman"/>
          <w:b w:val="false"/>
          <w:i w:val="false"/>
          <w:color w:val="000000"/>
          <w:sz w:val="28"/>
        </w:rPr>
        <w:t>
      1800 с (30 мин) при температуре воздуха ниже минус 5</w:t>
      </w:r>
      <w:r>
        <w:rPr>
          <w:rFonts w:ascii="Times New Roman"/>
          <w:b w:val="false"/>
          <w:i w:val="false"/>
          <w:color w:val="000000"/>
          <w:vertAlign w:val="superscript"/>
        </w:rPr>
        <w:t>0</w:t>
      </w:r>
      <w:r>
        <w:rPr>
          <w:rFonts w:ascii="Times New Roman"/>
          <w:b w:val="false"/>
          <w:i w:val="false"/>
          <w:color w:val="000000"/>
          <w:sz w:val="28"/>
        </w:rPr>
        <w:t xml:space="preserve"> С.</w:t>
      </w:r>
    </w:p>
    <w:bookmarkEnd w:id="1075"/>
    <w:bookmarkStart w:name="z770" w:id="1076"/>
    <w:p>
      <w:pPr>
        <w:spacing w:after="0"/>
        <w:ind w:left="0"/>
        <w:jc w:val="both"/>
      </w:pPr>
      <w:r>
        <w:rPr>
          <w:rFonts w:ascii="Times New Roman"/>
          <w:b w:val="false"/>
          <w:i w:val="false"/>
          <w:color w:val="000000"/>
          <w:sz w:val="28"/>
        </w:rPr>
        <w:t>
      4. При уплотнении снега глубиной более 0,2 м (20 см) необходимо выполнять следующие работы:</w:t>
      </w:r>
    </w:p>
    <w:bookmarkEnd w:id="1076"/>
    <w:bookmarkStart w:name="z771" w:id="1077"/>
    <w:p>
      <w:pPr>
        <w:spacing w:after="0"/>
        <w:ind w:left="0"/>
        <w:jc w:val="both"/>
      </w:pPr>
      <w:r>
        <w:rPr>
          <w:rFonts w:ascii="Times New Roman"/>
          <w:b w:val="false"/>
          <w:i w:val="false"/>
          <w:color w:val="000000"/>
          <w:sz w:val="28"/>
        </w:rPr>
        <w:t>
      1) взрыхлить и перемешать снег зубовой или дисковой бороной, с помощью которых, помимо рыхления и перетирания кристаллов снега, производятся его осадки и равномерное уплотнение по всей толщине. Количество проходов зубовой или дисковой бороны по одному следу должно быть не менее двух;</w:t>
      </w:r>
    </w:p>
    <w:bookmarkEnd w:id="1077"/>
    <w:bookmarkStart w:name="z772" w:id="1078"/>
    <w:p>
      <w:pPr>
        <w:spacing w:after="0"/>
        <w:ind w:left="0"/>
        <w:jc w:val="both"/>
      </w:pPr>
      <w:r>
        <w:rPr>
          <w:rFonts w:ascii="Times New Roman"/>
          <w:b w:val="false"/>
          <w:i w:val="false"/>
          <w:color w:val="000000"/>
          <w:sz w:val="28"/>
        </w:rPr>
        <w:t>
      2) уплотнить снег проходами гладилок и катков за 2-3 раза по одному следу.</w:t>
      </w:r>
    </w:p>
    <w:bookmarkEnd w:id="1078"/>
    <w:bookmarkStart w:name="z773" w:id="1079"/>
    <w:p>
      <w:pPr>
        <w:spacing w:after="0"/>
        <w:ind w:left="0"/>
        <w:jc w:val="both"/>
      </w:pPr>
      <w:r>
        <w:rPr>
          <w:rFonts w:ascii="Times New Roman"/>
          <w:b w:val="false"/>
          <w:i w:val="false"/>
          <w:color w:val="000000"/>
          <w:sz w:val="28"/>
        </w:rPr>
        <w:t>
      Интервал по времени между перемешиванием бороной (вторым ее проходом) и проходами гладилок и катков должен быть минимальным, поэтому тракторы с гладилками и катками целесообразно пускать сразу же за зубовой или дисковой бороной.</w:t>
      </w:r>
    </w:p>
    <w:bookmarkEnd w:id="1079"/>
    <w:bookmarkStart w:name="z774" w:id="1080"/>
    <w:p>
      <w:pPr>
        <w:spacing w:after="0"/>
        <w:ind w:left="0"/>
        <w:jc w:val="both"/>
      </w:pPr>
      <w:r>
        <w:rPr>
          <w:rFonts w:ascii="Times New Roman"/>
          <w:b w:val="false"/>
          <w:i w:val="false"/>
          <w:color w:val="000000"/>
          <w:sz w:val="28"/>
        </w:rPr>
        <w:t>
      5. После подготовки ГВПП за участками с целинным снегом плотность и прочность уплотненного снега необходимо проверять не только в верхнем, но и в нижнем слое. Если контрольная проверка покажет, что плотность и прочность недостаточны для эксплуатации требуемого типа ВС, то необходимы повторные работы (в той же последовательности).</w:t>
      </w:r>
    </w:p>
    <w:bookmarkEnd w:id="1080"/>
    <w:bookmarkStart w:name="z775" w:id="1081"/>
    <w:p>
      <w:pPr>
        <w:spacing w:after="0"/>
        <w:ind w:left="0"/>
        <w:jc w:val="both"/>
      </w:pPr>
      <w:r>
        <w:rPr>
          <w:rFonts w:ascii="Times New Roman"/>
          <w:b w:val="false"/>
          <w:i w:val="false"/>
          <w:color w:val="000000"/>
          <w:sz w:val="28"/>
        </w:rPr>
        <w:t>
      6. Неровности на ГВПП (колеи, выбоины, борозды и снежные наддувы) должны систематически разравниваться гладилками и укатываться катками. Заравнивание колей глубиной до 0,03 м (3 см) с одновременным устранением других небольших неровностей на поверхности ГВПП должно производиться проходами в продольном направлении. Участки с глубокими колеями более 0,03 м (3 см) необходимо обрабатывать сначала поперечными, а затем продольными проходами.</w:t>
      </w:r>
    </w:p>
    <w:bookmarkEnd w:id="1081"/>
    <w:bookmarkStart w:name="z776" w:id="1082"/>
    <w:p>
      <w:pPr>
        <w:spacing w:after="0"/>
        <w:ind w:left="0"/>
        <w:jc w:val="both"/>
      </w:pPr>
      <w:r>
        <w:rPr>
          <w:rFonts w:ascii="Times New Roman"/>
          <w:b w:val="false"/>
          <w:i w:val="false"/>
          <w:color w:val="000000"/>
          <w:sz w:val="28"/>
        </w:rPr>
        <w:t>
      7. При обледенении верхнего слоя уплотненного снега ледяную корку следует разрушать шиповыми или ребристыми катками, зубовыми, дисковыми боронами. После разрушения ледяной корки поверхность снежного покрытия должна быть вновь восстановлена интенсивным уплотнением гладилками и катками с соответствующей их загрузкой. Уплотнение следует начинать немедленно вслед за разрушением ледяной корки.</w:t>
      </w:r>
    </w:p>
    <w:bookmarkEnd w:id="1082"/>
    <w:bookmarkStart w:name="z777" w:id="1083"/>
    <w:p>
      <w:pPr>
        <w:spacing w:after="0"/>
        <w:ind w:left="0"/>
        <w:jc w:val="both"/>
      </w:pPr>
      <w:r>
        <w:rPr>
          <w:rFonts w:ascii="Times New Roman"/>
          <w:b w:val="false"/>
          <w:i w:val="false"/>
          <w:color w:val="000000"/>
          <w:sz w:val="28"/>
        </w:rPr>
        <w:t>
      8. Для выравнивания и уплотнения снежной поверхности аэродромов применяются различные гладилки.</w:t>
      </w:r>
    </w:p>
    <w:bookmarkEnd w:id="1083"/>
    <w:p>
      <w:pPr>
        <w:spacing w:after="0"/>
        <w:ind w:left="0"/>
        <w:jc w:val="both"/>
      </w:pPr>
      <w:r>
        <w:rPr>
          <w:rFonts w:ascii="Times New Roman"/>
          <w:b w:val="false"/>
          <w:i w:val="false"/>
          <w:color w:val="000000"/>
          <w:sz w:val="28"/>
        </w:rPr>
        <w:t xml:space="preserve">
      Гладилки позволяют создавать переменное удельное давление на снег до 147,15 кПА (1,5 кгс/см </w:t>
      </w:r>
      <w:r>
        <w:rPr>
          <w:rFonts w:ascii="Times New Roman"/>
          <w:b w:val="false"/>
          <w:i w:val="false"/>
          <w:color w:val="000000"/>
          <w:vertAlign w:val="superscript"/>
        </w:rPr>
        <w:t>2</w:t>
      </w:r>
      <w:r>
        <w:rPr>
          <w:rFonts w:ascii="Times New Roman"/>
          <w:b w:val="false"/>
          <w:i w:val="false"/>
          <w:color w:val="000000"/>
          <w:sz w:val="28"/>
        </w:rPr>
        <w:t xml:space="preserve"> ). Для получения максимально возможного удельного давления от каждого последующего прохода гладилок необходимо по мере нарастания плотности снега увеличивать их загрузку балластом. Если перед гладилкой создается снежный вал, загрузку гладилки нужно уменьшить.</w:t>
      </w:r>
    </w:p>
    <w:p>
      <w:pPr>
        <w:spacing w:after="0"/>
        <w:ind w:left="0"/>
        <w:jc w:val="both"/>
      </w:pPr>
      <w:r>
        <w:rPr>
          <w:rFonts w:ascii="Times New Roman"/>
          <w:b w:val="false"/>
          <w:i w:val="false"/>
          <w:color w:val="000000"/>
          <w:sz w:val="28"/>
        </w:rPr>
        <w:t>
      9. Применяемые для уплотнения снега деревянные и металлические катки должны загружаться сухим песком или гравием. Для предотвращения прилипания снега к деревянным каткам при температурах, близких к 0</w:t>
      </w:r>
      <w:r>
        <w:rPr>
          <w:rFonts w:ascii="Times New Roman"/>
          <w:b w:val="false"/>
          <w:i w:val="false"/>
          <w:color w:val="000000"/>
          <w:vertAlign w:val="superscript"/>
        </w:rPr>
        <w:t>0</w:t>
      </w:r>
      <w:r>
        <w:rPr>
          <w:rFonts w:ascii="Times New Roman"/>
          <w:b w:val="false"/>
          <w:i w:val="false"/>
          <w:color w:val="000000"/>
          <w:sz w:val="28"/>
        </w:rPr>
        <w:t xml:space="preserve"> С, и к металлическим каткам при температурах воздуха выше +0,5</w:t>
      </w:r>
      <w:r>
        <w:rPr>
          <w:rFonts w:ascii="Times New Roman"/>
          <w:b w:val="false"/>
          <w:i w:val="false"/>
          <w:color w:val="000000"/>
          <w:vertAlign w:val="superscript"/>
        </w:rPr>
        <w:t>0</w:t>
      </w:r>
      <w:r>
        <w:rPr>
          <w:rFonts w:ascii="Times New Roman"/>
          <w:b w:val="false"/>
          <w:i w:val="false"/>
          <w:color w:val="000000"/>
          <w:sz w:val="28"/>
        </w:rPr>
        <w:t xml:space="preserve"> С и ниже минус 7</w:t>
      </w:r>
      <w:r>
        <w:rPr>
          <w:rFonts w:ascii="Times New Roman"/>
          <w:b w:val="false"/>
          <w:i w:val="false"/>
          <w:color w:val="000000"/>
          <w:vertAlign w:val="superscript"/>
        </w:rPr>
        <w:t>0</w:t>
      </w:r>
      <w:r>
        <w:rPr>
          <w:rFonts w:ascii="Times New Roman"/>
          <w:b w:val="false"/>
          <w:i w:val="false"/>
          <w:color w:val="000000"/>
          <w:sz w:val="28"/>
        </w:rPr>
        <w:t xml:space="preserve"> С последние должны быть обиты или обтянуты листовой резиной толщиной 3 х 10</w:t>
      </w:r>
      <w:r>
        <w:rPr>
          <w:rFonts w:ascii="Times New Roman"/>
          <w:b w:val="false"/>
          <w:i w:val="false"/>
          <w:color w:val="000000"/>
          <w:vertAlign w:val="superscript"/>
        </w:rPr>
        <w:t>-3</w:t>
      </w:r>
      <w:r>
        <w:rPr>
          <w:rFonts w:ascii="Times New Roman"/>
          <w:b w:val="false"/>
          <w:i w:val="false"/>
          <w:color w:val="000000"/>
          <w:sz w:val="28"/>
        </w:rPr>
        <w:t xml:space="preserve"> м (3-5 мм). Деревянные и металлические катки создают удельное давление 196,2 кПа (2 кгс/см</w:t>
      </w:r>
      <w:r>
        <w:rPr>
          <w:rFonts w:ascii="Times New Roman"/>
          <w:b w:val="false"/>
          <w:i w:val="false"/>
          <w:color w:val="000000"/>
          <w:vertAlign w:val="superscript"/>
        </w:rPr>
        <w:t>2</w:t>
      </w:r>
      <w:r>
        <w:rPr>
          <w:rFonts w:ascii="Times New Roman"/>
          <w:b w:val="false"/>
          <w:i w:val="false"/>
          <w:color w:val="000000"/>
          <w:sz w:val="28"/>
        </w:rPr>
        <w:t>).</w:t>
      </w:r>
    </w:p>
    <w:bookmarkStart w:name="z792" w:id="1084"/>
    <w:p>
      <w:pPr>
        <w:spacing w:after="0"/>
        <w:ind w:left="0"/>
        <w:jc w:val="both"/>
      </w:pPr>
      <w:r>
        <w:rPr>
          <w:rFonts w:ascii="Times New Roman"/>
          <w:b w:val="false"/>
          <w:i w:val="false"/>
          <w:color w:val="000000"/>
          <w:sz w:val="28"/>
        </w:rPr>
        <w:t>
      10. Наилучшая степень уплотнения достигается при укатке снега пневморезиновыми и резинобетонными катками.</w:t>
      </w:r>
    </w:p>
    <w:bookmarkEnd w:id="1084"/>
    <w:bookmarkStart w:name="z793" w:id="1085"/>
    <w:p>
      <w:pPr>
        <w:spacing w:after="0"/>
        <w:ind w:left="0"/>
        <w:jc w:val="both"/>
      </w:pPr>
      <w:r>
        <w:rPr>
          <w:rFonts w:ascii="Times New Roman"/>
          <w:b w:val="false"/>
          <w:i w:val="false"/>
          <w:color w:val="000000"/>
          <w:sz w:val="28"/>
        </w:rPr>
        <w:t>
      11. Рекомендуется применять пневморезиновые катки массой 10 и 25 т, удельное давление которых составляет 392,4-588,6 кПа (4-6 кгс/см</w:t>
      </w:r>
      <w:r>
        <w:rPr>
          <w:rFonts w:ascii="Times New Roman"/>
          <w:b w:val="false"/>
          <w:i w:val="false"/>
          <w:color w:val="000000"/>
          <w:vertAlign w:val="superscript"/>
        </w:rPr>
        <w:t>2</w:t>
      </w:r>
      <w:r>
        <w:rPr>
          <w:rFonts w:ascii="Times New Roman"/>
          <w:b w:val="false"/>
          <w:i w:val="false"/>
          <w:color w:val="000000"/>
          <w:sz w:val="28"/>
        </w:rPr>
        <w:t xml:space="preserve"> ) в зависимости от количества балласта, а также пневмоколесные катки с независимой подвеской колес (типа ДУ-39).</w:t>
      </w:r>
    </w:p>
    <w:bookmarkEnd w:id="1085"/>
    <w:bookmarkStart w:name="z796" w:id="1086"/>
    <w:p>
      <w:pPr>
        <w:spacing w:after="0"/>
        <w:ind w:left="0"/>
        <w:jc w:val="both"/>
      </w:pPr>
      <w:r>
        <w:rPr>
          <w:rFonts w:ascii="Times New Roman"/>
          <w:b w:val="false"/>
          <w:i w:val="false"/>
          <w:color w:val="000000"/>
          <w:sz w:val="28"/>
        </w:rPr>
        <w:t>
      Прицепные резинобетонные катки могут быть изготовлены на предприятиях ГА. Эти катки представляют собой одноосную конструкцию из восьми залитых раствором бетона, прошедших срок службы покрышек.</w:t>
      </w:r>
    </w:p>
    <w:bookmarkEnd w:id="1086"/>
    <w:bookmarkStart w:name="z797" w:id="1087"/>
    <w:p>
      <w:pPr>
        <w:spacing w:after="0"/>
        <w:ind w:left="0"/>
        <w:jc w:val="both"/>
      </w:pPr>
      <w:r>
        <w:rPr>
          <w:rFonts w:ascii="Times New Roman"/>
          <w:b w:val="false"/>
          <w:i w:val="false"/>
          <w:color w:val="000000"/>
          <w:sz w:val="28"/>
        </w:rPr>
        <w:t>
      12. После укатки снегового покрытия пневморезиновыми и резинобетонными катками на поверхности уплотненного снега остаются следы от пневмокатков, которые должны заглаживаться гладилками. В зависимости от тяговых усилий тракторов применяются сцепы из 2-3 гладилок или 3-5 деревянных и металлических катков.</w:t>
      </w:r>
    </w:p>
    <w:bookmarkEnd w:id="1087"/>
    <w:bookmarkStart w:name="z798" w:id="1088"/>
    <w:p>
      <w:pPr>
        <w:spacing w:after="0"/>
        <w:ind w:left="0"/>
        <w:jc w:val="both"/>
      </w:pPr>
      <w:r>
        <w:rPr>
          <w:rFonts w:ascii="Times New Roman"/>
          <w:b w:val="false"/>
          <w:i w:val="false"/>
          <w:color w:val="000000"/>
          <w:sz w:val="28"/>
        </w:rPr>
        <w:t>
      13. Для определения прочности (несущей способности) уплотненного снежного покрытия рекомендуется применять твердомер НИАС. Твердомер НИАС состоит из конуса, площадки для ступни человека, вертикальной стойки и вертикальной доски упора. Высота твердомера 1050 мм.</w:t>
      </w:r>
    </w:p>
    <w:bookmarkEnd w:id="1088"/>
    <w:bookmarkStart w:name="z799" w:id="1089"/>
    <w:p>
      <w:pPr>
        <w:spacing w:after="0"/>
        <w:ind w:left="0"/>
        <w:jc w:val="both"/>
      </w:pPr>
      <w:r>
        <w:rPr>
          <w:rFonts w:ascii="Times New Roman"/>
          <w:b w:val="false"/>
          <w:i w:val="false"/>
          <w:color w:val="000000"/>
          <w:sz w:val="28"/>
        </w:rPr>
        <w:t>
      Конус твердомера делается из дюраля или из дерева, обшитого жестью или листовым алюминием, и жестко скрепляется с площадкой для ступни. Угол конуса у вершины - 34</w:t>
      </w:r>
      <w:r>
        <w:rPr>
          <w:rFonts w:ascii="Times New Roman"/>
          <w:b w:val="false"/>
          <w:i w:val="false"/>
          <w:color w:val="000000"/>
          <w:vertAlign w:val="superscript"/>
        </w:rPr>
        <w:t>0</w:t>
      </w:r>
      <w:r>
        <w:rPr>
          <w:rFonts w:ascii="Times New Roman"/>
          <w:b w:val="false"/>
          <w:i w:val="false"/>
          <w:color w:val="000000"/>
          <w:sz w:val="28"/>
        </w:rPr>
        <w:t xml:space="preserve"> 12', высота - 130 мм, диаметр основания - 80 мм.</w:t>
      </w:r>
    </w:p>
    <w:bookmarkEnd w:id="1089"/>
    <w:bookmarkStart w:name="z802" w:id="1090"/>
    <w:p>
      <w:pPr>
        <w:spacing w:after="0"/>
        <w:ind w:left="0"/>
        <w:jc w:val="both"/>
      </w:pPr>
      <w:r>
        <w:rPr>
          <w:rFonts w:ascii="Times New Roman"/>
          <w:b w:val="false"/>
          <w:i w:val="false"/>
          <w:color w:val="000000"/>
          <w:sz w:val="28"/>
        </w:rPr>
        <w:t>
      14. Площадка для ступни имеет размеры 300 х 120 мм. Вертикальная стойка высотой 700 мм. Имеет внизу квадратную пластину - основание размером 100 х 100 мм. Стойка свободно двигается в двух направляющих скобах, прикрепленных к доске-упору. На стойке прикреплена металлическая стрелка, указывающая глубину погружения конуса в снег.</w:t>
      </w:r>
    </w:p>
    <w:bookmarkEnd w:id="1090"/>
    <w:bookmarkStart w:name="z803" w:id="1091"/>
    <w:p>
      <w:pPr>
        <w:spacing w:after="0"/>
        <w:ind w:left="0"/>
        <w:jc w:val="both"/>
      </w:pPr>
      <w:r>
        <w:rPr>
          <w:rFonts w:ascii="Times New Roman"/>
          <w:b w:val="false"/>
          <w:i w:val="false"/>
          <w:color w:val="000000"/>
          <w:sz w:val="28"/>
        </w:rPr>
        <w:t>
      15. Доска-упор размером 900 х 100 мм жестко скреплена двумя фанерными косынками с горизонтальной площадкой для ступни. На доске-упоре имеется шкала, по которой отсчитывают глубину погружения конуса в снег и по показателям которой определяют несущую способность уплотненного снега.</w:t>
      </w:r>
    </w:p>
    <w:bookmarkEnd w:id="1091"/>
    <w:bookmarkStart w:name="z804" w:id="1092"/>
    <w:p>
      <w:pPr>
        <w:spacing w:after="0"/>
        <w:ind w:left="0"/>
        <w:jc w:val="both"/>
      </w:pPr>
      <w:r>
        <w:rPr>
          <w:rFonts w:ascii="Times New Roman"/>
          <w:b w:val="false"/>
          <w:i w:val="false"/>
          <w:color w:val="000000"/>
          <w:sz w:val="28"/>
        </w:rPr>
        <w:t>
      16. Правила пользования твердомером:</w:t>
      </w:r>
    </w:p>
    <w:bookmarkEnd w:id="1092"/>
    <w:bookmarkStart w:name="z805" w:id="1093"/>
    <w:p>
      <w:pPr>
        <w:spacing w:after="0"/>
        <w:ind w:left="0"/>
        <w:jc w:val="both"/>
      </w:pPr>
      <w:r>
        <w:rPr>
          <w:rFonts w:ascii="Times New Roman"/>
          <w:b w:val="false"/>
          <w:i w:val="false"/>
          <w:color w:val="000000"/>
          <w:sz w:val="28"/>
        </w:rPr>
        <w:t>
      1) поставить твердомер на снежное покрытие;</w:t>
      </w:r>
    </w:p>
    <w:bookmarkEnd w:id="1093"/>
    <w:bookmarkStart w:name="z806" w:id="1094"/>
    <w:p>
      <w:pPr>
        <w:spacing w:after="0"/>
        <w:ind w:left="0"/>
        <w:jc w:val="both"/>
      </w:pPr>
      <w:r>
        <w:rPr>
          <w:rFonts w:ascii="Times New Roman"/>
          <w:b w:val="false"/>
          <w:i w:val="false"/>
          <w:color w:val="000000"/>
          <w:sz w:val="28"/>
        </w:rPr>
        <w:t>
      2) вытянуть шпильку, скрепляющую стойку с доской-упором, рукой взяться за рукоятку и, став одной ногой на площадку для ступни, перенести на нее центр тяжести своего тела, затем записать показание прибора по шкале. Прочность уплотненного снега в зависимости от прикладываемой нагрузки и глубины погружения конуса определяется по следующему:</w:t>
      </w:r>
    </w:p>
    <w:bookmarkEnd w:id="109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452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6045200" cy="367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аэродромного обеспечения</w:t>
            </w:r>
            <w:r>
              <w:br/>
            </w:r>
            <w:r>
              <w:rPr>
                <w:rFonts w:ascii="Times New Roman"/>
                <w:b w:val="false"/>
                <w:i w:val="false"/>
                <w:color w:val="000000"/>
                <w:sz w:val="20"/>
              </w:rPr>
              <w:t>в гражданской авиации</w:t>
            </w:r>
          </w:p>
        </w:tc>
      </w:tr>
    </w:tbl>
    <w:bookmarkStart w:name="z810" w:id="1095"/>
    <w:p>
      <w:pPr>
        <w:spacing w:after="0"/>
        <w:ind w:left="0"/>
        <w:jc w:val="left"/>
      </w:pPr>
      <w:r>
        <w:rPr>
          <w:rFonts w:ascii="Times New Roman"/>
          <w:b/>
          <w:i w:val="false"/>
          <w:color w:val="000000"/>
        </w:rPr>
        <w:t xml:space="preserve"> Удаление гололедных образований химическим способом</w:t>
      </w:r>
    </w:p>
    <w:bookmarkEnd w:id="1095"/>
    <w:bookmarkStart w:name="z811" w:id="1096"/>
    <w:p>
      <w:pPr>
        <w:spacing w:after="0"/>
        <w:ind w:left="0"/>
        <w:jc w:val="both"/>
      </w:pPr>
      <w:r>
        <w:rPr>
          <w:rFonts w:ascii="Times New Roman"/>
          <w:b w:val="false"/>
          <w:i w:val="false"/>
          <w:color w:val="000000"/>
          <w:sz w:val="28"/>
        </w:rPr>
        <w:t>
      1. Гололедные образования с аэродромных покрытий по необходимости удаляются химическим способом с применением сертифицированных реагентов гранулированном или жидком виде (Антигор, АНС, Нордвей и другие)</w:t>
      </w:r>
    </w:p>
    <w:bookmarkEnd w:id="1096"/>
    <w:bookmarkStart w:name="z812" w:id="1097"/>
    <w:p>
      <w:pPr>
        <w:spacing w:after="0"/>
        <w:ind w:left="0"/>
        <w:jc w:val="both"/>
      </w:pPr>
      <w:r>
        <w:rPr>
          <w:rFonts w:ascii="Times New Roman"/>
          <w:b w:val="false"/>
          <w:i w:val="false"/>
          <w:color w:val="000000"/>
          <w:sz w:val="28"/>
        </w:rPr>
        <w:t>
      На цементобетонных покрытиях, имеющих возраст бетона менее двух лет, применяется реагенты на основе кальциево – магниевый ацетата.</w:t>
      </w:r>
    </w:p>
    <w:bookmarkEnd w:id="1097"/>
    <w:bookmarkStart w:name="z813" w:id="1098"/>
    <w:p>
      <w:pPr>
        <w:spacing w:after="0"/>
        <w:ind w:left="0"/>
        <w:jc w:val="both"/>
      </w:pPr>
      <w:r>
        <w:rPr>
          <w:rFonts w:ascii="Times New Roman"/>
          <w:b w:val="false"/>
          <w:i w:val="false"/>
          <w:color w:val="000000"/>
          <w:sz w:val="28"/>
        </w:rPr>
        <w:t>
      На аэродромных покрытиях обработанных защитным пропиточными составами на основе нефтеполимерных смол типа СИС (стирольно-инденовая смола) и/или типа НЛС (нефтеполимерная –лакокрасочная смола) а также на основе гидрофобизирующих кремнийорганических соединений (КОС) и кольматирующих составов нефтеполимерных смол (НПС) допускается применение реагентов независимо от возраста цементобетона.</w:t>
      </w:r>
    </w:p>
    <w:bookmarkEnd w:id="1098"/>
    <w:bookmarkStart w:name="z814" w:id="1099"/>
    <w:p>
      <w:pPr>
        <w:spacing w:after="0"/>
        <w:ind w:left="0"/>
        <w:jc w:val="both"/>
      </w:pPr>
      <w:r>
        <w:rPr>
          <w:rFonts w:ascii="Times New Roman"/>
          <w:b w:val="false"/>
          <w:i w:val="false"/>
          <w:color w:val="000000"/>
          <w:sz w:val="28"/>
        </w:rPr>
        <w:t>
      Сертифицированные реагенты применяют в соответствии установленными для них требованиями и рекомендациями производителя.</w:t>
      </w:r>
    </w:p>
    <w:bookmarkEnd w:id="1099"/>
    <w:bookmarkStart w:name="z815" w:id="1100"/>
    <w:p>
      <w:pPr>
        <w:spacing w:after="0"/>
        <w:ind w:left="0"/>
        <w:jc w:val="both"/>
      </w:pPr>
      <w:r>
        <w:rPr>
          <w:rFonts w:ascii="Times New Roman"/>
          <w:b w:val="false"/>
          <w:i w:val="false"/>
          <w:color w:val="000000"/>
          <w:sz w:val="28"/>
        </w:rPr>
        <w:t>
      2. Химические реагенты используются для:</w:t>
      </w:r>
    </w:p>
    <w:bookmarkEnd w:id="1100"/>
    <w:bookmarkStart w:name="z816" w:id="1101"/>
    <w:p>
      <w:pPr>
        <w:spacing w:after="0"/>
        <w:ind w:left="0"/>
        <w:jc w:val="both"/>
      </w:pPr>
      <w:r>
        <w:rPr>
          <w:rFonts w:ascii="Times New Roman"/>
          <w:b w:val="false"/>
          <w:i w:val="false"/>
          <w:color w:val="000000"/>
          <w:sz w:val="28"/>
        </w:rPr>
        <w:t>
      1) плавления образовавшегося гололеда;</w:t>
      </w:r>
    </w:p>
    <w:bookmarkEnd w:id="1101"/>
    <w:bookmarkStart w:name="z817" w:id="1102"/>
    <w:p>
      <w:pPr>
        <w:spacing w:after="0"/>
        <w:ind w:left="0"/>
        <w:jc w:val="both"/>
      </w:pPr>
      <w:r>
        <w:rPr>
          <w:rFonts w:ascii="Times New Roman"/>
          <w:b w:val="false"/>
          <w:i w:val="false"/>
          <w:color w:val="000000"/>
          <w:sz w:val="28"/>
        </w:rPr>
        <w:t xml:space="preserve">
      2) предупреждения образования гололеда. </w:t>
      </w:r>
    </w:p>
    <w:bookmarkEnd w:id="1102"/>
    <w:bookmarkStart w:name="z818" w:id="1103"/>
    <w:p>
      <w:pPr>
        <w:spacing w:after="0"/>
        <w:ind w:left="0"/>
        <w:jc w:val="both"/>
      </w:pPr>
      <w:r>
        <w:rPr>
          <w:rFonts w:ascii="Times New Roman"/>
          <w:b w:val="false"/>
          <w:i w:val="false"/>
          <w:color w:val="000000"/>
          <w:sz w:val="28"/>
        </w:rPr>
        <w:t>
      3. Технология применения сертифицированного реагента состоит из следующих основных операций:</w:t>
      </w:r>
    </w:p>
    <w:bookmarkEnd w:id="1103"/>
    <w:bookmarkStart w:name="z819" w:id="1104"/>
    <w:p>
      <w:pPr>
        <w:spacing w:after="0"/>
        <w:ind w:left="0"/>
        <w:jc w:val="both"/>
      </w:pPr>
      <w:r>
        <w:rPr>
          <w:rFonts w:ascii="Times New Roman"/>
          <w:b w:val="false"/>
          <w:i w:val="false"/>
          <w:color w:val="000000"/>
          <w:sz w:val="28"/>
        </w:rPr>
        <w:t>
      1) нанесение реагента на поверхность гололеда;</w:t>
      </w:r>
    </w:p>
    <w:bookmarkEnd w:id="1104"/>
    <w:bookmarkStart w:name="z820" w:id="1105"/>
    <w:p>
      <w:pPr>
        <w:spacing w:after="0"/>
        <w:ind w:left="0"/>
        <w:jc w:val="both"/>
      </w:pPr>
      <w:r>
        <w:rPr>
          <w:rFonts w:ascii="Times New Roman"/>
          <w:b w:val="false"/>
          <w:i w:val="false"/>
          <w:color w:val="000000"/>
          <w:sz w:val="28"/>
        </w:rPr>
        <w:t>
      2) уборка остатков льда и образовавшегося раствора с поверхности покрытия;</w:t>
      </w:r>
    </w:p>
    <w:bookmarkEnd w:id="1105"/>
    <w:bookmarkStart w:name="z821" w:id="1106"/>
    <w:p>
      <w:pPr>
        <w:spacing w:after="0"/>
        <w:ind w:left="0"/>
        <w:jc w:val="both"/>
      </w:pPr>
      <w:r>
        <w:rPr>
          <w:rFonts w:ascii="Times New Roman"/>
          <w:b w:val="false"/>
          <w:i w:val="false"/>
          <w:color w:val="000000"/>
          <w:sz w:val="28"/>
        </w:rPr>
        <w:t>
      3) окончательная очистка поверхности покрытий с частичной подсушкой.</w:t>
      </w:r>
    </w:p>
    <w:bookmarkEnd w:id="1106"/>
    <w:bookmarkStart w:name="z822" w:id="1107"/>
    <w:p>
      <w:pPr>
        <w:spacing w:after="0"/>
        <w:ind w:left="0"/>
        <w:jc w:val="both"/>
      </w:pPr>
      <w:r>
        <w:rPr>
          <w:rFonts w:ascii="Times New Roman"/>
          <w:b w:val="false"/>
          <w:i w:val="false"/>
          <w:color w:val="000000"/>
          <w:sz w:val="28"/>
        </w:rPr>
        <w:t>
      4. Химический реагент хранится на настилах в закрытых сухих складских помещениях в заводской упаковке. Настилы имеют размеры 2х2,5 м и быть приподняты над полом не менее чем на 10 см. Во избежание слеживаемости мешки с реагентом укладываются на настил в штабель, высота которого не составляет более 1,5 м.</w:t>
      </w:r>
    </w:p>
    <w:bookmarkEnd w:id="1107"/>
    <w:bookmarkStart w:name="z823" w:id="1108"/>
    <w:p>
      <w:pPr>
        <w:spacing w:after="0"/>
        <w:ind w:left="0"/>
        <w:jc w:val="both"/>
      </w:pPr>
      <w:r>
        <w:rPr>
          <w:rFonts w:ascii="Times New Roman"/>
          <w:b w:val="false"/>
          <w:i w:val="false"/>
          <w:color w:val="000000"/>
          <w:sz w:val="28"/>
        </w:rPr>
        <w:t>
      5. Реагент типа АНС могут применяться на покрытиях всех типов. Он активно плавит лед при температуре воздуха до минус 12</w:t>
      </w:r>
      <w:r>
        <w:rPr>
          <w:rFonts w:ascii="Times New Roman"/>
          <w:b w:val="false"/>
          <w:i w:val="false"/>
          <w:color w:val="000000"/>
          <w:vertAlign w:val="superscript"/>
        </w:rPr>
        <w:t>0</w:t>
      </w:r>
      <w:r>
        <w:rPr>
          <w:rFonts w:ascii="Times New Roman"/>
          <w:b w:val="false"/>
          <w:i w:val="false"/>
          <w:color w:val="000000"/>
          <w:sz w:val="28"/>
        </w:rPr>
        <w:t xml:space="preserve"> С в течение 10-30 мин в зависимости от толщины ледяной пленки и температуры воздуха. Применение реагента типа АНС на цементно-бетонных покрытиях, возраст которых менее двух лет не допускается. Реагент типа карбамид разрешается применять только на асфальтобетонных и черных щебеночных покрытиях при температуре воздуха не ниже минус 5С. Применение карбамида на цементно-бетонных покрытиях не допускается. Эффективность плавления льда карбамидом при указанных температурах воздуха такая же, как при применении реагента АНС. Качество реагента при поступлении его в аэропорты проверяется на соответствие техническим условиям производителя реагента.</w:t>
      </w:r>
    </w:p>
    <w:bookmarkEnd w:id="1108"/>
    <w:bookmarkStart w:name="z826" w:id="1109"/>
    <w:p>
      <w:pPr>
        <w:spacing w:after="0"/>
        <w:ind w:left="0"/>
        <w:jc w:val="both"/>
      </w:pPr>
      <w:r>
        <w:rPr>
          <w:rFonts w:ascii="Times New Roman"/>
          <w:b w:val="false"/>
          <w:i w:val="false"/>
          <w:color w:val="000000"/>
          <w:sz w:val="28"/>
        </w:rPr>
        <w:t>
      6. Химический реагент типа АНС имеет рассыпчатую структуру с размерами отдельных частиц (гранул) 1-4 мм. Комки слежавшегося реагента перед россыпью на покрытия должны измельчаться с помощью измельчителей сельскохозяйственных удобрений.</w:t>
      </w:r>
    </w:p>
    <w:bookmarkEnd w:id="1109"/>
    <w:p>
      <w:pPr>
        <w:spacing w:after="0"/>
        <w:ind w:left="0"/>
        <w:jc w:val="both"/>
      </w:pPr>
      <w:r>
        <w:rPr>
          <w:rFonts w:ascii="Times New Roman"/>
          <w:b w:val="false"/>
          <w:i w:val="false"/>
          <w:color w:val="000000"/>
          <w:sz w:val="28"/>
        </w:rPr>
        <w:t>
      7. Основным требованием при рассыпе в твердом виде реагента является обеспечение равномерности распределения его по поверхности и в норме расхода, которая зависит от толщины гололедной пленки и температуры воздуха. Средний расход реагента АНС и карбамида на 1 м</w:t>
      </w:r>
      <w:r>
        <w:rPr>
          <w:rFonts w:ascii="Times New Roman"/>
          <w:b w:val="false"/>
          <w:i w:val="false"/>
          <w:color w:val="000000"/>
          <w:vertAlign w:val="superscript"/>
        </w:rPr>
        <w:t>2</w:t>
      </w:r>
      <w:r>
        <w:rPr>
          <w:rFonts w:ascii="Times New Roman"/>
          <w:b w:val="false"/>
          <w:i w:val="false"/>
          <w:color w:val="000000"/>
          <w:sz w:val="28"/>
        </w:rPr>
        <w:t xml:space="preserve"> покрытия при толщине гололедной пленки более 1 мм указан в следующей таблице:</w:t>
      </w:r>
    </w:p>
    <w:bookmarkStart w:name="z830" w:id="1110"/>
    <w:p>
      <w:pPr>
        <w:spacing w:after="0"/>
        <w:ind w:left="0"/>
        <w:jc w:val="left"/>
      </w:pPr>
      <w:r>
        <w:rPr>
          <w:rFonts w:ascii="Times New Roman"/>
          <w:b/>
          <w:i w:val="false"/>
          <w:color w:val="000000"/>
        </w:rPr>
        <w:t xml:space="preserve"> Средний расход реагента АНС и карбамида на 1 м2 покрытия</w:t>
      </w:r>
      <w:r>
        <w:br/>
      </w:r>
      <w:r>
        <w:rPr>
          <w:rFonts w:ascii="Times New Roman"/>
          <w:b/>
          <w:i w:val="false"/>
          <w:color w:val="000000"/>
        </w:rPr>
        <w:t>при толщине гололедной пленки более 1 мм</w:t>
      </w:r>
    </w:p>
    <w:bookmarkEnd w:id="1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w:t>
            </w:r>
          </w:p>
          <w:p>
            <w:pPr>
              <w:spacing w:after="20"/>
              <w:ind w:left="20"/>
              <w:jc w:val="both"/>
            </w:pPr>
            <w:r>
              <w:rPr>
                <w:rFonts w:ascii="Times New Roman"/>
                <w:b w:val="false"/>
                <w:i w:val="false"/>
                <w:color w:val="000000"/>
                <w:sz w:val="20"/>
              </w:rPr>
              <w:t>
реагента-порошок</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воздуха, </w:t>
            </w:r>
            <w:r>
              <w:rPr>
                <w:rFonts w:ascii="Times New Roman"/>
                <w:b w:val="false"/>
                <w:i w:val="false"/>
                <w:color w:val="000000"/>
                <w:vertAlign w:val="superscript"/>
              </w:rPr>
              <w:t>0</w:t>
            </w:r>
            <w:r>
              <w:rPr>
                <w:rFonts w:ascii="Times New Roman"/>
                <w:b w:val="false"/>
                <w:i w:val="false"/>
                <w:color w:val="000000"/>
                <w:sz w:val="20"/>
              </w:rPr>
              <w:t>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w:t>
            </w:r>
          </w:p>
          <w:p>
            <w:pPr>
              <w:spacing w:after="20"/>
              <w:ind w:left="20"/>
              <w:jc w:val="both"/>
            </w:pPr>
            <w:r>
              <w:rPr>
                <w:rFonts w:ascii="Times New Roman"/>
                <w:b w:val="false"/>
                <w:i w:val="false"/>
                <w:color w:val="000000"/>
                <w:sz w:val="20"/>
              </w:rPr>
              <w:t>
до - 3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- 3</w:t>
            </w:r>
          </w:p>
          <w:p>
            <w:pPr>
              <w:spacing w:after="20"/>
              <w:ind w:left="20"/>
              <w:jc w:val="both"/>
            </w:pPr>
            <w:r>
              <w:rPr>
                <w:rFonts w:ascii="Times New Roman"/>
                <w:b w:val="false"/>
                <w:i w:val="false"/>
                <w:color w:val="000000"/>
                <w:sz w:val="20"/>
              </w:rPr>
              <w:t>
до - 6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- 6</w:t>
            </w:r>
          </w:p>
          <w:p>
            <w:pPr>
              <w:spacing w:after="20"/>
              <w:ind w:left="20"/>
              <w:jc w:val="both"/>
            </w:pPr>
            <w:r>
              <w:rPr>
                <w:rFonts w:ascii="Times New Roman"/>
                <w:b w:val="false"/>
                <w:i w:val="false"/>
                <w:color w:val="000000"/>
                <w:sz w:val="20"/>
              </w:rPr>
              <w:t>
до - 8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- 8</w:t>
            </w:r>
          </w:p>
          <w:p>
            <w:pPr>
              <w:spacing w:after="20"/>
              <w:ind w:left="20"/>
              <w:jc w:val="both"/>
            </w:pPr>
            <w:r>
              <w:rPr>
                <w:rFonts w:ascii="Times New Roman"/>
                <w:b w:val="false"/>
                <w:i w:val="false"/>
                <w:color w:val="000000"/>
                <w:sz w:val="20"/>
              </w:rPr>
              <w:t>
до - 10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- 10</w:t>
            </w:r>
          </w:p>
          <w:p>
            <w:pPr>
              <w:spacing w:after="20"/>
              <w:ind w:left="20"/>
              <w:jc w:val="both"/>
            </w:pPr>
            <w:r>
              <w:rPr>
                <w:rFonts w:ascii="Times New Roman"/>
                <w:b w:val="false"/>
                <w:i w:val="false"/>
                <w:color w:val="000000"/>
                <w:sz w:val="20"/>
              </w:rPr>
              <w:t>
до - 12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реагента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г/м</w:t>
            </w:r>
            <w:r>
              <w:rPr>
                <w:rFonts w:ascii="Times New Roman"/>
                <w:b w:val="false"/>
                <w:i w:val="false"/>
                <w:color w:val="000000"/>
                <w:vertAlign w:val="superscript"/>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p>
      <w:pPr>
        <w:spacing w:after="0"/>
        <w:ind w:left="0"/>
        <w:jc w:val="left"/>
      </w:pPr>
    </w:p>
    <w:bookmarkStart w:name="z832" w:id="1111"/>
    <w:p>
      <w:pPr>
        <w:spacing w:after="0"/>
        <w:ind w:left="0"/>
        <w:jc w:val="both"/>
      </w:pPr>
      <w:r>
        <w:rPr>
          <w:rFonts w:ascii="Times New Roman"/>
          <w:b w:val="false"/>
          <w:i w:val="false"/>
          <w:color w:val="000000"/>
          <w:sz w:val="28"/>
        </w:rPr>
        <w:t>
      8. Для предупреждения образования гололеда на сухих покрытиях при температуре воздуха до минус 20</w:t>
      </w:r>
      <w:r>
        <w:rPr>
          <w:rFonts w:ascii="Times New Roman"/>
          <w:b w:val="false"/>
          <w:i w:val="false"/>
          <w:color w:val="000000"/>
          <w:vertAlign w:val="superscript"/>
        </w:rPr>
        <w:t>0</w:t>
      </w:r>
      <w:r>
        <w:rPr>
          <w:rFonts w:ascii="Times New Roman"/>
          <w:b w:val="false"/>
          <w:i w:val="false"/>
          <w:color w:val="000000"/>
          <w:sz w:val="28"/>
        </w:rPr>
        <w:t xml:space="preserve"> С может применяться концентрированный водный раствор реагента АНС, карбамида или CLEARWAY/ SAFEWAY с расходом 0,05-0,25 л/м2. На влажных покрытиях порошок химического реагента с нормой расхода реагента и воды для получения 1 м3 раствора, указано в следующей таблице</w:t>
      </w:r>
    </w:p>
    <w:bookmarkEnd w:id="1111"/>
    <w:bookmarkStart w:name="z835" w:id="1112"/>
    <w:p>
      <w:pPr>
        <w:spacing w:after="0"/>
        <w:ind w:left="0"/>
        <w:jc w:val="left"/>
      </w:pPr>
      <w:r>
        <w:rPr>
          <w:rFonts w:ascii="Times New Roman"/>
          <w:b/>
          <w:i w:val="false"/>
          <w:color w:val="000000"/>
        </w:rPr>
        <w:t xml:space="preserve"> Норма расхода реагента и воды для получения 1 м3 раствора</w:t>
      </w:r>
    </w:p>
    <w:bookmarkEnd w:id="1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воздуха, </w:t>
            </w:r>
            <w:r>
              <w:rPr>
                <w:rFonts w:ascii="Times New Roman"/>
                <w:b w:val="false"/>
                <w:i w:val="false"/>
                <w:color w:val="000000"/>
                <w:vertAlign w:val="superscript"/>
              </w:rPr>
              <w:t>0</w:t>
            </w:r>
            <w:r>
              <w:rPr>
                <w:rFonts w:ascii="Times New Roman"/>
                <w:b w:val="false"/>
                <w:i w:val="false"/>
                <w:color w:val="000000"/>
                <w:sz w:val="20"/>
              </w:rPr>
              <w:t>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раствора реагента, % по массе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температура  применяемого раствора, С</w:t>
            </w:r>
            <w:r>
              <w:rPr>
                <w:rFonts w:ascii="Times New Roman"/>
                <w:b w:val="false"/>
                <w:i w:val="false"/>
                <w:color w:val="000000"/>
                <w:vertAlign w:val="superscript"/>
              </w:rPr>
              <w:t>0</w:t>
            </w:r>
            <w:r>
              <w:rPr>
                <w:rFonts w:ascii="Times New Roman"/>
                <w:b w:val="false"/>
                <w:i w:val="false"/>
                <w:color w:val="000000"/>
                <w:sz w:val="20"/>
              </w:rPr>
              <w:t xml:space="preserve">  (температура замерзания)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реагента для</w:t>
            </w:r>
          </w:p>
          <w:p>
            <w:pPr>
              <w:spacing w:after="20"/>
              <w:ind w:left="20"/>
              <w:jc w:val="both"/>
            </w:pPr>
            <w:r>
              <w:rPr>
                <w:rFonts w:ascii="Times New Roman"/>
                <w:b w:val="false"/>
                <w:i w:val="false"/>
                <w:color w:val="000000"/>
                <w:sz w:val="20"/>
              </w:rPr>
              <w:t>
приготовления 1 м</w:t>
            </w:r>
            <w:r>
              <w:rPr>
                <w:rFonts w:ascii="Times New Roman"/>
                <w:b w:val="false"/>
                <w:i w:val="false"/>
                <w:color w:val="000000"/>
                <w:vertAlign w:val="superscript"/>
              </w:rPr>
              <w:t>3</w:t>
            </w:r>
            <w:r>
              <w:rPr>
                <w:rFonts w:ascii="Times New Roman"/>
                <w:b w:val="false"/>
                <w:i w:val="false"/>
                <w:color w:val="000000"/>
                <w:sz w:val="20"/>
              </w:rPr>
              <w:t xml:space="preserve"> раствора, кг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50 %-ного раствора и воды в частях (раствор:вода)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до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 до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 до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p>
    <w:bookmarkStart w:name="z836" w:id="1113"/>
    <w:p>
      <w:pPr>
        <w:spacing w:after="0"/>
        <w:ind w:left="0"/>
        <w:jc w:val="both"/>
      </w:pPr>
      <w:r>
        <w:rPr>
          <w:rFonts w:ascii="Times New Roman"/>
          <w:b w:val="false"/>
          <w:i w:val="false"/>
          <w:color w:val="000000"/>
          <w:sz w:val="28"/>
        </w:rPr>
        <w:t>
      9. Водный раствор реагента можно приготовить в цистерне поливомоечной машины или других больших емкостях с последующей заправкой им поливомоечных машин. Для приготовления растворов следует применять воду с температурой 50-60</w:t>
      </w:r>
      <w:r>
        <w:rPr>
          <w:rFonts w:ascii="Times New Roman"/>
          <w:b w:val="false"/>
          <w:i w:val="false"/>
          <w:color w:val="000000"/>
          <w:vertAlign w:val="superscript"/>
        </w:rPr>
        <w:t>0</w:t>
      </w:r>
      <w:r>
        <w:rPr>
          <w:rFonts w:ascii="Times New Roman"/>
          <w:b w:val="false"/>
          <w:i w:val="false"/>
          <w:color w:val="000000"/>
          <w:sz w:val="28"/>
        </w:rPr>
        <w:t xml:space="preserve"> С. Растворы выше 50 %-ной концентрации можно приготовить в стационарных емкостях и перед применением разбавлять холодной водой до необходимой концентрации.</w:t>
      </w:r>
    </w:p>
    <w:bookmarkEnd w:id="1113"/>
    <w:bookmarkStart w:name="z839" w:id="1114"/>
    <w:p>
      <w:pPr>
        <w:spacing w:after="0"/>
        <w:ind w:left="0"/>
        <w:jc w:val="both"/>
      </w:pPr>
      <w:r>
        <w:rPr>
          <w:rFonts w:ascii="Times New Roman"/>
          <w:b w:val="false"/>
          <w:i w:val="false"/>
          <w:color w:val="000000"/>
          <w:sz w:val="28"/>
        </w:rPr>
        <w:t>
      10. Нанесение химического реагента производится с помощью разбрасывателя типа РУМ и пескоразбрасывающими машинами. Требуемая норма расхода реагента обеспечивается скоростью движения машины и величиной выходного отверстия разбрасывающего механизма. Средний расход реагента при различных режимах работы РУМ приведен на графике. Распределение реагента пескоразбрасывателем ПР-130 осуществляется при скорости движения до 1,66 м/с (6 км/ч). При этой скорости расход реагента составляет 70-100 г/м, а при скорости 2,22-2,7 м/с (8-10 км/ч) - около 50 г/м2. Движение пескоразбрасывателей на покрытиях с двухскатным поперечным профилем следует производить от оси к краям по кольцевой (фигурной) схеме, а на покрытиях с односкатным поперечным профилем - по челночной схеме - от более высокой кромки покрытия к низкой. При скорости бокового ветра более 5 м/с, независимо от вида поперечного профиля покрытия, движение машин целесообразно организовать по челночной схеме, начиная с наветренной стороны ВПП.</w:t>
      </w:r>
    </w:p>
    <w:bookmarkEnd w:id="1114"/>
    <w:bookmarkStart w:name="z840" w:id="1115"/>
    <w:p>
      <w:pPr>
        <w:spacing w:after="0"/>
        <w:ind w:left="0"/>
        <w:jc w:val="both"/>
      </w:pPr>
      <w:r>
        <w:rPr>
          <w:rFonts w:ascii="Times New Roman"/>
          <w:b w:val="false"/>
          <w:i w:val="false"/>
          <w:color w:val="000000"/>
          <w:sz w:val="28"/>
        </w:rPr>
        <w:t>
      11. Для улучшения величины коэффициента сцепления рекомендуется подсушивать покрытия ВПП с помощью аэродромных уборочных машин или ветровых машин.</w:t>
      </w:r>
    </w:p>
    <w:bookmarkEnd w:id="1115"/>
    <w:bookmarkStart w:name="z841" w:id="1116"/>
    <w:p>
      <w:pPr>
        <w:spacing w:after="0"/>
        <w:ind w:left="0"/>
        <w:jc w:val="both"/>
      </w:pPr>
      <w:r>
        <w:rPr>
          <w:rFonts w:ascii="Times New Roman"/>
          <w:b w:val="false"/>
          <w:i w:val="false"/>
          <w:color w:val="000000"/>
          <w:sz w:val="28"/>
        </w:rPr>
        <w:t>
      12. После разрушения гололедных образований химическим реагентом, когда ледяная пленка станет рыхлой и потеряет сцепление с поверхностью покрытия, необходимо очистить покрытие от слякоти, используя для этого плужно-щеточные машины с отвалами.</w:t>
      </w:r>
    </w:p>
    <w:bookmarkEnd w:id="1116"/>
    <w:bookmarkStart w:name="z842" w:id="1117"/>
    <w:p>
      <w:pPr>
        <w:spacing w:after="0"/>
        <w:ind w:left="0"/>
        <w:jc w:val="both"/>
      </w:pPr>
      <w:r>
        <w:rPr>
          <w:rFonts w:ascii="Times New Roman"/>
          <w:b w:val="false"/>
          <w:i w:val="false"/>
          <w:color w:val="000000"/>
          <w:sz w:val="28"/>
        </w:rPr>
        <w:t>
      Категорически запрещается оставлять на покрытии не прореагировавший со льдом реагент, остатки разрушенного льда, а также образовавшийся раствор реагента.</w:t>
      </w:r>
    </w:p>
    <w:bookmarkEnd w:id="1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аэродромного обеспечения</w:t>
            </w:r>
            <w:r>
              <w:br/>
            </w:r>
            <w:r>
              <w:rPr>
                <w:rFonts w:ascii="Times New Roman"/>
                <w:b w:val="false"/>
                <w:i w:val="false"/>
                <w:color w:val="000000"/>
                <w:sz w:val="20"/>
              </w:rPr>
              <w:t>в гражданской авиации</w:t>
            </w:r>
          </w:p>
        </w:tc>
      </w:tr>
    </w:tbl>
    <w:bookmarkStart w:name="z846" w:id="1118"/>
    <w:p>
      <w:pPr>
        <w:spacing w:after="0"/>
        <w:ind w:left="0"/>
        <w:jc w:val="left"/>
      </w:pPr>
      <w:r>
        <w:rPr>
          <w:rFonts w:ascii="Times New Roman"/>
          <w:b/>
          <w:i w:val="false"/>
          <w:color w:val="000000"/>
        </w:rPr>
        <w:t xml:space="preserve"> Технология очистки аэродромных покрытий от снега и льда</w:t>
      </w:r>
    </w:p>
    <w:bookmarkEnd w:id="1118"/>
    <w:bookmarkStart w:name="z847" w:id="1119"/>
    <w:p>
      <w:pPr>
        <w:spacing w:after="0"/>
        <w:ind w:left="0"/>
        <w:jc w:val="both"/>
      </w:pPr>
      <w:r>
        <w:rPr>
          <w:rFonts w:ascii="Times New Roman"/>
          <w:b w:val="false"/>
          <w:i w:val="false"/>
          <w:color w:val="000000"/>
          <w:sz w:val="28"/>
        </w:rPr>
        <w:t>
      1. Основными машинами для очистки аэродромных покрытий снега являются аэродромные уборочные машины, плужно-щеточные снегоочистители и ветровые машины.</w:t>
      </w:r>
    </w:p>
    <w:bookmarkEnd w:id="1119"/>
    <w:bookmarkStart w:name="z848" w:id="1120"/>
    <w:p>
      <w:pPr>
        <w:spacing w:after="0"/>
        <w:ind w:left="0"/>
        <w:jc w:val="both"/>
      </w:pPr>
      <w:r>
        <w:rPr>
          <w:rFonts w:ascii="Times New Roman"/>
          <w:b w:val="false"/>
          <w:i w:val="false"/>
          <w:color w:val="000000"/>
          <w:sz w:val="28"/>
        </w:rPr>
        <w:t>
      2. Очистка от снега производится:</w:t>
      </w:r>
    </w:p>
    <w:bookmarkEnd w:id="1120"/>
    <w:bookmarkStart w:name="z849" w:id="1121"/>
    <w:p>
      <w:pPr>
        <w:spacing w:after="0"/>
        <w:ind w:left="0"/>
        <w:jc w:val="both"/>
      </w:pPr>
      <w:r>
        <w:rPr>
          <w:rFonts w:ascii="Times New Roman"/>
          <w:b w:val="false"/>
          <w:i w:val="false"/>
          <w:color w:val="000000"/>
          <w:sz w:val="28"/>
        </w:rPr>
        <w:t>
      1) аэродромными уборочными машинами и плужно-щеточнымим снегоочистителями:</w:t>
      </w:r>
    </w:p>
    <w:bookmarkEnd w:id="1121"/>
    <w:bookmarkStart w:name="z850" w:id="1122"/>
    <w:p>
      <w:pPr>
        <w:spacing w:after="0"/>
        <w:ind w:left="0"/>
        <w:jc w:val="both"/>
      </w:pPr>
      <w:r>
        <w:rPr>
          <w:rFonts w:ascii="Times New Roman"/>
          <w:b w:val="false"/>
          <w:i w:val="false"/>
          <w:color w:val="000000"/>
          <w:sz w:val="28"/>
        </w:rPr>
        <w:t>
      при скорости бокового ветра до 3 м/с от оси ВПП к обочинам;</w:t>
      </w:r>
    </w:p>
    <w:bookmarkEnd w:id="1122"/>
    <w:bookmarkStart w:name="z851" w:id="1123"/>
    <w:p>
      <w:pPr>
        <w:spacing w:after="0"/>
        <w:ind w:left="0"/>
        <w:jc w:val="both"/>
      </w:pPr>
      <w:r>
        <w:rPr>
          <w:rFonts w:ascii="Times New Roman"/>
          <w:b w:val="false"/>
          <w:i w:val="false"/>
          <w:color w:val="000000"/>
          <w:sz w:val="28"/>
        </w:rPr>
        <w:t>
      при скорости бокового ветра 3-5 м/с с двух неравных частей, с большей части (до 2/3) очищается от снега в направлении ветра, с меньшей части (до 1/3) - против ветра;</w:t>
      </w:r>
    </w:p>
    <w:bookmarkEnd w:id="1123"/>
    <w:bookmarkStart w:name="z852" w:id="1124"/>
    <w:p>
      <w:pPr>
        <w:spacing w:after="0"/>
        <w:ind w:left="0"/>
        <w:jc w:val="both"/>
      </w:pPr>
      <w:r>
        <w:rPr>
          <w:rFonts w:ascii="Times New Roman"/>
          <w:b w:val="false"/>
          <w:i w:val="false"/>
          <w:color w:val="000000"/>
          <w:sz w:val="28"/>
        </w:rPr>
        <w:t>
      при скорости бокового ветра более 5 м/с только в направлении ветра, не допускается холостого хода машины поворотом отвала в конце каждого гона.</w:t>
      </w:r>
    </w:p>
    <w:bookmarkEnd w:id="1124"/>
    <w:bookmarkStart w:name="z853" w:id="1125"/>
    <w:p>
      <w:pPr>
        <w:spacing w:after="0"/>
        <w:ind w:left="0"/>
        <w:jc w:val="both"/>
      </w:pPr>
      <w:r>
        <w:rPr>
          <w:rFonts w:ascii="Times New Roman"/>
          <w:b w:val="false"/>
          <w:i w:val="false"/>
          <w:color w:val="000000"/>
          <w:sz w:val="28"/>
        </w:rPr>
        <w:t>
      При этом очистку следует начинать от обочины ВПП, противоположной месту укладки снега.</w:t>
      </w:r>
    </w:p>
    <w:bookmarkEnd w:id="1125"/>
    <w:bookmarkStart w:name="z854" w:id="1126"/>
    <w:p>
      <w:pPr>
        <w:spacing w:after="0"/>
        <w:ind w:left="0"/>
        <w:jc w:val="both"/>
      </w:pPr>
      <w:r>
        <w:rPr>
          <w:rFonts w:ascii="Times New Roman"/>
          <w:b w:val="false"/>
          <w:i w:val="false"/>
          <w:color w:val="000000"/>
          <w:sz w:val="28"/>
        </w:rPr>
        <w:t>
      2) ветровыми машинами:</w:t>
      </w:r>
    </w:p>
    <w:bookmarkEnd w:id="1126"/>
    <w:bookmarkStart w:name="z855" w:id="1127"/>
    <w:p>
      <w:pPr>
        <w:spacing w:after="0"/>
        <w:ind w:left="0"/>
        <w:jc w:val="both"/>
      </w:pPr>
      <w:r>
        <w:rPr>
          <w:rFonts w:ascii="Times New Roman"/>
          <w:b w:val="false"/>
          <w:i w:val="false"/>
          <w:color w:val="000000"/>
          <w:sz w:val="28"/>
        </w:rPr>
        <w:t>
      при скорости бокового ветра до 3 м/с от оси ВПП к обочинам;</w:t>
      </w:r>
    </w:p>
    <w:bookmarkEnd w:id="1127"/>
    <w:bookmarkStart w:name="z856" w:id="1128"/>
    <w:p>
      <w:pPr>
        <w:spacing w:after="0"/>
        <w:ind w:left="0"/>
        <w:jc w:val="both"/>
      </w:pPr>
      <w:r>
        <w:rPr>
          <w:rFonts w:ascii="Times New Roman"/>
          <w:b w:val="false"/>
          <w:i w:val="false"/>
          <w:color w:val="000000"/>
          <w:sz w:val="28"/>
        </w:rPr>
        <w:t>
      при скорости бокового ветра более 3 м/с в направлении ветра, начиная от обочины ВПП к месту укладки снега.</w:t>
      </w:r>
    </w:p>
    <w:bookmarkEnd w:id="1128"/>
    <w:bookmarkStart w:name="z857" w:id="1129"/>
    <w:p>
      <w:pPr>
        <w:spacing w:after="0"/>
        <w:ind w:left="0"/>
        <w:jc w:val="both"/>
      </w:pPr>
      <w:r>
        <w:rPr>
          <w:rFonts w:ascii="Times New Roman"/>
          <w:b w:val="false"/>
          <w:i w:val="false"/>
          <w:color w:val="000000"/>
          <w:sz w:val="28"/>
        </w:rPr>
        <w:t>
      Ветровые машины очищают РД за один проход, двигаясь по обочине РД на расстоянии 6 - 8 м от кромки покрытия.</w:t>
      </w:r>
    </w:p>
    <w:bookmarkEnd w:id="1129"/>
    <w:bookmarkStart w:name="z858" w:id="1130"/>
    <w:p>
      <w:pPr>
        <w:spacing w:after="0"/>
        <w:ind w:left="0"/>
        <w:jc w:val="both"/>
      </w:pPr>
      <w:r>
        <w:rPr>
          <w:rFonts w:ascii="Times New Roman"/>
          <w:b w:val="false"/>
          <w:i w:val="false"/>
          <w:color w:val="000000"/>
          <w:sz w:val="28"/>
        </w:rPr>
        <w:t>
      Очистку от снега перрона и МС ветровыми машинами следует производить в сторону от зданий и сооружений при отсутствии на покрытиях ВС, и другой техники.</w:t>
      </w:r>
    </w:p>
    <w:bookmarkEnd w:id="1130"/>
    <w:bookmarkStart w:name="z859" w:id="1131"/>
    <w:p>
      <w:pPr>
        <w:spacing w:after="0"/>
        <w:ind w:left="0"/>
        <w:jc w:val="both"/>
      </w:pPr>
      <w:r>
        <w:rPr>
          <w:rFonts w:ascii="Times New Roman"/>
          <w:b w:val="false"/>
          <w:i w:val="false"/>
          <w:color w:val="000000"/>
          <w:sz w:val="28"/>
        </w:rPr>
        <w:t>
      3. Очистка ВПП от снега должна производиться на всю ширину. Снег, собранный в валы, немедленно удаляется роторными снегоочистителями за пределы очищаемых полос или разравнивается равномерным слоем на прилегающих к ним грунтовых частях аэродрома.</w:t>
      </w:r>
    </w:p>
    <w:bookmarkEnd w:id="1131"/>
    <w:bookmarkStart w:name="z860" w:id="1132"/>
    <w:p>
      <w:pPr>
        <w:spacing w:after="0"/>
        <w:ind w:left="0"/>
        <w:jc w:val="both"/>
      </w:pPr>
      <w:r>
        <w:rPr>
          <w:rFonts w:ascii="Times New Roman"/>
          <w:b w:val="false"/>
          <w:i w:val="false"/>
          <w:color w:val="000000"/>
          <w:sz w:val="28"/>
        </w:rPr>
        <w:t>
      При снегопадах, в условиях отрицательных температур, снег с покрытия не убирается, если ожидается переход его в переохлажденный дождь или изморозь, так как в противном случае дождь или изморозь, попадая на очищенную от снега поверхность, будут образовывать гололед.</w:t>
      </w:r>
    </w:p>
    <w:bookmarkEnd w:id="1132"/>
    <w:bookmarkStart w:name="z861" w:id="1133"/>
    <w:p>
      <w:pPr>
        <w:spacing w:after="0"/>
        <w:ind w:left="0"/>
        <w:jc w:val="both"/>
      </w:pPr>
      <w:r>
        <w:rPr>
          <w:rFonts w:ascii="Times New Roman"/>
          <w:b w:val="false"/>
          <w:i w:val="false"/>
          <w:color w:val="000000"/>
          <w:sz w:val="28"/>
        </w:rPr>
        <w:t>
      4. Очищать ВПП от снега следует патрульным методом плужно-щеточных снегоочистителей или ветровых машин. Минимальные временные интервалы между взлетно-посадочными операциями, при которых разрешается патрульная очистка от снега и слякоти, должны быть не менее 25 мин - 30 мин машинами типа ПМ-130, ДЭ-7, ДЭ-224 и ПМ-63или другими типами снегоуборочных машин.</w:t>
      </w:r>
    </w:p>
    <w:bookmarkEnd w:id="1133"/>
    <w:bookmarkStart w:name="z862" w:id="1134"/>
    <w:p>
      <w:pPr>
        <w:spacing w:after="0"/>
        <w:ind w:left="0"/>
        <w:jc w:val="both"/>
      </w:pPr>
      <w:r>
        <w:rPr>
          <w:rFonts w:ascii="Times New Roman"/>
          <w:b w:val="false"/>
          <w:i w:val="false"/>
          <w:color w:val="000000"/>
          <w:sz w:val="28"/>
        </w:rPr>
        <w:t>
      При снегоочистке покрытий следует отдавать предпочтение ветровым машинам, производительность которых при уборке сухого снега до 139 м</w:t>
      </w:r>
      <w:r>
        <w:rPr>
          <w:rFonts w:ascii="Times New Roman"/>
          <w:b w:val="false"/>
          <w:i w:val="false"/>
          <w:color w:val="000000"/>
          <w:vertAlign w:val="superscript"/>
        </w:rPr>
        <w:t>2</w:t>
      </w:r>
      <w:r>
        <w:rPr>
          <w:rFonts w:ascii="Times New Roman"/>
          <w:b w:val="false"/>
          <w:i w:val="false"/>
          <w:color w:val="000000"/>
          <w:sz w:val="28"/>
        </w:rPr>
        <w:t xml:space="preserve"> /с (50 га/ч) и мокрого - до 55,5 м</w:t>
      </w:r>
      <w:r>
        <w:rPr>
          <w:rFonts w:ascii="Times New Roman"/>
          <w:b w:val="false"/>
          <w:i w:val="false"/>
          <w:color w:val="000000"/>
          <w:vertAlign w:val="superscript"/>
        </w:rPr>
        <w:t>2</w:t>
      </w:r>
      <w:r>
        <w:rPr>
          <w:rFonts w:ascii="Times New Roman"/>
          <w:b w:val="false"/>
          <w:i w:val="false"/>
          <w:color w:val="000000"/>
          <w:sz w:val="28"/>
        </w:rPr>
        <w:t>/с (20 га/ч).</w:t>
      </w:r>
    </w:p>
    <w:bookmarkEnd w:id="1134"/>
    <w:bookmarkStart w:name="z865" w:id="1135"/>
    <w:p>
      <w:pPr>
        <w:spacing w:after="0"/>
        <w:ind w:left="0"/>
        <w:jc w:val="both"/>
      </w:pPr>
      <w:r>
        <w:rPr>
          <w:rFonts w:ascii="Times New Roman"/>
          <w:b w:val="false"/>
          <w:i w:val="false"/>
          <w:color w:val="000000"/>
          <w:sz w:val="28"/>
        </w:rPr>
        <w:t>
      5. Удаление свежевыпавшего снега осуществляется движением ветровой машины вдоль покрытия ВПП со скоростью 6,9-8,3 м/с (25-30 км/ч). Наибольший эффект от применения ветровых машин достигается при очистке покрытий от сухого снега при температурах воздуха ниже минус 10</w:t>
      </w:r>
      <w:r>
        <w:rPr>
          <w:rFonts w:ascii="Times New Roman"/>
          <w:b w:val="false"/>
          <w:i w:val="false"/>
          <w:color w:val="000000"/>
          <w:vertAlign w:val="superscript"/>
        </w:rPr>
        <w:t>0</w:t>
      </w:r>
      <w:r>
        <w:rPr>
          <w:rFonts w:ascii="Times New Roman"/>
          <w:b w:val="false"/>
          <w:i w:val="false"/>
          <w:color w:val="000000"/>
          <w:sz w:val="28"/>
        </w:rPr>
        <w:t xml:space="preserve"> С и от мокрого снега при температурах воздуха, близких к 0</w:t>
      </w:r>
      <w:r>
        <w:rPr>
          <w:rFonts w:ascii="Times New Roman"/>
          <w:b w:val="false"/>
          <w:i w:val="false"/>
          <w:color w:val="000000"/>
          <w:vertAlign w:val="superscript"/>
        </w:rPr>
        <w:t>0</w:t>
      </w:r>
      <w:r>
        <w:rPr>
          <w:rFonts w:ascii="Times New Roman"/>
          <w:b w:val="false"/>
          <w:i w:val="false"/>
          <w:color w:val="000000"/>
          <w:sz w:val="28"/>
        </w:rPr>
        <w:t xml:space="preserve"> С.</w:t>
      </w:r>
    </w:p>
    <w:bookmarkEnd w:id="1135"/>
    <w:bookmarkStart w:name="z20" w:id="1136"/>
    <w:p>
      <w:pPr>
        <w:spacing w:after="0"/>
        <w:ind w:left="0"/>
        <w:jc w:val="both"/>
      </w:pPr>
      <w:r>
        <w:rPr>
          <w:rFonts w:ascii="Times New Roman"/>
          <w:b w:val="false"/>
          <w:i w:val="false"/>
          <w:color w:val="000000"/>
          <w:sz w:val="28"/>
        </w:rPr>
        <w:t>
      6. Уборка снега при температуре воздуха до минус 7</w:t>
      </w:r>
      <w:r>
        <w:rPr>
          <w:rFonts w:ascii="Times New Roman"/>
          <w:b w:val="false"/>
          <w:i w:val="false"/>
          <w:color w:val="000000"/>
          <w:vertAlign w:val="superscript"/>
        </w:rPr>
        <w:t>0</w:t>
      </w:r>
      <w:r>
        <w:rPr>
          <w:rFonts w:ascii="Times New Roman"/>
          <w:b w:val="false"/>
          <w:i w:val="false"/>
          <w:color w:val="000000"/>
          <w:sz w:val="28"/>
        </w:rPr>
        <w:t xml:space="preserve"> С с помощью ветровых машин не рекомендуется, так как в этом случае может происходить оплавление и примерзание талого снега к покрытию.</w:t>
      </w:r>
    </w:p>
    <w:bookmarkEnd w:id="1136"/>
    <w:bookmarkStart w:name="z873" w:id="1137"/>
    <w:p>
      <w:pPr>
        <w:spacing w:after="0"/>
        <w:ind w:left="0"/>
        <w:jc w:val="both"/>
      </w:pPr>
      <w:r>
        <w:rPr>
          <w:rFonts w:ascii="Times New Roman"/>
          <w:b w:val="false"/>
          <w:i w:val="false"/>
          <w:color w:val="000000"/>
          <w:sz w:val="28"/>
        </w:rPr>
        <w:t>
      7. Работа плужно-щеточных снегоочистителей должна быть организована таким образом, чтобы они последовательно один за другим двигались от оси ВПП к обочинам с перекрытием предыдущего следа на 0,30-0,40 м. Минимальное расстояние между движущимися плужно-щеточными машинами принимается 30-35 м.</w:t>
      </w:r>
    </w:p>
    <w:bookmarkEnd w:id="1137"/>
    <w:bookmarkStart w:name="z874" w:id="1138"/>
    <w:p>
      <w:pPr>
        <w:spacing w:after="0"/>
        <w:ind w:left="0"/>
        <w:jc w:val="both"/>
      </w:pPr>
      <w:r>
        <w:rPr>
          <w:rFonts w:ascii="Times New Roman"/>
          <w:b w:val="false"/>
          <w:i w:val="false"/>
          <w:color w:val="000000"/>
          <w:sz w:val="28"/>
        </w:rPr>
        <w:t>
      8. Уборка снега с ВПП должна производиться с началом снегопада в перерывах между взлетами и посадками самолетов. В начале снегопада, когда на ВПП имеется незначительный слой выпавшего снега (2-3 см), его убирают только щетками. Затем, по мере увеличения слоя снега, включаются в работу одноотвальные плуги при непрекращающейся работе щеток и воздуходувов. Если необходимо начать уборку снега по окончании снегопада, при незначительном слое снега, целесообразно работу плужно-щеточных снегоочистительных машин разделить на две группы: первая группа машин сдвигает снег плугом, а вторая - подметает щетками. Шнекороторные снегоочистители выбрасывают за пределы ВПП вал снега, образованный аэродромными уборочными машинами после их последнего прохода.</w:t>
      </w:r>
    </w:p>
    <w:bookmarkEnd w:id="1138"/>
    <w:bookmarkStart w:name="z875" w:id="1139"/>
    <w:p>
      <w:pPr>
        <w:spacing w:after="0"/>
        <w:ind w:left="0"/>
        <w:jc w:val="both"/>
      </w:pPr>
      <w:r>
        <w:rPr>
          <w:rFonts w:ascii="Times New Roman"/>
          <w:b w:val="false"/>
          <w:i w:val="false"/>
          <w:color w:val="000000"/>
          <w:sz w:val="28"/>
        </w:rPr>
        <w:t>
      Выбрасывать снег на огни PAPI и указательные знаки запрещено.</w:t>
      </w:r>
    </w:p>
    <w:bookmarkEnd w:id="1139"/>
    <w:bookmarkStart w:name="z876" w:id="1140"/>
    <w:p>
      <w:pPr>
        <w:spacing w:after="0"/>
        <w:ind w:left="0"/>
        <w:jc w:val="both"/>
      </w:pPr>
      <w:r>
        <w:rPr>
          <w:rFonts w:ascii="Times New Roman"/>
          <w:b w:val="false"/>
          <w:i w:val="false"/>
          <w:color w:val="000000"/>
          <w:sz w:val="28"/>
        </w:rPr>
        <w:t>
      9. Высота снежного вала от линии боковых огней ВПП не должна превышать значении показано на следующем графике:</w:t>
      </w:r>
    </w:p>
    <w:bookmarkEnd w:id="114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565900" cy="208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6565900" cy="208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При содержании ИВПП под слоем уплотненного снега первый слой создается уплотнением снега пневмокатками с последующим заглаживанием поверхности гладилками. При этом, чтобы обеспечить достаточное сцепление слоя уплотненного снега с покрытием, уплотнение следует производить при перерыве в полетах не менее 8 ч и температуре воздуха -5</w:t>
      </w:r>
      <w:r>
        <w:rPr>
          <w:rFonts w:ascii="Times New Roman"/>
          <w:b w:val="false"/>
          <w:i w:val="false"/>
          <w:color w:val="000000"/>
          <w:vertAlign w:val="superscript"/>
        </w:rPr>
        <w:t>0</w:t>
      </w:r>
      <w:r>
        <w:rPr>
          <w:rFonts w:ascii="Times New Roman"/>
          <w:b w:val="false"/>
          <w:i w:val="false"/>
          <w:color w:val="000000"/>
          <w:sz w:val="28"/>
          <w:u w:val="single"/>
        </w:rPr>
        <w:t>+</w:t>
      </w:r>
      <w:r>
        <w:rPr>
          <w:rFonts w:ascii="Times New Roman"/>
          <w:b w:val="false"/>
          <w:i w:val="false"/>
          <w:color w:val="000000"/>
          <w:sz w:val="28"/>
        </w:rPr>
        <w:t>10</w:t>
      </w:r>
      <w:r>
        <w:rPr>
          <w:rFonts w:ascii="Times New Roman"/>
          <w:b w:val="false"/>
          <w:i w:val="false"/>
          <w:color w:val="000000"/>
          <w:vertAlign w:val="superscript"/>
        </w:rPr>
        <w:t>0</w:t>
      </w:r>
      <w:r>
        <w:rPr>
          <w:rFonts w:ascii="Times New Roman"/>
          <w:b w:val="false"/>
          <w:i w:val="false"/>
          <w:color w:val="000000"/>
          <w:sz w:val="28"/>
        </w:rPr>
        <w:t xml:space="preserve"> С. Последующие уплотнения снега на ИВПП производятся сначала гладилками, затем катками и заглаживаются гладилками. После создания слоя уплотнения снега толщиной 6-8 см дальнейшее содержание ИВПП производится путем очистки от снега.</w:t>
      </w:r>
    </w:p>
    <w:bookmarkStart w:name="z882" w:id="1141"/>
    <w:p>
      <w:pPr>
        <w:spacing w:after="0"/>
        <w:ind w:left="0"/>
        <w:jc w:val="both"/>
      </w:pPr>
      <w:r>
        <w:rPr>
          <w:rFonts w:ascii="Times New Roman"/>
          <w:b w:val="false"/>
          <w:i w:val="false"/>
          <w:color w:val="000000"/>
          <w:sz w:val="28"/>
        </w:rPr>
        <w:t>
      11. В процессе эксплуатации ИВПП снег под воздействием колес воздушно-газовых струй от двигателей ВС разрушается и выдувается. Особенно сильным разрушениям подвержены стартовые участки и центральная часть по ширине ИВПП. Для восстановления слоя уплотненного снега на этих участках, по мере необходимости, следует вместо очистки уплотнять снег.</w:t>
      </w:r>
    </w:p>
    <w:bookmarkEnd w:id="1141"/>
    <w:bookmarkStart w:name="z883" w:id="1142"/>
    <w:p>
      <w:pPr>
        <w:spacing w:after="0"/>
        <w:ind w:left="0"/>
        <w:jc w:val="both"/>
      </w:pPr>
      <w:r>
        <w:rPr>
          <w:rFonts w:ascii="Times New Roman"/>
          <w:b w:val="false"/>
          <w:i w:val="false"/>
          <w:color w:val="000000"/>
          <w:sz w:val="28"/>
        </w:rPr>
        <w:t>
      12. За две-три недели до наступления положительных температур воздуха слой уплотненного снега должен быть удален с покрытий ИВПП. Срезать уплотненный снег слоями толщиной 1-2 см следует автогрейдером, движение которого производится кольцевыми проходами, начиная от оси ИВПП к краям покрытий. Срезанный и образованный в вал снег удаляется за пределы ВПП роторным снегоочистителем. Очистка от уплотненного снега ИВПП продолжается до тех пор, пока покрытие не будет полностью очищено от снега.</w:t>
      </w:r>
    </w:p>
    <w:bookmarkEnd w:id="1142"/>
    <w:bookmarkStart w:name="z884" w:id="1143"/>
    <w:p>
      <w:pPr>
        <w:spacing w:after="0"/>
        <w:ind w:left="0"/>
        <w:jc w:val="both"/>
      </w:pPr>
      <w:r>
        <w:rPr>
          <w:rFonts w:ascii="Times New Roman"/>
          <w:b w:val="false"/>
          <w:i w:val="false"/>
          <w:color w:val="000000"/>
          <w:sz w:val="28"/>
        </w:rPr>
        <w:t>
      13. Снежно-ледяную корку на перроне, РД, МС и приангарной площади следует разрушать шиповыми или ребристыми катками и автогрейдерами с зубчатым ножом. В случае, когда на покрытии имеется слой снежно-ледяной корки толщиной менее 6 мм, его следует удалять с помощью химического реагента или тепловых машин.</w:t>
      </w:r>
    </w:p>
    <w:bookmarkEnd w:id="1143"/>
    <w:bookmarkStart w:name="z885" w:id="1144"/>
    <w:p>
      <w:pPr>
        <w:spacing w:after="0"/>
        <w:ind w:left="0"/>
        <w:jc w:val="left"/>
      </w:pPr>
      <w:r>
        <w:rPr>
          <w:rFonts w:ascii="Times New Roman"/>
          <w:b/>
          <w:i w:val="false"/>
          <w:color w:val="000000"/>
        </w:rPr>
        <w:t xml:space="preserve"> Удаление гололедных образований</w:t>
      </w:r>
    </w:p>
    <w:bookmarkEnd w:id="1144"/>
    <w:bookmarkStart w:name="z886" w:id="1145"/>
    <w:p>
      <w:pPr>
        <w:spacing w:after="0"/>
        <w:ind w:left="0"/>
        <w:jc w:val="both"/>
      </w:pPr>
      <w:r>
        <w:rPr>
          <w:rFonts w:ascii="Times New Roman"/>
          <w:b w:val="false"/>
          <w:i w:val="false"/>
          <w:color w:val="000000"/>
          <w:sz w:val="28"/>
        </w:rPr>
        <w:t>
      14. Предупреждение и удаление гололедных образований достигается применением механических, тепловых и химических средств.</w:t>
      </w:r>
    </w:p>
    <w:bookmarkEnd w:id="1145"/>
    <w:bookmarkStart w:name="z887" w:id="1146"/>
    <w:p>
      <w:pPr>
        <w:spacing w:after="0"/>
        <w:ind w:left="0"/>
        <w:jc w:val="both"/>
      </w:pPr>
      <w:r>
        <w:rPr>
          <w:rFonts w:ascii="Times New Roman"/>
          <w:b w:val="false"/>
          <w:i w:val="false"/>
          <w:color w:val="000000"/>
          <w:sz w:val="28"/>
        </w:rPr>
        <w:t>
      15. Аэродромные метеорологические станции (АМСГ) не позднее, чем за 2 часа предупреждают аэродромную службу о возможности образования гололеда.</w:t>
      </w:r>
    </w:p>
    <w:bookmarkEnd w:id="1146"/>
    <w:bookmarkStart w:name="z888" w:id="1147"/>
    <w:p>
      <w:pPr>
        <w:spacing w:after="0"/>
        <w:ind w:left="0"/>
        <w:jc w:val="both"/>
      </w:pPr>
      <w:r>
        <w:rPr>
          <w:rFonts w:ascii="Times New Roman"/>
          <w:b w:val="false"/>
          <w:i w:val="false"/>
          <w:color w:val="000000"/>
          <w:sz w:val="28"/>
        </w:rPr>
        <w:t>
      16. Для предупреждения примерзания свежевыпавшего снега к охлажденной поверхности покрытий и во избежание превращения слоя снега в снежно-ледяную корку при повышении температуры, сопровождающейся выпадением мокрого снега или дождя, необходимо свежевыпавший снег немедленно и полностью удалять с покрытия методом патрульной снегоочистки.</w:t>
      </w:r>
    </w:p>
    <w:bookmarkEnd w:id="1147"/>
    <w:bookmarkStart w:name="z889" w:id="1148"/>
    <w:p>
      <w:pPr>
        <w:spacing w:after="0"/>
        <w:ind w:left="0"/>
        <w:jc w:val="both"/>
      </w:pPr>
      <w:r>
        <w:rPr>
          <w:rFonts w:ascii="Times New Roman"/>
          <w:b w:val="false"/>
          <w:i w:val="false"/>
          <w:color w:val="000000"/>
          <w:sz w:val="28"/>
        </w:rPr>
        <w:t>
      17. Для обеспечения движения тепловой машины без пробуксовки, первый ее проход производится при расположении реактивного двигателя с насадкой вдоль продольной оси. Машина движется в направлении, при которой не происходит попадания отработавших газов реактивного двигателя в кабину оператора.</w:t>
      </w:r>
    </w:p>
    <w:bookmarkEnd w:id="1148"/>
    <w:bookmarkStart w:name="z890" w:id="1149"/>
    <w:p>
      <w:pPr>
        <w:spacing w:after="0"/>
        <w:ind w:left="0"/>
        <w:jc w:val="both"/>
      </w:pPr>
      <w:r>
        <w:rPr>
          <w:rFonts w:ascii="Times New Roman"/>
          <w:b w:val="false"/>
          <w:i w:val="false"/>
          <w:color w:val="000000"/>
          <w:sz w:val="28"/>
        </w:rPr>
        <w:t>
      18. Последующие проходы машин производятся при установке реактивного двигателя под углом от 15 до 45</w:t>
      </w:r>
      <w:r>
        <w:rPr>
          <w:rFonts w:ascii="Times New Roman"/>
          <w:b w:val="false"/>
          <w:i w:val="false"/>
          <w:color w:val="000000"/>
          <w:vertAlign w:val="superscript"/>
        </w:rPr>
        <w:t>0</w:t>
      </w:r>
      <w:r>
        <w:rPr>
          <w:rFonts w:ascii="Times New Roman"/>
          <w:b w:val="false"/>
          <w:i w:val="false"/>
          <w:color w:val="000000"/>
          <w:sz w:val="28"/>
        </w:rPr>
        <w:t xml:space="preserve"> к продольной оси. Угол установки двигателя и его расположение должны быть увязаны с направлением и силой ветра. В случае особо неблагоприятных условий работы, когда изменением положения двигателя не представляется возможным полностью исключить задувание отработавших газов в кабину оператора, движение машин производить только в одну сторону (по ветру) с холостым ходом в обратном направлении. Предыдущий проход должен прерываться на 15-20 см, что исключает возможность появления необработанных участков на покрытии.</w:t>
      </w:r>
    </w:p>
    <w:bookmarkEnd w:id="1149"/>
    <w:bookmarkStart w:name="z891" w:id="1150"/>
    <w:p>
      <w:pPr>
        <w:spacing w:after="0"/>
        <w:ind w:left="0"/>
        <w:jc w:val="both"/>
      </w:pPr>
      <w:r>
        <w:rPr>
          <w:rFonts w:ascii="Times New Roman"/>
          <w:b w:val="false"/>
          <w:i w:val="false"/>
          <w:color w:val="000000"/>
          <w:sz w:val="28"/>
        </w:rPr>
        <w:t>
      19. Наиболее эффективное применение тепловых машин при количестве не менее трех с интервалами движения около 20-25 м.</w:t>
      </w:r>
    </w:p>
    <w:bookmarkEnd w:id="1150"/>
    <w:bookmarkStart w:name="z892" w:id="1151"/>
    <w:p>
      <w:pPr>
        <w:spacing w:after="0"/>
        <w:ind w:left="0"/>
        <w:jc w:val="both"/>
      </w:pPr>
      <w:r>
        <w:rPr>
          <w:rFonts w:ascii="Times New Roman"/>
          <w:b w:val="false"/>
          <w:i w:val="false"/>
          <w:color w:val="000000"/>
          <w:sz w:val="28"/>
        </w:rPr>
        <w:t xml:space="preserve">
      20. Расчетные величины максимально допустимой частоты вращения реактивного двигателя ВК-1, установленного на тепловых машинах в зависимости от его положения, конструктивных особенностей машины и состояния покрытия, по которому движутся колеса базового шасси, приведены в следующей таблице: </w:t>
      </w:r>
    </w:p>
    <w:bookmarkEnd w:id="1151"/>
    <w:bookmarkStart w:name="z893" w:id="1152"/>
    <w:p>
      <w:pPr>
        <w:spacing w:after="0"/>
        <w:ind w:left="0"/>
        <w:jc w:val="left"/>
      </w:pPr>
      <w:r>
        <w:rPr>
          <w:rFonts w:ascii="Times New Roman"/>
          <w:b/>
          <w:i w:val="false"/>
          <w:color w:val="000000"/>
        </w:rPr>
        <w:t xml:space="preserve"> Расчетные величины допустимой частоты вращения</w:t>
      </w:r>
      <w:r>
        <w:br/>
      </w:r>
      <w:r>
        <w:rPr>
          <w:rFonts w:ascii="Times New Roman"/>
          <w:b/>
          <w:i w:val="false"/>
          <w:color w:val="000000"/>
        </w:rPr>
        <w:t>двигателя ВК-1</w:t>
      </w:r>
    </w:p>
    <w:bookmarkEnd w:id="1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покрытия, по которому движутся колеса тепловой машины (асфальтобетон, цементобетон)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Допустимая частота вращения ротора авиадвигателя ВК-1, Гц (об/мин)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 между осью авиадвигателя и продольной остью базового шасси машины ТМ-59М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r>
              <w:rPr>
                <w:rFonts w:ascii="Times New Roman"/>
                <w:b w:val="false"/>
                <w:i w:val="false"/>
                <w:color w:val="000000"/>
                <w:vertAlign w:val="superscript"/>
              </w:rPr>
              <w:t>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Гололед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(2500)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(5500)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(4000)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Мокрое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 (7000)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 (6500)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Влажное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 (8500)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 (9500)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 (9500)</w:t>
            </w:r>
          </w:p>
        </w:tc>
      </w:tr>
    </w:tbl>
    <w:p>
      <w:pPr>
        <w:spacing w:after="0"/>
        <w:ind w:left="0"/>
        <w:jc w:val="left"/>
      </w:pPr>
    </w:p>
    <w:bookmarkStart w:name="z895" w:id="1153"/>
    <w:p>
      <w:pPr>
        <w:spacing w:after="0"/>
        <w:ind w:left="0"/>
        <w:jc w:val="both"/>
      </w:pPr>
      <w:r>
        <w:rPr>
          <w:rFonts w:ascii="Times New Roman"/>
          <w:b w:val="false"/>
          <w:i w:val="false"/>
          <w:color w:val="000000"/>
          <w:sz w:val="28"/>
        </w:rPr>
        <w:t>
      21. При скорости движения тепловой машины менее 0,55 м/с (2 км/ч) или при ее остановке может происходить разрушение поверхностного слоя покрытия в результате чрезмерного его нагревания отходящими газами, а также расплавление и выдувание битумного заполнителя из швов покрытия.</w:t>
      </w:r>
    </w:p>
    <w:bookmarkEnd w:id="1153"/>
    <w:bookmarkStart w:name="z896" w:id="1154"/>
    <w:p>
      <w:pPr>
        <w:spacing w:after="0"/>
        <w:ind w:left="0"/>
        <w:jc w:val="both"/>
      </w:pPr>
      <w:r>
        <w:rPr>
          <w:rFonts w:ascii="Times New Roman"/>
          <w:b w:val="false"/>
          <w:i w:val="false"/>
          <w:color w:val="000000"/>
          <w:sz w:val="28"/>
        </w:rPr>
        <w:t>
      22. При остановке машины расстояние от кромок насадки до ближнего шва покрытия должно быть не менее 2,0-2,5 м, при этом оператору необходимо немедленно снизить частоту вращения ротора турбины или остановить реактивный двигатель.</w:t>
      </w:r>
    </w:p>
    <w:bookmarkEnd w:id="1154"/>
    <w:bookmarkStart w:name="z897" w:id="1155"/>
    <w:p>
      <w:pPr>
        <w:spacing w:after="0"/>
        <w:ind w:left="0"/>
        <w:jc w:val="both"/>
      </w:pPr>
      <w:r>
        <w:rPr>
          <w:rFonts w:ascii="Times New Roman"/>
          <w:b w:val="false"/>
          <w:i w:val="false"/>
          <w:color w:val="000000"/>
          <w:sz w:val="28"/>
        </w:rPr>
        <w:t>
      Примечание: При использовании на тепловых машинах других типов авиадвигателей режим их работы устанавливается инструкциями по их изготовлению и эксплуатации.</w:t>
      </w:r>
    </w:p>
    <w:bookmarkEnd w:id="1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аэродромного обеспечения</w:t>
            </w:r>
            <w:r>
              <w:br/>
            </w:r>
            <w:r>
              <w:rPr>
                <w:rFonts w:ascii="Times New Roman"/>
                <w:b w:val="false"/>
                <w:i w:val="false"/>
                <w:color w:val="000000"/>
                <w:sz w:val="20"/>
              </w:rPr>
              <w:t>в гражданской авиации</w:t>
            </w:r>
          </w:p>
        </w:tc>
      </w:tr>
    </w:tbl>
    <w:p>
      <w:pPr>
        <w:spacing w:after="0"/>
        <w:ind w:left="0"/>
        <w:jc w:val="both"/>
      </w:pPr>
      <w:r>
        <w:rPr>
          <w:rFonts w:ascii="Times New Roman"/>
          <w:b w:val="false"/>
          <w:i w:val="false"/>
          <w:color w:val="ff0000"/>
          <w:sz w:val="28"/>
        </w:rPr>
        <w:t xml:space="preserve">
      Сноска. Приложение 8 – в редакции приказа Министра индустрии и инфраструктурного развития РК от 30.11.2021 </w:t>
      </w:r>
      <w:r>
        <w:rPr>
          <w:rFonts w:ascii="Times New Roman"/>
          <w:b w:val="false"/>
          <w:i w:val="false"/>
          <w:color w:val="ff0000"/>
          <w:sz w:val="28"/>
        </w:rPr>
        <w:t>№ 623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86" w:id="1156"/>
    <w:p>
      <w:pPr>
        <w:spacing w:after="0"/>
        <w:ind w:left="0"/>
        <w:jc w:val="left"/>
      </w:pPr>
      <w:r>
        <w:rPr>
          <w:rFonts w:ascii="Times New Roman"/>
          <w:b/>
          <w:i w:val="false"/>
          <w:color w:val="000000"/>
        </w:rPr>
        <w:t xml:space="preserve"> Методы и средства измерения коэффициента сцепления</w:t>
      </w:r>
    </w:p>
    <w:bookmarkEnd w:id="1156"/>
    <w:bookmarkStart w:name="z1187" w:id="1157"/>
    <w:p>
      <w:pPr>
        <w:spacing w:after="0"/>
        <w:ind w:left="0"/>
        <w:jc w:val="both"/>
      </w:pPr>
      <w:r>
        <w:rPr>
          <w:rFonts w:ascii="Times New Roman"/>
          <w:b w:val="false"/>
          <w:i w:val="false"/>
          <w:color w:val="000000"/>
          <w:sz w:val="28"/>
        </w:rPr>
        <w:t>
      1. Характеристики торможения ВС на покрытиях ИВПП зависят от характеристик сцепления поверхности, толщины и вида загрязнителей на покрытиях ИВПП и ВПП, содержащихся под слоем уплотненного снега, а также температуры окружающего воздуха.</w:t>
      </w:r>
    </w:p>
    <w:bookmarkEnd w:id="1157"/>
    <w:bookmarkStart w:name="z1188" w:id="1158"/>
    <w:p>
      <w:pPr>
        <w:spacing w:after="0"/>
        <w:ind w:left="0"/>
        <w:jc w:val="both"/>
      </w:pPr>
      <w:r>
        <w:rPr>
          <w:rFonts w:ascii="Times New Roman"/>
          <w:b w:val="false"/>
          <w:i w:val="false"/>
          <w:color w:val="000000"/>
          <w:sz w:val="28"/>
        </w:rPr>
        <w:t>
      2. Коэффициент сцепления измеряется поверенными устройствами измерения сцепления непрерывного действия типа АТТ-2 или ее модификация, скидометр (skiddometer) BV 11, при их отсутствии допускается применять поверенное устройство измерения сцепления дискретного типа - деселерометр ДЭП-5A.</w:t>
      </w:r>
    </w:p>
    <w:bookmarkEnd w:id="1158"/>
    <w:bookmarkStart w:name="z1189" w:id="1159"/>
    <w:p>
      <w:pPr>
        <w:spacing w:after="0"/>
        <w:ind w:left="0"/>
        <w:jc w:val="both"/>
      </w:pPr>
      <w:r>
        <w:rPr>
          <w:rFonts w:ascii="Times New Roman"/>
          <w:b w:val="false"/>
          <w:i w:val="false"/>
          <w:color w:val="000000"/>
          <w:sz w:val="28"/>
        </w:rPr>
        <w:t>
      3. Подготовка и настройка измерителей коэффициента сцепления и технология измерения осуществляется в соответствии с руководством по эксплуатации и технической документации производителя. Скорость измерения соответствует требованиям, установленным технической документацией производителя.</w:t>
      </w:r>
    </w:p>
    <w:bookmarkEnd w:id="1159"/>
    <w:bookmarkStart w:name="z1190" w:id="1160"/>
    <w:p>
      <w:pPr>
        <w:spacing w:after="0"/>
        <w:ind w:left="0"/>
        <w:jc w:val="both"/>
      </w:pPr>
      <w:r>
        <w:rPr>
          <w:rFonts w:ascii="Times New Roman"/>
          <w:b w:val="false"/>
          <w:i w:val="false"/>
          <w:color w:val="000000"/>
          <w:sz w:val="28"/>
        </w:rPr>
        <w:t>
      4. При использовании АТТ 2 и ее модификаций, деселерометра на каждой третьей части длины ВПП делается не менее 8 измерений (по 4 измерения с каждой стороны от оси ВПП). По 8 измерениям вычисляется среднеарифметическая величина значения коэффициента сцепления по каждой трети длины ВПП. При неоднородном состоянии покрытия ВПП замер коэффициента сцепления производится по всей ширине покрытия.</w:t>
      </w:r>
    </w:p>
    <w:bookmarkEnd w:id="1160"/>
    <w:bookmarkStart w:name="z1191" w:id="1161"/>
    <w:p>
      <w:pPr>
        <w:spacing w:after="0"/>
        <w:ind w:left="0"/>
        <w:jc w:val="both"/>
      </w:pPr>
      <w:r>
        <w:rPr>
          <w:rFonts w:ascii="Times New Roman"/>
          <w:b w:val="false"/>
          <w:i w:val="false"/>
          <w:color w:val="000000"/>
          <w:sz w:val="28"/>
        </w:rPr>
        <w:t>
      5. Если характеристики сцепления значительно различаются на больших участках ВПП, величину сцепления следует получать для каждой части ВПП длиной 100 метров.</w:t>
      </w:r>
    </w:p>
    <w:bookmarkEnd w:id="1161"/>
    <w:bookmarkStart w:name="z1192" w:id="1162"/>
    <w:p>
      <w:pPr>
        <w:spacing w:after="0"/>
        <w:ind w:left="0"/>
        <w:jc w:val="both"/>
      </w:pPr>
      <w:r>
        <w:rPr>
          <w:rFonts w:ascii="Times New Roman"/>
          <w:b w:val="false"/>
          <w:i w:val="false"/>
          <w:color w:val="000000"/>
          <w:sz w:val="28"/>
        </w:rPr>
        <w:t>
      6. Связь между измеренным коэффициентом сцепления и нормативным для АТТ 2 приведены в таблице 1 и на корреляционном графике (рисунок 1).</w:t>
      </w:r>
    </w:p>
    <w:bookmarkEnd w:id="1162"/>
    <w:bookmarkStart w:name="z1193" w:id="1163"/>
    <w:p>
      <w:pPr>
        <w:spacing w:after="0"/>
        <w:ind w:left="0"/>
        <w:jc w:val="left"/>
      </w:pPr>
      <w:r>
        <w:rPr>
          <w:rFonts w:ascii="Times New Roman"/>
          <w:b/>
          <w:i w:val="false"/>
          <w:color w:val="000000"/>
        </w:rPr>
        <w:t xml:space="preserve"> Таблица 1. Перевод измеренного коэффициента сцепления в нормативное значение коэффициента сцепления</w:t>
      </w:r>
    </w:p>
    <w:bookmarkEnd w:id="1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 w:id="1164"/>
          <w:p>
            <w:pPr>
              <w:spacing w:after="20"/>
              <w:ind w:left="20"/>
              <w:jc w:val="both"/>
            </w:pPr>
            <w:r>
              <w:rPr>
                <w:rFonts w:ascii="Times New Roman"/>
                <w:b w:val="false"/>
                <w:i w:val="false"/>
                <w:color w:val="000000"/>
                <w:sz w:val="20"/>
              </w:rPr>
              <w:t>
</w:t>
            </w:r>
            <w:r>
              <w:rPr>
                <w:rFonts w:ascii="Times New Roman"/>
                <w:b w:val="false"/>
                <w:i w:val="false"/>
                <w:color w:val="000000"/>
                <w:sz w:val="20"/>
              </w:rPr>
              <w:t>Измеренный коэффициент сцепления</w:t>
            </w:r>
          </w:p>
          <w:bookmarkEnd w:id="1164"/>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 w:id="1165"/>
          <w:p>
            <w:pPr>
              <w:spacing w:after="20"/>
              <w:ind w:left="20"/>
              <w:jc w:val="both"/>
            </w:pPr>
            <w:r>
              <w:rPr>
                <w:rFonts w:ascii="Times New Roman"/>
                <w:b w:val="false"/>
                <w:i w:val="false"/>
                <w:color w:val="000000"/>
                <w:sz w:val="20"/>
              </w:rPr>
              <w:t>
</w:t>
            </w:r>
            <w:r>
              <w:rPr>
                <w:rFonts w:ascii="Times New Roman"/>
                <w:b w:val="false"/>
                <w:i w:val="false"/>
                <w:color w:val="000000"/>
                <w:sz w:val="20"/>
              </w:rPr>
              <w:t>Нормативное значение коэффициента сцепления</w:t>
            </w:r>
          </w:p>
          <w:bookmarkEnd w:id="1165"/>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r>
    </w:tbl>
    <w:bookmarkStart w:name="z1224" w:id="1166"/>
    <w:p>
      <w:pPr>
        <w:spacing w:after="0"/>
        <w:ind w:left="0"/>
        <w:jc w:val="both"/>
      </w:pPr>
      <w:r>
        <w:rPr>
          <w:rFonts w:ascii="Times New Roman"/>
          <w:b w:val="false"/>
          <w:i w:val="false"/>
          <w:color w:val="000000"/>
          <w:sz w:val="28"/>
        </w:rPr>
        <w:t xml:space="preserve">
      </w:t>
      </w:r>
      <w:r>
        <w:rPr>
          <w:rFonts w:ascii="Times New Roman"/>
          <w:b/>
          <w:i w:val="false"/>
          <w:color w:val="000000"/>
          <w:sz w:val="28"/>
        </w:rPr>
        <w:t>Рисунок 1. Корреляционный график</w:t>
      </w:r>
    </w:p>
    <w:bookmarkEnd w:id="1166"/>
    <w:bookmarkStart w:name="z1225" w:id="1167"/>
    <w:p>
      <w:pPr>
        <w:spacing w:after="0"/>
        <w:ind w:left="0"/>
        <w:jc w:val="both"/>
      </w:pPr>
      <w:r>
        <w:rPr>
          <w:rFonts w:ascii="Times New Roman"/>
          <w:b w:val="false"/>
          <w:i w:val="false"/>
          <w:color w:val="000000"/>
          <w:sz w:val="28"/>
        </w:rPr>
        <w:t xml:space="preserve">
      </w:t>
      </w:r>
    </w:p>
    <w:bookmarkEnd w:id="1167"/>
    <w:p>
      <w:pPr>
        <w:spacing w:after="0"/>
        <w:ind w:left="0"/>
        <w:jc w:val="both"/>
      </w:pPr>
      <w:r>
        <w:drawing>
          <wp:inline distT="0" distB="0" distL="0" distR="0">
            <wp:extent cx="7277100" cy="350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7277100" cy="350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26" w:id="1168"/>
    <w:p>
      <w:pPr>
        <w:spacing w:after="0"/>
        <w:ind w:left="0"/>
        <w:jc w:val="both"/>
      </w:pPr>
      <w:r>
        <w:rPr>
          <w:rFonts w:ascii="Times New Roman"/>
          <w:b w:val="false"/>
          <w:i w:val="false"/>
          <w:color w:val="000000"/>
          <w:sz w:val="28"/>
        </w:rPr>
        <w:t>
      Показания деселерометра типа ДЭП-5А соответствуют нормативным значениям коэффициента сцепления.</w:t>
      </w:r>
    </w:p>
    <w:bookmarkEnd w:id="1168"/>
    <w:bookmarkStart w:name="z1227" w:id="1169"/>
    <w:p>
      <w:pPr>
        <w:spacing w:after="0"/>
        <w:ind w:left="0"/>
        <w:jc w:val="both"/>
      </w:pPr>
      <w:r>
        <w:rPr>
          <w:rFonts w:ascii="Times New Roman"/>
          <w:b w:val="false"/>
          <w:i w:val="false"/>
          <w:color w:val="000000"/>
          <w:sz w:val="28"/>
        </w:rPr>
        <w:t>
       7. Связь коэффициента сцепления с кодом оценки состояния ВПП приведена в таблице 5 приложения 2 к настоящим Правилам.</w:t>
      </w:r>
    </w:p>
    <w:bookmarkEnd w:id="116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аэродромного обеспечения</w:t>
            </w:r>
            <w:r>
              <w:br/>
            </w:r>
            <w:r>
              <w:rPr>
                <w:rFonts w:ascii="Times New Roman"/>
                <w:b w:val="false"/>
                <w:i w:val="false"/>
                <w:color w:val="000000"/>
                <w:sz w:val="20"/>
              </w:rPr>
              <w:t>в гражданской авиации</w:t>
            </w:r>
          </w:p>
        </w:tc>
      </w:tr>
    </w:tbl>
    <w:p>
      <w:pPr>
        <w:spacing w:after="0"/>
        <w:ind w:left="0"/>
        <w:jc w:val="both"/>
      </w:pPr>
      <w:r>
        <w:rPr>
          <w:rFonts w:ascii="Times New Roman"/>
          <w:b w:val="false"/>
          <w:i w:val="false"/>
          <w:color w:val="ff0000"/>
          <w:sz w:val="28"/>
        </w:rPr>
        <w:t xml:space="preserve">
      Сноска. Приложение 9 исключено приказом и.о. Министра индустрии и инфраструктурного развития РК от 02.03.2023 </w:t>
      </w:r>
      <w:r>
        <w:rPr>
          <w:rFonts w:ascii="Times New Roman"/>
          <w:b w:val="false"/>
          <w:i w:val="false"/>
          <w:color w:val="ff0000"/>
          <w:sz w:val="28"/>
        </w:rPr>
        <w:t>№ 132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аэродромного обеспечения</w:t>
            </w:r>
            <w:r>
              <w:br/>
            </w:r>
            <w:r>
              <w:rPr>
                <w:rFonts w:ascii="Times New Roman"/>
                <w:b w:val="false"/>
                <w:i w:val="false"/>
                <w:color w:val="000000"/>
                <w:sz w:val="20"/>
              </w:rPr>
              <w:t>в гражданской авиации</w:t>
            </w:r>
          </w:p>
        </w:tc>
      </w:tr>
    </w:tbl>
    <w:bookmarkStart w:name="z962" w:id="1170"/>
    <w:p>
      <w:pPr>
        <w:spacing w:after="0"/>
        <w:ind w:left="0"/>
        <w:jc w:val="left"/>
      </w:pPr>
      <w:r>
        <w:rPr>
          <w:rFonts w:ascii="Times New Roman"/>
          <w:b/>
          <w:i w:val="false"/>
          <w:color w:val="000000"/>
        </w:rPr>
        <w:t xml:space="preserve"> Размеры сети на вертопалубе</w:t>
      </w:r>
    </w:p>
    <w:bookmarkEnd w:id="1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метров на 6 метров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метров на 12 метров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метров на 15 метров</w:t>
            </w:r>
          </w:p>
        </w:tc>
      </w:tr>
    </w:tbl>
    <w:bookmarkStart w:name="z963" w:id="1171"/>
    <w:p>
      <w:pPr>
        <w:spacing w:after="0"/>
        <w:ind w:left="0"/>
        <w:jc w:val="left"/>
      </w:pPr>
      <w:r>
        <w:rPr>
          <w:rFonts w:ascii="Times New Roman"/>
          <w:b/>
          <w:i w:val="false"/>
          <w:color w:val="000000"/>
        </w:rPr>
        <w:t xml:space="preserve">  Размеры летных полос и посадочных площадок на суше для</w:t>
      </w:r>
      <w:r>
        <w:br/>
      </w:r>
      <w:r>
        <w:rPr>
          <w:rFonts w:ascii="Times New Roman"/>
          <w:b/>
          <w:i w:val="false"/>
          <w:color w:val="000000"/>
        </w:rPr>
        <w:t>некоторых типов вертолетов</w:t>
      </w:r>
    </w:p>
    <w:bookmarkEnd w:id="1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и единицы измерений, 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Размеры элементов для вертолетов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Летные полосы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ЛП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ЛП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ИВПП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ИВПП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КПТ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КПТ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Посадочные площадки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Посадочные площадки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50х50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40х30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35х15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35х15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площадь посадочных площадок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10х10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5х5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5хN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КПТ,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аэродромного обеспечения</w:t>
            </w:r>
            <w:r>
              <w:br/>
            </w:r>
            <w:r>
              <w:rPr>
                <w:rFonts w:ascii="Times New Roman"/>
                <w:b w:val="false"/>
                <w:i w:val="false"/>
                <w:color w:val="000000"/>
                <w:sz w:val="20"/>
              </w:rPr>
              <w:t>в гражданской авиации</w:t>
            </w:r>
          </w:p>
        </w:tc>
      </w:tr>
    </w:tbl>
    <w:p>
      <w:pPr>
        <w:spacing w:after="0"/>
        <w:ind w:left="0"/>
        <w:jc w:val="both"/>
      </w:pPr>
      <w:r>
        <w:rPr>
          <w:rFonts w:ascii="Times New Roman"/>
          <w:b w:val="false"/>
          <w:i w:val="false"/>
          <w:color w:val="ff0000"/>
          <w:sz w:val="28"/>
        </w:rPr>
        <w:t xml:space="preserve">
      Сноска. Приложение 11 исключено приказом и.о. Министра индустрии и инфраструктурного развития РК от 02.03.2023 </w:t>
      </w:r>
      <w:r>
        <w:rPr>
          <w:rFonts w:ascii="Times New Roman"/>
          <w:b w:val="false"/>
          <w:i w:val="false"/>
          <w:color w:val="ff0000"/>
          <w:sz w:val="28"/>
        </w:rPr>
        <w:t>№ 132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