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ec7a" w14:textId="ac6e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нормативные правовые акты Республики Казахстан по вопросам регулирования банковской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октября 2015 года № 200. Зарегистрировано в Министерстве юстиции Республики Казахстан 10 декабря 2015 года № 12376. Утратило силу постановлением Правления Национального Банка Республики Казахстан от 23 декабря 2019 года № 248.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23.12.2019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Казахстан, регулирующих деятельность банков второго уровня,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февраля 2011 года № 18 "Об утверждении перечня обязательных условий договора банковского займа и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 (зарегистрированное в Реестре государственной регистрации нормативных правовых актов под № 6877, опубликованное 4 июня 2011 года в газете "Казахстанская правда" № 177-178 (26598-26599))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при предоставлении банковского займа исламским банком - условия, указанные в статьях </w:t>
      </w:r>
      <w:r>
        <w:rPr>
          <w:rFonts w:ascii="Times New Roman"/>
          <w:b w:val="false"/>
          <w:i w:val="false"/>
          <w:color w:val="000000"/>
          <w:sz w:val="28"/>
        </w:rPr>
        <w:t>52-8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52-9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52-10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52-12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банках;";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Требования настоящего постановления, за исключением части первой пункта 10, не распространяются на договоры по выдаче синдицированного займа с участием банков-кредиторов, являющихся нерезидентами Республики Казахстан, в которых предусмотрено, что договор регулируется правом иностранного государства.".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контроля и надзора (Абдрахманов Н.А.)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Кожахметова К.Б.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десяти календарных дней после дня его первого официального 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