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aa80e" w14:textId="afaa8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Реестра должностей гражданских служащих в некоторых сферах системы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30 октября 2015 года № 843. Зарегистрирован в Министерстве юстиции Республики Казахстан 10 декабря 2015 года № 12381. Утратил силу приказом Министра здравоохранения и социального развития Республики Казахстан от 28 декабря 2015 года № 1043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и социального развития РК от 28.12.2015 </w:t>
      </w:r>
      <w:r>
        <w:rPr>
          <w:rFonts w:ascii="Times New Roman"/>
          <w:b w:val="false"/>
          <w:i w:val="false"/>
          <w:color w:val="ff0000"/>
          <w:sz w:val="28"/>
        </w:rPr>
        <w:t>№ 1043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230-1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гражданских служащих в некоторых сферах системы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 Министерства здравоохранения и социального развития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на официальное опубликование в периодических печатных изданиях и в информационно-правовой системе «Әдiлет»;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здравоохранения и социального развития Республики Казахстан Курмангалиеву А.Д.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2016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Т. Дуйсенова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социального развития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октября 2015 года № 843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Реестр должностей гражданских служащих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в некоторых сферах системы здравоохранения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7"/>
        <w:gridCol w:w="1731"/>
        <w:gridCol w:w="9872"/>
      </w:tblGrid>
      <w:tr>
        <w:trPr>
          <w:trHeight w:val="30" w:hRule="atLeast"/>
        </w:trPr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Звено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Ступень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 должностей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А – Управленческий персонал</w:t>
            </w:r>
          </w:p>
        </w:tc>
      </w:tr>
      <w:tr>
        <w:trPr>
          <w:trHeight w:val="30" w:hRule="atLeast"/>
        </w:trPr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Научного центра педиатрии и детской хирургии; научно-исследовательского института; национального центра; республиканского научно-практического центра (далее - ГУ и КГП республиканского значения)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руководителя (по медицинской части, по контролю качества медицинских услуг, по экономической работе, по сестринскому делу) ГУ и КГП республиканского значения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Республиканского колледжа по подготовке и переподготовке средних медицинских и фармацевтических работников; Детский клинический санаторий «Алатау»; Республиканской клинической госпитали для инвалидов Отечественной войны; Центральной клинической госпитали для инвалидов Отечественной войны; Республиканского детского реабилитационного центра «Балбулак»; Республиканского центра реабилитации «Бурабай»; Казахского республиканского лепрозория; Республиканской психиатрической больницы специализированного типа с интенсивным наблюдением; Республиканского центра специального медицинского обеспечения; колледжа; областной больницы, детской больницы, консультативно-диагностического центра, диспансера; городской больницы, детской больницы, оказывающих высокоспециализированную медицинскую помощь и медицинскую помощь на областном уровне, городов Астаны и Алматы; городской поликлиники, консультативно-диагностического центра, оказывающих медицинскую помощь на областном уровне, городов Астаны и Алматы; диспансера городов Астаны и Алматы; областного центра крови; перинатального центра; родильного дома областей, городов Астаны и Алматы; станции скорой медицинской помощи городов Астаны и Алматы; центра формирования здорового образа жизни; центра по профилактике и борьбе со СПИД; базы специального медицинского снабжения; патологоанатомического бюро областного уровня и городов Астана и Алматы (далее - ГУ и ГКП областного значения (столицы, города республиканского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филиала ГУ и КГП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руководителя (по медицинской части, по контролю качества медицинских услуг, по экономической работе) ГУ и ГКП областного значения (столицы, города республиканского значения)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городской, районной больницы и поликлиники, диспансера; городской организации здравоохранения: центра первичной медико-санитарной помощи, сельской врачебной амбулатории, женской консультации, аптеки, аптечного склада, стоматологической поликлиники (центра); дом ребенка; санатория, профилактория, реабилитационного центра, хосписа, центра палиативной помощи и сестринского ухода; межрайонного противотуберкулезного диспансера; станции скорой медицинской помощи (далее - ГУ и ГКП районного значения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руководителя (по медицинской части, по контролю качества медицинских услуг, по экономической работе) ГУ и ГКП районного значения (города областного значения)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сельской участковой больницы, сельской больницы; сельской организации здравоохранения: поликлиники, центра – первичной медико-санитарной помощи, сельской врачебной амбулатории (далее - ГУ и ГКП сельского значения)</w:t>
            </w:r>
          </w:p>
        </w:tc>
      </w:tr>
      <w:tr>
        <w:trPr>
          <w:trHeight w:val="30" w:hRule="atLeast"/>
        </w:trPr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бухгалтер ГУ и КГП республиканского значения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Ученый секретарь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по административно-хозяйственной части ГУ и КГП республиканского 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Заведующие клиническими и параклиническими подразделениями ГУ и КГП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главного бухгалтера ГУ и КГП республиканского значения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экономист ГУ и КГП республиканского 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 филиала ГУ и КГП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Заведующие клиническими (отделениями экстренной неотложной помощи, дневным стационаром, поликлиникой, отдела лучевой диагностики, подстанции скорой медицинской помощи) и параклиническими подразделениями ГУ и ГКП областного значения (столицы, города республиканского значения)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бухгалтер ГУ и ГКП областного значения (столицы, города республиканского значения)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руководителя по административно-хозяйственной работе и сестринскому делу ГУ и ГКП областного значения (столицы, города республиканского значения)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главного бухгалтера ГУ и ГКП областного значения (столицы, города республиканского значения)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экономист ГУ и ГКП областного значения (столицы, города республиканского значения)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Заведующие клиническими (отделениями скорой медицинской помощи, дневным стационаром, поликлиникой) и параклиническими подразделениями ГУ и ГКП районного значения (города областного значения)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бухгалтер ГУ и ГКП районного значения (города областного значения)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руководителя по административно-хозяйственной части и сестринскому делу ГУ и ГКП районного значения (города областного значения) 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главного бухгалтера ГУ и ГКП районного значения (города областного значения)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экономист ГУ и ГКП районного значения (города областного значения)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Заведующие клиническими (отделениями скорой медицинской помощи, дневным стационаром, поликлиникой) и параклиническими подразделениями ГУ и ГКП сельского значения </w:t>
            </w:r>
          </w:p>
        </w:tc>
      </w:tr>
      <w:tr>
        <w:trPr>
          <w:trHeight w:val="30" w:hRule="atLeast"/>
        </w:trPr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А3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Руководители блока, отдела, управления, группы структурных подразделений (организационно-методической работы и медицинской статистики, внутреннего аудита, менеджмента и качества, информационно-аналитического, мониторинга и оценки, обеспечивающих, обслуживающих служб и другие) ГУ и КГП республиканского значения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Заведующий аптекой (отделом лекарственного обеспечения) ГУ и КГП республиканского значения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Руководители отдела, отделения, кабинета, службы, части структурных подразделений (учебно-вспомогательного, медицинской статистики, организационно-методического и статистического, информационно-аналитического, педагогической, обеспечивающих, обслуживающих служб и другие), заведующие клиническими (отделением лучевой диагностики, функциональной диагностики, физиотерапии и лечебной физкультуры, стоматологического кабинета или отделения) и параклинческими (лабораторий) подразделениями ГУ и ГКП областного значения (столицы, города республиканского значения)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Заведующий аптекой (отделом лекарственного обеспечения) ГУ и ГКП областного значения (столицы, города республиканского значения)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Руководители отдела, отделения, кабинета, службы, части структурных подразделений (учебно-вспомогательного, медицинской статистики, организационно-методического и статистического, информационно-аналитического, педагогической, обеспечивающих, обслуживающих служб и другие), заведующие клиническими (отделением лучевой диагностики, функциональной диагностики, физиотерапии и лечебной физкультуры, стоматологического кабинета или отделения) и параклиническими (лабораторий) подразделениями ГУ и ГКП районного значения (города областного значения)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Заведующий аптекой (отделом лекарственного обеспечения) ГУ и ГКП районного значения (города областного значения)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отдела, кабинета ГУ и ГКП сельского значения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B - Основной персонал</w:t>
            </w:r>
          </w:p>
        </w:tc>
      </w:tr>
      <w:tr>
        <w:trPr>
          <w:trHeight w:val="30" w:hRule="atLeast"/>
        </w:trPr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научный сотрудник;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Ведущий научный сотрудник;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Доцент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научный сотрудник;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Старший методист научно-практического центра, научного центра, научно-исследовательского института, национального центра;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Старший преподаватель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сотрудник;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Методист научно-практического центра, научного центра, научно-исследовательского института, национального центра;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Преподаватель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Младший научный сотрудник;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Методист;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Специалисты высшего уровня квалификации высшей категории: врачи всех специальностей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Специалисты высшего уровня квалификации первой категории: врачи всех специальностей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Специалисты высшего уровня квалификации второй категории: врачи всех специальностей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Специалисты высшего уровня квалификации без категории: врачи всех специальностей </w:t>
            </w:r>
          </w:p>
        </w:tc>
      </w:tr>
      <w:tr>
        <w:trPr>
          <w:trHeight w:val="30" w:hRule="atLeast"/>
        </w:trPr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В3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высшего уровня квалификации высшей категории: медицинская (ий) сестра (брат), провизор (фармацевт)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высшего уровня квалификации первой категории: медицинская (ий) сестра (брат), провизор фармацевт)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высшего уровня квалификации второй категории: медицинская (ий) сестра (брат), провизор (фармацевт)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высшего уровня квалификации без категории: медицинская (ий) сестра (брат), провизор (фармацевт), специалист-эксперт в здравоохранении, специалист лаборатории, специалист общественного здравоохранения (эпидемиолог, статистик, методист), инженер-медицинский физик, инженер по обслуживанию лучевого оборудования, инженер-радиохимик</w:t>
            </w:r>
          </w:p>
        </w:tc>
      </w:tr>
      <w:tr>
        <w:trPr>
          <w:trHeight w:val="30" w:hRule="atLeast"/>
        </w:trPr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среднего уровня квалификации высшей категории: фельдшер, акушер (ка), лаборант (медицинский), медицинская (ий) сестра (брат), зубной врач (дантист), зубной техник (лаборант зубопротезного отделения, кабинета), помощник врача-стоматолога (ассистент стоматолога), рентгенолаборант, фармацевт, гигиенист стоматологический, оптик и оптикометрист, инструктор по лечебной физкультуре, диетическая сестра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среднего уровня квалификации первой категории: фельдшер, акушер (ка), лаборант (медицинский), медицинская (ий) сестра (брат), зубной врач (дантист), зубной техник (лаборант зубопротезного отделения, кабинета), помощник врача-стоматолога (ассистент стоматолога), рентгенолаборант, фармацевт, гигиенист стоматологический, оптик и оптикометрист, инструктор по лечебной физкультуре, диетическая сестра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среднего уровня квалификации второй категории: фельдшер, акушер (ка), лаборант (медицинский), медицинская (ий) сестра (брат), зубной врач (дантист), зубной техник (лаборант зубопротезного отделения, кабинета), помощник врача-стоматолога (ассистент стоматолога), рентгенолаборант, фармацевт, гигиенист стоматологический, оптик и оптикометрист, инструктор по лечебной физкультуре, диетическая сестра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среднего уровня квалификации без категории: фельдшер, акушер (ка), лаборант (медицинский), медицинская (ий) сестра (брат), зубной врач (дантист), зубной техник (лаборант зубопротезного отделения, кабинета), помощник врача-стоматолога (ассистент стоматолога), рентгенолаборант, фармацевт, гигиенист стоматологический, оптик и оптикометрист, медицинский регистратор, инструктор по лечебной физкультуре, техник-дозиметрист, диетическая сестра, инструктор-дезинфектор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Специалисты высшего уровня квалификации высшей категории: учителя всех специальностей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Специалисты высшего уровня квалификации первой категории: учителя всех специальностей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Специалисты высшего уровня квалификации второй категории: учителя всех специальностей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Специалисты высшего уровня квалификации без категории: учителя всех специальностей </w:t>
            </w:r>
          </w:p>
        </w:tc>
      </w:tr>
      <w:tr>
        <w:trPr>
          <w:trHeight w:val="30" w:hRule="atLeast"/>
        </w:trPr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В3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высшего уровня квалификации высшей категории: воспитатель, логопед, специалист психолог, дефектолог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высшего уровня квалификации первой категории: воспитатель, логопед, специалист психолог, дефектолог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высшего уровня квалификации второй категории: воспитатель, логопед, специалист психолог, дефектолог</w:t>
            </w:r>
          </w:p>
        </w:tc>
      </w:tr>
      <w:tr>
        <w:trPr>
          <w:trHeight w:val="30" w:hRule="atLeast"/>
        </w:trPr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среднего уровня квалификации высшей категории: учителя всех специальностей, воспитатель, инструктор по лечебной физкультуре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среднего уровня квалификации первой категории: учителя всех специальностей, воспитатель, инструктор по лечебной физкультуре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среднего уровня квалификации второй категории: учителя всех специальностей, воспитатель, инструктор по лечебной физкультуре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среднего уровня квалификации без категории: учителя всех специальностей, воспитатель, инструктор по лечебной физкультуре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сферы</w:t>
            </w:r>
          </w:p>
        </w:tc>
      </w:tr>
      <w:tr>
        <w:trPr>
          <w:trHeight w:val="30" w:hRule="atLeast"/>
        </w:trPr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высшего уровня квалификации высшей категории: социальный работник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высшего уровня квалификации первой категории: социальный работник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высшего уровня квалификации второй категории: социальный работник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высшего уровня квалификации без категории: социальный работник</w:t>
            </w:r>
          </w:p>
        </w:tc>
      </w:tr>
      <w:tr>
        <w:trPr>
          <w:trHeight w:val="30" w:hRule="atLeast"/>
        </w:trPr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В3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среднего уровня квалификации высшей категории: социальный работник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среднего уровня квалификации первой категории: социальный работник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среднего уровня квалификации второй категории: социальный работник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среднего уровня квалификации без категории: социальный работник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С - Административный персонал</w:t>
            </w:r>
          </w:p>
        </w:tc>
      </w:tr>
      <w:tr>
        <w:trPr>
          <w:trHeight w:val="30" w:hRule="atLeast"/>
        </w:trPr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Руководители (заведующие) хозяйственных подразделений ГУ и ГКП: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интернатом, базой, банно-прачечным комбинатом, мастерской, ремонтно-технической мастерской, музеем, спортивного сооружения, столовой, производством, складом специального медицинского снабжения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руководителя: ГУ и ГКП, научного центра, научно-исследовательского института, национального центра, научно-практического центра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штаба гражданской обороны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Пресс-секретарь</w:t>
            </w:r>
          </w:p>
        </w:tc>
      </w:tr>
      <w:tr>
        <w:trPr>
          <w:trHeight w:val="30" w:hRule="atLeast"/>
        </w:trPr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высшего уровня квалификации: бухгалтер, агент по снабжению, программист (ИT-специалист, системный администратор), инженер всех специальностей, менеджер, экономист, юрисконсульт, инструктор, инспектор, мастер, методист, механик, переводчик, архивист, библиотекарь, биохимик, статистик, технолог, менеджер по государственным закупкам, инспектор по кадрам, журналист, музыкальный руководитель</w:t>
            </w:r>
          </w:p>
        </w:tc>
      </w:tr>
      <w:tr>
        <w:trPr>
          <w:trHeight w:val="30" w:hRule="atLeast"/>
        </w:trPr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С3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среднего уровня квалификации: бухгалтер, специалист по воинскому учету и бронированию, инженеры всех специальностей, менеджер, экономист, юрисконсульт, инструктор, инспектор, мастер, методист, механик, переводчик, архивист, библиотекарь, биохимик, статистик, программист (ИT-специалист, системный администратор), энергетик, техник всех наименований, технолог, музыкальный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структурного подразделения, занятого административно-хозяйственным обслуживанием государственного учреждения и казенного предприятия: бюро, гаража, делопроизводством, камеры хранения, канцелярии, котельной, общежития, прачечной, склада, хозяйства, части, молочной кухни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медицинской сестры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D - Вспомогательный персонал</w:t>
            </w:r>
          </w:p>
        </w:tc>
      </w:tr>
      <w:tr>
        <w:trPr>
          <w:trHeight w:val="30" w:hRule="atLeast"/>
        </w:trPr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исполнители: архивариус, ассистент, дежурный бюро пропусков, делопроизводитель, кассир, комендант, машинистка: работающая с иностранным текстом, диктофонной группы, редакции, бюро, стенографистка; оператор: копировально-множительных машин, систем связи, компьютерной техники (программ), электронно-вычислительных машин, по обслуживанию компьютерных устройств, охранник, помощник воспитателя, секретарь, секретарь-машинист, секретарь-стенографист, секретарь учебной части, стенографист, регистратор, помощник медицинской сестры, дежурный администратор, массажист, диспетчер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 –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ГКП – государственное казенное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 – информационные технологии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