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8d29" w14:textId="c568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 разрезе областей квот закупа зерна в государственные ресурсы зерна из урожая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декабря 2015 года № 4-1/1068. Зарегистрирован в Министерстве юстиции Республики Казахстан 14 декабря 2015 года № 12406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в разрезе областей 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зерна в государственные ресурсы зерна из урожая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2015 года № 4-1/1068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разрезе областей квоты закупа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в государственные ресурсы зерна из урожая 2015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квоты закупа зерна в государственные ресурсы зерна, тысяч тонн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