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6f27" w14:textId="d3c6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финансов Республики Казахстан от 2 августа 2011 года № 390 "Об утверждении Альбома форм бухгалтерской документации для государственных учреждений"</w:t>
      </w:r>
    </w:p>
    <w:p>
      <w:pPr>
        <w:spacing w:after="0"/>
        <w:ind w:left="0"/>
        <w:jc w:val="both"/>
      </w:pPr>
      <w:r>
        <w:rPr>
          <w:rFonts w:ascii="Times New Roman"/>
          <w:b w:val="false"/>
          <w:i w:val="false"/>
          <w:color w:val="000000"/>
          <w:sz w:val="28"/>
        </w:rPr>
        <w:t>Приказ Министра финансов Республики Казахстан от 20 ноября 2015 года № 578. Зарегистрирован в Министерстве юстиции Республики Казахстан 21 декабря 2015 года № 12446</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116 Бюджетного Кодекса Республики Казахстан от 4 декабря 2008 года,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финансов Республики Казахстан от 2 августа 2011 года № 390 «Об утверждении Альбома форм бухгалтерской документации для государственных учреждений» (зарегистрированный в Реестре государственной регистрации нормативных правовых актов № 7126, опубликованный в газете «Казахстанская правда» от 5 июня 2012 года № 169-170 (26988-26989))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Альбом форм бухгалтерской документации для государственных учреждений согласно приложениям 1-124 к настоящему приказу.»;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94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законодательном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3. Настоящий приказ вводится в действие со дня его государственной регистрации.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ноября 2015 года № 578  </w:t>
      </w:r>
    </w:p>
    <w:bookmarkEnd w:id="1"/>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августа 2011 года № 390  </w:t>
      </w:r>
    </w:p>
    <w:p>
      <w:pPr>
        <w:spacing w:after="0"/>
        <w:ind w:left="0"/>
        <w:jc w:val="both"/>
      </w:pPr>
      <w:r>
        <w:rPr>
          <w:rFonts w:ascii="Times New Roman"/>
          <w:b w:val="false"/>
          <w:i w:val="false"/>
          <w:color w:val="000000"/>
          <w:sz w:val="28"/>
        </w:rPr>
        <w:t xml:space="preserve">Форма № ОС-6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      Инвентарная карточка № _______ учета основных средств и         инвестиционной недвижимости в государственных учреждениях</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полное наименование и назначение объекта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местонахождение объекта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1309"/>
        <w:gridCol w:w="1805"/>
        <w:gridCol w:w="2518"/>
        <w:gridCol w:w="2065"/>
        <w:gridCol w:w="2518"/>
        <w:gridCol w:w="2174"/>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Чертеж №, проект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тип, марка</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номер, дата выпуска (изготовления)</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 акта приемки объекта в эксплуатацию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номер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Синтетический счет</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аналитического учета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1811"/>
        <w:gridCol w:w="2101"/>
        <w:gridCol w:w="2202"/>
        <w:gridCol w:w="1632"/>
        <w:gridCol w:w="2001"/>
        <w:gridCol w:w="2487"/>
      </w:tblGrid>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(поступления)</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нормы амортизации/ или срок полезного использования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(первоначальная стоимость), тенге</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Ликвидацион- ная стоимость, тенге</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амортиза-</w:t>
            </w:r>
            <w:r>
              <w:br/>
            </w:r>
            <w:r>
              <w:rPr>
                <w:rFonts w:ascii="Times New Roman"/>
                <w:b w:val="false"/>
                <w:i w:val="false"/>
                <w:color w:val="000000"/>
                <w:sz w:val="20"/>
              </w:rPr>
              <w:t>
</w:t>
            </w:r>
            <w:r>
              <w:rPr>
                <w:rFonts w:ascii="Times New Roman"/>
                <w:b w:val="false"/>
                <w:i w:val="false"/>
                <w:color w:val="000000"/>
                <w:sz w:val="20"/>
              </w:rPr>
              <w:t>ции,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накопленной амортизации, тенге</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и год, в котором последний раз начисляется амортизация</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338"/>
        <w:gridCol w:w="747"/>
        <w:gridCol w:w="1656"/>
        <w:gridCol w:w="1040"/>
        <w:gridCol w:w="666"/>
        <w:gridCol w:w="2404"/>
        <w:gridCol w:w="1137"/>
        <w:gridCol w:w="715"/>
        <w:gridCol w:w="26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 оприходовании объекта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Выбытие/внутреннее перемещение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Достройка, реконструкция модернизация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выбытия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651"/>
        <w:gridCol w:w="2158"/>
        <w:gridCol w:w="1145"/>
        <w:gridCol w:w="651"/>
        <w:gridCol w:w="2158"/>
        <w:gridCol w:w="1146"/>
        <w:gridCol w:w="648"/>
        <w:gridCol w:w="2149"/>
        <w:gridCol w:w="214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Переоценка основных средств и инвестиционной недвижимости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Переоцененная стоимость, тенге</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Оборотная сторона ф.№ ОС-6</w:t>
      </w:r>
    </w:p>
    <w:p>
      <w:pPr>
        <w:spacing w:after="0"/>
        <w:ind w:left="0"/>
        <w:jc w:val="both"/>
      </w:pPr>
      <w:r>
        <w:rPr>
          <w:rFonts w:ascii="Times New Roman"/>
          <w:b/>
          <w:i w:val="false"/>
          <w:color w:val="000000"/>
          <w:sz w:val="28"/>
        </w:rPr>
        <w:t>               Краткая индивидуальная характеристика объекта</w:t>
      </w:r>
    </w:p>
    <w:tbl>
      <w:tblPr>
        <w:tblW w:w="0" w:type="auto"/>
        <w:tblCellSpacing w:w="0" w:type="auto"/>
        <w:tblBorders>
          <w:top w:val="none"/>
          <w:left w:val="none"/>
          <w:bottom w:val="none"/>
          <w:right w:val="none"/>
          <w:insideH w:val="none"/>
          <w:insideV w:val="none"/>
        </w:tblBorders>
      </w:tblPr>
      <w:tblGrid>
        <w:gridCol w:w="2370"/>
        <w:gridCol w:w="1664"/>
        <w:gridCol w:w="2496"/>
        <w:gridCol w:w="2496"/>
        <w:gridCol w:w="2497"/>
        <w:gridCol w:w="2497"/>
      </w:tblGrid>
      <w:tr>
        <w:trPr>
          <w:trHeight w:val="30" w:hRule="atLeast"/>
        </w:trPr>
        <w:tc>
          <w:tcPr>
            <w:tcW w:w="237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конструктивных элементов и других признаков, характеризующих объект</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размеры и прочие сведения</w:t>
            </w:r>
          </w:p>
        </w:tc>
      </w:tr>
      <w:tr>
        <w:trPr>
          <w:trHeight w:val="30" w:hRule="atLeast"/>
        </w:trPr>
        <w:tc>
          <w:tcPr>
            <w:tcW w:w="0" w:type="auto"/>
            <w:vMerge/>
            <w:tcBorders>
              <w:top w:val="nil"/>
            </w:tcBorders>
          </w:tcPr>
          <w:p/>
        </w:tc>
        <w:tc>
          <w:tcPr>
            <w:tcW w:w="166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объект</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Важнейшие пристройки, приспособления и принадлежности, относящиеся к основному средству, инвестиционной недвижимости</w:t>
            </w:r>
          </w:p>
        </w:tc>
      </w:tr>
      <w:tr>
        <w:trPr>
          <w:trHeight w:val="30" w:hRule="atLeast"/>
        </w:trPr>
        <w:tc>
          <w:tcPr>
            <w:tcW w:w="0" w:type="auto"/>
            <w:vMerge/>
            <w:tcBorders>
              <w:top w:val="nil"/>
            </w:tcBorders>
          </w:tcPr>
          <w:p/>
        </w:tc>
        <w:tc>
          <w:tcPr>
            <w:tcW w:w="0" w:type="auto"/>
            <w:vMerge/>
            <w:tcBorders>
              <w:top w:val="nil"/>
            </w:tcBorders>
          </w:tcPr>
          <w:p/>
        </w:tc>
        <w:tc>
          <w:tcPr>
            <w:tcW w:w="2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0" w:hRule="atLeast"/>
        </w:trPr>
        <w:tc>
          <w:tcPr>
            <w:tcW w:w="0" w:type="auto"/>
            <w:vMerge/>
            <w:tcBorders>
              <w:top w:val="nil"/>
            </w:tcBorders>
          </w:tcPr>
          <w:p/>
        </w:tc>
        <w:tc>
          <w:tcPr>
            <w:tcW w:w="0" w:type="auto"/>
            <w:vMerge/>
            <w:tcBorders>
              <w:top w:val="nil"/>
            </w:tcBorders>
          </w:tcP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Фундамент, основание</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Стены, колонны, опоры</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Кровля (крыша)</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Объем по наружному обмеру, м</w:t>
            </w:r>
            <w:r>
              <w:rPr>
                <w:rFonts w:ascii="Times New Roman"/>
                <w:b w:val="false"/>
                <w:i w:val="false"/>
                <w:color w:val="000000"/>
                <w:vertAlign w:val="superscript"/>
              </w:rPr>
              <w:t>3</w:t>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м</w:t>
            </w:r>
            <w:r>
              <w:rPr>
                <w:rFonts w:ascii="Times New Roman"/>
                <w:b w:val="false"/>
                <w:i w:val="false"/>
                <w:color w:val="000000"/>
                <w:vertAlign w:val="superscript"/>
              </w:rPr>
              <w:t>2</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жилая площадь, м</w:t>
            </w:r>
            <w:r>
              <w:rPr>
                <w:rFonts w:ascii="Times New Roman"/>
                <w:b w:val="false"/>
                <w:i w:val="false"/>
                <w:color w:val="000000"/>
                <w:vertAlign w:val="superscript"/>
              </w:rPr>
              <w:t>2</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 м</w:t>
            </w:r>
            <w:r>
              <w:rPr>
                <w:rFonts w:ascii="Times New Roman"/>
                <w:b w:val="false"/>
                <w:i w:val="false"/>
                <w:color w:val="000000"/>
                <w:vertAlign w:val="superscript"/>
              </w:rPr>
              <w:t>3</w:t>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м</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Карточку заполнил «____» _____________________ г.</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должность подпись (фамилия, имя, отчество (при его наличии))</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Инвентарная карточка формы № ОС-6 предназначена для учета основных средств и инвестиционной недвижимости, в том числе, зданий, сооружений и передаточных устройств, машин и оборудования, инструментов производственного (включая принадлежности) и хозяйственного инвентаря, транспортных средств и других основных средств по счетам 2310 «Земля», 2320 «Здания», 2330 «Сооружения», 2340 «Передаточные устройства», 2350 «Транспортные средства», 2360 «Машины и оборудование», 2370 «Инструменты, производственный и хозяйственный инвентарь», 2380 «Прочие основные средства», кроме животных (рабочий скот), растений, не связанных с сельскохозяйственной деятельностью в государственных учреждениях и по счету 2510 «Инвестиционная недвижимость», а также для учета долгосрочных активов по договорам концессии.</w:t>
      </w:r>
      <w:r>
        <w:br/>
      </w:r>
      <w:r>
        <w:rPr>
          <w:rFonts w:ascii="Times New Roman"/>
          <w:b w:val="false"/>
          <w:i w:val="false"/>
          <w:color w:val="000000"/>
          <w:sz w:val="28"/>
        </w:rPr>
        <w:t>
      Записи в Инвентарной карточке формы № ОС-6 производятся на основании первичных документов: актов приемки о вводе в эксплуатацию, технических паспортов заводов-изготовителей и других первичных документов. В Инвентарной карточке формы № ОС-6 указываются характерные признаки объектов (предметов): чертеж, модель, тип, марка, заводской номер, дата выпуска (изготовления), дата и № акта приемки объекта в эксплуатацию основных средств и инвестиционной недвижимости.</w:t>
      </w:r>
      <w:r>
        <w:br/>
      </w:r>
      <w:r>
        <w:rPr>
          <w:rFonts w:ascii="Times New Roman"/>
          <w:b w:val="false"/>
          <w:i w:val="false"/>
          <w:color w:val="000000"/>
          <w:sz w:val="28"/>
        </w:rPr>
        <w:t>
      В Инвентарную карточку формы № ОС-6 записывается сумма накопленной амортизации в тенге, норма амортизации, месяц и год, в котором последний раз начислялась амортизация. При этом графы 13 «Сумма накопленной амортизации, тенге» и 14 «Месяц и год, в котором последний раз начислялась амортизация» заполняются только при выбытии долгосрочного актива. В графе 8 «Источник финансирования (поступления)» указывается источник финансирования (поступления) основных средств и инвестиционной недвижимости: бюджетный - по субсчетам/счетам 6020 «Доходы от финансирования капитальных вложений»; 5012 «Финансирование капитальных вложений за счет внешних займов», 6010 «Доходы от финансирования текущей деятельности» или внебюджетный - по счетам 6050 «Доходы от спонсорской и благотворительной помощи», 6110 «Доходы от реализации товаров, работ и услуг», 6330 «Доходы от безвозмездного получения активов».</w:t>
      </w:r>
      <w:r>
        <w:br/>
      </w:r>
      <w:r>
        <w:rPr>
          <w:rFonts w:ascii="Times New Roman"/>
          <w:b w:val="false"/>
          <w:i w:val="false"/>
          <w:color w:val="000000"/>
          <w:sz w:val="28"/>
        </w:rPr>
        <w:t>
      В разделе «Краткая индивидуальная характеристика объекта» записываются только основные качественные и количественные показатели основного объекта, а также относящихся к нему важнейших пристроек, приспособлений и принадлежностей. Если в составе оборудования, приборов, вычислительной техники и другого оборудования имеются драгоценные металлы, то указывается перечень деталей, в составе которых имеются драгоценные металлы, наименование детали и масса металла, указанная в техническом паспорте.</w:t>
      </w:r>
      <w:r>
        <w:br/>
      </w:r>
      <w:r>
        <w:rPr>
          <w:rFonts w:ascii="Times New Roman"/>
          <w:b w:val="false"/>
          <w:i w:val="false"/>
          <w:color w:val="000000"/>
          <w:sz w:val="28"/>
        </w:rPr>
        <w:t>
      Если качественные и количественные показатели характеристики объекта в результате реконструкции, достройки и модернизации значительно изменены, то прежнюю инвентарную карточку, по которой учтен данный объект (в случае трудности отражения в ней всех показателей, характеризующих модернизированный или реконструированный объект в целом), допускается заменить новой. Прежнюю инвентарную карточку сохраняют как справочный документ (с обязательной отметкой о замене карточки).</w:t>
      </w:r>
    </w:p>
    <w:bookmarkStart w:name="z7"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ноября 2015 года № 578 </w:t>
      </w:r>
    </w:p>
    <w:bookmarkEnd w:id="2"/>
    <w:bookmarkStart w:name="z18" w:id="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августа 2011 года № 390  </w:t>
      </w:r>
    </w:p>
    <w:bookmarkEnd w:id="3"/>
    <w:p>
      <w:pPr>
        <w:spacing w:after="0"/>
        <w:ind w:left="0"/>
        <w:jc w:val="both"/>
      </w:pPr>
      <w:r>
        <w:rPr>
          <w:rFonts w:ascii="Times New Roman"/>
          <w:b w:val="false"/>
          <w:i w:val="false"/>
          <w:color w:val="000000"/>
          <w:sz w:val="28"/>
        </w:rPr>
        <w:t>Форма № ОС-8</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    Инвентарная карточка № ___ учета животных (рабочий скот),</w:t>
      </w:r>
      <w:r>
        <w:br/>
      </w:r>
      <w:r>
        <w:rPr>
          <w:rFonts w:ascii="Times New Roman"/>
          <w:b w:val="false"/>
          <w:i w:val="false"/>
          <w:color w:val="000000"/>
          <w:sz w:val="28"/>
        </w:rPr>
        <w:t>
</w:t>
      </w:r>
      <w:r>
        <w:rPr>
          <w:rFonts w:ascii="Times New Roman"/>
          <w:b/>
          <w:i w:val="false"/>
          <w:color w:val="000000"/>
          <w:sz w:val="28"/>
        </w:rPr>
        <w:t>   растений, не связанных с сельскохозяйственной деятельностью</w:t>
      </w:r>
      <w:r>
        <w:br/>
      </w:r>
      <w:r>
        <w:rPr>
          <w:rFonts w:ascii="Times New Roman"/>
          <w:b w:val="false"/>
          <w:i w:val="false"/>
          <w:color w:val="000000"/>
          <w:sz w:val="28"/>
        </w:rPr>
        <w:t>
</w:t>
      </w:r>
      <w:r>
        <w:rPr>
          <w:rFonts w:ascii="Times New Roman"/>
          <w:b/>
          <w:i w:val="false"/>
          <w:color w:val="000000"/>
          <w:sz w:val="28"/>
        </w:rPr>
        <w:t>                 в государственных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2"/>
        <w:gridCol w:w="5296"/>
        <w:gridCol w:w="3672"/>
      </w:tblGrid>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государственного учреждения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наименование и назначение </w:t>
            </w:r>
          </w:p>
        </w:tc>
        <w:tc>
          <w:tcPr>
            <w:tcW w:w="5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кого поступило</w:t>
            </w:r>
          </w:p>
        </w:tc>
        <w:tc>
          <w:tcPr>
            <w:tcW w:w="5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книжка, паспорт №</w:t>
            </w:r>
          </w:p>
        </w:tc>
        <w:tc>
          <w:tcPr>
            <w:tcW w:w="3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(закладки)</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 акта приемки</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Синтетический счет</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(поступления)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нормы амортизации</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накопленной амортизации, в тенге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и год, в котором последний раз начисляется амортизация</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556"/>
        <w:gridCol w:w="2724"/>
        <w:gridCol w:w="930"/>
        <w:gridCol w:w="2453"/>
        <w:gridCol w:w="2954"/>
        <w:gridCol w:w="16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 оприходовании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 окончательном выбытии</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выбытия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Справедливая стоимость (себестоимость),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Справедливая стоимость (себестоимость),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Оборотная сторона ф. № ОС-8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8"/>
        <w:gridCol w:w="1990"/>
        <w:gridCol w:w="2912"/>
        <w:gridCol w:w="2742"/>
        <w:gridCol w:w="42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 перемещение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индивидуальная характеристика</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Накладная</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получателя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Животных</w:t>
            </w:r>
          </w:p>
        </w:tc>
      </w:tr>
      <w:tr>
        <w:trPr>
          <w:trHeight w:val="30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(породность)</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 приметы</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Многолетних насаждений</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Породы</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Деревьев ________</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Кустов ________</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_________</w:t>
            </w:r>
          </w:p>
        </w:tc>
      </w:tr>
      <w:tr>
        <w:trPr>
          <w:trHeight w:val="30" w:hRule="atLeast"/>
        </w:trPr>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 (полоса), №______</w:t>
            </w:r>
          </w:p>
        </w:tc>
      </w:tr>
    </w:tbl>
    <w:p>
      <w:pPr>
        <w:spacing w:after="0"/>
        <w:ind w:left="0"/>
        <w:jc w:val="both"/>
      </w:pPr>
      <w:r>
        <w:rPr>
          <w:rFonts w:ascii="Times New Roman"/>
          <w:b w:val="false"/>
          <w:i w:val="false"/>
          <w:color w:val="000000"/>
          <w:sz w:val="28"/>
        </w:rPr>
        <w:t>Карточку заполнил __________________________________________________</w:t>
      </w:r>
      <w:r>
        <w:br/>
      </w:r>
      <w:r>
        <w:rPr>
          <w:rFonts w:ascii="Times New Roman"/>
          <w:b w:val="false"/>
          <w:i w:val="false"/>
          <w:color w:val="000000"/>
          <w:sz w:val="28"/>
        </w:rPr>
        <w:t>
         должность подпись (фамилия, имя, отчество (при его наличии))</w:t>
      </w:r>
      <w:r>
        <w:br/>
      </w:r>
      <w:r>
        <w:rPr>
          <w:rFonts w:ascii="Times New Roman"/>
          <w:b w:val="false"/>
          <w:i w:val="false"/>
          <w:color w:val="000000"/>
          <w:sz w:val="28"/>
        </w:rPr>
        <w:t>
«____» ____________ г.</w:t>
      </w:r>
      <w:r>
        <w:br/>
      </w:r>
      <w:r>
        <w:rPr>
          <w:rFonts w:ascii="Times New Roman"/>
          <w:b w:val="false"/>
          <w:i w:val="false"/>
          <w:color w:val="000000"/>
          <w:sz w:val="28"/>
        </w:rPr>
        <w:t>
      Примечание:</w:t>
      </w:r>
      <w:r>
        <w:br/>
      </w:r>
      <w:r>
        <w:rPr>
          <w:rFonts w:ascii="Times New Roman"/>
          <w:b w:val="false"/>
          <w:i w:val="false"/>
          <w:color w:val="000000"/>
          <w:sz w:val="28"/>
        </w:rPr>
        <w:t>
      Инвентарная карточка формы № ОС-8 применяется для индивидуального учета рабочего скота, а также для учета многолетних насаждений, не связанных с сельскохозяйственной деятельностью и капитальных затрат по улучшению земель (без сооружений) по субсчету 2383 «Прочие основные средства».</w:t>
      </w:r>
      <w:r>
        <w:br/>
      </w:r>
      <w:r>
        <w:rPr>
          <w:rFonts w:ascii="Times New Roman"/>
          <w:b w:val="false"/>
          <w:i w:val="false"/>
          <w:color w:val="000000"/>
          <w:sz w:val="28"/>
        </w:rPr>
        <w:t>
      Инвентарная карточка формы № ОС-8 также может быть использована и для группового учета животных.</w:t>
      </w:r>
      <w:r>
        <w:br/>
      </w:r>
      <w:r>
        <w:rPr>
          <w:rFonts w:ascii="Times New Roman"/>
          <w:b w:val="false"/>
          <w:i w:val="false"/>
          <w:color w:val="000000"/>
          <w:sz w:val="28"/>
        </w:rPr>
        <w:t>
      Краткая индивидуальная характеристика животных ограничивается основными показателями, указанными в карточке, так как их полная характеристика отражена в соответствующей зоотехнической документации.</w:t>
      </w:r>
      <w:r>
        <w:br/>
      </w:r>
      <w:r>
        <w:rPr>
          <w:rFonts w:ascii="Times New Roman"/>
          <w:b w:val="false"/>
          <w:i w:val="false"/>
          <w:color w:val="000000"/>
          <w:sz w:val="28"/>
        </w:rPr>
        <w:t>
      Многолетние насаждения учитываются по инвентарным объектам с указанием породы, количества высаженных единиц и площади. В стоимость объекта включаются затраты, относящиеся к принятым в эксплуатацию площадям, независимо от окончания всего комплекса работ.</w:t>
      </w:r>
      <w:r>
        <w:br/>
      </w:r>
      <w:r>
        <w:rPr>
          <w:rFonts w:ascii="Times New Roman"/>
          <w:b w:val="false"/>
          <w:i w:val="false"/>
          <w:color w:val="000000"/>
          <w:sz w:val="28"/>
        </w:rPr>
        <w:t>
      Учет капитальных затрат по улучшению земель ведется в разрезе мероприятий: планировка земельных участков, корчевка площадей под пашню, расчистка зарослей, очистка водоемов с указанием занимаемой площади и стоимости выполненных работ по каждому мероприятию.</w:t>
      </w:r>
      <w:r>
        <w:br/>
      </w:r>
      <w:r>
        <w:rPr>
          <w:rFonts w:ascii="Times New Roman"/>
          <w:b w:val="false"/>
          <w:i w:val="false"/>
          <w:color w:val="000000"/>
          <w:sz w:val="28"/>
        </w:rPr>
        <w:t>
      В графе «Источник финансирования (поступления)» указывается источник финансирования (поступления) животных (рабочий скот), растений, не связанных с сельскохозяйственной деятельностью: бюджетный - по субсчетам/счетам 6020 «Доходы от финансирования капитальных вложений»; 5012 «Финансирование капитальных вложений за счет внешних займов», 6010 «Доходы от финансирования текущей деятельности» или внебюджетный - по счетам 6050 «Доходы от спонсорской и благотворительной помощи», 6110 «Доходы от реализации товаров, работ и услуг», 6330 «Доходы от безвозмездного получения активов».</w:t>
      </w:r>
      <w:r>
        <w:br/>
      </w:r>
      <w:r>
        <w:rPr>
          <w:rFonts w:ascii="Times New Roman"/>
          <w:b w:val="false"/>
          <w:i w:val="false"/>
          <w:color w:val="000000"/>
          <w:sz w:val="28"/>
        </w:rPr>
        <w:t>
      В Инвентарной карточке формы № ОС-8 записывается сумма накопленной амортизации в тенге, шифр нормы амортизации, месяц и год, в котором последний раз начислялась амортизация, только по выбывшим долгосрочным активам. При этом следует иметь в виду, что по рабочему скоту, буйволам, волам, экспонатам животного мира (в зоопарках и других аналогичных учреждениях), а также по многолетним насаждениям не связанным с сельскохозяйственной деятельностью, не достигшим эксплуатационного возраста, амортизация не определяется.</w:t>
      </w:r>
    </w:p>
    <w:bookmarkStart w:name="z8" w:id="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ноября 2015 года № 578    </w:t>
      </w:r>
    </w:p>
    <w:bookmarkEnd w:id="4"/>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августа 2011 года № 390  </w:t>
      </w:r>
    </w:p>
    <w:p>
      <w:pPr>
        <w:spacing w:after="0"/>
        <w:ind w:left="0"/>
        <w:jc w:val="both"/>
      </w:pPr>
      <w:r>
        <w:rPr>
          <w:rFonts w:ascii="Times New Roman"/>
          <w:b w:val="false"/>
          <w:i w:val="false"/>
          <w:color w:val="000000"/>
          <w:sz w:val="28"/>
        </w:rPr>
        <w:t>Форма № ОС-9</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         Инвентарная карточка № _______ группового учета</w:t>
      </w:r>
      <w:r>
        <w:br/>
      </w:r>
      <w:r>
        <w:rPr>
          <w:rFonts w:ascii="Times New Roman"/>
          <w:b w:val="false"/>
          <w:i w:val="false"/>
          <w:color w:val="000000"/>
          <w:sz w:val="28"/>
        </w:rPr>
        <w:t>
</w:t>
      </w:r>
      <w:r>
        <w:rPr>
          <w:rFonts w:ascii="Times New Roman"/>
          <w:b/>
          <w:i w:val="false"/>
          <w:color w:val="000000"/>
          <w:sz w:val="28"/>
        </w:rPr>
        <w:t>          основных средств, инвестиционной недвижимости</w:t>
      </w:r>
      <w:r>
        <w:br/>
      </w:r>
      <w:r>
        <w:rPr>
          <w:rFonts w:ascii="Times New Roman"/>
          <w:b w:val="false"/>
          <w:i w:val="false"/>
          <w:color w:val="000000"/>
          <w:sz w:val="28"/>
        </w:rPr>
        <w:t>
</w:t>
      </w:r>
      <w:r>
        <w:rPr>
          <w:rFonts w:ascii="Times New Roman"/>
          <w:b/>
          <w:i w:val="false"/>
          <w:color w:val="000000"/>
          <w:sz w:val="28"/>
        </w:rPr>
        <w:t>                 в государственных учреждениях</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полное наименование и назначение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1956"/>
        <w:gridCol w:w="1202"/>
        <w:gridCol w:w="1111"/>
        <w:gridCol w:w="1062"/>
        <w:gridCol w:w="1247"/>
        <w:gridCol w:w="1027"/>
        <w:gridCol w:w="1232"/>
        <w:gridCol w:w="1988"/>
        <w:gridCol w:w="1914"/>
      </w:tblGrid>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Материально-ответственное лицо</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Синтетический счет</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(поступления)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нормы амортизации/ или срок полезного использования</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амортизации,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накопленной амортизации, тенге</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и год, в котором последний раз начисляется амортизация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Переоценка основных средств, инвестиционной недвижимости</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64"/>
        <w:gridCol w:w="1633"/>
        <w:gridCol w:w="1062"/>
        <w:gridCol w:w="1751"/>
        <w:gridCol w:w="1092"/>
        <w:gridCol w:w="638"/>
        <w:gridCol w:w="2352"/>
        <w:gridCol w:w="1077"/>
        <w:gridCol w:w="1927"/>
        <w:gridCol w:w="1151"/>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Выбыло/внутреннее перемещение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 чество</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(первоначальная стоимость), тенге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(первоначальная стоимость), тенге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453"/>
        <w:gridCol w:w="1141"/>
        <w:gridCol w:w="638"/>
        <w:gridCol w:w="1453"/>
        <w:gridCol w:w="1142"/>
        <w:gridCol w:w="635"/>
        <w:gridCol w:w="1447"/>
        <w:gridCol w:w="1590"/>
        <w:gridCol w:w="1041"/>
        <w:gridCol w:w="1685"/>
        <w:gridCol w:w="11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Достройка, реконструкция, модернизация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Переоценка основных средств и инвестиционной недвижимости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Сумма,тенге</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Переоцененная стоимость, тенге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(первона чальная стоимость), тенге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Сумма,тенге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Оборотная сторона ф. № ОС-9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702"/>
        <w:gridCol w:w="1602"/>
        <w:gridCol w:w="1152"/>
        <w:gridCol w:w="1862"/>
        <w:gridCol w:w="1247"/>
        <w:gridCol w:w="702"/>
        <w:gridCol w:w="1602"/>
        <w:gridCol w:w="1152"/>
        <w:gridCol w:w="1864"/>
        <w:gridCol w:w="1248"/>
      </w:tblGrid>
      <w:tr>
        <w:trPr>
          <w:trHeight w:val="30" w:hRule="atLeast"/>
        </w:trPr>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Выбыло/внутреннее перемещение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(первоначальная стоимость), тенге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 та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(первоначальная стоимость), тенге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453"/>
        <w:gridCol w:w="1141"/>
        <w:gridCol w:w="638"/>
        <w:gridCol w:w="1453"/>
        <w:gridCol w:w="1142"/>
        <w:gridCol w:w="635"/>
        <w:gridCol w:w="1447"/>
        <w:gridCol w:w="1590"/>
        <w:gridCol w:w="1041"/>
        <w:gridCol w:w="1685"/>
        <w:gridCol w:w="11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Достройка, реконструкция, модернизация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Переоценка основных средств и инвестиционной недвижимости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Наименование,дата и № документа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Сумма,тенге</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Сумма,тенге</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Наименование,дата и № документа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Переоцененная стоимость, тенге</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(первоначальная стоимость), тенге</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Сумма,тенге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Карточку заполнил____________________________________________________</w:t>
      </w:r>
      <w:r>
        <w:br/>
      </w:r>
      <w:r>
        <w:rPr>
          <w:rFonts w:ascii="Times New Roman"/>
          <w:b w:val="false"/>
          <w:i w:val="false"/>
          <w:color w:val="000000"/>
          <w:sz w:val="28"/>
        </w:rPr>
        <w:t>
         должность подпись (фамилия, имя, отчество (при его наличии))</w:t>
      </w:r>
      <w:r>
        <w:br/>
      </w:r>
      <w:r>
        <w:rPr>
          <w:rFonts w:ascii="Times New Roman"/>
          <w:b w:val="false"/>
          <w:i w:val="false"/>
          <w:color w:val="000000"/>
          <w:sz w:val="28"/>
        </w:rPr>
        <w:t>
«____» __________________ г.</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Инвентарная карточка формы № ОС-9 применяется для группового учета однотипных объектов основных средств по счетам 2310 «Земля», 2320 «Здания», 2330 «Сооружения», 2340 «Передаточные устройства», 2350 «Транспортные средства», 2360 «Машины и оборудование», 2370 «Инструменты, производственный и хозяйственный инвентарь», 2380 «Прочие основные средства» и инвестиционной недвижимости по счету 2510 «Инвестиционная недвижимость» имеющих одно и то же производственно-хозяйственное назначение, техническую характеристику и стоимость находящихся на ответственном хранении у одного материально-ответственного лица. В карточках группового учета основных средств и инвестиционной недвижимости могут учитываться однотипные инструменты, станки, производственный и хозяйственный инвентарь, столовый и кухонный инвентарь, библиотечные фонды, сценическо-постановочные средства и другие основные средства.</w:t>
      </w:r>
      <w:r>
        <w:br/>
      </w:r>
      <w:r>
        <w:rPr>
          <w:rFonts w:ascii="Times New Roman"/>
          <w:b w:val="false"/>
          <w:i w:val="false"/>
          <w:color w:val="000000"/>
          <w:sz w:val="28"/>
        </w:rPr>
        <w:t>
      Записи в Инвентарных карточках формы № ОС-9 производятся по каждому предмету (комплекту) с указанием инвентарного номера, суммы. В графе 5 «Источник финансирования (поступления)» указывается источник финансирования (поступления) основных средств и инвестиционной недвижимости: бюджетный - по субсчетам/счетам 6020 «Доходы от финансирования капитальных вложений»; 5012 «Финансирование капитальных вложений за счет внешних займов», 6010 «Доходы от финансирования текущей деятельности» или внебюджетный - по счетам 6050 «Доходы от спонсорской и благотворительной помощи», 6110 «Доходы от реализации товаров, работ и услуг», 6330 «Доходы от безвозмездного получения активов». Массовый инвентарь (парты, инструменты и другой массовый инвентарь) можно записывать общими суммами с указанием количества и инвентарных номеров. Для сценическо-постановочных средств Инвентарные карточки формы № ОС-9 открываются по материально-ответственным лицам на предметы одного наименования, близкие по размерам, качеству материала и цен с указанием номенклатурного номера. Для учета библиотечных фондов открывается одна Инвентарная карточка формы № ОС-9, учет в ней ведется только в денежном выражении общей суммой.</w:t>
      </w:r>
    </w:p>
    <w:bookmarkStart w:name="z9" w:id="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ноября 2015 года № 578</w:t>
      </w:r>
    </w:p>
    <w:bookmarkEnd w:id="5"/>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августа 2011 года № 390  </w:t>
      </w:r>
    </w:p>
    <w:p>
      <w:pPr>
        <w:spacing w:after="0"/>
        <w:ind w:left="0"/>
        <w:jc w:val="both"/>
      </w:pPr>
      <w:r>
        <w:rPr>
          <w:rFonts w:ascii="Times New Roman"/>
          <w:b w:val="false"/>
          <w:i w:val="false"/>
          <w:color w:val="000000"/>
          <w:sz w:val="28"/>
        </w:rPr>
        <w:t>Форма № БА-3</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Инвентарная карточка учета биологических активов (животных) в                    государственных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5093"/>
        <w:gridCol w:w="5671"/>
      </w:tblGrid>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государственного учреждения</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наименование и назначение </w:t>
            </w:r>
          </w:p>
        </w:tc>
        <w:tc>
          <w:tcPr>
            <w:tcW w:w="5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w:t>
            </w:r>
          </w:p>
        </w:tc>
        <w:tc>
          <w:tcPr>
            <w:tcW w:w="5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кого поступило</w:t>
            </w:r>
          </w:p>
        </w:tc>
        <w:tc>
          <w:tcPr>
            <w:tcW w:w="5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книжка, паспорт №</w:t>
            </w:r>
          </w:p>
        </w:tc>
        <w:tc>
          <w:tcPr>
            <w:tcW w:w="5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(закладки)</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 акта приемки</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Синтетический счет</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(поступления)</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нормы амортизации</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накопленной амортизации, тенге</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голов</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кг</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единицу, тенге</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5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536"/>
        <w:gridCol w:w="2753"/>
        <w:gridCol w:w="1071"/>
        <w:gridCol w:w="2404"/>
        <w:gridCol w:w="2760"/>
        <w:gridCol w:w="15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 оприходовании</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Справедливая стоимость (себестоимость),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 окончательном выбытии</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выбытия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Справедливая стоимость (себестоимость),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Оборотная сторона ф. № БА-3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2358"/>
        <w:gridCol w:w="4260"/>
        <w:gridCol w:w="3547"/>
        <w:gridCol w:w="190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 перемещение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индивидуальная характеристика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Накладная</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получателя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Животных</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(породность)</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 приметы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Карточку заполнил ___________________________________________________</w:t>
      </w:r>
      <w:r>
        <w:br/>
      </w:r>
      <w:r>
        <w:rPr>
          <w:rFonts w:ascii="Times New Roman"/>
          <w:b w:val="false"/>
          <w:i w:val="false"/>
          <w:color w:val="000000"/>
          <w:sz w:val="28"/>
        </w:rPr>
        <w:t>
         должность подпись (фамилия, имя, отчество (при его наличии))</w:t>
      </w:r>
      <w:r>
        <w:br/>
      </w:r>
      <w:r>
        <w:rPr>
          <w:rFonts w:ascii="Times New Roman"/>
          <w:b w:val="false"/>
          <w:i w:val="false"/>
          <w:color w:val="000000"/>
          <w:sz w:val="28"/>
        </w:rPr>
        <w:t>
«____» _______________ г.</w:t>
      </w:r>
      <w:r>
        <w:br/>
      </w:r>
      <w:r>
        <w:rPr>
          <w:rFonts w:ascii="Times New Roman"/>
          <w:b w:val="false"/>
          <w:i w:val="false"/>
          <w:color w:val="000000"/>
          <w:sz w:val="28"/>
        </w:rPr>
        <w:t>
      Примечание:</w:t>
      </w:r>
      <w:r>
        <w:br/>
      </w:r>
      <w:r>
        <w:rPr>
          <w:rFonts w:ascii="Times New Roman"/>
          <w:b w:val="false"/>
          <w:i w:val="false"/>
          <w:color w:val="000000"/>
          <w:sz w:val="28"/>
        </w:rPr>
        <w:t>
      Применяется для учета биологических активов (животных) по счету 2610 «Животные». В графе «Источник финансирования (поступления)» указывается источник финансирования (поступления) биологических активов (животных): бюджетный - по субсчетам/счетам 6020 «Доходы от финансирования капитальных вложений»; 5012 «Финансирование капитальных вложений за счет внешних займов», 6010 «Доходы от финансирования текущей деятельности» или внебюджетный - по счетам 6050 «Доходы от спонсорской и благотворительной помощи», 6110 «Доходы от реализации товаров, работ и услуг», 6330 «Доходы от безвозмездного получения активов». Инвентарная карточка по форме № БА-3 ведется в бухгалтерии на каждый объект. Графа «Сумма накопленной амортизации, тенге» заполняется только по выбывшим долгосрочным активам. Форма заполняется в одном экземпляре на основании документов на поступление объекта, его перемещение и выбытие (списание).</w:t>
      </w:r>
    </w:p>
    <w:bookmarkStart w:name="z10" w:id="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ноября 2015 года № 578 </w:t>
      </w:r>
    </w:p>
    <w:bookmarkEnd w:id="6"/>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августа 2011 года № 390 </w:t>
      </w:r>
    </w:p>
    <w:p>
      <w:pPr>
        <w:spacing w:after="0"/>
        <w:ind w:left="0"/>
        <w:jc w:val="both"/>
      </w:pPr>
      <w:r>
        <w:rPr>
          <w:rFonts w:ascii="Times New Roman"/>
          <w:b w:val="false"/>
          <w:i w:val="false"/>
          <w:color w:val="000000"/>
          <w:sz w:val="28"/>
        </w:rPr>
        <w:t>Форма № БА-3А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       Инвентарная карточка учета биологических активов</w:t>
      </w:r>
      <w:r>
        <w:br/>
      </w:r>
      <w:r>
        <w:rPr>
          <w:rFonts w:ascii="Times New Roman"/>
          <w:b w:val="false"/>
          <w:i w:val="false"/>
          <w:color w:val="000000"/>
          <w:sz w:val="28"/>
        </w:rPr>
        <w:t>
</w:t>
      </w:r>
      <w:r>
        <w:rPr>
          <w:rFonts w:ascii="Times New Roman"/>
          <w:b/>
          <w:i w:val="false"/>
          <w:color w:val="000000"/>
          <w:sz w:val="28"/>
        </w:rPr>
        <w:t>         (растений) в государственных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5606"/>
        <w:gridCol w:w="4289"/>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государственного учреждения</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и назначение</w:t>
            </w:r>
          </w:p>
        </w:tc>
        <w:tc>
          <w:tcPr>
            <w:tcW w:w="5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w:t>
            </w:r>
          </w:p>
        </w:tc>
        <w:tc>
          <w:tcPr>
            <w:tcW w:w="4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кого поступил</w:t>
            </w:r>
          </w:p>
        </w:tc>
        <w:tc>
          <w:tcPr>
            <w:tcW w:w="5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Учетная книжка, паспорт №</w:t>
            </w:r>
          </w:p>
        </w:tc>
        <w:tc>
          <w:tcPr>
            <w:tcW w:w="4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(закладки)</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 акта приемки</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Синтетический счет</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(поступления)</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нормы амортизации</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накопленной амортизации, тенге</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 категория, возраст</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(брутто), кг</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(тара), кг</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(нетто), кг</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единицу, тенге</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тенге</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748"/>
        <w:gridCol w:w="2695"/>
        <w:gridCol w:w="903"/>
        <w:gridCol w:w="2594"/>
        <w:gridCol w:w="2696"/>
        <w:gridCol w:w="15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 оприходовании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 окончательном выбытии</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выбытия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Справедливая стоимость (себестоимость),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Бухгалтерская запись</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Справедливая стоимость (себестоимость),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Оборотная сторона ф. № БА-3А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959"/>
        <w:gridCol w:w="3704"/>
        <w:gridCol w:w="3458"/>
        <w:gridCol w:w="35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Внутреннее перемещение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Краткая индивидуальная характеристика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Накладная</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получателя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Многолетних насаждений</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Деревьев ________</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Кустов _____</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_____________</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Участок (полоса), № </w:t>
            </w:r>
            <w:r>
              <w:br/>
            </w:r>
            <w:r>
              <w:rPr>
                <w:rFonts w:ascii="Times New Roman"/>
                <w:b w:val="false"/>
                <w:i w:val="false"/>
                <w:color w:val="000000"/>
                <w:sz w:val="20"/>
              </w:rPr>
              <w:t>
</w:t>
            </w:r>
            <w:r>
              <w:rPr>
                <w:rFonts w:ascii="Times New Roman"/>
                <w:b w:val="false"/>
                <w:i w:val="false"/>
                <w:color w:val="000000"/>
                <w:sz w:val="20"/>
              </w:rPr>
              <w:t>____</w:t>
            </w:r>
          </w:p>
        </w:tc>
      </w:tr>
    </w:tbl>
    <w:p>
      <w:pPr>
        <w:spacing w:after="0"/>
        <w:ind w:left="0"/>
        <w:jc w:val="both"/>
      </w:pPr>
      <w:r>
        <w:rPr>
          <w:rFonts w:ascii="Times New Roman"/>
          <w:b w:val="false"/>
          <w:i w:val="false"/>
          <w:color w:val="000000"/>
          <w:sz w:val="28"/>
        </w:rPr>
        <w:t>Карточку заполнил ___________________________________________________</w:t>
      </w:r>
      <w:r>
        <w:br/>
      </w:r>
      <w:r>
        <w:rPr>
          <w:rFonts w:ascii="Times New Roman"/>
          <w:b w:val="false"/>
          <w:i w:val="false"/>
          <w:color w:val="000000"/>
          <w:sz w:val="28"/>
        </w:rPr>
        <w:t>
         должность подпись (фамилия, имя, отчество (при его наличии))</w:t>
      </w:r>
      <w:r>
        <w:br/>
      </w:r>
      <w:r>
        <w:rPr>
          <w:rFonts w:ascii="Times New Roman"/>
          <w:b w:val="false"/>
          <w:i w:val="false"/>
          <w:color w:val="000000"/>
          <w:sz w:val="28"/>
        </w:rPr>
        <w:t>
«____» _______________ г.</w:t>
      </w:r>
      <w:r>
        <w:br/>
      </w:r>
      <w:r>
        <w:rPr>
          <w:rFonts w:ascii="Times New Roman"/>
          <w:b w:val="false"/>
          <w:i w:val="false"/>
          <w:color w:val="000000"/>
          <w:sz w:val="28"/>
        </w:rPr>
        <w:t>
      Примечание:</w:t>
      </w:r>
      <w:r>
        <w:br/>
      </w:r>
      <w:r>
        <w:rPr>
          <w:rFonts w:ascii="Times New Roman"/>
          <w:b w:val="false"/>
          <w:i w:val="false"/>
          <w:color w:val="000000"/>
          <w:sz w:val="28"/>
        </w:rPr>
        <w:t>
      Применяется для учета биологических активов (растений) по счету 2620 «Многолетние насаждения». В графе «Источник финансирования (поступления)» указывается источник финансирования (поступления) биологических активов (растений): бюджетный - по субсчетам/счетам 6020 «Доходы от финансирования капитальных вложений», 5012 «Финансирование капитальных вложений за счет внешних займов», 6010 «Доходы от финансирования текущей деятельности» или внебюджетный - по счетам 6050 «Доходы от спонсорской и благотворительной помощи», 6110 «Доходы от реализации товаров, работ и услуг», 6330 «Доходы от безвозмездного получения активов». Инвентарная карточка по форме № БА-3А ведется в бухгалтерии на каждый объект. Графа «Сумма накопленной амортизации, тенге» заполняется только по выбывшим долгосрочным активам. Форма заполняется в одном экземпляре на основании документов на поступление объекта, его перемещение и выбытие (списание).</w:t>
      </w:r>
    </w:p>
    <w:bookmarkStart w:name="z11" w:id="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ноября 2015 года № 578</w:t>
      </w:r>
    </w:p>
    <w:bookmarkEnd w:id="7"/>
    <w:p>
      <w:pPr>
        <w:spacing w:after="0"/>
        <w:ind w:left="0"/>
        <w:jc w:val="both"/>
      </w:pPr>
      <w:r>
        <w:rPr>
          <w:rFonts w:ascii="Times New Roman"/>
          <w:b w:val="false"/>
          <w:i w:val="false"/>
          <w:color w:val="000000"/>
          <w:sz w:val="28"/>
        </w:rPr>
        <w:t xml:space="preserve">Приложение 14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августа 2011 года № 390</w:t>
      </w:r>
    </w:p>
    <w:p>
      <w:pPr>
        <w:spacing w:after="0"/>
        <w:ind w:left="0"/>
        <w:jc w:val="both"/>
      </w:pPr>
      <w:r>
        <w:rPr>
          <w:rFonts w:ascii="Times New Roman"/>
          <w:b w:val="false"/>
          <w:i w:val="false"/>
          <w:color w:val="000000"/>
          <w:sz w:val="28"/>
        </w:rPr>
        <w:t>Форма № НОС-6</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                             бухгалтерии)</w:t>
      </w:r>
    </w:p>
    <w:p>
      <w:pPr>
        <w:spacing w:after="0"/>
        <w:ind w:left="0"/>
        <w:jc w:val="both"/>
      </w:pPr>
      <w:r>
        <w:rPr>
          <w:rFonts w:ascii="Times New Roman"/>
          <w:b/>
          <w:i w:val="false"/>
          <w:color w:val="000000"/>
          <w:sz w:val="28"/>
        </w:rPr>
        <w:t>     Инвентарная карточка учета нематериальных активов</w:t>
      </w:r>
    </w:p>
    <w:p>
      <w:pPr>
        <w:spacing w:after="0"/>
        <w:ind w:left="0"/>
        <w:jc w:val="both"/>
      </w:pPr>
      <w:r>
        <w:rPr>
          <w:rFonts w:ascii="Times New Roman"/>
          <w:b w:val="false"/>
          <w:i w:val="false"/>
          <w:color w:val="000000"/>
          <w:sz w:val="28"/>
        </w:rPr>
        <w:t>Краткая характеристика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1911"/>
        <w:gridCol w:w="2293"/>
        <w:gridCol w:w="2319"/>
        <w:gridCol w:w="2359"/>
        <w:gridCol w:w="2659"/>
      </w:tblGrid>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 на учет и номер документа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Синтетический счет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(поступления)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(первоначальная стоимость), тенге</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нормы амортизации/или срок полезного использования</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2680"/>
        <w:gridCol w:w="1157"/>
        <w:gridCol w:w="3017"/>
        <w:gridCol w:w="1874"/>
        <w:gridCol w:w="2592"/>
      </w:tblGrid>
      <w:tr>
        <w:trPr>
          <w:trHeight w:val="30" w:hRule="atLeast"/>
        </w:trPr>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амортизации, %</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накопленной амортизации,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Выбытие/внутреннее перемещение</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выбытия</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и год, в котором последний раз начислялась амортизация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дата и № документа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Карточку заполнил ___________________________________________________</w:t>
      </w:r>
      <w:r>
        <w:br/>
      </w:r>
      <w:r>
        <w:rPr>
          <w:rFonts w:ascii="Times New Roman"/>
          <w:b w:val="false"/>
          <w:i w:val="false"/>
          <w:color w:val="000000"/>
          <w:sz w:val="28"/>
        </w:rPr>
        <w:t>
         должность подпись (фамилия, имя, отчество (при его наличии))</w:t>
      </w:r>
      <w:r>
        <w:br/>
      </w:r>
      <w:r>
        <w:rPr>
          <w:rFonts w:ascii="Times New Roman"/>
          <w:b w:val="false"/>
          <w:i w:val="false"/>
          <w:color w:val="000000"/>
          <w:sz w:val="28"/>
        </w:rPr>
        <w:t>
«____» _______________ г.</w:t>
      </w:r>
      <w:r>
        <w:br/>
      </w:r>
      <w:r>
        <w:rPr>
          <w:rFonts w:ascii="Times New Roman"/>
          <w:b w:val="false"/>
          <w:i w:val="false"/>
          <w:color w:val="000000"/>
          <w:sz w:val="28"/>
        </w:rPr>
        <w:t>
      Примечание:</w:t>
      </w:r>
      <w:r>
        <w:br/>
      </w:r>
      <w:r>
        <w:rPr>
          <w:rFonts w:ascii="Times New Roman"/>
          <w:b w:val="false"/>
          <w:i w:val="false"/>
          <w:color w:val="000000"/>
          <w:sz w:val="28"/>
        </w:rPr>
        <w:t>
      Применяется для учета всех видов нематериальных активов поступивших в государственное учреждение по счету 2710 «Нематериальные активы», а также для учета нематериальных активов по договорам концессии. В графе 4 «Источник финансирования (поступления)» указывается источник финансирования (поступления) нематериальных активов: бюджетный - по субсчетам/счетам 6020 «Доходы от финансирования капитальных вложений», 5012 «Финансирование капитальных вложений за счет внешних займов», 6010 «Доходы от финансирования текущей деятельности» или внебюджетный - по счетам 6050 «Доходы от спонсорской и благотворительной помощи», 6110 «Доходы от реализации товаров, работ и услуг», 6330 «Доходы от безвозмездного получения активов». Инвентарная карточка по форме № НОС-6 открывается бухгалтерской службой на каждый отдельный объект нематериальных активов. При этом графы 8 «Сумма накопленной амортизации, тенге» и 12 «Месяц и год, в котором последний раз начислялась амортизация» заполняются только при выбытии долгосрочного актива.</w:t>
      </w:r>
      <w:r>
        <w:br/>
      </w:r>
      <w:r>
        <w:rPr>
          <w:rFonts w:ascii="Times New Roman"/>
          <w:b w:val="false"/>
          <w:i w:val="false"/>
          <w:color w:val="000000"/>
          <w:sz w:val="28"/>
        </w:rPr>
        <w:t>
      Форма заполняется в одном экземпляре на основании документов, подтверждающих факт получения государственным учреждением объекта нематериальных активов: «Акта приемки-передачи нематериальных активов», технической и другой документации подтверждающей получение нематериальных активов.</w:t>
      </w:r>
      <w:r>
        <w:br/>
      </w:r>
      <w:r>
        <w:rPr>
          <w:rFonts w:ascii="Times New Roman"/>
          <w:b w:val="false"/>
          <w:i w:val="false"/>
          <w:color w:val="000000"/>
          <w:sz w:val="28"/>
        </w:rPr>
        <w:t>
      Основанием для отметок о выбытии нематериальных активов при передаче другому государственному учреждению является «Акт приемки-передачи нематериальных активов».</w:t>
      </w:r>
    </w:p>
    <w:bookmarkStart w:name="z12" w:id="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ноября 2015 года № 578 </w:t>
      </w:r>
    </w:p>
    <w:bookmarkEnd w:id="8"/>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августа 2011 года № 390  </w:t>
      </w:r>
    </w:p>
    <w:p>
      <w:pPr>
        <w:spacing w:after="0"/>
        <w:ind w:left="0"/>
        <w:jc w:val="both"/>
      </w:pPr>
      <w:r>
        <w:rPr>
          <w:rFonts w:ascii="Times New Roman"/>
          <w:b w:val="false"/>
          <w:i w:val="false"/>
          <w:color w:val="000000"/>
          <w:sz w:val="28"/>
        </w:rPr>
        <w:t>Форма № ДА-10</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    Опись инвентарных карточек по учету долгосрочных активов</w:t>
      </w:r>
      <w:r>
        <w:br/>
      </w:r>
      <w:r>
        <w:rPr>
          <w:rFonts w:ascii="Times New Roman"/>
          <w:b w:val="false"/>
          <w:i w:val="false"/>
          <w:color w:val="000000"/>
          <w:sz w:val="28"/>
        </w:rPr>
        <w:t>
</w:t>
      </w:r>
      <w:r>
        <w:rPr>
          <w:rFonts w:ascii="Times New Roman"/>
          <w:b/>
          <w:i w:val="false"/>
          <w:color w:val="000000"/>
          <w:sz w:val="28"/>
        </w:rPr>
        <w:t>                 в государственных учреждениях</w:t>
      </w:r>
    </w:p>
    <w:p>
      <w:pPr>
        <w:spacing w:after="0"/>
        <w:ind w:left="0"/>
        <w:jc w:val="both"/>
      </w:pPr>
      <w:r>
        <w:rPr>
          <w:rFonts w:ascii="Times New Roman"/>
          <w:b w:val="false"/>
          <w:i w:val="false"/>
          <w:color w:val="000000"/>
          <w:sz w:val="28"/>
        </w:rPr>
        <w:t>      за период с «____» _________________________ г.</w:t>
      </w:r>
      <w:r>
        <w:br/>
      </w:r>
      <w:r>
        <w:rPr>
          <w:rFonts w:ascii="Times New Roman"/>
          <w:b w:val="false"/>
          <w:i w:val="false"/>
          <w:color w:val="000000"/>
          <w:sz w:val="28"/>
        </w:rPr>
        <w:t>
      по «____» _________________________ г.</w:t>
      </w:r>
      <w:r>
        <w:br/>
      </w:r>
      <w:r>
        <w:rPr>
          <w:rFonts w:ascii="Times New Roman"/>
          <w:b w:val="false"/>
          <w:i w:val="false"/>
          <w:color w:val="000000"/>
          <w:sz w:val="28"/>
        </w:rPr>
        <w:t>
      </w:t>
      </w:r>
      <w:r>
        <w:rPr>
          <w:rFonts w:ascii="Times New Roman"/>
          <w:b w:val="false"/>
          <w:i/>
          <w:color w:val="000000"/>
          <w:sz w:val="28"/>
        </w:rPr>
        <w:t>По данному образцу печатать все страницы ф. № ДА-10</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наименование классификационной группы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838"/>
        <w:gridCol w:w="2744"/>
        <w:gridCol w:w="2805"/>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карточки</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номер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объектов</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и т.д. до конца (линовка через 16 пунктов)</w:t>
      </w:r>
    </w:p>
    <w:p>
      <w:pPr>
        <w:spacing w:after="0"/>
        <w:ind w:left="0"/>
        <w:jc w:val="both"/>
      </w:pPr>
      <w:r>
        <w:rPr>
          <w:rFonts w:ascii="Times New Roman"/>
          <w:b w:val="false"/>
          <w:i w:val="false"/>
          <w:color w:val="000000"/>
          <w:sz w:val="28"/>
        </w:rPr>
        <w:t>Опись заполнил _____________________________________________________</w:t>
      </w:r>
      <w:r>
        <w:br/>
      </w:r>
      <w:r>
        <w:rPr>
          <w:rFonts w:ascii="Times New Roman"/>
          <w:b w:val="false"/>
          <w:i w:val="false"/>
          <w:color w:val="000000"/>
          <w:sz w:val="28"/>
        </w:rPr>
        <w:t>
         должность подпись (фамилия, имя, отчество (при его наличии))</w:t>
      </w:r>
      <w:r>
        <w:br/>
      </w:r>
      <w:r>
        <w:rPr>
          <w:rFonts w:ascii="Times New Roman"/>
          <w:b w:val="false"/>
          <w:i w:val="false"/>
          <w:color w:val="000000"/>
          <w:sz w:val="28"/>
        </w:rPr>
        <w:t>
«____» ____________ г.</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Опись инвентарных карточек по форме № ДА-10 применяется для регистрации инвентарных карточек, оформляемых при аналитическом учете долгосрочных активов. Опись инвентарных карточек по форме № ДА-10 составляют в одном экземпляре бухгалтерской службой в целях контроля за сохранностью инвентарных карточек.</w:t>
      </w:r>
      <w:r>
        <w:br/>
      </w:r>
      <w:r>
        <w:rPr>
          <w:rFonts w:ascii="Times New Roman"/>
          <w:b w:val="false"/>
          <w:i w:val="false"/>
          <w:color w:val="000000"/>
          <w:sz w:val="28"/>
        </w:rPr>
        <w:t>
      Записи в Описи инвентарных карточек по форме № ДА-10 ведутся в разрезе групп долгосрочных активов, с указанием года открытия карточек. Для каждой группы отводится соответствующее количество страниц. Нумерация ведется по каждой группе, начиная с номера 1. В централизованных бухгалтериях Описи инвентарных карточек по форме № ДА-10 -ведутся в таком же порядке по каждому обслуживаемому государственному учреждению.</w:t>
      </w:r>
      <w:r>
        <w:br/>
      </w:r>
      <w:r>
        <w:rPr>
          <w:rFonts w:ascii="Times New Roman"/>
          <w:b w:val="false"/>
          <w:i w:val="false"/>
          <w:color w:val="000000"/>
          <w:sz w:val="28"/>
        </w:rPr>
        <w:t>
      При выбытии и перемещении долгосрочных активов в графе «Примечание» описи указывается дата (число, месяц, год) и номер мемориального ордера.</w:t>
      </w:r>
    </w:p>
    <w:bookmarkStart w:name="z13" w:id="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ноября 2015 года № 578 </w:t>
      </w:r>
    </w:p>
    <w:bookmarkEnd w:id="9"/>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августа 2011 года № 390 </w:t>
      </w:r>
    </w:p>
    <w:p>
      <w:pPr>
        <w:spacing w:after="0"/>
        <w:ind w:left="0"/>
        <w:jc w:val="both"/>
      </w:pPr>
      <w:r>
        <w:rPr>
          <w:rFonts w:ascii="Times New Roman"/>
          <w:b w:val="false"/>
          <w:i w:val="false"/>
          <w:color w:val="000000"/>
          <w:sz w:val="28"/>
        </w:rPr>
        <w:t>Форма № ДА-13</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              Инвентарный список долгосрочных активов</w:t>
      </w:r>
      <w:r>
        <w:br/>
      </w:r>
      <w:r>
        <w:rPr>
          <w:rFonts w:ascii="Times New Roman"/>
          <w:b w:val="false"/>
          <w:i w:val="false"/>
          <w:color w:val="000000"/>
          <w:sz w:val="28"/>
        </w:rPr>
        <w:t>
</w:t>
      </w:r>
      <w:r>
        <w:rPr>
          <w:rFonts w:ascii="Times New Roman"/>
          <w:b/>
          <w:i w:val="false"/>
          <w:color w:val="000000"/>
          <w:sz w:val="28"/>
        </w:rPr>
        <w:t>               (по месту их нахождения и эксплуатации)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подразделение, отдел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972"/>
        <w:gridCol w:w="1288"/>
        <w:gridCol w:w="2101"/>
        <w:gridCol w:w="2142"/>
        <w:gridCol w:w="2422"/>
        <w:gridCol w:w="988"/>
        <w:gridCol w:w="928"/>
        <w:gridCol w:w="217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Инвентарная карточка или запись в инвентарной книге</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номер</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объекта</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(поступления)</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(первоначальная стоимость),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 (перемещение)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выбытия (перемещение)</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и т.д. до конца (линовка через 16 пунктов)</w:t>
      </w:r>
    </w:p>
    <w:p>
      <w:pPr>
        <w:spacing w:after="0"/>
        <w:ind w:left="0"/>
        <w:jc w:val="both"/>
      </w:pPr>
      <w:r>
        <w:rPr>
          <w:rFonts w:ascii="Times New Roman"/>
          <w:b w:val="false"/>
          <w:i w:val="false"/>
          <w:color w:val="000000"/>
          <w:sz w:val="28"/>
        </w:rPr>
        <w:t>           </w:t>
      </w:r>
      <w:r>
        <w:rPr>
          <w:rFonts w:ascii="Times New Roman"/>
          <w:b w:val="false"/>
          <w:i/>
          <w:color w:val="000000"/>
          <w:sz w:val="28"/>
        </w:rPr>
        <w:t>         Оборотная сторона ф. № ДА -13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974"/>
        <w:gridCol w:w="1305"/>
        <w:gridCol w:w="2120"/>
        <w:gridCol w:w="2176"/>
        <w:gridCol w:w="2463"/>
        <w:gridCol w:w="1004"/>
        <w:gridCol w:w="944"/>
        <w:gridCol w:w="201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Инвентарная карточка или запись в инвентарной книге</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 тарный номер</w:t>
            </w:r>
          </w:p>
        </w:tc>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наименование объекта</w:t>
            </w:r>
          </w:p>
        </w:tc>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 ния (поступления)</w:t>
            </w:r>
          </w:p>
        </w:tc>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Себестоимость (первоначаль-ная стоимость),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 (перемещение)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выбытия (перемещение)</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            и т.д. до конца (линовка через 16 пунктов)</w:t>
      </w:r>
    </w:p>
    <w:p>
      <w:pPr>
        <w:spacing w:after="0"/>
        <w:ind w:left="0"/>
        <w:jc w:val="both"/>
      </w:pPr>
      <w:r>
        <w:rPr>
          <w:rFonts w:ascii="Times New Roman"/>
          <w:b w:val="false"/>
          <w:i w:val="false"/>
          <w:color w:val="000000"/>
          <w:sz w:val="28"/>
        </w:rPr>
        <w:t>Инвентарный список заполнил _______________________________________</w:t>
      </w:r>
      <w:r>
        <w:br/>
      </w:r>
      <w:r>
        <w:rPr>
          <w:rFonts w:ascii="Times New Roman"/>
          <w:b w:val="false"/>
          <w:i w:val="false"/>
          <w:color w:val="000000"/>
          <w:sz w:val="28"/>
        </w:rPr>
        <w:t>
        должность подпись (фамилия, имя, отчество (при его наличии))</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Инвентарный список по форме № ДА -13 долгосрочных активов ведется по следующим счетам 2310 «Земля», 2320 «Здания», 2330 «Сооружения», 2340 «Передаточные устройства», 2350 «Транспортные средства», 2360 «Машины и оборудование», 2370 «Инструменты, производственный и хозяйственный инвентарь», 2380 «Прочие основные средства», 2510 «Инвестиционная недвижимость», 2610 «Животные», 2620 «Многолетние насаждения», 2710 «Нематериальные активы», а также для учета долгосрочных активов по договорам концессии. Применяется в местах нахождения (эксплуатации) объектов (предметов) долгосрочных активов для по объектного учета, а также по каждому материально-ответственному лицу. В графе 5 «Источник финансирования (поступления)» указывается источник финансирования (поступления) долгосрочных активов: бюджетный - по субсчетам/счетам 6020 «Доходы от финансирования капитальных вложений», 5012 «Финансирование капитальных вложений за счет внешних займов», 6010 «Доходы от финансирования текущей деятельности» или внебюджетный - по счетам 6050 «Доходы от спонсорской и благотворительной помощи», 6110 «Доходы от реализации товаров, работ и услуг», 6330 «Доходы от безвозмездного получения активов».</w:t>
      </w:r>
      <w:r>
        <w:br/>
      </w:r>
      <w:r>
        <w:rPr>
          <w:rFonts w:ascii="Times New Roman"/>
          <w:b w:val="false"/>
          <w:i w:val="false"/>
          <w:color w:val="000000"/>
          <w:sz w:val="28"/>
        </w:rPr>
        <w:t>
      Данные по объектному учету долгосрочных активов по местам их нахождения (эксплуатации) тождественны записям в инвентарных карточках учета долгосрочных активов, произведенными бухгалтерской службой.</w:t>
      </w:r>
    </w:p>
    <w:bookmarkStart w:name="z14" w:id="10"/>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ноября 2015 года № 578 </w:t>
      </w:r>
    </w:p>
    <w:bookmarkEnd w:id="10"/>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августа 2011 года № 390 </w:t>
      </w:r>
    </w:p>
    <w:p>
      <w:pPr>
        <w:spacing w:after="0"/>
        <w:ind w:left="0"/>
        <w:jc w:val="both"/>
      </w:pPr>
      <w:r>
        <w:rPr>
          <w:rFonts w:ascii="Times New Roman"/>
          <w:b w:val="false"/>
          <w:i w:val="false"/>
          <w:color w:val="000000"/>
          <w:sz w:val="28"/>
        </w:rPr>
        <w:t>Форма № 326-НМА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         Оборотная ведомость по нематериальным активам</w:t>
      </w:r>
      <w:r>
        <w:br/>
      </w:r>
      <w:r>
        <w:rPr>
          <w:rFonts w:ascii="Times New Roman"/>
          <w:b w:val="false"/>
          <w:i w:val="false"/>
          <w:color w:val="000000"/>
          <w:sz w:val="28"/>
        </w:rPr>
        <w:t>
</w:t>
      </w:r>
      <w:r>
        <w:rPr>
          <w:rFonts w:ascii="Times New Roman"/>
          <w:b/>
          <w:i w:val="false"/>
          <w:color w:val="000000"/>
          <w:sz w:val="28"/>
        </w:rPr>
        <w:t>                        за ________ г.</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счета/субсчета и фамилия и.о. материально-ответственного</w:t>
      </w:r>
      <w:r>
        <w:br/>
      </w:r>
      <w:r>
        <w:rPr>
          <w:rFonts w:ascii="Times New Roman"/>
          <w:b w:val="false"/>
          <w:i w:val="false"/>
          <w:color w:val="000000"/>
          <w:sz w:val="28"/>
        </w:rPr>
        <w:t>
                               лица</w:t>
      </w:r>
    </w:p>
    <w:p>
      <w:pPr>
        <w:spacing w:after="0"/>
        <w:ind w:left="0"/>
        <w:jc w:val="both"/>
      </w:pPr>
      <w:r>
        <w:rPr>
          <w:rFonts w:ascii="Times New Roman"/>
          <w:b w:val="false"/>
          <w:i w:val="false"/>
          <w:color w:val="000000"/>
          <w:sz w:val="28"/>
        </w:rPr>
        <w:t>Дата проверок</w:t>
      </w:r>
      <w:r>
        <w:br/>
      </w:r>
      <w:r>
        <w:rPr>
          <w:rFonts w:ascii="Times New Roman"/>
          <w:b w:val="false"/>
          <w:i w:val="false"/>
          <w:color w:val="000000"/>
          <w:sz w:val="28"/>
        </w:rPr>
        <w:t>
Подпись главного бухгалтера</w:t>
      </w:r>
    </w:p>
    <w:p>
      <w:pPr>
        <w:spacing w:after="0"/>
        <w:ind w:left="0"/>
        <w:jc w:val="both"/>
      </w:pPr>
      <w:r>
        <w:rPr>
          <w:rFonts w:ascii="Times New Roman"/>
          <w:b w:val="false"/>
          <w:i w:val="false"/>
          <w:color w:val="000000"/>
          <w:sz w:val="28"/>
        </w:rPr>
        <w:t>                    </w:t>
      </w:r>
      <w:r>
        <w:rPr>
          <w:rFonts w:ascii="Times New Roman"/>
          <w:b w:val="false"/>
          <w:i/>
          <w:color w:val="000000"/>
          <w:sz w:val="28"/>
        </w:rPr>
        <w:t>2-я страница ф. № 326- НМА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2738"/>
        <w:gridCol w:w="3237"/>
        <w:gridCol w:w="2829"/>
        <w:gridCol w:w="1875"/>
        <w:gridCol w:w="1945"/>
      </w:tblGrid>
      <w:tr>
        <w:trPr>
          <w:trHeight w:val="30"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номер</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объекта (предмета, комплекта)</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1 _____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 за __________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и т.д. до конца (линовка через 16 пунктов)</w:t>
      </w:r>
    </w:p>
    <w:p>
      <w:pPr>
        <w:spacing w:after="0"/>
        <w:ind w:left="0"/>
        <w:jc w:val="both"/>
      </w:pPr>
      <w:r>
        <w:rPr>
          <w:rFonts w:ascii="Times New Roman"/>
          <w:b w:val="false"/>
          <w:i w:val="false"/>
          <w:color w:val="000000"/>
          <w:sz w:val="28"/>
        </w:rPr>
        <w:t>      </w:t>
      </w:r>
      <w:r>
        <w:rPr>
          <w:rFonts w:ascii="Times New Roman"/>
          <w:b w:val="false"/>
          <w:i/>
          <w:color w:val="000000"/>
          <w:sz w:val="28"/>
        </w:rPr>
        <w:t>              3-я страница ф. № 326- НМА</w:t>
      </w:r>
    </w:p>
    <w:tbl>
      <w:tblPr>
        <w:tblW w:w="0" w:type="auto"/>
        <w:tblCellSpacing w:w="0" w:type="auto"/>
        <w:tblBorders>
          <w:top w:val="none"/>
          <w:left w:val="none"/>
          <w:bottom w:val="none"/>
          <w:right w:val="none"/>
          <w:insideH w:val="none"/>
          <w:insideV w:val="none"/>
        </w:tblBorders>
      </w:tblPr>
      <w:tblGrid>
        <w:gridCol w:w="3514"/>
        <w:gridCol w:w="2765"/>
        <w:gridCol w:w="1814"/>
        <w:gridCol w:w="1149"/>
        <w:gridCol w:w="1149"/>
        <w:gridCol w:w="1105"/>
        <w:gridCol w:w="2524"/>
      </w:tblGrid>
      <w:tr>
        <w:trPr>
          <w:trHeight w:val="30" w:hRule="atLeast"/>
        </w:trPr>
        <w:tc>
          <w:tcPr>
            <w:tcW w:w="351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1 _____ 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 за __________</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1 _____ г.</w:t>
            </w:r>
          </w:p>
        </w:tc>
        <w:tc>
          <w:tcPr>
            <w:tcW w:w="25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tcBorders>
          </w:tcPr>
          <w:p/>
        </w:tc>
        <w:tc>
          <w:tcPr>
            <w:tcW w:w="2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gridSpan w:val="3"/>
            <w:vMerge/>
            <w:tcBorders>
              <w:top w:val="nil"/>
            </w:tcBorders>
          </w:tcPr>
          <w:p/>
        </w:tc>
        <w:tc>
          <w:tcPr>
            <w:tcW w:w="0" w:type="auto"/>
            <w:vMerge/>
            <w:tcBorders>
              <w:top w:val="nil"/>
            </w:tcBorders>
          </w:tcPr>
          <w:p/>
        </w:tc>
      </w:tr>
      <w:tr>
        <w:trPr>
          <w:trHeight w:val="30" w:hRule="atLeast"/>
        </w:trPr>
        <w:tc>
          <w:tcPr>
            <w:tcW w:w="3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и т.д. до конца (линовка через 16 пунктов)</w:t>
      </w:r>
    </w:p>
    <w:p>
      <w:pPr>
        <w:spacing w:after="0"/>
        <w:ind w:left="0"/>
        <w:jc w:val="both"/>
      </w:pPr>
      <w:r>
        <w:rPr>
          <w:rFonts w:ascii="Times New Roman"/>
          <w:b w:val="false"/>
          <w:i w:val="false"/>
          <w:color w:val="000000"/>
          <w:sz w:val="28"/>
        </w:rPr>
        <w:t>      </w:t>
      </w:r>
      <w:r>
        <w:rPr>
          <w:rFonts w:ascii="Times New Roman"/>
          <w:b w:val="false"/>
          <w:i/>
          <w:color w:val="000000"/>
          <w:sz w:val="28"/>
        </w:rPr>
        <w:t>            Вкладной лист № 2 к ф. № 326- НМА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2"/>
        <w:gridCol w:w="3642"/>
        <w:gridCol w:w="6186"/>
      </w:tblGrid>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6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 за __________</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22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1 _____ г.</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val="false"/>
          <w:i/>
          <w:color w:val="000000"/>
          <w:sz w:val="28"/>
        </w:rPr>
        <w:t>и т.д. до конца (линовка через 16 пунктов)</w:t>
      </w:r>
    </w:p>
    <w:p>
      <w:pPr>
        <w:spacing w:after="0"/>
        <w:ind w:left="0"/>
        <w:jc w:val="both"/>
      </w:pPr>
      <w:r>
        <w:rPr>
          <w:rFonts w:ascii="Times New Roman"/>
          <w:b w:val="false"/>
          <w:i w:val="false"/>
          <w:color w:val="000000"/>
          <w:sz w:val="28"/>
        </w:rPr>
        <w:t>      </w:t>
      </w:r>
      <w:r>
        <w:rPr>
          <w:rFonts w:ascii="Times New Roman"/>
          <w:b w:val="false"/>
          <w:i/>
          <w:color w:val="000000"/>
          <w:sz w:val="28"/>
        </w:rPr>
        <w:t>Оборотная сторона вкладного листа № 2 к ф. № 326- НМА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2"/>
        <w:gridCol w:w="3642"/>
        <w:gridCol w:w="6186"/>
      </w:tblGrid>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6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 за __________</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22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1 _____ г.</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val="false"/>
          <w:i/>
          <w:color w:val="000000"/>
          <w:sz w:val="28"/>
        </w:rPr>
        <w:t>и т.д. до конца (линовка через 16 пунктов)</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Оборотная ведомость по форме № 326-НМА применяется для контроля за правильностью бухгалтерских записей, по счетам синтетического и аналитического учета нематериальных активов 2710 «Нематериальные активы».</w:t>
      </w:r>
      <w:r>
        <w:br/>
      </w:r>
      <w:r>
        <w:rPr>
          <w:rFonts w:ascii="Times New Roman"/>
          <w:b w:val="false"/>
          <w:i w:val="false"/>
          <w:color w:val="000000"/>
          <w:sz w:val="28"/>
        </w:rPr>
        <w:t>
      Оборотная ведомость по форме № 326-НМА составляется ежемесячно по себестоимости (первоначальной стоимости), остатки по счетам нематериальных активов в оборотной ведомости сверяются с остатками в книге по форме № 308 «Журнал-главная».</w:t>
      </w:r>
    </w:p>
    <w:bookmarkStart w:name="z15" w:id="11"/>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ноября 2015 года № 578</w:t>
      </w:r>
    </w:p>
    <w:bookmarkEnd w:id="11"/>
    <w:p>
      <w:pPr>
        <w:spacing w:after="0"/>
        <w:ind w:left="0"/>
        <w:jc w:val="both"/>
      </w:pPr>
      <w:r>
        <w:rPr>
          <w:rFonts w:ascii="Times New Roman"/>
          <w:b w:val="false"/>
          <w:i w:val="false"/>
          <w:color w:val="000000"/>
          <w:sz w:val="28"/>
        </w:rPr>
        <w:t xml:space="preserve">Приложение 19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августа 2011 года № 390  </w:t>
      </w:r>
    </w:p>
    <w:p>
      <w:pPr>
        <w:spacing w:after="0"/>
        <w:ind w:left="0"/>
        <w:jc w:val="both"/>
      </w:pPr>
      <w:r>
        <w:rPr>
          <w:rFonts w:ascii="Times New Roman"/>
          <w:b w:val="false"/>
          <w:i w:val="false"/>
          <w:color w:val="000000"/>
          <w:sz w:val="28"/>
        </w:rPr>
        <w:t>Форма № 326-ИН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       Оборотная ведомость по инвестиционной недвижимости</w:t>
      </w:r>
      <w:r>
        <w:br/>
      </w:r>
      <w:r>
        <w:rPr>
          <w:rFonts w:ascii="Times New Roman"/>
          <w:b w:val="false"/>
          <w:i w:val="false"/>
          <w:color w:val="000000"/>
          <w:sz w:val="28"/>
        </w:rPr>
        <w:t>
</w:t>
      </w:r>
      <w:r>
        <w:rPr>
          <w:rFonts w:ascii="Times New Roman"/>
          <w:b/>
          <w:i w:val="false"/>
          <w:color w:val="000000"/>
          <w:sz w:val="28"/>
        </w:rPr>
        <w:t>                      за ________ г.</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счета/субсчета и фамилия и.о. материально-ответственного                                лица</w:t>
      </w:r>
    </w:p>
    <w:p>
      <w:pPr>
        <w:spacing w:after="0"/>
        <w:ind w:left="0"/>
        <w:jc w:val="both"/>
      </w:pPr>
      <w:r>
        <w:rPr>
          <w:rFonts w:ascii="Times New Roman"/>
          <w:b w:val="false"/>
          <w:i w:val="false"/>
          <w:color w:val="000000"/>
          <w:sz w:val="28"/>
        </w:rPr>
        <w:t>Дата проверок</w:t>
      </w:r>
      <w:r>
        <w:br/>
      </w:r>
      <w:r>
        <w:rPr>
          <w:rFonts w:ascii="Times New Roman"/>
          <w:b w:val="false"/>
          <w:i w:val="false"/>
          <w:color w:val="000000"/>
          <w:sz w:val="28"/>
        </w:rPr>
        <w:t>
Подпись главного бухгалтера</w:t>
      </w:r>
    </w:p>
    <w:p>
      <w:pPr>
        <w:spacing w:after="0"/>
        <w:ind w:left="0"/>
        <w:jc w:val="both"/>
      </w:pPr>
      <w:r>
        <w:rPr>
          <w:rFonts w:ascii="Times New Roman"/>
          <w:b w:val="false"/>
          <w:i/>
          <w:color w:val="000000"/>
          <w:sz w:val="28"/>
        </w:rPr>
        <w:t>                         2-я страница ф. № 326-ИН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4"/>
        <w:gridCol w:w="2204"/>
        <w:gridCol w:w="2878"/>
        <w:gridCol w:w="3220"/>
        <w:gridCol w:w="2117"/>
        <w:gridCol w:w="2007"/>
      </w:tblGrid>
      <w:tr>
        <w:trPr>
          <w:trHeight w:val="30" w:hRule="atLeast"/>
        </w:trPr>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номер</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объекта (предмета, комплекта)</w:t>
            </w:r>
          </w:p>
        </w:tc>
        <w:tc>
          <w:tcPr>
            <w:tcW w:w="3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1 _____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Оборот за __________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и т.д. до конца (линовка через 16 пунктов)</w:t>
      </w:r>
    </w:p>
    <w:p>
      <w:pPr>
        <w:spacing w:after="0"/>
        <w:ind w:left="0"/>
        <w:jc w:val="both"/>
      </w:pPr>
      <w:r>
        <w:rPr>
          <w:rFonts w:ascii="Times New Roman"/>
          <w:b w:val="false"/>
          <w:i w:val="false"/>
          <w:color w:val="000000"/>
          <w:sz w:val="28"/>
        </w:rPr>
        <w:t>      </w:t>
      </w:r>
      <w:r>
        <w:rPr>
          <w:rFonts w:ascii="Times New Roman"/>
          <w:b w:val="false"/>
          <w:i/>
          <w:color w:val="000000"/>
          <w:sz w:val="28"/>
        </w:rPr>
        <w:t>                3-я страница ф. № 326-ИН</w:t>
      </w:r>
    </w:p>
    <w:tbl>
      <w:tblPr>
        <w:tblW w:w="0" w:type="auto"/>
        <w:tblCellSpacing w:w="0" w:type="auto"/>
        <w:tblBorders>
          <w:top w:val="none"/>
          <w:left w:val="none"/>
          <w:bottom w:val="none"/>
          <w:right w:val="none"/>
          <w:insideH w:val="none"/>
          <w:insideV w:val="none"/>
        </w:tblBorders>
      </w:tblPr>
      <w:tblGrid>
        <w:gridCol w:w="3514"/>
        <w:gridCol w:w="2765"/>
        <w:gridCol w:w="1814"/>
        <w:gridCol w:w="1149"/>
        <w:gridCol w:w="1149"/>
        <w:gridCol w:w="1105"/>
        <w:gridCol w:w="2524"/>
      </w:tblGrid>
      <w:tr>
        <w:trPr>
          <w:trHeight w:val="30" w:hRule="atLeast"/>
        </w:trPr>
        <w:tc>
          <w:tcPr>
            <w:tcW w:w="351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1 _____ 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 за __________</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1 _____ г.</w:t>
            </w:r>
          </w:p>
        </w:tc>
        <w:tc>
          <w:tcPr>
            <w:tcW w:w="252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tcBorders>
          </w:tcPr>
          <w:p/>
        </w:tc>
        <w:tc>
          <w:tcPr>
            <w:tcW w:w="2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gridSpan w:val="3"/>
            <w:vMerge/>
            <w:tcBorders>
              <w:top w:val="nil"/>
            </w:tcBorders>
          </w:tcPr>
          <w:p/>
        </w:tc>
        <w:tc>
          <w:tcPr>
            <w:tcW w:w="0" w:type="auto"/>
            <w:vMerge/>
            <w:tcBorders>
              <w:top w:val="nil"/>
            </w:tcBorders>
          </w:tcPr>
          <w:p/>
        </w:tc>
      </w:tr>
      <w:tr>
        <w:trPr>
          <w:trHeight w:val="30" w:hRule="atLeast"/>
        </w:trPr>
        <w:tc>
          <w:tcPr>
            <w:tcW w:w="3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и т.д. до конца (линовка через 16 пунктов)</w:t>
      </w:r>
    </w:p>
    <w:p>
      <w:pPr>
        <w:spacing w:after="0"/>
        <w:ind w:left="0"/>
        <w:jc w:val="both"/>
      </w:pPr>
      <w:r>
        <w:rPr>
          <w:rFonts w:ascii="Times New Roman"/>
          <w:b w:val="false"/>
          <w:i w:val="false"/>
          <w:color w:val="000000"/>
          <w:sz w:val="28"/>
        </w:rPr>
        <w:t>      </w:t>
      </w:r>
      <w:r>
        <w:rPr>
          <w:rFonts w:ascii="Times New Roman"/>
          <w:b w:val="false"/>
          <w:i/>
          <w:color w:val="000000"/>
          <w:sz w:val="28"/>
        </w:rPr>
        <w:t>             Вкладной лист № 2 к ф. № 326-ИН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2"/>
        <w:gridCol w:w="3642"/>
        <w:gridCol w:w="6186"/>
      </w:tblGrid>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6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 за __________</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22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1 _____ г.</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val="false"/>
          <w:i/>
          <w:color w:val="000000"/>
          <w:sz w:val="28"/>
        </w:rPr>
        <w:t>и т.д. до конца (линовка через 16 пунктов)</w:t>
      </w:r>
    </w:p>
    <w:p>
      <w:pPr>
        <w:spacing w:after="0"/>
        <w:ind w:left="0"/>
        <w:jc w:val="both"/>
      </w:pPr>
      <w:r>
        <w:rPr>
          <w:rFonts w:ascii="Times New Roman"/>
          <w:b w:val="false"/>
          <w:i w:val="false"/>
          <w:color w:val="000000"/>
          <w:sz w:val="28"/>
        </w:rPr>
        <w:t>      </w:t>
      </w:r>
      <w:r>
        <w:rPr>
          <w:rFonts w:ascii="Times New Roman"/>
          <w:b w:val="false"/>
          <w:i/>
          <w:color w:val="000000"/>
          <w:sz w:val="28"/>
        </w:rPr>
        <w:t>  Оборотная сторона вкладного листа № 2 к ф. № 326-ИН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2"/>
        <w:gridCol w:w="3642"/>
        <w:gridCol w:w="6186"/>
      </w:tblGrid>
      <w:tr>
        <w:trPr>
          <w:trHeight w:val="30" w:hRule="atLeast"/>
        </w:trPr>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6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 за __________</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22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1 _____ г.</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val="false"/>
          <w:i/>
          <w:color w:val="000000"/>
          <w:sz w:val="28"/>
        </w:rPr>
        <w:t>      и т.д. до конца (линовка через 16 пунктов)</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Оборотная ведомость по форме № 326-ИН применяется для контроля за правильностью бухгалтерских записей, по счетам синтетического и аналитического учета инвестиционной недвижимости 2510 «Инвестиционная недвижимость». Оборотная ведомость по форме № 326-ИН составляется ежемесячно по себестоимости (первоначальной стоимости), остатки по счетам инвестиционной недвижимости в оборотной ведомости сверяются с остатками в книге по форме № 308 «Журнал-главная»</w:t>
      </w:r>
    </w:p>
    <w:bookmarkStart w:name="z16" w:id="1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ноября 2015 года № 578</w:t>
      </w:r>
    </w:p>
    <w:bookmarkEnd w:id="12"/>
    <w:p>
      <w:pPr>
        <w:spacing w:after="0"/>
        <w:ind w:left="0"/>
        <w:jc w:val="both"/>
      </w:pPr>
      <w:r>
        <w:rPr>
          <w:rFonts w:ascii="Times New Roman"/>
          <w:b w:val="false"/>
          <w:i w:val="false"/>
          <w:color w:val="000000"/>
          <w:sz w:val="28"/>
        </w:rPr>
        <w:t xml:space="preserve">Приложение 67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августа 2011 года № 390</w:t>
      </w:r>
    </w:p>
    <w:p>
      <w:pPr>
        <w:spacing w:after="0"/>
        <w:ind w:left="0"/>
        <w:jc w:val="both"/>
      </w:pPr>
      <w:r>
        <w:rPr>
          <w:rFonts w:ascii="Times New Roman"/>
          <w:b w:val="false"/>
          <w:i w:val="false"/>
          <w:color w:val="000000"/>
          <w:sz w:val="28"/>
        </w:rPr>
        <w:t>Форма № 463</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         Расчет резерва по неиспользованным отпускам</w:t>
      </w:r>
      <w:r>
        <w:br/>
      </w:r>
      <w:r>
        <w:rPr>
          <w:rFonts w:ascii="Times New Roman"/>
          <w:b w:val="false"/>
          <w:i w:val="false"/>
          <w:color w:val="000000"/>
          <w:sz w:val="28"/>
        </w:rPr>
        <w:t>
</w:t>
      </w:r>
      <w:r>
        <w:rPr>
          <w:rFonts w:ascii="Times New Roman"/>
          <w:b/>
          <w:i w:val="false"/>
          <w:color w:val="000000"/>
          <w:sz w:val="28"/>
        </w:rPr>
        <w:t>                    за ______________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9"/>
        <w:gridCol w:w="3809"/>
        <w:gridCol w:w="2707"/>
        <w:gridCol w:w="1498"/>
        <w:gridCol w:w="3577"/>
      </w:tblGrid>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дней неиспользованного отпуска прошлых периодов</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дней отпуска за отчетный период,</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(гр.2+ гр.3)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дней предоставленного отпуска за отчетный период</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Borders>
          <w:top w:val="none"/>
          <w:left w:val="none"/>
          <w:bottom w:val="none"/>
          <w:right w:val="none"/>
          <w:insideH w:val="none"/>
          <w:insideV w:val="none"/>
        </w:tblBorders>
      </w:tblPr>
      <w:tblGrid>
        <w:gridCol w:w="2820"/>
        <w:gridCol w:w="2927"/>
        <w:gridCol w:w="2948"/>
        <w:gridCol w:w="2397"/>
        <w:gridCol w:w="2928"/>
      </w:tblGrid>
      <w:tr>
        <w:trPr>
          <w:trHeight w:val="30" w:hRule="atLeast"/>
        </w:trPr>
        <w:tc>
          <w:tcPr>
            <w:tcW w:w="2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дней неиспользованного отпуска на конец отчетного периода (гр.4-гр.5)</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резерва по неиспользованным отпускам на начало отчетного периода, тенге</w:t>
            </w:r>
          </w:p>
        </w:tc>
        <w:tc>
          <w:tcPr>
            <w:tcW w:w="2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резерва по неиспользованным отпускам за отчетный период, тенге</w:t>
            </w:r>
          </w:p>
        </w:tc>
        <w:tc>
          <w:tcPr>
            <w:tcW w:w="23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Среднедневная заработная плата, тенге</w:t>
            </w:r>
          </w:p>
        </w:tc>
        <w:tc>
          <w:tcPr>
            <w:tcW w:w="2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Начислено в резерв по неиспользованным отпускам на конец отчетного периода, тенге (гр.6*гр.9)</w:t>
            </w:r>
          </w:p>
        </w:tc>
      </w:tr>
      <w:tr>
        <w:trPr>
          <w:trHeight w:val="30" w:hRule="atLeast"/>
        </w:trPr>
        <w:tc>
          <w:tcPr>
            <w:tcW w:w="2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Расчет составил _____________________________________________________</w:t>
      </w:r>
      <w:r>
        <w:br/>
      </w:r>
      <w:r>
        <w:rPr>
          <w:rFonts w:ascii="Times New Roman"/>
          <w:b w:val="false"/>
          <w:i w:val="false"/>
          <w:color w:val="000000"/>
          <w:sz w:val="28"/>
        </w:rPr>
        <w:t>
         должность подпись (фамилия, имя, отчество (при его наличии))</w:t>
      </w:r>
      <w:r>
        <w:br/>
      </w:r>
      <w:r>
        <w:rPr>
          <w:rFonts w:ascii="Times New Roman"/>
          <w:b w:val="false"/>
          <w:i w:val="false"/>
          <w:color w:val="000000"/>
          <w:sz w:val="28"/>
        </w:rPr>
        <w:t>
Проверил:_________________________________________________________</w:t>
      </w:r>
      <w:r>
        <w:br/>
      </w:r>
      <w:r>
        <w:rPr>
          <w:rFonts w:ascii="Times New Roman"/>
          <w:b w:val="false"/>
          <w:i w:val="false"/>
          <w:color w:val="000000"/>
          <w:sz w:val="28"/>
        </w:rPr>
        <w:t>
      должность подпись (фамилия, имя, отчество (при его наличии))</w:t>
      </w:r>
      <w:r>
        <w:br/>
      </w:r>
      <w:r>
        <w:rPr>
          <w:rFonts w:ascii="Times New Roman"/>
          <w:b w:val="false"/>
          <w:i w:val="false"/>
          <w:color w:val="000000"/>
          <w:sz w:val="28"/>
        </w:rPr>
        <w:t>
Главный бухгалтер ______________________________________</w:t>
      </w:r>
      <w:r>
        <w:br/>
      </w:r>
      <w:r>
        <w:rPr>
          <w:rFonts w:ascii="Times New Roman"/>
          <w:b w:val="false"/>
          <w:i w:val="false"/>
          <w:color w:val="000000"/>
          <w:sz w:val="28"/>
        </w:rPr>
        <w:t>
         должность подпись (фамилия, имя, отчество (при его наличии))</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Бухгалтерская служба составляет Расчет по форме № 463 по субсчету 3246 «Краткосрочная кредиторская задолженность перед работниками по неиспользованным отпускам». В Расчете по форме № 463 отражаются следующие данные: фамилия, имя, отчество работников государственного учреждения, количество дней неиспользованного отпуска прошлых периодов, количество дней отпуска за отчетный период количество дней предоставленного отпуска за отчетный период, количество дней неиспользованного отпуска на конец отчетного периода, сальдо резерва по неиспользованным отпускам на начало отчетного периода, уменьшение резерва по неиспользованным отпускам за отчетный период, среднедневная заработная плата (данный показатель переносится по форме № 425 «Расчет о представлении отпуска (увольнении)» по каждому сотруднику), в графе 10 по форме № 463 производится начисление суммы в резерв по неиспользованным отпускам. Данная форма заполняется один раз в год, по состоянию на 31 декабря отчетного года.</w:t>
      </w:r>
    </w:p>
    <w:bookmarkStart w:name="z17" w:id="13"/>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ноября 2015 года № 578</w:t>
      </w:r>
    </w:p>
    <w:bookmarkEnd w:id="13"/>
    <w:p>
      <w:pPr>
        <w:spacing w:after="0"/>
        <w:ind w:left="0"/>
        <w:jc w:val="both"/>
      </w:pPr>
      <w:r>
        <w:rPr>
          <w:rFonts w:ascii="Times New Roman"/>
          <w:b w:val="false"/>
          <w:i w:val="false"/>
          <w:color w:val="000000"/>
          <w:sz w:val="28"/>
        </w:rPr>
        <w:t xml:space="preserve">Приложение 94       </w:t>
      </w:r>
      <w:r>
        <w:br/>
      </w:r>
      <w:r>
        <w:rPr>
          <w:rFonts w:ascii="Times New Roman"/>
          <w:b w:val="false"/>
          <w:i w:val="false"/>
          <w:color w:val="000000"/>
          <w:sz w:val="28"/>
        </w:rPr>
        <w:t>
к приказу и.о.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августа 2011 года № 390</w:t>
      </w:r>
    </w:p>
    <w:p>
      <w:pPr>
        <w:spacing w:after="0"/>
        <w:ind w:left="0"/>
        <w:jc w:val="both"/>
      </w:pPr>
      <w:r>
        <w:rPr>
          <w:rFonts w:ascii="Times New Roman"/>
          <w:b w:val="false"/>
          <w:i w:val="false"/>
          <w:color w:val="000000"/>
          <w:sz w:val="28"/>
        </w:rPr>
        <w:t>Форма № 409</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Наименование государственного учреждения (централизованной</w:t>
      </w:r>
      <w:r>
        <w:br/>
      </w:r>
      <w:r>
        <w:rPr>
          <w:rFonts w:ascii="Times New Roman"/>
          <w:b w:val="false"/>
          <w:i w:val="false"/>
          <w:color w:val="000000"/>
          <w:sz w:val="28"/>
        </w:rPr>
        <w:t>
                      бухгалтерии)</w:t>
      </w:r>
    </w:p>
    <w:p>
      <w:pPr>
        <w:spacing w:after="0"/>
        <w:ind w:left="0"/>
        <w:jc w:val="both"/>
      </w:pPr>
      <w:r>
        <w:rPr>
          <w:rFonts w:ascii="Times New Roman"/>
          <w:b/>
          <w:i w:val="false"/>
          <w:color w:val="000000"/>
          <w:sz w:val="28"/>
        </w:rPr>
        <w:t>                      Мемориальный ордер 15</w:t>
      </w:r>
      <w:r>
        <w:br/>
      </w:r>
      <w:r>
        <w:rPr>
          <w:rFonts w:ascii="Times New Roman"/>
          <w:b w:val="false"/>
          <w:i w:val="false"/>
          <w:color w:val="000000"/>
          <w:sz w:val="28"/>
        </w:rPr>
        <w:t>
</w:t>
      </w:r>
      <w:r>
        <w:rPr>
          <w:rFonts w:ascii="Times New Roman"/>
          <w:b/>
          <w:i w:val="false"/>
          <w:color w:val="000000"/>
          <w:sz w:val="28"/>
        </w:rPr>
        <w:t>                     за _________________ г</w:t>
      </w:r>
      <w:r>
        <w:br/>
      </w:r>
      <w:r>
        <w:rPr>
          <w:rFonts w:ascii="Times New Roman"/>
          <w:b w:val="false"/>
          <w:i w:val="false"/>
          <w:color w:val="000000"/>
          <w:sz w:val="28"/>
        </w:rPr>
        <w:t>
</w:t>
      </w:r>
      <w:r>
        <w:rPr>
          <w:rFonts w:ascii="Times New Roman"/>
          <w:b/>
          <w:i w:val="false"/>
          <w:color w:val="000000"/>
          <w:sz w:val="28"/>
        </w:rPr>
        <w:t>               Накопительная ведомость начисления</w:t>
      </w:r>
      <w:r>
        <w:br/>
      </w:r>
      <w:r>
        <w:rPr>
          <w:rFonts w:ascii="Times New Roman"/>
          <w:b w:val="false"/>
          <w:i w:val="false"/>
          <w:color w:val="000000"/>
          <w:sz w:val="28"/>
        </w:rPr>
        <w:t>
</w:t>
      </w:r>
      <w:r>
        <w:rPr>
          <w:rFonts w:ascii="Times New Roman"/>
          <w:b/>
          <w:i w:val="false"/>
          <w:color w:val="000000"/>
          <w:sz w:val="28"/>
        </w:rPr>
        <w:t>                доходов от необменных операций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943"/>
        <w:gridCol w:w="2300"/>
        <w:gridCol w:w="4742"/>
        <w:gridCol w:w="5359"/>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операции</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государственного учреждения</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38"/>
        <w:gridCol w:w="838"/>
        <w:gridCol w:w="838"/>
        <w:gridCol w:w="838"/>
        <w:gridCol w:w="838"/>
        <w:gridCol w:w="838"/>
        <w:gridCol w:w="838"/>
        <w:gridCol w:w="838"/>
        <w:gridCol w:w="998"/>
        <w:gridCol w:w="808"/>
        <w:gridCol w:w="527"/>
        <w:gridCol w:w="527"/>
        <w:gridCol w:w="527"/>
        <w:gridCol w:w="527"/>
        <w:gridCol w:w="527"/>
        <w:gridCol w:w="527"/>
        <w:gridCol w:w="527"/>
        <w:gridCol w:w="96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дебет счетов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20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30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40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60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70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80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90</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r>
              <w:rPr>
                <w:rFonts w:ascii="Times New Roman"/>
                <w:b w:val="false"/>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780"/>
        <w:gridCol w:w="780"/>
        <w:gridCol w:w="780"/>
        <w:gridCol w:w="780"/>
        <w:gridCol w:w="781"/>
        <w:gridCol w:w="781"/>
        <w:gridCol w:w="781"/>
        <w:gridCol w:w="917"/>
        <w:gridCol w:w="745"/>
        <w:gridCol w:w="745"/>
        <w:gridCol w:w="745"/>
        <w:gridCol w:w="745"/>
        <w:gridCol w:w="745"/>
        <w:gridCol w:w="486"/>
        <w:gridCol w:w="486"/>
        <w:gridCol w:w="486"/>
        <w:gridCol w:w="87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кредита счетов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30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40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60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70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80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90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40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90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r>
              <w:br/>
            </w:r>
            <w:r>
              <w:rPr>
                <w:rFonts w:ascii="Times New Roman"/>
                <w:b w:val="false"/>
                <w:i w:val="false"/>
                <w:color w:val="000000"/>
                <w:sz w:val="20"/>
              </w:rPr>
              <w:t>
</w:t>
            </w:r>
            <w:r>
              <w:rPr>
                <w:rFonts w:ascii="Times New Roman"/>
                <w:b w:val="false"/>
                <w:i w:val="false"/>
                <w:color w:val="000000"/>
                <w:sz w:val="20"/>
              </w:rPr>
              <w:t>20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Исполнитель _________________________________________________________</w:t>
      </w:r>
      <w:r>
        <w:br/>
      </w:r>
      <w:r>
        <w:rPr>
          <w:rFonts w:ascii="Times New Roman"/>
          <w:b w:val="false"/>
          <w:i w:val="false"/>
          <w:color w:val="000000"/>
          <w:sz w:val="28"/>
        </w:rPr>
        <w:t>
        должность подпись (фамилия, имя, отчество (при его наличии))</w:t>
      </w:r>
      <w:r>
        <w:br/>
      </w:r>
      <w:r>
        <w:rPr>
          <w:rFonts w:ascii="Times New Roman"/>
          <w:b w:val="false"/>
          <w:i w:val="false"/>
          <w:color w:val="000000"/>
          <w:sz w:val="28"/>
        </w:rPr>
        <w:t>
Главный бухгалтер _____________________ Приложение на ________ листах</w:t>
      </w:r>
      <w:r>
        <w:br/>
      </w:r>
      <w:r>
        <w:rPr>
          <w:rFonts w:ascii="Times New Roman"/>
          <w:b w:val="false"/>
          <w:i w:val="false"/>
          <w:color w:val="000000"/>
          <w:sz w:val="28"/>
        </w:rPr>
        <w:t xml:space="preserve">
               должность подпись (фамилия, </w:t>
      </w:r>
      <w:r>
        <w:br/>
      </w:r>
      <w:r>
        <w:rPr>
          <w:rFonts w:ascii="Times New Roman"/>
          <w:b w:val="false"/>
          <w:i w:val="false"/>
          <w:color w:val="000000"/>
          <w:sz w:val="28"/>
        </w:rPr>
        <w:t>
            имя, отчество (при его наличии))</w:t>
      </w:r>
    </w:p>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Применяется для начисления доходов от необменных операций по счетам 6010 «Доходы от финансирования текущей деятельности», 6020 «Доходы от финансирования капитальных вложений», 6030 «Доходы по трансфертам», 6040 «Доходы от финансирования по выплате субсидий», 6050 «Доходы от спонсорской и благотворительной помощи», 6060 «Доходы по грантам», 6070 «Доходы от финансирования за счет внешних займов», 6080 «Прочие доходы от необменных операций» и 6090 «Возврат остатков бюджетных средств». В Накопительной ведомости по форме № 409 мемориальный ордер 15, на основании соответствующих документов доходы от необменных операций группируются по видам. В конце месяца в Накопительной ведомости по форме № 409 подводятся итоги, которые соответствующей корреспонденцией оформляются мемориальным ордером 15 по форме № 409. Мемориальный ордер 15 подписывается исполнителем и главным бухгалтером или лицом им уполномоченным, после чего данные переносятся в книгу по форме № 308 «Журнал-главная».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