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64ed" w14:textId="f006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учета коллективных трудовых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ноября 2015 года № 906. Зарегистрирован в Министерстве юстиции Республики Казахстан 22 декабря 2015 года № 12458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39)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коллективных трудовых споров.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местных органов по инспекции труда областей, городов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2015 года № 906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учета коллективных трудовых споров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968"/>
        <w:gridCol w:w="1093"/>
        <w:gridCol w:w="1578"/>
        <w:gridCol w:w="1350"/>
        <w:gridCol w:w="1730"/>
        <w:gridCol w:w="1703"/>
        <w:gridCol w:w="1578"/>
        <w:gridCol w:w="1564"/>
        <w:gridCol w:w="1551"/>
      </w:tblGrid>
      <w:tr>
        <w:trPr>
          <w:trHeight w:val="370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письменного уведомления работодателя о требованиях работников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 работников по вопросам применения трудового законодательства Республики Казахстан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работников, участвующих в коллективном трудовом споре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рассмотрения работодателем выдвинутых работниками требований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создания примирительной комиссии и ее решение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создания трудового арбитража и результаты его рассмотрения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рассмотрения коллективного трудового спора с участием посредника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и результаты забастовки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