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1f30d" w14:textId="d71f3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прокатного удостоверения на фильм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30 ноября 2015 года № 366. Зарегистрирован в Министерстве юстиции Республики Казахстан 22 декабря 2015 года № 12460. Утратил силу приказом Министра культуры и спорта Республики Казахстан от 10 апреля 2019 года № 96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культуры и спорта РК от 10.04.2019 </w:t>
      </w:r>
      <w:r>
        <w:rPr>
          <w:rFonts w:ascii="Times New Roman"/>
          <w:b w:val="false"/>
          <w:i w:val="false"/>
          <w:color w:val="ff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28-2 Закона Республики Казахстан от 15 декабря 2006 года "О культуре"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прокатного удостоверения на фильм согласно приложению к настоящему приказу.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делам культуры и искусства Министерства культуры и спорта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копий настоящего приказа для официального опубликования в информационно-правовой системе "Әділет" и периодическом печатном издании на электронном носителе с приложением бумажного экземпляра, заверенного гербовой печатью, для внесения в эталонный контрольный банк нормативных правовых актов Республики Казахстан в электронном виде, удостоверенных электронной цифровой подписью лица, уполномоченного подписывать настоящий приказ, с приложением бумажного экземпляра, заверенного гербовой печатью;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после официального опубликования размещение настоящего приказа на интернет-ресурсе Министерства культуры и спорта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культуры и спорта Республики Казахстан сведений об исполнении мероприятий, предусмотренных подпунктами 1), 2)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2016 года и подлежит официальному опубликованию.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Мухамедиулы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 Министра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спорта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2015 года № 366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Прокатное удостоверение на фильм</w:t>
      </w:r>
      <w:r>
        <w:br/>
      </w:r>
      <w:r>
        <w:rPr>
          <w:rFonts w:ascii="Times New Roman"/>
          <w:b/>
          <w:i w:val="false"/>
          <w:color w:val="000000"/>
        </w:rPr>
        <w:t>Министерство культуры и спорта Республики Казахстан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фильма:_________________________________________________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Страна-производитель:________________________________________________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Студия-производитель:________________________________________________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производства:____________________________________________________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фильма:_______________________________________________________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Хронометраж фильма:__________________________________________________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Автор (ы) сценария:__________________________________________________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Режиссер (ы)-постановщик(и):_________________________________________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 (ы)-постановщик(и):_________________________________________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Художник (и)-постановщик(и):_________________________________________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Автор (ы) музыкального произведения:_________________________________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Продюсер (ы):________________________________________________________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серий фильма:_____________________________________________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Жанр фильма:_________________________________________________________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Язык фильма, языки дубляжа (при их наличии):_________________________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Возрастной зрительский ценз страны производителя (индекс):___________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Вид:_________________________________________________________________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 на фильм на территории_________________________________________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принадлежат:_________________________________________________________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Категория прав использования фильма:_________________________________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 прав использования фильма до:__________________________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фильма по возрастному зрительскому цензу:_____________________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(фамилия и инициалы уполномоченного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Электронная подпись уполномоченного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