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56a2" w14:textId="a755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10 октября 2014 года № 430 "Об утверждении Положения о Комитете по финансовому мониторингу Министерства финансов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ноября 2015 года № 581. Зарегистрирован в Министерстве юстиции Республики Казахстан 22 декабря 2015 года № 12465. Утратил силу приказом Председателя Агентства Республики Казахстан по финансовому мониторингу от 10 июня 2021 года №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10.06.2021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октября 2014 года № 430 "Об утверждении Положения о Комитете по финансовому мониторингу Министерства финансов Республики Казахстан" (зарегистрированный в Реестре государственной регистрации нормативных правовых актов под № 9846, опубликованный в информационно-правовой системе "Әділет" 18 ноября 2014 года) следующие изменения: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финансовому мониторингу Министерства финансов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Функции Комитета: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сбора и обработки информации об операциях с деньгами и (или) иным имуществом, подлежащих финансовому мониторингу,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(далее – Закон);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анализа полученной информации в сфере противодействия легализации (отмыванию) доходов, полученных преступным путем, и финансированию терроризма;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деятельности государственных органов в сфере противодействия легализации (отмыванию) доходов, полученных преступным путем, и финансированию терроризма;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необходимой информации по операциям с деньгами и (или) иным имуществом, подлежащим финансовому мониторингу, для разрешения материалов, находящихся в производстве по запросу суда по уголовным делам;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представление в установленном законодательством Республики Казахстан порядке по запросам правоохранительных и специальных государственных органов сведений и информации об операции, подлежащей финансовому мониторингу;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направление в Генеральную прокуратуру Республики Казахстан сведений и информации об операции с деньгами и (или) иным имуществом, при наличии оснований полагать, что такая операция связана с легализацией (отмыванием) доходов, полученных преступным путем, и (или) финансированием терроризма;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разработке и осуществлении программ международного сотрудничества по вопросам противодействия легализации (отмыванию) доходов, полученных преступным путем, и финансированию терроризма;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формирования и ведения республиканской базы данных, а также обеспечение методологического единства и согласованного функционирования информационных систем в сфере противодействия легализации (отмыванию) доходов, полученных преступным путем, и финансированию терроризма;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и проведение мероприятий по предупреждению нарушений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обобщение практики применения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 на основании информации, получаемой от государственных органов и иных организаций, а также разработка и внесение предложений по его совершенствованию;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изучение международного опыта и практики противодействия легализации (отмыванию) доходов, полученных преступным путем, и финансированию терроризма;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проведение мероприятий по переподготовке и повышению квалификации кадров в сфере противодействия легализации (отмыванию) доходов, полученных преступным путем, и финансированию терроризма;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участие в установленном порядке в деятельности международных организаций, объединений и рабочих групп в сфере противодействия легализации (отмыванию) доходов, полученных преступным путем, и финансированию терроризма;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определение перечня оффшорных зон для целей Закона по согласованию с Национальным Банком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определение по согласованию с соответствующими государственными органами перечня документов, необходимых для надлежащей проверки клиента по видам субъектов финансового мониторинга;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составление перечня организаций и лиц, связанных с финансированием терроризма и экстремизма, который размещается на официальном интернет-ресурсе Комитета, и направление его соответствующим государственным органам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принятие решения о приостановлении подозрительной операции либо об отсутствии необходимости в приостановлении подозрительной операции и доведение его до субъекта финансового мониторинга и государственного органа, предоставившего сообщение о подозрительной операции, электронным способом или на бумажном носителе;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принятие решения о приостановлении расходных операций по банковским счетам лиц, являющихся участниками операции, по которым имеются основания полагать, что они направлены на финансирование терроризма и доведение его до субъектов финансового мониторинга,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информирование о приостановлении расходных операций по банковским счетам Генеральной прокуратуры Республики Казахстан, правоохранительных и специальных государственных органов, предоставивших решения о необходимости приостановления подозрительной операции, по которым имеются основания полагать, что они направлены на финансирование терроризма;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доведение до субъекта финансового мониторинга соответствующего решения правоохранительных и специальных государственных органов в течение трех часов с момента получения;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сотрудничество с компетентными органами иностранных государств в сфере предупреждения, выявления, пресечения и расследования деяний, связанных с легализацией (отмыванием) доходов, полученных преступным путем, и финансированием терроризма, а также конфискации указанных доходов в соответствии с законами Республики Казахстан и международными договорами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составление перечня государств (территорий), которые не выполняют и (или) недостаточно выполняют рекомендации Группы разработки финансовых мер борьбы с отмыванием денег (ФАТФ), который размещается на официальном интернет-ресурсе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определение совместно с уполномоченным органом внешней разведки и Генеральной прокуратурой Республики Казахстан порядка предоставления сведений и информации об операциях, подлежащих финансовому мониторингу, уполномоченному органу внешней разведки;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передача информации, сведений и документов о легализации (отмывании) доходов, полученных преступным путем, и финансировании терроризма, осуществляемая по запросу компетентного органа иностранного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уведомление об отказе в передаче информации, сведений и документов запрашивающему компетентному органу иностранного государства с указанием оснований для отказа;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осуществление учета субъектов финансового мониторинга,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7)</w:t>
      </w:r>
      <w:r>
        <w:rPr>
          <w:rFonts w:ascii="Times New Roman"/>
          <w:b w:val="false"/>
          <w:i w:val="false"/>
          <w:color w:val="000000"/>
          <w:sz w:val="28"/>
        </w:rPr>
        <w:t xml:space="preserve">, 12), 13), 14), 15), 16)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Закона, за исключением адвокатов,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приема уведомлений от субъектов финансового мониторинга, предусмотренных подпунктами 7), 12), 13), 14), 15), 16)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Закона, за исключением адвокатов,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разрешениях и уведомлениях";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работы по реализации оценки рисков в сфере противодействия легализации (отмыванию) доходов, полученных преступным путем, и финансированию терроризма;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и внесение в Правительство Республики Казахстан на утверждение Правил проведения оценки рисков легализации (отмывания) доходов и финансирования терроризма, а также мер, направленных на снижение рисков легализации (отмывания) доходов и финансирования терроризма;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передача сведений о выявлении имущества лица, включенного в перечень организаций и лиц, связанных с финансированием терроризма и экстремизма, в том числе обособленного имущества в юридических лицах в Генеральную прокуратуру Республики Казахстан для решения вопроса о наложении ареста на такое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принятие решения о проведении операции либо отказе в проведении операции, предусмотренной подпунктом 1) части первой пункта 8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доведение его до субъектов финансового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рассмотрение заявления об исключении организации или физического лица из перечня организаций и лиц, связанных с финансированием терроризма и экстремизма;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иных полномочий, предусмотренные законодательством Республики Казахстан.";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запрашивать необходимые информацию, сведения и документы об операциях с деньгами и (или) иным имуществом у субъектов финансового мониторинга, а также у государственных органов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выносить решение о приостановлении операций с деньгами и (или) иным имуществом в случае обнаружения признаков подозрительной операции на срок до трех рабочих дней;";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по запросу или самостоятельно обмениваться информацией, сведениями и документами с компетентным органом иностранного государства в сфере противодействия легализации (отмыванию) доходов, полученных преступным путем, и финансированию терроризма;";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тайну;".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(Таджияков Б.Ш.)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6 февраля 2016 года, за исключением абзацев тридцатого и тридцать первого пункта 1, которые вводятся в действие с 1 января 2017 года, и подлежит официальному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