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6f092" w14:textId="dd6f0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создания Фондово-закупочной (фондово-отборочной) комиссии в государственных музеях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культуры и спорта Республики Казахстан от 26 ноября 2015 года № 362. Зарегистрирован в Министерстве юстиции Республики Казахстан 22 декабря 2015 года № 12466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35-2)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декабря 2006 года «О культуре»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создания Фондово-закупочной (фондово-отборочной) комиссии в государственных музеях.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по делам культуры и искусства Министерства культуры и спорта Республики Казахстан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направление на официальное опубликование в информационно- правовой системе «Әділет» и периодическом печатном издании копий настоящего приказа на электронном носителе с приложением копий бумажного экземпляра, заверенного гербовой печатью, в течение десяти календарных дней после его государственной регистрации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культуры и спорта Республики Казахстан после его официального опубликования;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представление в Департамент юридической службы Министерства культуры и спорта Республики Казахстан сведений об исполнении мероприятий, предусмотренных настоящим пунктом в течение десяти рабочих дней со дня исполнения мероприятий.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культуры и спорта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по истечении десяти календарных дней после дня его первого официального опубликования.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А. Мухамедиулы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приказом Министра культуры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спорта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ноября 2015 года № 362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создания Фондово-закупочной (фондово-отборочной) комиссии</w:t>
      </w:r>
      <w:r>
        <w:br/>
      </w:r>
      <w:r>
        <w:rPr>
          <w:rFonts w:ascii="Times New Roman"/>
          <w:b/>
          <w:i w:val="false"/>
          <w:color w:val="000000"/>
        </w:rPr>
        <w:t>
в государственных музеях</w:t>
      </w:r>
    </w:p>
    <w:bookmarkEnd w:id="2"/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создания Фондово-закупочной (фондово-отборочной) комиссии в государственных музеях (далее – Правила) определяют порядок создания Фондово-закупочной (фондово-отборочной) комиссии в государственных музеях (далее – Комиссия).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Комиссия создается с целью рассмотрения вопросов по закупу и отбору культурных ценностей для формирования музейных фондов.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Комиссия осуществляет свою деятельность в соответствии с подпунктом 35-2)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декабря 2006 года «О культуре», а также настоящими Правилами. </w:t>
      </w:r>
    </w:p>
    <w:bookmarkEnd w:id="4"/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создания Комиссии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Комиссия создается при государственном музее на период рассмотрения вопросов по закупу и отбору культурных ценностей. Состав Комиссии утверждается приказом директора государственного музея.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В состав Комиссии входит не менее пяти членов, включая председателя, руководителей структурных подразделений и сотрудников государственного музея.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случае, если для закупа и отбора культурных ценностей необходима экспертная оценка в области археологии, этнографии, нумизматики, истории, искусствоведения, реставрации и других областей, направляются приглашения соответствующим специалистам для участия в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Председателем Комиссии является заместитель директора, курирующий направление по учету и хранению музейных ценностей, или главный хранитель государственного музея.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Секретарем Комиссии является сотрудник одного из структурных подразделений по учету и хранению музейных ценностей государственного музея.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Решение Комиссии оформляется протоколом, который носит рекомендательный характер.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