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0b7a3" w14:textId="b90b7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и размещения на интернет-ресурсе единым закупщиком цены на услугу по обеспечению готовности электрической мощности к несению нагрузки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3 декабря 2015 года № 685. Зарегистрирован в Министерстве юстиции Республики Казахстан 23 декабря 2015 года № 12474.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01.01.2018 г.</w:t>
      </w:r>
    </w:p>
    <w:bookmarkStart w:name="z2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70-20)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электроэнергетике"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энергетики РК от 30.11.2022 </w:t>
      </w:r>
      <w:r>
        <w:rPr>
          <w:rFonts w:ascii="Times New Roman"/>
          <w:b w:val="false"/>
          <w:i w:val="false"/>
          <w:color w:val="000000"/>
          <w:sz w:val="28"/>
        </w:rPr>
        <w:t>№ 388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и размещения на интернет-ресурсе единым закупщиком цены на услугу по обеспечению готовности электрической мощности к несению нагрузки.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в течение десяти календарных дней со дня его получения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2018 года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2015 года № 685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и размещения на интернет-ресурсе единым закупщиком цены на услугу по обеспечению готовности электрической мощности к несению нагрузки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приказа Министра энергетики РК от 19.03.2021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расчета и размещения на интернет-ресурсе единым закупщиком цены на услугу по обеспечению готовности электрической мощности к несению нагрузки (далее – Правила) разработаны в соответствии с подпунктом 70-20)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электроэнергетике" (далее – Закон) и определяют порядок расчета и размещения на интернет-ресурсе единым закупщиком цены на услугу по обеспечению готовности электрической мощности к несению нагрузки.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энергетики РК от 30.11.2022 </w:t>
      </w:r>
      <w:r>
        <w:rPr>
          <w:rFonts w:ascii="Times New Roman"/>
          <w:b w:val="false"/>
          <w:i w:val="false"/>
          <w:color w:val="000000"/>
          <w:sz w:val="28"/>
        </w:rPr>
        <w:t>№ 388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единый закупщик – юридическое лицо, определяемое уполномоченным органом, осуществляющее централизованную покупку услуги по поддержанию готовности электрической мощности и централизованное оказание услуги по обеспечению готовности электрической мощности к несению нагрузки в порядке, предусмотренном Законом;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системный оператор – национальная компания, осуществляющая централизованное оперативно-диспетчерское управление, обеспечение параллельной работы с энергосистемами других государств, поддержание баланса в энергосистеме, оказание системных услуг и приобретение вспомогательных услуг у субъектов оптового рынка электрической энергии, а также передачу электрической энергии по национальной электрической сети, ее техническое обслуживание и поддержание в эксплуатационной готовности;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государственный орган, осуществляющий руководство в области электроэнергетики;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прогнозный спрос на электрическую мощность – разработанный системным оператором документ, определяющий прогнозные величины максимального в году потребления электрической мощности субъектов оптового рынка электрической энергии и необходимые резервы электрической мощности единой электроэнергетической системы Казахстана;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услуга по поддержанию готовности электрической мощности – услуга, оказываемая энергопроизводящими организациями единому закупщику, по поддержанию готовности аттестованной в установленном порядке электрической мощности генерирующих установок к несению нагрузки;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услуга по обеспечению готовности электрической мощности к несению нагрузки – услуга, оказываемая единым закупщиком, по обеспечению готовности аттестованной в установленном порядке электрической мощности генерирующих установок в единой электроэнергетической системе Республики Казахстан к несению нагрузки;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централизованные торги электрической мощностью – процесс, направленный на заключение договоров на оказание услуг по поддержанию готовности электрической мощности между энергопроизводящими организациями и единым закупщиком, в электронной системе торговли.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определения, используемые в настоящих Правилах, применяются в соответствии с законодательством Республики Казахстан в области электроэнергетики.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Порядок расчета цены на услугу по обеспечению готовности электрической мощности к несению нагрузки на предстоящий календарный год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Расчет цены на услугу по обеспечению готовности электрической мощности к несению нагрузки (далее – цена на услугу по обеспечению) на предстоящий календарный год осуществляется единым закупщиком на основании:</w:t>
      </w:r>
    </w:p>
    <w:bookmarkEnd w:id="18"/>
    <w:bookmarkStart w:name="z6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средневзвешенной цены на услугу по поддержанию готовности электрической мощности, сложившейся по результатам централизованных торгов электрической мощностью;</w:t>
      </w:r>
    </w:p>
    <w:bookmarkEnd w:id="19"/>
    <w:bookmarkStart w:name="z6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средневзвешенной цены на услугу по поддержанию готовности электрической мощности всех договоров о покупке услуги по поддержанию готовности электрической мощности, заключенных единым закупщиком с победителями тендеров на строительство генерирующих установок, вновь вводимых в эксплуатацию, а также с победителями аукционных торгов, с действующими энергопроизводящими организациями, которые заключили инвестиционное соглашение на модернизацию, расширение, реконструкцию и (или) обновление с уполномоченным органом, а также с действующими энергопроизводящими организациями, которые заключили инвестиционное соглашение на модернизацию, реконструкцию и (или) расширение со строительством генерирующих установок с использованием газа в качестве альтернативного типа топлива, а также с действующими энергопроизводящими организациями, в состав которых входят теплоэлектроцентрали;</w:t>
      </w:r>
    </w:p>
    <w:bookmarkEnd w:id="20"/>
    <w:bookmarkStart w:name="z6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прогнозных заявок на потребление энергоснабжающих, энергопередающих организаций и потребителей, являющихся субъектами оптового рынка;</w:t>
      </w:r>
    </w:p>
    <w:bookmarkEnd w:id="21"/>
    <w:bookmarkStart w:name="z6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прогнозного спроса на электрическую мощность на предстоящий и последующий календарные годы;</w:t>
      </w:r>
    </w:p>
    <w:bookmarkEnd w:id="22"/>
    <w:bookmarkStart w:name="z7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положительного финансового результата, подтвержденного аудиторским отчетом, по деятельности единого закупщика на рынке электрической мощности за год, предшествующий году, в котором осуществляется расчет цены.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и.о. Министра энергетики РК от 30.11.2022 </w:t>
      </w:r>
      <w:r>
        <w:rPr>
          <w:rFonts w:ascii="Times New Roman"/>
          <w:b w:val="false"/>
          <w:i w:val="false"/>
          <w:color w:val="000000"/>
          <w:sz w:val="28"/>
        </w:rPr>
        <w:t>№ 388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Цена на услугу по обеспечению на предстоящий календарный год рассчитывается единым закупщиком с точностью до целых по следующей формуле: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4165600" cy="118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3429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цена на услугу по обеспечению на предстоящий календарный год, в тенге за один МВт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5842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сумма по j;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3302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порядковый номер, изменяющийся от 1 до m;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4064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общее количество действующих договоров о покупке услуги по поддержанию готовности электрической мощности, заключенных между единым закупщиком и энергопроизводящими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3556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объем услуги по поддержанию готовности электрической мощности, указанный на предстоящий календарный год в j-том действующем договоре о покупке услуги по поддержанию готовности электрической мощности, в МВт;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4826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цена на услугу по поддержанию готовности электрической мощности, указанная на предстоящий календарный год в j-том действующем договоре о покупке услуги по поддержанию готовности электрической мощности, в тенге за один МВт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5969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длительность календарного года, в месяцах;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5334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иные, помимо затрат на покупку услуги по поддержанию готовности электрической мощности, экономически обоснованные затраты единого закупщика в предстоящем календарном году, связанные с оказанием услуги по обеспечению готовности электрической мощности к несению нагрузки в предстоящем календарном году, 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6223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положительный финансовый результат, подтвержденный аудиторским отчетом, по деятельности единого закупщика на рынке электрическом мощности за год, предшествующий году, в котором осуществляется расчет цены, в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Финансовый результат для расчета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5715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формируется исходя из валового результата от деятельности единого закупщика по покупке услуги по поддержанию готовности электрической мощности и оказания услуги по обеспечению готовности электрической мощности за вычетом: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фактический понесенных операционных затрат единого закупщика, но не выше затрат, учтенных при утверждении цены на соответствующий год; 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непокрытых затрат на разработку предварительного технико-экономического обоснования по заказу уполномоченного органа;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расчетного корпоративного подоходного налога;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6731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сумма по 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3048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порядковый номер, изменяющийся от 1 до n;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3429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общее количество энергоснабжающих, энергопередающих организаций и потребителей, являющихся субъектами оптового рынка, согласно соответствующему прогнозному спросу на электрическую мощность на предстоящий и последующий календарные годы, разработанному системным оператором в текущем календарном году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27 февраля 2015 года № 152 "Об утверждении Правил организации и функционирования рынка электрической мощности" (далее – Правила организации и функционирования рынка электрической мощности) (зарегистрирован в Реестре государственной регистрации нормативных правовых актов за № 10612);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749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максимальная в предстоящем календарном году электрическая мощность потребления, указанная в соответствующей прогнозной заявке на потребление i-той энергоснабжающей, энергопередающей организации и потребителя, являющегося субъектом оптового рынка, направленной системному оператору в текущем календарном году согласно Правилам организации и функционирования рынка электрической мощности.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Глава 3. Порядок размещения на </w:t>
      </w:r>
      <w:r>
        <w:rPr>
          <w:rFonts w:ascii="Times New Roman"/>
          <w:b/>
          <w:i w:val="false"/>
          <w:color w:val="000000"/>
          <w:sz w:val="28"/>
        </w:rPr>
        <w:t>интернет-ресурсе</w:t>
      </w:r>
      <w:r>
        <w:rPr>
          <w:rFonts w:ascii="Times New Roman"/>
          <w:b/>
          <w:i w:val="false"/>
          <w:color w:val="000000"/>
          <w:sz w:val="28"/>
        </w:rPr>
        <w:t xml:space="preserve"> цены на услугу по обеспечению на предстоящий календарный год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Единый закупщик ежегодно до 1 декабря размещает цену на услугу по обеспечению на предстоящий год на своем интернет-ресурсе вместе с подтверждающими расчетами.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Подтверждающие расчеты, указанные в части первой настоящего пункта, размещаются на интернет-ресурсе единого закупщика с детализацией всех компонентов формулы,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