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59d95" w14:textId="0459d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должностей органов внутреннего государственного аудита и финансового контроля, для занятия которых необходимо наличие сертификата, удостоверяющего квалификацию государственного аудитора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27 ноября 2015 года № 591. Зарегистрирован в Министерстве юстиции Республики Казахстан 24 декабря 2015 года № 12503.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"О государственном аудите и финансовом контроле",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Заместителя Премьер-Министра - Министра финансов РК от 18.09.2023 </w:t>
      </w:r>
      <w:r>
        <w:rPr>
          <w:rFonts w:ascii="Times New Roman"/>
          <w:b w:val="false"/>
          <w:i w:val="false"/>
          <w:color w:val="000000"/>
          <w:sz w:val="28"/>
        </w:rPr>
        <w:t>№ 989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органов внутреннего государственного аудита и финансового контроля, для занятия которых необходимо наличие сертификата, удостоверяющего квалификацию государственного аудитора.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 и аудита Министерства финансов Республики Казахстан (Бектурова А.Т.)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 № 591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органов внутреннего государственного аудита и финансового контроля, для занятия которых необходимо наличие сертификата, удостоверяющего квалификацию государственного аудитора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приказа Министра финансов РК от 30.03.2017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с изменениями, внесенными приказами Министра финансов РК от 29.12.2018 </w:t>
      </w:r>
      <w:r>
        <w:rPr>
          <w:rFonts w:ascii="Times New Roman"/>
          <w:b w:val="false"/>
          <w:i w:val="false"/>
          <w:color w:val="ff0000"/>
          <w:sz w:val="28"/>
        </w:rPr>
        <w:t>№ 1133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18.09.2023 </w:t>
      </w:r>
      <w:r>
        <w:rPr>
          <w:rFonts w:ascii="Times New Roman"/>
          <w:b w:val="false"/>
          <w:i w:val="false"/>
          <w:color w:val="ff0000"/>
          <w:sz w:val="28"/>
        </w:rPr>
        <w:t>№ 989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ведомства уполномоченного органа по внутреннему государственному аудиту;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службы внутреннего аудита центральных государственных органов, в том числе государственных органов, непосредственно подчиненных и подотчетных Президенту Республики Казахстан, за исключением службы внутреннего аудита Национального Банка Республики Казахстан;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службы внутреннего аудита центральных государственных органов, в том числе государственных органов, непосредственно подчиненных и подотчетных Президенту Республики Казахстан, за исключением службы внутреннего аудита Национального Банка Республики Казахстан;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Помощник, советник Председателя Конституционного Суда Республики Казахстан;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Помощник, советник Председателя Центральной избирательной комиссии Республики Казахстан;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 ведомства уполномоченного органа по внутреннему государственному аудиту, за исключением руководителя структурного подразделения, обеспечивающего административно-хозяйственное обслуживание, службы управления персоналом, юридической службы;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службы внутреннего аудита ведомств центральных государственных органов;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территориального подразделения ведомства уполномоченного органа по внутреннему государственному аудиту;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территориального подразделения ведомства уполномоченного органа по внутреннему государственному аудиту;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службы внутреннего аудита местных исполнительных органов областей, городов республиканского значения, столицы;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 службы внутреннего аудита центральных государственных органов, в том числе государственных органов, непосредственно подчиненных и подотчетных Президенту Республики Казахстан, за исключением службы внутреннего аудита Национального Банка Республики Казахстан;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 территориального подразделения ведомства уполномоченного органа по внутреннему государственному аудиту, за исключением руководителя структурного подразделения, обеспечивающего административно-хозяйственное обслуживание, службы управления персоналом, юридической службы;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эксперт – государственный аудитор структурного подразделения ведомства уполномоченного органа по внутреннему государственному аудиту;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– государственный аудитор структурного подразделения территориального подразделения ведомства уполномоченного органа по внутреннему государственному аудиту;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эксперт – государственный аудитор службы внутреннего аудита центральных государственных органов, в том числе государственных органов, непосредственно подчиненных и подотчетных Президенту Республики Казахстан, за исключением службы внутреннего аудита Национального Банка Республики Казахстан;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инспектор – государственный аудитор службы внутреннего аудита местных исполнительных органов областей, городов республиканского значения, столицы;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– государственный аудитор службы внутреннего аудита местных исполнительных органов областей, городов республиканского значения, столицы;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консультант – государственный аудитор службы внутреннего аудита центральных государственных органов, в том числе государственных органов, непосредственно подчиненных и подотчетных Президенту Республики Казахстан, за исключением службы внутреннего аудита Национального Банка Республики Казахстан.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наименованиям должностей, указанным в Перечне должностей органов внутреннего государственного аудита и финансового контроля, для занятия которых необходимо наличие сертификата, удостоверяющего квалификацию государственного аудитора, применяются специальные дополнительные наименования, характеризующие специфику их деятельности, а также приравниваются иные наименования должностей, исходя из функциональных обязанностей работников.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