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984a" w14:textId="3699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ноября 2015 года № 631. Зарегистрирован в Министерстве юстиции Республики Казахстан 25 декабря 2015 года № 12507. Утратил силу приказом Министра образования и науки Республики Казахстан от 26 мая 2020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2015 года № 756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 (зарегистрированный в Реестре государственной регистрации нормативных правовых актов Республики Казахстан за № 11195, опубликованный в Информационно-правовой системе "Әділет" 29 мая 2015 года, в газете "Казахстанская правда" 5 сентября 2015 года № 169 (28045))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"Прием документов для участия в конкурсе на присуждение международной стипендии "Болашак",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лица, участвующие по категории претендентов на стажировки, представляют программу прохождения стажировки, составленную в соответствии с требованиями,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22 мая 2015 года № 318 "О некоторых мерах по реализации международной стипендии "Болашак" (зарегистрированный в Реестре государственной регистрации нормативных правовых актов Республики Казахстан за № 11258) (далее – Приказ № 318) и утвержденную направляющей и принимающей на стажировку организациями;";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действительный официальный сертификат о сдаче экзамена по государственному языку с результатом, соответствующим минимальным требованиям,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318</w:t>
      </w:r>
      <w:r>
        <w:rPr>
          <w:rFonts w:ascii="Times New Roman"/>
          <w:b w:val="false"/>
          <w:i w:val="false"/>
          <w:color w:val="000000"/>
          <w:sz w:val="28"/>
        </w:rPr>
        <w:t>, в случае его наличия.";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"Выдача справки о статусе стипендиата международной стипендии "Болашак",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веб-портал "электронного правительства" (далее – портал).";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на портал - 1 (один) рабочий день;";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 (частично автоматизированная) и (или) бумажная.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у услугодателя и ЦОН - справка о статусе стипендиата международной стипендии "Болашак".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портала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заявлении и выдача результатов оказания государственной услуги осуществляется следующим рабочим днем).";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представителя по нотариально заверенной доверенности) к услугодателю либо в ЦОН: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справки, подтверждающей статус стипендиата,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(для услугополучателей - стипендиатов);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на получение справки, подтверждающей статус выпускника,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(для услугополучателей - выпускников);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(требуется 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обращения услугополучателем через портал запрос предоставляется в форме электронных документов, удостоверенного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работник ЦОН и услугодатель получают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истечению одного месяца, по запросу ЦОН услугодатель в течение одного рабочего дня направляет результат оказания государственной услуги в ЦОН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электронного запроса на портал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 (если выдача результата государственной услуги необходима на бумажном носителе, необходимо указать место его получения).";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через портал информацию о порядке обжалования можно получить по телефону единого контакт-центра 8-800-080-7777 или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портале: www.egov.kz.";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 и 16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услуг.";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"Предоставление гарантийного письма для выезжающих на обучение в качестве стипендиата международной стипендии "Болашак", утвержденного указанным приказом: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 С.М.)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 О.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