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7425" w14:textId="d1d7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допуска эксплуатанта к авиационным работам</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октября 2015 года № 1024. Зарегистрирован в Министерстве юстиции Республики Казахстан 25 декабря 2015 года № 12511.</w:t>
      </w:r>
    </w:p>
    <w:p>
      <w:pPr>
        <w:spacing w:after="0"/>
        <w:ind w:left="0"/>
        <w:jc w:val="both"/>
      </w:pPr>
      <w:bookmarkStart w:name="z1" w:id="0"/>
      <w:r>
        <w:rPr>
          <w:rFonts w:ascii="Times New Roman"/>
          <w:b w:val="false"/>
          <w:i w:val="false"/>
          <w:color w:val="000000"/>
          <w:sz w:val="28"/>
        </w:rPr>
        <w:t xml:space="preserve">
      В соответствии с подпунктом 41-32)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15 июля 2010 года "Об использовании воздушного пространства Республики Казахстан и деятельности авиации"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индустрии и инфраструктурного развития РК от 19.05.2020 </w:t>
      </w:r>
      <w:r>
        <w:rPr>
          <w:rFonts w:ascii="Times New Roman"/>
          <w:b w:val="false"/>
          <w:i w:val="false"/>
          <w:color w:val="00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допуска эксплуатанта к авиационным работам.</w:t>
      </w:r>
    </w:p>
    <w:bookmarkEnd w:id="1"/>
    <w:bookmarkStart w:name="z3"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Б. Султанов   </w:t>
      </w:r>
    </w:p>
    <w:p>
      <w:pPr>
        <w:spacing w:after="0"/>
        <w:ind w:left="0"/>
        <w:jc w:val="both"/>
      </w:pPr>
      <w:r>
        <w:rPr>
          <w:rFonts w:ascii="Times New Roman"/>
          <w:b w:val="false"/>
          <w:i w:val="false"/>
          <w:color w:val="000000"/>
          <w:sz w:val="28"/>
        </w:rPr>
        <w:t>
      16 ноября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__________________Е. Досаев   </w:t>
      </w:r>
    </w:p>
    <w:p>
      <w:pPr>
        <w:spacing w:after="0"/>
        <w:ind w:left="0"/>
        <w:jc w:val="both"/>
      </w:pPr>
      <w:r>
        <w:rPr>
          <w:rFonts w:ascii="Times New Roman"/>
          <w:b w:val="false"/>
          <w:i w:val="false"/>
          <w:color w:val="000000"/>
          <w:sz w:val="28"/>
        </w:rPr>
        <w:t>
      26 ноября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2015 года № 1024</w:t>
            </w:r>
          </w:p>
        </w:tc>
      </w:tr>
    </w:tbl>
    <w:bookmarkStart w:name="z7" w:id="5"/>
    <w:p>
      <w:pPr>
        <w:spacing w:after="0"/>
        <w:ind w:left="0"/>
        <w:jc w:val="left"/>
      </w:pPr>
      <w:r>
        <w:rPr>
          <w:rFonts w:ascii="Times New Roman"/>
          <w:b/>
          <w:i w:val="false"/>
          <w:color w:val="000000"/>
        </w:rPr>
        <w:t xml:space="preserve"> Правила допуска эксплуатанта к авиационным работам</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индустрии и инфраструктурного развития РК от 26.07.2019 </w:t>
      </w:r>
      <w:r>
        <w:rPr>
          <w:rFonts w:ascii="Times New Roman"/>
          <w:b w:val="false"/>
          <w:i w:val="false"/>
          <w:color w:val="ff0000"/>
          <w:sz w:val="28"/>
        </w:rPr>
        <w:t>№ 558</w:t>
      </w:r>
      <w:r>
        <w:rPr>
          <w:rFonts w:ascii="Times New Roman"/>
          <w:b w:val="false"/>
          <w:i w:val="false"/>
          <w:color w:val="ff0000"/>
          <w:sz w:val="28"/>
        </w:rPr>
        <w:t xml:space="preserve"> (вводится в действие с 01.08.2019).</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1. Настоящие Правила допуска эксплуатанта к авиационным работам (далее – Правила) разработаны в соответствии с подпунктом 41-32)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15 июля 2010 года "Об использовании воздушного пространства Республики Казахстан и деятельности авиации" (далее – Закон),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о государственных услугах) и определяют порядок допуска эксплуатанта к авиационным работам и оказания государственной услуги "Выдача свидетельства на право выполнение авиационных работ.</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индустрии и инфраструктурного развития РК от 19.05.2020 </w:t>
      </w:r>
      <w:r>
        <w:rPr>
          <w:rFonts w:ascii="Times New Roman"/>
          <w:b w:val="false"/>
          <w:i w:val="false"/>
          <w:color w:val="00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В настоящих Правилах используются следующие основные термины и определения:</w:t>
      </w:r>
    </w:p>
    <w:bookmarkEnd w:id="8"/>
    <w:bookmarkStart w:name="z11" w:id="9"/>
    <w:p>
      <w:pPr>
        <w:spacing w:after="0"/>
        <w:ind w:left="0"/>
        <w:jc w:val="both"/>
      </w:pPr>
      <w:r>
        <w:rPr>
          <w:rFonts w:ascii="Times New Roman"/>
          <w:b w:val="false"/>
          <w:i w:val="false"/>
          <w:color w:val="000000"/>
          <w:sz w:val="28"/>
        </w:rPr>
        <w:t>
      1)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9"/>
    <w:bookmarkStart w:name="z12" w:id="10"/>
    <w:p>
      <w:pPr>
        <w:spacing w:after="0"/>
        <w:ind w:left="0"/>
        <w:jc w:val="both"/>
      </w:pPr>
      <w:r>
        <w:rPr>
          <w:rFonts w:ascii="Times New Roman"/>
          <w:b w:val="false"/>
          <w:i w:val="false"/>
          <w:color w:val="000000"/>
          <w:sz w:val="28"/>
        </w:rPr>
        <w:t>
      2) свидетельство на право выполнения авиационных работ (далее – свидетельство) – документ, выданный уполномоченной организацией (уполномоченным органом) в сфере гражданской авиации, удостоверяющей допуск эксплуатанта к авиационным работам;</w:t>
      </w:r>
    </w:p>
    <w:bookmarkEnd w:id="10"/>
    <w:bookmarkStart w:name="z13" w:id="11"/>
    <w:p>
      <w:pPr>
        <w:spacing w:after="0"/>
        <w:ind w:left="0"/>
        <w:jc w:val="both"/>
      </w:pPr>
      <w:r>
        <w:rPr>
          <w:rFonts w:ascii="Times New Roman"/>
          <w:b w:val="false"/>
          <w:i w:val="false"/>
          <w:color w:val="000000"/>
          <w:sz w:val="28"/>
        </w:rPr>
        <w:t>
      3)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11"/>
    <w:bookmarkStart w:name="z14" w:id="12"/>
    <w:p>
      <w:pPr>
        <w:spacing w:after="0"/>
        <w:ind w:left="0"/>
        <w:jc w:val="both"/>
      </w:pPr>
      <w:r>
        <w:rPr>
          <w:rFonts w:ascii="Times New Roman"/>
          <w:b w:val="false"/>
          <w:i w:val="false"/>
          <w:color w:val="000000"/>
          <w:sz w:val="28"/>
        </w:rPr>
        <w:t xml:space="preserve">
      3. Допуск эксплуатанта к авиационным работам осуществляется уполномоченной организацией при условии соответствия эксплуатанта </w:t>
      </w:r>
      <w:r>
        <w:rPr>
          <w:rFonts w:ascii="Times New Roman"/>
          <w:b w:val="false"/>
          <w:i w:val="false"/>
          <w:color w:val="000000"/>
          <w:sz w:val="28"/>
        </w:rPr>
        <w:t>сертификационным требованиям</w:t>
      </w:r>
      <w:r>
        <w:rPr>
          <w:rFonts w:ascii="Times New Roman"/>
          <w:b w:val="false"/>
          <w:i w:val="false"/>
          <w:color w:val="000000"/>
          <w:sz w:val="28"/>
        </w:rPr>
        <w:t xml:space="preserve"> к эксплуатантам гражданских воздушных судов (далее - сертификационные требования), утвержденным приказом исполняющего обязанности Министра по инвестициям и развитию Республики Казахстан от 24 февраля 2015 года № 153 (зарегистрированный в Реестре государственной регистрации нормативных правовых актов за № 11459).</w:t>
      </w:r>
    </w:p>
    <w:bookmarkEnd w:id="12"/>
    <w:bookmarkStart w:name="z15" w:id="13"/>
    <w:p>
      <w:pPr>
        <w:spacing w:after="0"/>
        <w:ind w:left="0"/>
        <w:jc w:val="both"/>
      </w:pPr>
      <w:r>
        <w:rPr>
          <w:rFonts w:ascii="Times New Roman"/>
          <w:b w:val="false"/>
          <w:i w:val="false"/>
          <w:color w:val="000000"/>
          <w:sz w:val="28"/>
        </w:rPr>
        <w:t>
      4. Общий срок рассмотрения заявки на получение допуска эксплуатанта к авиационным работам составляет 40 (сорок) рабочих дней с момента ее подачи.</w:t>
      </w:r>
    </w:p>
    <w:bookmarkEnd w:id="13"/>
    <w:bookmarkStart w:name="z16" w:id="14"/>
    <w:p>
      <w:pPr>
        <w:spacing w:after="0"/>
        <w:ind w:left="0"/>
        <w:jc w:val="both"/>
      </w:pPr>
      <w:r>
        <w:rPr>
          <w:rFonts w:ascii="Times New Roman"/>
          <w:b w:val="false"/>
          <w:i w:val="false"/>
          <w:color w:val="000000"/>
          <w:sz w:val="28"/>
        </w:rPr>
        <w:t>
      5. Свидетельство при первоначальной и очередной сертификации выдается сроком на три года, за исключением эксплуатантов легкой и сверхлегкой авиации, для которых свидетельство является бессрочным.</w:t>
      </w:r>
    </w:p>
    <w:bookmarkEnd w:id="14"/>
    <w:bookmarkStart w:name="z17" w:id="15"/>
    <w:p>
      <w:pPr>
        <w:spacing w:after="0"/>
        <w:ind w:left="0"/>
        <w:jc w:val="both"/>
      </w:pPr>
      <w:r>
        <w:rPr>
          <w:rFonts w:ascii="Times New Roman"/>
          <w:b w:val="false"/>
          <w:i w:val="false"/>
          <w:color w:val="000000"/>
          <w:sz w:val="28"/>
        </w:rPr>
        <w:t>
      Свидетельство не подлежит передаче другому лицу.</w:t>
      </w:r>
    </w:p>
    <w:bookmarkEnd w:id="15"/>
    <w:bookmarkStart w:name="z18" w:id="16"/>
    <w:p>
      <w:pPr>
        <w:spacing w:after="0"/>
        <w:ind w:left="0"/>
        <w:jc w:val="both"/>
      </w:pPr>
      <w:r>
        <w:rPr>
          <w:rFonts w:ascii="Times New Roman"/>
          <w:b w:val="false"/>
          <w:i w:val="false"/>
          <w:color w:val="000000"/>
          <w:sz w:val="28"/>
        </w:rPr>
        <w:t xml:space="preserve">
      6. За выдачу свидетельства на право выполнения авиационных работ взимается плата в порядке, который определен Правилами взимания платежей в сфере гражданской авиации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24 марта 2023 года № 177 "Об утверждении Правил взимания платежей в сфере гражданской авиации Республики Казахстан" (зарегистрирован в Реестре государственной регистрации нормативных правовых актов Республики Казахстан № 32120).</w:t>
      </w:r>
    </w:p>
    <w:bookmarkEnd w:id="16"/>
    <w:p>
      <w:pPr>
        <w:spacing w:after="0"/>
        <w:ind w:left="0"/>
        <w:jc w:val="both"/>
      </w:pPr>
      <w:r>
        <w:rPr>
          <w:rFonts w:ascii="Times New Roman"/>
          <w:b w:val="false"/>
          <w:i w:val="false"/>
          <w:color w:val="000000"/>
          <w:sz w:val="28"/>
        </w:rPr>
        <w:t xml:space="preserve">
      Размер платы определяется Перечнем платных услуг уполномоченной организации в сфере гражданской авиации и ставок платежей в сфере гражданской авиации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17 марта 2023 года № 167 "Об утверждении перечня платных услуг уполномоченной организации в сфере гражданской авиации и ставок платежей в сфере гражданской авиации" (зарегистрирован в Реестре государственной регистрации нормативных правовых актов Республики Казахстан № 32089) (далее - Перечень платных услуг уполномоченной организации в сфере гражданской авиации и ставок платежей в сфере гражданской авиации).</w:t>
      </w:r>
    </w:p>
    <w:p>
      <w:pPr>
        <w:spacing w:after="0"/>
        <w:ind w:left="0"/>
        <w:jc w:val="both"/>
      </w:pPr>
      <w:r>
        <w:rPr>
          <w:rFonts w:ascii="Times New Roman"/>
          <w:b w:val="false"/>
          <w:i w:val="false"/>
          <w:color w:val="000000"/>
          <w:sz w:val="28"/>
        </w:rPr>
        <w:t>
      Сертификация эксплуатанта гражданских воздушных судов осуществляется после поступления платы в бюджет уполномоченной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Глава 2. Порядок допуска эксплуатанта к авиационным работам</w:t>
      </w:r>
    </w:p>
    <w:bookmarkEnd w:id="17"/>
    <w:bookmarkStart w:name="z20" w:id="18"/>
    <w:p>
      <w:pPr>
        <w:spacing w:after="0"/>
        <w:ind w:left="0"/>
        <w:jc w:val="left"/>
      </w:pPr>
      <w:r>
        <w:rPr>
          <w:rFonts w:ascii="Times New Roman"/>
          <w:b/>
          <w:i w:val="false"/>
          <w:color w:val="000000"/>
        </w:rPr>
        <w:t xml:space="preserve"> Параграф 1. Подача заявки и документов</w:t>
      </w:r>
    </w:p>
    <w:bookmarkEnd w:id="18"/>
    <w:bookmarkStart w:name="z21" w:id="19"/>
    <w:p>
      <w:pPr>
        <w:spacing w:after="0"/>
        <w:ind w:left="0"/>
        <w:jc w:val="both"/>
      </w:pPr>
      <w:r>
        <w:rPr>
          <w:rFonts w:ascii="Times New Roman"/>
          <w:b w:val="false"/>
          <w:i w:val="false"/>
          <w:color w:val="000000"/>
          <w:sz w:val="28"/>
        </w:rPr>
        <w:t xml:space="preserve">
      7. Для первоначального получения государственной услуги "Выдача свидетельства на право выполнение авиационных работ" заявитель за 40 (сорок) рабочих дней до планируемой даты начала выполнения полетов через веб-портал "электронного правительства" (далее – портал) направляет в уполномоченную организацию заявку на получение допуска эксплуатанта к выполнению авиационных работ (далее –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пакет документов, согласно перечню документов предусмотренных пунктом 8 Перечня основных требований к оказанию государственной услуги "Выдача свидетельства на право выполнение авиационных работ" (далее – Перечень основных требований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9"/>
    <w:p>
      <w:pPr>
        <w:spacing w:after="0"/>
        <w:ind w:left="0"/>
        <w:jc w:val="both"/>
      </w:pPr>
      <w:r>
        <w:rPr>
          <w:rFonts w:ascii="Times New Roman"/>
          <w:b w:val="false"/>
          <w:i w:val="false"/>
          <w:color w:val="000000"/>
          <w:sz w:val="28"/>
        </w:rPr>
        <w:t>
      Для очередного получения свидетельства, заявитель представляет заявку в порядке предусмотренным настоящим пунктом и пакет документов, согласно перечню предусмотренных пунктом 8 Перечня основных требований к оказанию государственной услуги, по которым произошли изменения и обновления.</w:t>
      </w:r>
    </w:p>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Перечне основных требований к оказанию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и.о. Министра индустрии и инфраструктурного развития РК от 24.02.2023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8. При подаче заявителем всех необходимых электронных документов посредством портала - в "личном кабинете" заявителя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индустрии и инфраструктурного развития РК от 12.04.2022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21"/>
    <w:p>
      <w:pPr>
        <w:spacing w:after="0"/>
        <w:ind w:left="0"/>
        <w:jc w:val="both"/>
      </w:pPr>
      <w:r>
        <w:rPr>
          <w:rFonts w:ascii="Times New Roman"/>
          <w:b w:val="false"/>
          <w:i w:val="false"/>
          <w:color w:val="000000"/>
          <w:sz w:val="28"/>
        </w:rPr>
        <w:t>
      8-1. Уполномоченная организация осуществляет регистрацию документов и сведений в день их поступления.</w:t>
      </w:r>
    </w:p>
    <w:bookmarkEnd w:id="21"/>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свидетельстве на выполнение авиационных работ, государственной регистрации гражданского воздушного судна, сертификате летной годности, воздушного судна по шуму, разрешения на использование радиопередающей аппаратуры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Уполномоченная организация получает электронные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0"/>
        <w:ind w:left="0"/>
        <w:jc w:val="both"/>
      </w:pPr>
      <w:r>
        <w:rPr>
          <w:rFonts w:ascii="Times New Roman"/>
          <w:b w:val="false"/>
          <w:i w:val="false"/>
          <w:color w:val="000000"/>
          <w:sz w:val="28"/>
        </w:rPr>
        <w:t>
      Истребование от заявителя документов, которые могут быть получены из информационных систем,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приказом Министра индустрии и инфраструктурного развития РК от 19.05.2020 </w:t>
      </w:r>
      <w:r>
        <w:rPr>
          <w:rFonts w:ascii="Times New Roman"/>
          <w:b w:val="false"/>
          <w:i w:val="false"/>
          <w:color w:val="00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12.04.2022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22"/>
    <w:p>
      <w:pPr>
        <w:spacing w:after="0"/>
        <w:ind w:left="0"/>
        <w:jc w:val="both"/>
      </w:pPr>
      <w:r>
        <w:rPr>
          <w:rFonts w:ascii="Times New Roman"/>
          <w:b w:val="false"/>
          <w:i w:val="false"/>
          <w:color w:val="000000"/>
          <w:sz w:val="28"/>
        </w:rPr>
        <w:t xml:space="preserve">
      8-2. При предоставлении заявителем неполного пакета документов согласно перечню, предусмотренного Перечнем основных требований к оказанию государственной услуги и (или) документов с истекшим сроком действия Государственная корпорация либо уполномоченная организация отказывает в приеме заявления и выдает расписку об отказе в приеме документов в произвольной форме. </w:t>
      </w:r>
    </w:p>
    <w:bookmarkEnd w:id="22"/>
    <w:p>
      <w:pPr>
        <w:spacing w:after="0"/>
        <w:ind w:left="0"/>
        <w:jc w:val="both"/>
      </w:pPr>
      <w:r>
        <w:rPr>
          <w:rFonts w:ascii="Times New Roman"/>
          <w:b w:val="false"/>
          <w:i w:val="false"/>
          <w:color w:val="000000"/>
          <w:sz w:val="28"/>
        </w:rPr>
        <w:t>
      При предоставлении заявителем полного пакета документов, согласно перечню документов, предусмотренного Перечнем основных требований к оказанию государственной услуги, работник Государственной корпорации осуществляет прием заявки и документов и направляет в канцелярию уполномоченной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8-2 в соответствии с приказом Министра индустрии и инфраструктурного развития РК от 19.05.2020 </w:t>
      </w:r>
      <w:r>
        <w:rPr>
          <w:rFonts w:ascii="Times New Roman"/>
          <w:b w:val="false"/>
          <w:i w:val="false"/>
          <w:color w:val="00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индустрии и инфраструктурного развития РК от 24.02.2023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23"/>
    <w:p>
      <w:pPr>
        <w:spacing w:after="0"/>
        <w:ind w:left="0"/>
        <w:jc w:val="both"/>
      </w:pPr>
      <w:r>
        <w:rPr>
          <w:rFonts w:ascii="Times New Roman"/>
          <w:b w:val="false"/>
          <w:i w:val="false"/>
          <w:color w:val="000000"/>
          <w:sz w:val="28"/>
        </w:rPr>
        <w:t>
      8-3. Основанием для отказа в оказании государственной услуги является несоответствие требованиям, установленным в Перечне основных требований к оказанию государственной услуги.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8-3 в соответствии с приказом Министра индустрии и инфраструктурного развития РК от 19.05.2020 </w:t>
      </w:r>
      <w:r>
        <w:rPr>
          <w:rFonts w:ascii="Times New Roman"/>
          <w:b w:val="false"/>
          <w:i w:val="false"/>
          <w:color w:val="00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индустрии и инфраструктурного развития РК от 24.02.2023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4"/>
    <w:p>
      <w:pPr>
        <w:spacing w:after="0"/>
        <w:ind w:left="0"/>
        <w:jc w:val="left"/>
      </w:pPr>
      <w:r>
        <w:rPr>
          <w:rFonts w:ascii="Times New Roman"/>
          <w:b/>
          <w:i w:val="false"/>
          <w:color w:val="000000"/>
        </w:rPr>
        <w:t xml:space="preserve"> Параграф 2. Проверка документов и принятие решения</w:t>
      </w:r>
    </w:p>
    <w:bookmarkEnd w:id="24"/>
    <w:bookmarkStart w:name="z24" w:id="25"/>
    <w:p>
      <w:pPr>
        <w:spacing w:after="0"/>
        <w:ind w:left="0"/>
        <w:jc w:val="both"/>
      </w:pPr>
      <w:r>
        <w:rPr>
          <w:rFonts w:ascii="Times New Roman"/>
          <w:b w:val="false"/>
          <w:i w:val="false"/>
          <w:color w:val="000000"/>
          <w:sz w:val="28"/>
        </w:rPr>
        <w:t>
      9. Уполномоченная организация рассматривает представленные заявителем документы на их соответствие настоящим Правилам в течение 15 (пятнадцати) рабочих дней.</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индустрии и инфраструктурного развития РК от 12.04.2022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6"/>
    <w:p>
      <w:pPr>
        <w:spacing w:after="0"/>
        <w:ind w:left="0"/>
        <w:jc w:val="both"/>
      </w:pPr>
      <w:r>
        <w:rPr>
          <w:rFonts w:ascii="Times New Roman"/>
          <w:b w:val="false"/>
          <w:i w:val="false"/>
          <w:color w:val="000000"/>
          <w:sz w:val="28"/>
        </w:rPr>
        <w:t xml:space="preserve">
      10. При соответствии документов требованиям пункта 8 Перечня основных требований к оказанию государственной услуги, уполномоченная организация принимает решение по заявке о проведении сертификационного обследования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индустрии и инфраструктурного развития РК от 24.02.2023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7"/>
    <w:p>
      <w:pPr>
        <w:spacing w:after="0"/>
        <w:ind w:left="0"/>
        <w:jc w:val="left"/>
      </w:pPr>
      <w:r>
        <w:rPr>
          <w:rFonts w:ascii="Times New Roman"/>
          <w:b/>
          <w:i w:val="false"/>
          <w:color w:val="000000"/>
        </w:rPr>
        <w:t xml:space="preserve"> Параграф 3. Сертификационное обследование</w:t>
      </w:r>
    </w:p>
    <w:bookmarkEnd w:id="27"/>
    <w:bookmarkStart w:name="z29" w:id="28"/>
    <w:p>
      <w:pPr>
        <w:spacing w:after="0"/>
        <w:ind w:left="0"/>
        <w:jc w:val="both"/>
      </w:pPr>
      <w:r>
        <w:rPr>
          <w:rFonts w:ascii="Times New Roman"/>
          <w:b w:val="false"/>
          <w:i w:val="false"/>
          <w:color w:val="000000"/>
          <w:sz w:val="28"/>
        </w:rPr>
        <w:t>
      11. Для проведения сертификационного обследования уполномоченной организацией создается комиссия (далее – Комиссия) в течение 2 (двух) рабочих дней с включением в ее состав авиационных инспекторов, к функциям которых относятся вопросы летной эксплуатации, летной годности воздушных судов, авиационной</w:t>
      </w:r>
      <w:r>
        <w:rPr>
          <w:rFonts w:ascii="Times New Roman"/>
          <w:b w:val="false"/>
          <w:i w:val="false"/>
          <w:color w:val="000000"/>
          <w:sz w:val="28"/>
        </w:rPr>
        <w:t xml:space="preserve"> безопасности</w:t>
      </w:r>
      <w:r>
        <w:rPr>
          <w:rFonts w:ascii="Times New Roman"/>
          <w:b w:val="false"/>
          <w:i w:val="false"/>
          <w:color w:val="000000"/>
          <w:sz w:val="28"/>
        </w:rPr>
        <w:t xml:space="preserve"> и по организации выдачи свидетельств авиационному персоналу и медицине.</w:t>
      </w:r>
    </w:p>
    <w:bookmarkEnd w:id="28"/>
    <w:bookmarkStart w:name="z30" w:id="29"/>
    <w:p>
      <w:pPr>
        <w:spacing w:after="0"/>
        <w:ind w:left="0"/>
        <w:jc w:val="both"/>
      </w:pPr>
      <w:r>
        <w:rPr>
          <w:rFonts w:ascii="Times New Roman"/>
          <w:b w:val="false"/>
          <w:i w:val="false"/>
          <w:color w:val="000000"/>
          <w:sz w:val="28"/>
        </w:rPr>
        <w:t>
      12. Комиссия в течение 5 (пяти) рабочих дней осуществляет сертификационное обследование заявителя на его соответствие сертификационным требованиям, предъявляемым к эксплуатантам с использованием инструктивного материала, разработанного уполномоченной организацией для авиационных инспекторов.</w:t>
      </w:r>
    </w:p>
    <w:bookmarkEnd w:id="29"/>
    <w:bookmarkStart w:name="z31" w:id="30"/>
    <w:p>
      <w:pPr>
        <w:spacing w:after="0"/>
        <w:ind w:left="0"/>
        <w:jc w:val="both"/>
      </w:pPr>
      <w:r>
        <w:rPr>
          <w:rFonts w:ascii="Times New Roman"/>
          <w:b w:val="false"/>
          <w:i w:val="false"/>
          <w:color w:val="000000"/>
          <w:sz w:val="28"/>
        </w:rPr>
        <w:t>
      13. С целью определения соответствия степени подготовки авиационного персонала, наземных средств и оборудования для решения поставленных задач производится обследование летной и наземной служб.</w:t>
      </w:r>
    </w:p>
    <w:bookmarkEnd w:id="30"/>
    <w:bookmarkStart w:name="z32" w:id="31"/>
    <w:p>
      <w:pPr>
        <w:spacing w:after="0"/>
        <w:ind w:left="0"/>
        <w:jc w:val="both"/>
      </w:pPr>
      <w:r>
        <w:rPr>
          <w:rFonts w:ascii="Times New Roman"/>
          <w:b w:val="false"/>
          <w:i w:val="false"/>
          <w:color w:val="000000"/>
          <w:sz w:val="28"/>
        </w:rPr>
        <w:t>
      14. По результатам сертификационного обследования составляется акт сертификационного обследования в двух экземплярах по форме, согласно приложению 4 к настоящим Правилам с указанием фактического состояния объектов заявителя, выводов, рекомендаций и заключения о возможности (невозможности) допуска эксплуатанта к авиационным работам.</w:t>
      </w:r>
    </w:p>
    <w:bookmarkEnd w:id="31"/>
    <w:bookmarkStart w:name="z33" w:id="32"/>
    <w:p>
      <w:pPr>
        <w:spacing w:after="0"/>
        <w:ind w:left="0"/>
        <w:jc w:val="both"/>
      </w:pPr>
      <w:r>
        <w:rPr>
          <w:rFonts w:ascii="Times New Roman"/>
          <w:b w:val="false"/>
          <w:i w:val="false"/>
          <w:color w:val="000000"/>
          <w:sz w:val="28"/>
        </w:rPr>
        <w:t>
      Акт подписывается членами Комиссии и представляется эксплуатанту для ознакомления.</w:t>
      </w:r>
    </w:p>
    <w:bookmarkEnd w:id="32"/>
    <w:bookmarkStart w:name="z34" w:id="33"/>
    <w:p>
      <w:pPr>
        <w:spacing w:after="0"/>
        <w:ind w:left="0"/>
        <w:jc w:val="both"/>
      </w:pPr>
      <w:r>
        <w:rPr>
          <w:rFonts w:ascii="Times New Roman"/>
          <w:b w:val="false"/>
          <w:i w:val="false"/>
          <w:color w:val="000000"/>
          <w:sz w:val="28"/>
        </w:rPr>
        <w:t>
      15. Несоответствия сертификационным требованиям, выявленные при сертификационном обследовании, подразделяются на три уровня.</w:t>
      </w:r>
    </w:p>
    <w:bookmarkEnd w:id="33"/>
    <w:bookmarkStart w:name="z240" w:id="34"/>
    <w:p>
      <w:pPr>
        <w:spacing w:after="0"/>
        <w:ind w:left="0"/>
        <w:jc w:val="both"/>
      </w:pPr>
      <w:r>
        <w:rPr>
          <w:rFonts w:ascii="Times New Roman"/>
          <w:b w:val="false"/>
          <w:i w:val="false"/>
          <w:color w:val="000000"/>
          <w:sz w:val="28"/>
        </w:rPr>
        <w:t>
      1) уровень 1 – несоответствия сертификационным требованиям, препятствующие осуществлению деятельности;</w:t>
      </w:r>
    </w:p>
    <w:bookmarkEnd w:id="34"/>
    <w:bookmarkStart w:name="z241" w:id="35"/>
    <w:p>
      <w:pPr>
        <w:spacing w:after="0"/>
        <w:ind w:left="0"/>
        <w:jc w:val="both"/>
      </w:pPr>
      <w:r>
        <w:rPr>
          <w:rFonts w:ascii="Times New Roman"/>
          <w:b w:val="false"/>
          <w:i w:val="false"/>
          <w:color w:val="000000"/>
          <w:sz w:val="28"/>
        </w:rPr>
        <w:t>
      2) уровень 2 – несоответствия сертификационным требованиям, не препятствующие осуществлению деятельности при условии его устранения в сроки, согласованные с уполномоченной организацией в сфере гражданской авиации или введения ограничений.</w:t>
      </w:r>
    </w:p>
    <w:bookmarkEnd w:id="35"/>
    <w:bookmarkStart w:name="z242" w:id="36"/>
    <w:p>
      <w:pPr>
        <w:spacing w:after="0"/>
        <w:ind w:left="0"/>
        <w:jc w:val="both"/>
      </w:pPr>
      <w:r>
        <w:rPr>
          <w:rFonts w:ascii="Times New Roman"/>
          <w:b w:val="false"/>
          <w:i w:val="false"/>
          <w:color w:val="000000"/>
          <w:sz w:val="28"/>
        </w:rPr>
        <w:t>
      3) уровень 3 – несоответствия сертификационным требованиям, не препятствующие осуществлению деятельности и подлежащее его устранению при совершенствовании производства.</w:t>
      </w:r>
    </w:p>
    <w:bookmarkEnd w:id="36"/>
    <w:p>
      <w:pPr>
        <w:spacing w:after="0"/>
        <w:ind w:left="0"/>
        <w:jc w:val="both"/>
      </w:pPr>
      <w:r>
        <w:rPr>
          <w:rFonts w:ascii="Times New Roman"/>
          <w:b w:val="false"/>
          <w:i w:val="false"/>
          <w:color w:val="000000"/>
          <w:sz w:val="28"/>
        </w:rPr>
        <w:t>
      При несоответствии сертификационным требованиям уровня 3 план корректирующих действий не требуется.</w:t>
      </w:r>
    </w:p>
    <w:p>
      <w:pPr>
        <w:spacing w:after="0"/>
        <w:ind w:left="0"/>
        <w:jc w:val="both"/>
      </w:pPr>
      <w:r>
        <w:rPr>
          <w:rFonts w:ascii="Times New Roman"/>
          <w:b w:val="false"/>
          <w:i w:val="false"/>
          <w:color w:val="000000"/>
          <w:sz w:val="28"/>
        </w:rPr>
        <w:t>
      При выявлении в сертификационном обследовании несоответствия эксплуатанта сертификационным требованиям, отнесенного к уровню 2 уполномоченная организация согласовывает срок для устранения выявленного несоответствия, не превышающий трех месяцев с момента его выявления.</w:t>
      </w:r>
    </w:p>
    <w:p>
      <w:pPr>
        <w:spacing w:after="0"/>
        <w:ind w:left="0"/>
        <w:jc w:val="both"/>
      </w:pPr>
      <w:r>
        <w:rPr>
          <w:rFonts w:ascii="Times New Roman"/>
          <w:b w:val="false"/>
          <w:i w:val="false"/>
          <w:color w:val="000000"/>
          <w:sz w:val="28"/>
        </w:rPr>
        <w:t>
      Заявителем в срок 10 (десять) рабочих дней со дня подписания акта представляется план корректирующих действий по их устранению (далее – план). На основе оценки мер, предложенных заявителем по устранению выявленных несоответствий, уполномоченной организацией согласовывается план либо возвращается на доработку с обоснованием.</w:t>
      </w:r>
    </w:p>
    <w:p>
      <w:pPr>
        <w:spacing w:after="0"/>
        <w:ind w:left="0"/>
        <w:jc w:val="both"/>
      </w:pPr>
      <w:r>
        <w:rPr>
          <w:rFonts w:ascii="Times New Roman"/>
          <w:b w:val="false"/>
          <w:i w:val="false"/>
          <w:color w:val="000000"/>
          <w:sz w:val="28"/>
        </w:rPr>
        <w:t>
      Срок, указанный в плане, продлевается уполномоченной организацией при условии предоставления заявителем обоснования о необходимости его изменения.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и.о. Министра индустрии и инфраструктурного развития РК от 24.02.2023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7"/>
    <w:p>
      <w:pPr>
        <w:spacing w:after="0"/>
        <w:ind w:left="0"/>
        <w:jc w:val="both"/>
      </w:pPr>
      <w:r>
        <w:rPr>
          <w:rFonts w:ascii="Times New Roman"/>
          <w:b w:val="false"/>
          <w:i w:val="false"/>
          <w:color w:val="000000"/>
          <w:sz w:val="28"/>
        </w:rPr>
        <w:t>
      16. Уполномоченная организация контролирует представление заявителем плана и (или) выполнение корректирующих действий в установленные планом сроки путем проведения проверки или иных форм контроля и надзора.</w:t>
      </w:r>
    </w:p>
    <w:bookmarkEnd w:id="37"/>
    <w:p>
      <w:pPr>
        <w:spacing w:after="0"/>
        <w:ind w:left="0"/>
        <w:jc w:val="both"/>
      </w:pPr>
      <w:r>
        <w:rPr>
          <w:rFonts w:ascii="Times New Roman"/>
          <w:b w:val="false"/>
          <w:i w:val="false"/>
          <w:color w:val="000000"/>
          <w:sz w:val="28"/>
        </w:rPr>
        <w:t>
      При непредставлении заявителем приемлемого плана корректирующих действий или не выполнение корректирующих действий в сроки, согласованные уполномоченной организацией, несоответствие сертификационным требованиям уровня 2 становится несоответствием сертификационным требованиям уровня 1, и уполномоченная организация отказывает в выдаче свидетельства на право выполнения авиационных работ или отзывает ранее выданное свидетельство.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индустрии и инфраструктурного развития РК от 24.02.2023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17. Несоответствия сертификационным требованиям уровня 1 характеризуются неспособностью заявителя обеспечить охрану жизни и здоровья человека, окружающей среды, безопасность полетов и авиационную безопасность, исходя из технических и финансовых возможностей заявителя.</w:t>
      </w:r>
    </w:p>
    <w:bookmarkEnd w:id="38"/>
    <w:p>
      <w:pPr>
        <w:spacing w:after="0"/>
        <w:ind w:left="0"/>
        <w:jc w:val="both"/>
      </w:pPr>
      <w:r>
        <w:rPr>
          <w:rFonts w:ascii="Times New Roman"/>
          <w:b w:val="false"/>
          <w:i w:val="false"/>
          <w:color w:val="000000"/>
          <w:sz w:val="28"/>
        </w:rPr>
        <w:t>
      При несоответствии сертификационным требованиям уровня 1 уполномоченная организация в сфере гражданской авиации отказывает в выдаче свидетельства либо ограничивает действие свидетельства в случаях и порядке, установленных законодательством Республики Казахстан об использовании воздушного пространства Республики Казахстан и деятельности авиации, до момента устранения выявленных несоответствий заявителем.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индустрии и инфраструктурного развития РК от 24.02.2023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9"/>
    <w:p>
      <w:pPr>
        <w:spacing w:after="0"/>
        <w:ind w:left="0"/>
        <w:jc w:val="left"/>
      </w:pPr>
      <w:r>
        <w:rPr>
          <w:rFonts w:ascii="Times New Roman"/>
          <w:b/>
          <w:i w:val="false"/>
          <w:color w:val="000000"/>
        </w:rPr>
        <w:t xml:space="preserve"> Параграф 4. Допуск (отказ в допуске) эксплуатанта к авиационным работам</w:t>
      </w:r>
    </w:p>
    <w:bookmarkEnd w:id="39"/>
    <w:bookmarkStart w:name="z47" w:id="40"/>
    <w:p>
      <w:pPr>
        <w:spacing w:after="0"/>
        <w:ind w:left="0"/>
        <w:jc w:val="both"/>
      </w:pPr>
      <w:r>
        <w:rPr>
          <w:rFonts w:ascii="Times New Roman"/>
          <w:b w:val="false"/>
          <w:i w:val="false"/>
          <w:color w:val="000000"/>
          <w:sz w:val="28"/>
        </w:rPr>
        <w:t>
      18. По результатам сертификационного обследования уполномоченная организация в срок 3 (три) рабочих дня:</w:t>
      </w:r>
    </w:p>
    <w:bookmarkEnd w:id="40"/>
    <w:p>
      <w:pPr>
        <w:spacing w:after="0"/>
        <w:ind w:left="0"/>
        <w:jc w:val="both"/>
      </w:pPr>
      <w:r>
        <w:rPr>
          <w:rFonts w:ascii="Times New Roman"/>
          <w:b w:val="false"/>
          <w:i w:val="false"/>
          <w:color w:val="000000"/>
          <w:sz w:val="28"/>
        </w:rPr>
        <w:t>
      1) в случае положительного акта сертификационного обследования оформляет свидетельство на право выполнения авиационных работ по форме, согласно приложению 5 к настоящим Правилам;</w:t>
      </w:r>
    </w:p>
    <w:p>
      <w:pPr>
        <w:spacing w:after="0"/>
        <w:ind w:left="0"/>
        <w:jc w:val="both"/>
      </w:pPr>
      <w:r>
        <w:rPr>
          <w:rFonts w:ascii="Times New Roman"/>
          <w:b w:val="false"/>
          <w:i w:val="false"/>
          <w:color w:val="000000"/>
          <w:sz w:val="28"/>
        </w:rPr>
        <w:t>
      2)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Заслушивание проводится не позднее 2 (двух) рабочих дней со дня уведомления. </w:t>
      </w:r>
    </w:p>
    <w:p>
      <w:pPr>
        <w:spacing w:after="0"/>
        <w:ind w:left="0"/>
        <w:jc w:val="both"/>
      </w:pPr>
      <w:r>
        <w:rPr>
          <w:rFonts w:ascii="Times New Roman"/>
          <w:b w:val="false"/>
          <w:i w:val="false"/>
          <w:color w:val="000000"/>
          <w:sz w:val="28"/>
        </w:rPr>
        <w:t>
      По итогам заслушивания формируется результат оказания государственной услуги, либо мотивированный отказ в оказании государственной услуги.</w:t>
      </w:r>
    </w:p>
    <w:p>
      <w:pPr>
        <w:spacing w:after="0"/>
        <w:ind w:left="0"/>
        <w:jc w:val="both"/>
      </w:pPr>
      <w:r>
        <w:rPr>
          <w:rFonts w:ascii="Times New Roman"/>
          <w:b w:val="false"/>
          <w:i w:val="false"/>
          <w:color w:val="000000"/>
          <w:sz w:val="28"/>
        </w:rPr>
        <w:t>
      При обращении через портал, в "личный кабинет" заявителя, направляется уведомление о результате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индустрии и инфраструктурного развития РК от 12.04.2022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41"/>
    <w:p>
      <w:pPr>
        <w:spacing w:after="0"/>
        <w:ind w:left="0"/>
        <w:jc w:val="both"/>
      </w:pPr>
      <w:r>
        <w:rPr>
          <w:rFonts w:ascii="Times New Roman"/>
          <w:b w:val="false"/>
          <w:i w:val="false"/>
          <w:color w:val="000000"/>
          <w:sz w:val="28"/>
        </w:rPr>
        <w:t xml:space="preserve">
      18-1. Уполномоченная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за № 8555).</w:t>
      </w:r>
    </w:p>
    <w:bookmarkEnd w:id="41"/>
    <w:p>
      <w:pPr>
        <w:spacing w:after="0"/>
        <w:ind w:left="0"/>
        <w:jc w:val="both"/>
      </w:pPr>
      <w:r>
        <w:rPr>
          <w:rFonts w:ascii="Times New Roman"/>
          <w:b w:val="false"/>
          <w:i w:val="false"/>
          <w:color w:val="000000"/>
          <w:sz w:val="28"/>
        </w:rPr>
        <w:t>
      Уполномоченный орган в сфере гражданской авиации в течение трех рабочих дней после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оператору информационно-коммуникационной инфраструктуры "электронного правительства", услугодателю и в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18-1 в соответствии с приказом Министра индустрии и инфраструктурного развития РК от 19.05.2020 </w:t>
      </w:r>
      <w:r>
        <w:rPr>
          <w:rFonts w:ascii="Times New Roman"/>
          <w:b w:val="false"/>
          <w:i w:val="false"/>
          <w:color w:val="00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индустрии и инфраструктурного развития РК от 24.02.2023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19. Основаниями отказа в допуске к авиационным работам является:</w:t>
      </w:r>
    </w:p>
    <w:bookmarkEnd w:id="42"/>
    <w:bookmarkStart w:name="z51" w:id="43"/>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допуска эксплуатанта к авиационным работам, и (или) данных (сведений), содержащихся в них;</w:t>
      </w:r>
    </w:p>
    <w:bookmarkEnd w:id="43"/>
    <w:bookmarkStart w:name="z52" w:id="44"/>
    <w:p>
      <w:pPr>
        <w:spacing w:after="0"/>
        <w:ind w:left="0"/>
        <w:jc w:val="both"/>
      </w:pPr>
      <w:r>
        <w:rPr>
          <w:rFonts w:ascii="Times New Roman"/>
          <w:b w:val="false"/>
          <w:i w:val="false"/>
          <w:color w:val="000000"/>
          <w:sz w:val="28"/>
        </w:rPr>
        <w:t>
      2)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услуги;</w:t>
      </w:r>
    </w:p>
    <w:bookmarkEnd w:id="44"/>
    <w:bookmarkStart w:name="z53" w:id="45"/>
    <w:p>
      <w:pPr>
        <w:spacing w:after="0"/>
        <w:ind w:left="0"/>
        <w:jc w:val="both"/>
      </w:pPr>
      <w:r>
        <w:rPr>
          <w:rFonts w:ascii="Times New Roman"/>
          <w:b w:val="false"/>
          <w:i w:val="false"/>
          <w:color w:val="000000"/>
          <w:sz w:val="28"/>
        </w:rPr>
        <w:t>
      3) в отношении заявителя имеется решение суда, запрещающее ему оказание данного вида услуг;</w:t>
      </w:r>
    </w:p>
    <w:bookmarkEnd w:id="45"/>
    <w:bookmarkStart w:name="z54" w:id="46"/>
    <w:p>
      <w:pPr>
        <w:spacing w:after="0"/>
        <w:ind w:left="0"/>
        <w:jc w:val="both"/>
      </w:pPr>
      <w:r>
        <w:rPr>
          <w:rFonts w:ascii="Times New Roman"/>
          <w:b w:val="false"/>
          <w:i w:val="false"/>
          <w:color w:val="000000"/>
          <w:sz w:val="28"/>
        </w:rPr>
        <w:t>
      4) выявлены несоответствия, предусмотренные пунктом 17 настоящих Правил.</w:t>
      </w:r>
    </w:p>
    <w:bookmarkEnd w:id="46"/>
    <w:bookmarkStart w:name="z236" w:id="47"/>
    <w:p>
      <w:pPr>
        <w:spacing w:after="0"/>
        <w:ind w:left="0"/>
        <w:jc w:val="both"/>
      </w:pPr>
      <w:r>
        <w:rPr>
          <w:rFonts w:ascii="Times New Roman"/>
          <w:b w:val="false"/>
          <w:i w:val="false"/>
          <w:color w:val="000000"/>
          <w:sz w:val="28"/>
        </w:rPr>
        <w:t>
      19-1. Рассмотрение жалобы на административное действие (бездействие) уполномоченной организации, связанное с принятием административного акта в административном (досудебном) порядке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в соответствии с законодательством Республики Казахстан.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19-1 в соответствии с приказом Министра индустрии и инфраструктурного развития РК от 19.05.2020 </w:t>
      </w:r>
      <w:r>
        <w:rPr>
          <w:rFonts w:ascii="Times New Roman"/>
          <w:b w:val="false"/>
          <w:i w:val="false"/>
          <w:color w:val="00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12.04.2022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48"/>
    <w:p>
      <w:pPr>
        <w:spacing w:after="0"/>
        <w:ind w:left="0"/>
        <w:jc w:val="both"/>
      </w:pPr>
      <w:r>
        <w:rPr>
          <w:rFonts w:ascii="Times New Roman"/>
          <w:b w:val="false"/>
          <w:i w:val="false"/>
          <w:color w:val="000000"/>
          <w:sz w:val="28"/>
        </w:rPr>
        <w:t xml:space="preserve">
      19-2. Жалоба заявителя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w:t>
      </w:r>
    </w:p>
    <w:bookmarkEnd w:id="48"/>
    <w:p>
      <w:pPr>
        <w:spacing w:after="0"/>
        <w:ind w:left="0"/>
        <w:jc w:val="both"/>
      </w:pPr>
      <w:r>
        <w:rPr>
          <w:rFonts w:ascii="Times New Roman"/>
          <w:b w:val="false"/>
          <w:i w:val="false"/>
          <w:color w:val="000000"/>
          <w:sz w:val="28"/>
        </w:rPr>
        <w:t>
      1) уполномоченной организации – в течение 5 (пяти) рабочих дней со дня ее регистрации;</w:t>
      </w:r>
    </w:p>
    <w:p>
      <w:pPr>
        <w:spacing w:after="0"/>
        <w:ind w:left="0"/>
        <w:jc w:val="both"/>
      </w:pPr>
      <w:r>
        <w:rPr>
          <w:rFonts w:ascii="Times New Roman"/>
          <w:b w:val="false"/>
          <w:i w:val="false"/>
          <w:color w:val="000000"/>
          <w:sz w:val="28"/>
        </w:rPr>
        <w:t>
      2) уполномоченным органом в сфере гражданской авиации,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19-2 в соответствии с приказом Министра индустрии и инфраструктурного развития РК от 19.05.2020 </w:t>
      </w:r>
      <w:r>
        <w:rPr>
          <w:rFonts w:ascii="Times New Roman"/>
          <w:b w:val="false"/>
          <w:i w:val="false"/>
          <w:color w:val="00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12.04.2022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49"/>
    <w:p>
      <w:pPr>
        <w:spacing w:after="0"/>
        <w:ind w:left="0"/>
        <w:jc w:val="both"/>
      </w:pPr>
      <w:r>
        <w:rPr>
          <w:rFonts w:ascii="Times New Roman"/>
          <w:b w:val="false"/>
          <w:i w:val="false"/>
          <w:color w:val="000000"/>
          <w:sz w:val="28"/>
        </w:rPr>
        <w:t>
      19-3. Жалоба подается в уполномоченную организацию и (или) в уполномоченный орган в сфере гражданской авиации и (или) должностному лицу, чье решение, действие (бездействие) обжалуются, а также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49"/>
    <w:p>
      <w:pPr>
        <w:spacing w:after="0"/>
        <w:ind w:left="0"/>
        <w:jc w:val="both"/>
      </w:pPr>
      <w:r>
        <w:rPr>
          <w:rFonts w:ascii="Times New Roman"/>
          <w:b w:val="false"/>
          <w:i w:val="false"/>
          <w:color w:val="000000"/>
          <w:sz w:val="28"/>
        </w:rPr>
        <w:t>
      Уполномоченная организация, уполномоченный орган в сфере гражданской авиации,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уполномоченная организация, уполномоченный орган в сфере гражданской авиации, должностное лицо, чье решение, действие (бездействие) обжалуются, не направляют жалобу в орган, рассматривающий жалобу, если в течение 3 (трех) рабочих дней принято решение либо иное административное действие, полностью удовлетворяющие требованиям, указанным в жалобе.</w:t>
      </w:r>
    </w:p>
    <w:p>
      <w:pPr>
        <w:spacing w:after="0"/>
        <w:ind w:left="0"/>
        <w:jc w:val="both"/>
      </w:pPr>
      <w:r>
        <w:rPr>
          <w:rFonts w:ascii="Times New Roman"/>
          <w:b w:val="false"/>
          <w:i w:val="false"/>
          <w:color w:val="000000"/>
          <w:sz w:val="28"/>
        </w:rPr>
        <w:t xml:space="preserve">
      Срок рассмотрения жалобы уполномоченной организацией, уполномоченным органом в сфере гражданской авиации,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о государственных услугах продлевается не более чем на 10 (десять) рабочих дней в случаях:</w:t>
      </w:r>
    </w:p>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p>
      <w:pPr>
        <w:spacing w:after="0"/>
        <w:ind w:left="0"/>
        <w:jc w:val="both"/>
      </w:pPr>
      <w:r>
        <w:rPr>
          <w:rFonts w:ascii="Times New Roman"/>
          <w:b w:val="false"/>
          <w:i w:val="false"/>
          <w:color w:val="000000"/>
          <w:sz w:val="28"/>
        </w:rPr>
        <w:t>
      2) получения дополнительной информации.</w:t>
      </w:r>
    </w:p>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19-3 в соответствии с приказом Министра индустрии и инфраструктурного развития РК от 19.05.2020 </w:t>
      </w:r>
      <w:r>
        <w:rPr>
          <w:rFonts w:ascii="Times New Roman"/>
          <w:b w:val="false"/>
          <w:i w:val="false"/>
          <w:color w:val="00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12.04.2022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0"/>
    <w:p>
      <w:pPr>
        <w:spacing w:after="0"/>
        <w:ind w:left="0"/>
        <w:jc w:val="left"/>
      </w:pPr>
      <w:r>
        <w:rPr>
          <w:rFonts w:ascii="Times New Roman"/>
          <w:b/>
          <w:i w:val="false"/>
          <w:color w:val="000000"/>
        </w:rPr>
        <w:t xml:space="preserve"> Глава 3. Порядок приостановления действия и отзыва свидетельства на право выполнения авиационных работ</w:t>
      </w:r>
    </w:p>
    <w:bookmarkEnd w:id="50"/>
    <w:p>
      <w:pPr>
        <w:spacing w:after="0"/>
        <w:ind w:left="0"/>
        <w:jc w:val="both"/>
      </w:pPr>
      <w:r>
        <w:rPr>
          <w:rFonts w:ascii="Times New Roman"/>
          <w:b w:val="false"/>
          <w:i w:val="false"/>
          <w:color w:val="ff0000"/>
          <w:sz w:val="28"/>
        </w:rPr>
        <w:t xml:space="preserve">
      Сноска. Заголовок главы 3 - в редакции приказа и.о. Министра индустрии и инфраструктурного развития РК от 24.02.2023 </w:t>
      </w:r>
      <w:r>
        <w:rPr>
          <w:rFonts w:ascii="Times New Roman"/>
          <w:b w:val="false"/>
          <w:i w:val="false"/>
          <w:color w:val="ff0000"/>
          <w:sz w:val="28"/>
        </w:rPr>
        <w:t>№ 122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6" w:id="51"/>
    <w:p>
      <w:pPr>
        <w:spacing w:after="0"/>
        <w:ind w:left="0"/>
        <w:jc w:val="both"/>
      </w:pPr>
      <w:r>
        <w:rPr>
          <w:rFonts w:ascii="Times New Roman"/>
          <w:b w:val="false"/>
          <w:i w:val="false"/>
          <w:color w:val="000000"/>
          <w:sz w:val="28"/>
        </w:rPr>
        <w:t>
      20. Уполномоченная организация в сфере гражданской авиации приостанавливает действие свидетельства в соответствии с положениями статьи 16-3 Закона, а также в случаях:</w:t>
      </w:r>
    </w:p>
    <w:bookmarkEnd w:id="51"/>
    <w:bookmarkStart w:name="z57" w:id="52"/>
    <w:p>
      <w:pPr>
        <w:spacing w:after="0"/>
        <w:ind w:left="0"/>
        <w:jc w:val="both"/>
      </w:pPr>
      <w:r>
        <w:rPr>
          <w:rFonts w:ascii="Times New Roman"/>
          <w:b w:val="false"/>
          <w:i w:val="false"/>
          <w:color w:val="000000"/>
          <w:sz w:val="28"/>
        </w:rPr>
        <w:t>
      1) несоблюдения эксплуатантом сертификационных требований;</w:t>
      </w:r>
    </w:p>
    <w:bookmarkEnd w:id="52"/>
    <w:bookmarkStart w:name="z58" w:id="53"/>
    <w:p>
      <w:pPr>
        <w:spacing w:after="0"/>
        <w:ind w:left="0"/>
        <w:jc w:val="both"/>
      </w:pPr>
      <w:r>
        <w:rPr>
          <w:rFonts w:ascii="Times New Roman"/>
          <w:b w:val="false"/>
          <w:i w:val="false"/>
          <w:color w:val="000000"/>
          <w:sz w:val="28"/>
        </w:rPr>
        <w:t>
      2) необеспечения страхования в соответствии с требованиями законодательства</w:t>
      </w:r>
      <w:r>
        <w:rPr>
          <w:rFonts w:ascii="Times New Roman"/>
          <w:b w:val="false"/>
          <w:i w:val="false"/>
          <w:color w:val="000000"/>
          <w:sz w:val="28"/>
        </w:rPr>
        <w:t xml:space="preserve"> Республики</w:t>
      </w:r>
      <w:r>
        <w:rPr>
          <w:rFonts w:ascii="Times New Roman"/>
          <w:b w:val="false"/>
          <w:i w:val="false"/>
          <w:color w:val="000000"/>
          <w:sz w:val="28"/>
        </w:rPr>
        <w:t xml:space="preserve"> Казахстан об обязательных видах страхования;</w:t>
      </w:r>
    </w:p>
    <w:bookmarkEnd w:id="53"/>
    <w:bookmarkStart w:name="z59" w:id="54"/>
    <w:p>
      <w:pPr>
        <w:spacing w:after="0"/>
        <w:ind w:left="0"/>
        <w:jc w:val="both"/>
      </w:pPr>
      <w:r>
        <w:rPr>
          <w:rFonts w:ascii="Times New Roman"/>
          <w:b w:val="false"/>
          <w:i w:val="false"/>
          <w:color w:val="000000"/>
          <w:sz w:val="28"/>
        </w:rPr>
        <w:t>
      3) выявления нарушений, влияющих на безопасность полетов, установленных при инспекционных проверках, в том числе в иностранных государствах;</w:t>
      </w:r>
    </w:p>
    <w:bookmarkEnd w:id="54"/>
    <w:bookmarkStart w:name="z60" w:id="55"/>
    <w:p>
      <w:pPr>
        <w:spacing w:after="0"/>
        <w:ind w:left="0"/>
        <w:jc w:val="both"/>
      </w:pPr>
      <w:r>
        <w:rPr>
          <w:rFonts w:ascii="Times New Roman"/>
          <w:b w:val="false"/>
          <w:i w:val="false"/>
          <w:color w:val="000000"/>
          <w:sz w:val="28"/>
        </w:rPr>
        <w:t>
      4) письменного заявления эксплуатанта.</w:t>
      </w:r>
    </w:p>
    <w:bookmarkEnd w:id="55"/>
    <w:bookmarkStart w:name="z243" w:id="56"/>
    <w:p>
      <w:pPr>
        <w:spacing w:after="0"/>
        <w:ind w:left="0"/>
        <w:jc w:val="both"/>
      </w:pPr>
      <w:r>
        <w:rPr>
          <w:rFonts w:ascii="Times New Roman"/>
          <w:b w:val="false"/>
          <w:i w:val="false"/>
          <w:color w:val="000000"/>
          <w:sz w:val="28"/>
        </w:rPr>
        <w:t>
      20-1. Уполномоченная организация в сфере гражданской авиации отзывает свидетельство на право выполнения авиационных работ в случаях:</w:t>
      </w:r>
    </w:p>
    <w:bookmarkEnd w:id="56"/>
    <w:bookmarkStart w:name="z244" w:id="57"/>
    <w:p>
      <w:pPr>
        <w:spacing w:after="0"/>
        <w:ind w:left="0"/>
        <w:jc w:val="both"/>
      </w:pPr>
      <w:r>
        <w:rPr>
          <w:rFonts w:ascii="Times New Roman"/>
          <w:b w:val="false"/>
          <w:i w:val="false"/>
          <w:color w:val="000000"/>
          <w:sz w:val="28"/>
        </w:rPr>
        <w:t>
      1) получения свидетельства на право выполнения авиационных работ, поддержания соответствия сертификационным требованиям эксплуатантом путем фальсификации представленных документов;</w:t>
      </w:r>
    </w:p>
    <w:bookmarkEnd w:id="57"/>
    <w:bookmarkStart w:name="z245" w:id="58"/>
    <w:p>
      <w:pPr>
        <w:spacing w:after="0"/>
        <w:ind w:left="0"/>
        <w:jc w:val="both"/>
      </w:pPr>
      <w:r>
        <w:rPr>
          <w:rFonts w:ascii="Times New Roman"/>
          <w:b w:val="false"/>
          <w:i w:val="false"/>
          <w:color w:val="000000"/>
          <w:sz w:val="28"/>
        </w:rPr>
        <w:t>
      2) совершения противозаконных действий или незаконного использования свидетельства на право выполнения авиационных работ;</w:t>
      </w:r>
    </w:p>
    <w:bookmarkEnd w:id="58"/>
    <w:bookmarkStart w:name="z246" w:id="59"/>
    <w:p>
      <w:pPr>
        <w:spacing w:after="0"/>
        <w:ind w:left="0"/>
        <w:jc w:val="both"/>
      </w:pPr>
      <w:r>
        <w:rPr>
          <w:rFonts w:ascii="Times New Roman"/>
          <w:b w:val="false"/>
          <w:i w:val="false"/>
          <w:color w:val="000000"/>
          <w:sz w:val="28"/>
        </w:rPr>
        <w:t>
      3) неуведомления уполномоченной организации в сфере гражданской авиации о дате и цели выполненного нерегулярного международного полета вне пределов воздушного пространства Республики Казахстан либо представление в уведомлении недостоверной информации;</w:t>
      </w:r>
    </w:p>
    <w:bookmarkEnd w:id="59"/>
    <w:bookmarkStart w:name="z247" w:id="60"/>
    <w:p>
      <w:pPr>
        <w:spacing w:after="0"/>
        <w:ind w:left="0"/>
        <w:jc w:val="both"/>
      </w:pPr>
      <w:r>
        <w:rPr>
          <w:rFonts w:ascii="Times New Roman"/>
          <w:b w:val="false"/>
          <w:i w:val="false"/>
          <w:color w:val="000000"/>
          <w:sz w:val="28"/>
        </w:rPr>
        <w:t>
      4) не расположения на территории Республики Казахстан головного офиса эксплуатанта гражданского воздушного судна, выполняющего нерегулярные полеты вне пределов воздушного пространства Республики Казахстан, и операционно-финансовые решения, влияющие на направление, контроль и координацию деятельности и операций организации не доступны для проверки компетентными государственными органами;</w:t>
      </w:r>
    </w:p>
    <w:bookmarkEnd w:id="60"/>
    <w:bookmarkStart w:name="z248" w:id="61"/>
    <w:p>
      <w:pPr>
        <w:spacing w:after="0"/>
        <w:ind w:left="0"/>
        <w:jc w:val="both"/>
      </w:pPr>
      <w:r>
        <w:rPr>
          <w:rFonts w:ascii="Times New Roman"/>
          <w:b w:val="false"/>
          <w:i w:val="false"/>
          <w:color w:val="000000"/>
          <w:sz w:val="28"/>
        </w:rPr>
        <w:t>
      5) если имеется в отношении заявителя решение суда, вступившее в законную силу, запрещающее ему оказание данного вида услуг;</w:t>
      </w:r>
    </w:p>
    <w:bookmarkEnd w:id="61"/>
    <w:bookmarkStart w:name="z249" w:id="62"/>
    <w:p>
      <w:pPr>
        <w:spacing w:after="0"/>
        <w:ind w:left="0"/>
        <w:jc w:val="both"/>
      </w:pPr>
      <w:r>
        <w:rPr>
          <w:rFonts w:ascii="Times New Roman"/>
          <w:b w:val="false"/>
          <w:i w:val="false"/>
          <w:color w:val="000000"/>
          <w:sz w:val="28"/>
        </w:rPr>
        <w:t>
      6) письменного заявления эксплуатанта.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20-1 в соответствии с приказом и.о. Министра индустрии и инфраструктурного развития РК от 24.02.2023 </w:t>
      </w:r>
      <w:r>
        <w:rPr>
          <w:rFonts w:ascii="Times New Roman"/>
          <w:b w:val="false"/>
          <w:i w:val="false"/>
          <w:color w:val="000000"/>
          <w:sz w:val="28"/>
        </w:rPr>
        <w:t>№ 122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63"/>
    <w:p>
      <w:pPr>
        <w:spacing w:after="0"/>
        <w:ind w:left="0"/>
        <w:jc w:val="both"/>
      </w:pPr>
      <w:r>
        <w:rPr>
          <w:rFonts w:ascii="Times New Roman"/>
          <w:b w:val="false"/>
          <w:i w:val="false"/>
          <w:color w:val="000000"/>
          <w:sz w:val="28"/>
        </w:rPr>
        <w:t>
      21. В случаях, указанных в подпунктах 1), 2) и 3) пункта 20 настоящих Правил, уполномоченная организация приостанавливает действие свидетельства с указанием причины приостановления до момента устранения эксплуатантом выявленных нарушений.</w:t>
      </w:r>
    </w:p>
    <w:bookmarkEnd w:id="63"/>
    <w:bookmarkStart w:name="z62" w:id="64"/>
    <w:p>
      <w:pPr>
        <w:spacing w:after="0"/>
        <w:ind w:left="0"/>
        <w:jc w:val="both"/>
      </w:pPr>
      <w:r>
        <w:rPr>
          <w:rFonts w:ascii="Times New Roman"/>
          <w:b w:val="false"/>
          <w:i w:val="false"/>
          <w:color w:val="000000"/>
          <w:sz w:val="28"/>
        </w:rPr>
        <w:t>
      Если эксплуатант в установленные планом сроки не устранил несоответствия и (или) нарушения, повлекшие к приостановлению действия свидетельства, уполномоченная организация отзывает свидетельство. Эксплуатант при отзыве свидетельства, в срок 3 (три) рабочих дня возвращает оригинал свидетельства в уполномоченную организацию с момента получения уведомления об отзыве свидетельства.</w:t>
      </w:r>
    </w:p>
    <w:bookmarkEnd w:id="64"/>
    <w:bookmarkStart w:name="z63" w:id="65"/>
    <w:p>
      <w:pPr>
        <w:spacing w:after="0"/>
        <w:ind w:left="0"/>
        <w:jc w:val="both"/>
      </w:pPr>
      <w:r>
        <w:rPr>
          <w:rFonts w:ascii="Times New Roman"/>
          <w:b w:val="false"/>
          <w:i w:val="false"/>
          <w:color w:val="000000"/>
          <w:sz w:val="28"/>
        </w:rPr>
        <w:t>
      Возобновление действия свидетельства в случае его приостановления, осуществляется уполномоченной организацией после выполнения эксплуатантом плана в установленные сроки и проведения проверки уполномоченной организацией эксплуатанта.</w:t>
      </w:r>
    </w:p>
    <w:bookmarkEnd w:id="65"/>
    <w:bookmarkStart w:name="z64" w:id="66"/>
    <w:p>
      <w:pPr>
        <w:spacing w:after="0"/>
        <w:ind w:left="0"/>
        <w:jc w:val="both"/>
      </w:pPr>
      <w:r>
        <w:rPr>
          <w:rFonts w:ascii="Times New Roman"/>
          <w:b w:val="false"/>
          <w:i w:val="false"/>
          <w:color w:val="000000"/>
          <w:sz w:val="28"/>
        </w:rPr>
        <w:t>
      22. Решение по возобновлению или отказу в возобновлении действия свидетельства уполномоченной организацией сообщает эксплуатанту в письменной форме в срок 3 (три) рабочих дня с момента окончания проверки.</w:t>
      </w:r>
    </w:p>
    <w:bookmarkEnd w:id="66"/>
    <w:bookmarkStart w:name="z65" w:id="67"/>
    <w:p>
      <w:pPr>
        <w:spacing w:after="0"/>
        <w:ind w:left="0"/>
        <w:jc w:val="both"/>
      </w:pPr>
      <w:r>
        <w:rPr>
          <w:rFonts w:ascii="Times New Roman"/>
          <w:b w:val="false"/>
          <w:i w:val="false"/>
          <w:color w:val="000000"/>
          <w:sz w:val="28"/>
        </w:rPr>
        <w:t>
      23. В случае приостановления действия или отзыва свидетельства, уполномоченная организация информирует о принятом решении эксплуатанта и орган обслуживания воздушного движения в течение 3 (трех) рабочих дней.</w:t>
      </w:r>
    </w:p>
    <w:bookmarkEnd w:id="67"/>
    <w:bookmarkStart w:name="z66" w:id="68"/>
    <w:p>
      <w:pPr>
        <w:spacing w:after="0"/>
        <w:ind w:left="0"/>
        <w:jc w:val="left"/>
      </w:pPr>
      <w:r>
        <w:rPr>
          <w:rFonts w:ascii="Times New Roman"/>
          <w:b/>
          <w:i w:val="false"/>
          <w:color w:val="000000"/>
        </w:rPr>
        <w:t xml:space="preserve"> Глава 4. Заключительные положения</w:t>
      </w:r>
    </w:p>
    <w:bookmarkEnd w:id="68"/>
    <w:bookmarkStart w:name="z67" w:id="69"/>
    <w:p>
      <w:pPr>
        <w:spacing w:after="0"/>
        <w:ind w:left="0"/>
        <w:jc w:val="both"/>
      </w:pPr>
      <w:r>
        <w:rPr>
          <w:rFonts w:ascii="Times New Roman"/>
          <w:b w:val="false"/>
          <w:i w:val="false"/>
          <w:color w:val="000000"/>
          <w:sz w:val="28"/>
        </w:rPr>
        <w:t>
      24. Изменения в свидетельство вносятся:</w:t>
      </w:r>
    </w:p>
    <w:bookmarkEnd w:id="69"/>
    <w:bookmarkStart w:name="z68" w:id="70"/>
    <w:p>
      <w:pPr>
        <w:spacing w:after="0"/>
        <w:ind w:left="0"/>
        <w:jc w:val="both"/>
      </w:pPr>
      <w:r>
        <w:rPr>
          <w:rFonts w:ascii="Times New Roman"/>
          <w:b w:val="false"/>
          <w:i w:val="false"/>
          <w:color w:val="000000"/>
          <w:sz w:val="28"/>
        </w:rPr>
        <w:t>
      1) по заявке эксплуатанта;</w:t>
      </w:r>
    </w:p>
    <w:bookmarkEnd w:id="70"/>
    <w:bookmarkStart w:name="z69" w:id="71"/>
    <w:p>
      <w:pPr>
        <w:spacing w:after="0"/>
        <w:ind w:left="0"/>
        <w:jc w:val="both"/>
      </w:pPr>
      <w:r>
        <w:rPr>
          <w:rFonts w:ascii="Times New Roman"/>
          <w:b w:val="false"/>
          <w:i w:val="false"/>
          <w:color w:val="000000"/>
          <w:sz w:val="28"/>
        </w:rPr>
        <w:t>
      2) по решению уполномоченной организацией по результатам проведенной проверки эксплуатанта</w:t>
      </w:r>
    </w:p>
    <w:bookmarkEnd w:id="71"/>
    <w:bookmarkStart w:name="z70" w:id="72"/>
    <w:p>
      <w:pPr>
        <w:spacing w:after="0"/>
        <w:ind w:left="0"/>
        <w:jc w:val="both"/>
      </w:pPr>
      <w:r>
        <w:rPr>
          <w:rFonts w:ascii="Times New Roman"/>
          <w:b w:val="false"/>
          <w:i w:val="false"/>
          <w:color w:val="000000"/>
          <w:sz w:val="28"/>
        </w:rPr>
        <w:t>
      25. В случае изменения наименования эксплуатанта, его статуса, ведомственной принадлежности, если они не влекут за собой несоответствия сертификационным требованиям, в свидетельство и в эксплуатационные спецификации вносятся соответствующие изменения. Срок внесения изменений составляет 10 (десять) рабочих дней с момента подачи заявки.</w:t>
      </w:r>
    </w:p>
    <w:bookmarkEnd w:id="72"/>
    <w:bookmarkStart w:name="z71" w:id="73"/>
    <w:p>
      <w:pPr>
        <w:spacing w:after="0"/>
        <w:ind w:left="0"/>
        <w:jc w:val="both"/>
      </w:pPr>
      <w:r>
        <w:rPr>
          <w:rFonts w:ascii="Times New Roman"/>
          <w:b w:val="false"/>
          <w:i w:val="false"/>
          <w:color w:val="000000"/>
          <w:sz w:val="28"/>
        </w:rPr>
        <w:t>
      26. В случае приобретения в собственность, аренды без экипажа эксплуатантом воздушных судов одного типа с эксплуатируемыми, эксплуатант направляет в уполномоченную организацию заявку с документами по форме, согласно приложению 6 к настоящим Правилам.</w:t>
      </w:r>
    </w:p>
    <w:bookmarkEnd w:id="73"/>
    <w:bookmarkStart w:name="z72" w:id="74"/>
    <w:p>
      <w:pPr>
        <w:spacing w:after="0"/>
        <w:ind w:left="0"/>
        <w:jc w:val="both"/>
      </w:pPr>
      <w:r>
        <w:rPr>
          <w:rFonts w:ascii="Times New Roman"/>
          <w:b w:val="false"/>
          <w:i w:val="false"/>
          <w:color w:val="000000"/>
          <w:sz w:val="28"/>
        </w:rPr>
        <w:t>
      уполномоченная организация за 20 (двадцать) рабочих дней с момента получения заявки рассматривает представленные документы и вносят соответствующие изменения и дополнения в эксплуатационные спецификации свидетельства.</w:t>
      </w:r>
    </w:p>
    <w:bookmarkEnd w:id="74"/>
    <w:bookmarkStart w:name="z73" w:id="75"/>
    <w:p>
      <w:pPr>
        <w:spacing w:after="0"/>
        <w:ind w:left="0"/>
        <w:jc w:val="both"/>
      </w:pPr>
      <w:r>
        <w:rPr>
          <w:rFonts w:ascii="Times New Roman"/>
          <w:b w:val="false"/>
          <w:i w:val="false"/>
          <w:color w:val="000000"/>
          <w:sz w:val="28"/>
        </w:rPr>
        <w:t>
      27. В случае приобретения в собственность, аренды без экипажа эксплуатантом воздушных судов других типов, которые ранее не эксплуатировались им, эксплуатант направляет в уполномоченную организацию заявку с документами по форме, согласно приложению 6 к настоящим Правилам.</w:t>
      </w:r>
    </w:p>
    <w:bookmarkEnd w:id="75"/>
    <w:bookmarkStart w:name="z74" w:id="76"/>
    <w:p>
      <w:pPr>
        <w:spacing w:after="0"/>
        <w:ind w:left="0"/>
        <w:jc w:val="both"/>
      </w:pPr>
      <w:r>
        <w:rPr>
          <w:rFonts w:ascii="Times New Roman"/>
          <w:b w:val="false"/>
          <w:i w:val="false"/>
          <w:color w:val="000000"/>
          <w:sz w:val="28"/>
        </w:rPr>
        <w:t>
      Уполномоченная организация за 30 (тридцать) рабочих дней с момента получения заявки:</w:t>
      </w:r>
    </w:p>
    <w:bookmarkEnd w:id="76"/>
    <w:bookmarkStart w:name="z75" w:id="77"/>
    <w:p>
      <w:pPr>
        <w:spacing w:after="0"/>
        <w:ind w:left="0"/>
        <w:jc w:val="both"/>
      </w:pPr>
      <w:r>
        <w:rPr>
          <w:rFonts w:ascii="Times New Roman"/>
          <w:b w:val="false"/>
          <w:i w:val="false"/>
          <w:color w:val="000000"/>
          <w:sz w:val="28"/>
        </w:rPr>
        <w:t>
      1) рассматривает представленные документы;</w:t>
      </w:r>
    </w:p>
    <w:bookmarkEnd w:id="77"/>
    <w:bookmarkStart w:name="z76" w:id="78"/>
    <w:p>
      <w:pPr>
        <w:spacing w:after="0"/>
        <w:ind w:left="0"/>
        <w:jc w:val="both"/>
      </w:pPr>
      <w:r>
        <w:rPr>
          <w:rFonts w:ascii="Times New Roman"/>
          <w:b w:val="false"/>
          <w:i w:val="false"/>
          <w:color w:val="000000"/>
          <w:sz w:val="28"/>
        </w:rPr>
        <w:t>
      2) проводит обследование эксплуатанта в части, касающейся вносимых изменений, по результатам которого вносятся соответствующие изменения и дополнения в эксплуатационные спецификации свидетельства.</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допуска эксплуатанта</w:t>
            </w:r>
            <w:r>
              <w:br/>
            </w:r>
            <w:r>
              <w:rPr>
                <w:rFonts w:ascii="Times New Roman"/>
                <w:b w:val="false"/>
                <w:i w:val="false"/>
                <w:color w:val="000000"/>
                <w:sz w:val="20"/>
              </w:rPr>
              <w:t>к авиационным работам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79" w:id="79"/>
      <w:r>
        <w:rPr>
          <w:rFonts w:ascii="Times New Roman"/>
          <w:b w:val="false"/>
          <w:i w:val="false"/>
          <w:color w:val="000000"/>
          <w:sz w:val="28"/>
        </w:rPr>
        <w:t>
                                           Руководителю уполномоченной организации</w:t>
      </w:r>
    </w:p>
    <w:bookmarkEnd w:id="79"/>
    <w:p>
      <w:pPr>
        <w:spacing w:after="0"/>
        <w:ind w:left="0"/>
        <w:jc w:val="both"/>
      </w:pPr>
      <w:r>
        <w:rPr>
          <w:rFonts w:ascii="Times New Roman"/>
          <w:b w:val="false"/>
          <w:i w:val="false"/>
          <w:color w:val="000000"/>
          <w:sz w:val="28"/>
        </w:rPr>
        <w:t xml:space="preserve">                                     От_______________________________</w:t>
      </w:r>
    </w:p>
    <w:p>
      <w:pPr>
        <w:spacing w:after="0"/>
        <w:ind w:left="0"/>
        <w:jc w:val="both"/>
      </w:pPr>
      <w:r>
        <w:rPr>
          <w:rFonts w:ascii="Times New Roman"/>
          <w:b w:val="false"/>
          <w:i w:val="false"/>
          <w:color w:val="000000"/>
          <w:sz w:val="28"/>
        </w:rPr>
        <w:t xml:space="preserve">                                     БИН/ИИН заявителя________________</w:t>
      </w:r>
    </w:p>
    <w:p>
      <w:pPr>
        <w:spacing w:after="0"/>
        <w:ind w:left="0"/>
        <w:jc w:val="both"/>
      </w:pPr>
      <w:r>
        <w:rPr>
          <w:rFonts w:ascii="Times New Roman"/>
          <w:b w:val="false"/>
          <w:i w:val="false"/>
          <w:color w:val="000000"/>
          <w:sz w:val="28"/>
        </w:rPr>
        <w:t xml:space="preserve">                                     Банковские реквизиты заявителя</w:t>
      </w:r>
    </w:p>
    <w:p>
      <w:pPr>
        <w:spacing w:after="0"/>
        <w:ind w:left="0"/>
        <w:jc w:val="both"/>
      </w:pPr>
      <w:r>
        <w:rPr>
          <w:rFonts w:ascii="Times New Roman"/>
          <w:b w:val="false"/>
          <w:i w:val="false"/>
          <w:color w:val="000000"/>
          <w:sz w:val="28"/>
        </w:rPr>
        <w:t xml:space="preserve">                                     юридического лица или физического</w:t>
      </w:r>
    </w:p>
    <w:p>
      <w:pPr>
        <w:spacing w:after="0"/>
        <w:ind w:left="0"/>
        <w:jc w:val="both"/>
      </w:pPr>
      <w:r>
        <w:rPr>
          <w:rFonts w:ascii="Times New Roman"/>
          <w:b w:val="false"/>
          <w:i w:val="false"/>
          <w:color w:val="000000"/>
          <w:sz w:val="28"/>
        </w:rPr>
        <w:t xml:space="preserve">                                     лица_____________________________</w:t>
      </w:r>
    </w:p>
    <w:p>
      <w:pPr>
        <w:spacing w:after="0"/>
        <w:ind w:left="0"/>
        <w:jc w:val="both"/>
      </w:pPr>
      <w:r>
        <w:rPr>
          <w:rFonts w:ascii="Times New Roman"/>
          <w:b w:val="false"/>
          <w:i w:val="false"/>
          <w:color w:val="000000"/>
          <w:sz w:val="28"/>
        </w:rPr>
        <w:t xml:space="preserve">                                     Местонахождение (адрес) заявителя –</w:t>
      </w:r>
    </w:p>
    <w:p>
      <w:pPr>
        <w:spacing w:after="0"/>
        <w:ind w:left="0"/>
        <w:jc w:val="both"/>
      </w:pPr>
      <w:r>
        <w:rPr>
          <w:rFonts w:ascii="Times New Roman"/>
          <w:b w:val="false"/>
          <w:i w:val="false"/>
          <w:color w:val="000000"/>
          <w:sz w:val="28"/>
        </w:rPr>
        <w:t xml:space="preserve">                                     юридического лица или</w:t>
      </w:r>
    </w:p>
    <w:p>
      <w:pPr>
        <w:spacing w:after="0"/>
        <w:ind w:left="0"/>
        <w:jc w:val="both"/>
      </w:pPr>
      <w:r>
        <w:rPr>
          <w:rFonts w:ascii="Times New Roman"/>
          <w:b w:val="false"/>
          <w:i w:val="false"/>
          <w:color w:val="000000"/>
          <w:sz w:val="28"/>
        </w:rPr>
        <w:t xml:space="preserve">                                     местожительство заявителя–</w:t>
      </w:r>
    </w:p>
    <w:p>
      <w:pPr>
        <w:spacing w:after="0"/>
        <w:ind w:left="0"/>
        <w:jc w:val="both"/>
      </w:pPr>
      <w:r>
        <w:rPr>
          <w:rFonts w:ascii="Times New Roman"/>
          <w:b w:val="false"/>
          <w:i w:val="false"/>
          <w:color w:val="000000"/>
          <w:sz w:val="28"/>
        </w:rPr>
        <w:t xml:space="preserve">                                     физического лица __________________</w:t>
      </w:r>
    </w:p>
    <w:p>
      <w:pPr>
        <w:spacing w:after="0"/>
        <w:ind w:left="0"/>
        <w:jc w:val="both"/>
      </w:pPr>
      <w:r>
        <w:rPr>
          <w:rFonts w:ascii="Times New Roman"/>
          <w:b w:val="false"/>
          <w:i w:val="false"/>
          <w:color w:val="000000"/>
          <w:sz w:val="28"/>
        </w:rPr>
        <w:t xml:space="preserve">                                     Контактные телефоны/факс/</w:t>
      </w:r>
    </w:p>
    <w:p>
      <w:pPr>
        <w:spacing w:after="0"/>
        <w:ind w:left="0"/>
        <w:jc w:val="both"/>
      </w:pPr>
      <w:r>
        <w:rPr>
          <w:rFonts w:ascii="Times New Roman"/>
          <w:b w:val="false"/>
          <w:i w:val="false"/>
          <w:color w:val="000000"/>
          <w:sz w:val="28"/>
        </w:rPr>
        <w:t xml:space="preserve">                                     адрес электронной почты, код</w:t>
      </w:r>
    </w:p>
    <w:p>
      <w:pPr>
        <w:spacing w:after="0"/>
        <w:ind w:left="0"/>
        <w:jc w:val="both"/>
      </w:pPr>
      <w:r>
        <w:rPr>
          <w:rFonts w:ascii="Times New Roman"/>
          <w:b w:val="false"/>
          <w:i w:val="false"/>
          <w:color w:val="000000"/>
          <w:sz w:val="28"/>
        </w:rPr>
        <w:t xml:space="preserve">                                     АФТН _________________________________</w:t>
      </w:r>
    </w:p>
    <w:p>
      <w:pPr>
        <w:spacing w:after="0"/>
        <w:ind w:left="0"/>
        <w:jc w:val="both"/>
      </w:pPr>
      <w:r>
        <w:rPr>
          <w:rFonts w:ascii="Times New Roman"/>
          <w:b/>
          <w:i w:val="false"/>
          <w:color w:val="000000"/>
          <w:sz w:val="28"/>
        </w:rPr>
        <w:t xml:space="preserve">                                     Заявка</w:t>
      </w:r>
    </w:p>
    <w:p>
      <w:pPr>
        <w:spacing w:after="0"/>
        <w:ind w:left="0"/>
        <w:jc w:val="both"/>
      </w:pPr>
      <w:r>
        <w:rPr>
          <w:rFonts w:ascii="Times New Roman"/>
          <w:b/>
          <w:i w:val="false"/>
          <w:color w:val="000000"/>
          <w:sz w:val="28"/>
        </w:rPr>
        <w:t xml:space="preserve">             на получение допуска эксплуатанта к выполнению авиационных работ</w:t>
      </w:r>
    </w:p>
    <w:p>
      <w:pPr>
        <w:spacing w:after="0"/>
        <w:ind w:left="0"/>
        <w:jc w:val="both"/>
      </w:pPr>
      <w:r>
        <w:rPr>
          <w:rFonts w:ascii="Times New Roman"/>
          <w:b/>
          <w:i w:val="false"/>
          <w:color w:val="000000"/>
          <w:sz w:val="28"/>
        </w:rPr>
        <w:t xml:space="preserve">             первоначальный допуск / очередной допуск (необходимое подчеркнуть)</w:t>
      </w:r>
    </w:p>
    <w:p>
      <w:pPr>
        <w:spacing w:after="0"/>
        <w:ind w:left="0"/>
        <w:jc w:val="both"/>
      </w:pPr>
      <w:bookmarkStart w:name="z82" w:id="80"/>
      <w:r>
        <w:rPr>
          <w:rFonts w:ascii="Times New Roman"/>
          <w:b w:val="false"/>
          <w:i w:val="false"/>
          <w:color w:val="000000"/>
          <w:sz w:val="28"/>
        </w:rPr>
        <w:t>
             1. Прошу разрешить ________________________________________________________</w:t>
      </w:r>
    </w:p>
    <w:bookmarkEnd w:id="80"/>
    <w:p>
      <w:pPr>
        <w:spacing w:after="0"/>
        <w:ind w:left="0"/>
        <w:jc w:val="both"/>
      </w:pPr>
      <w:r>
        <w:rPr>
          <w:rFonts w:ascii="Times New Roman"/>
          <w:b w:val="false"/>
          <w:i w:val="false"/>
          <w:color w:val="000000"/>
          <w:sz w:val="28"/>
        </w:rPr>
        <w:t xml:space="preserve">                                           (полное название заявителя)</w:t>
      </w:r>
    </w:p>
    <w:p>
      <w:pPr>
        <w:spacing w:after="0"/>
        <w:ind w:left="0"/>
        <w:jc w:val="both"/>
      </w:pPr>
      <w:r>
        <w:rPr>
          <w:rFonts w:ascii="Times New Roman"/>
          <w:b w:val="false"/>
          <w:i w:val="false"/>
          <w:color w:val="000000"/>
          <w:sz w:val="28"/>
        </w:rPr>
        <w:t xml:space="preserve">       допуск на право выполнения авиационных работ на аэродроме (площадке)</w:t>
      </w:r>
    </w:p>
    <w:p>
      <w:pPr>
        <w:spacing w:after="0"/>
        <w:ind w:left="0"/>
        <w:jc w:val="both"/>
      </w:pPr>
      <w:r>
        <w:rPr>
          <w:rFonts w:ascii="Times New Roman"/>
          <w:b w:val="false"/>
          <w:i w:val="false"/>
          <w:color w:val="000000"/>
          <w:sz w:val="28"/>
        </w:rPr>
        <w:t>базирования воздушных судов_______________________________</w:t>
      </w:r>
    </w:p>
    <w:bookmarkStart w:name="z83" w:id="81"/>
    <w:p>
      <w:pPr>
        <w:spacing w:after="0"/>
        <w:ind w:left="0"/>
        <w:jc w:val="both"/>
      </w:pPr>
      <w:r>
        <w:rPr>
          <w:rFonts w:ascii="Times New Roman"/>
          <w:b w:val="false"/>
          <w:i w:val="false"/>
          <w:color w:val="000000"/>
          <w:sz w:val="28"/>
        </w:rPr>
        <w:t>
             2. Заявляемые виды авиационных работ____________________________</w:t>
      </w:r>
    </w:p>
    <w:bookmarkEnd w:id="81"/>
    <w:p>
      <w:pPr>
        <w:spacing w:after="0"/>
        <w:ind w:left="0"/>
        <w:jc w:val="both"/>
      </w:pPr>
      <w:bookmarkStart w:name="z84" w:id="82"/>
      <w:r>
        <w:rPr>
          <w:rFonts w:ascii="Times New Roman"/>
          <w:b w:val="false"/>
          <w:i w:val="false"/>
          <w:color w:val="000000"/>
          <w:sz w:val="28"/>
        </w:rPr>
        <w:t>
             3. Регионы полетов в пределах Республики Казахстан или за ее пределами</w:t>
      </w:r>
    </w:p>
    <w:bookmarkEnd w:id="82"/>
    <w:p>
      <w:pPr>
        <w:spacing w:after="0"/>
        <w:ind w:left="0"/>
        <w:jc w:val="both"/>
      </w:pPr>
      <w:r>
        <w:rPr>
          <w:rFonts w:ascii="Times New Roman"/>
          <w:b w:val="false"/>
          <w:i w:val="false"/>
          <w:color w:val="000000"/>
          <w:sz w:val="28"/>
        </w:rPr>
        <w:t>____________________________________________________________________</w:t>
      </w:r>
    </w:p>
    <w:bookmarkStart w:name="z85" w:id="83"/>
    <w:p>
      <w:pPr>
        <w:spacing w:after="0"/>
        <w:ind w:left="0"/>
        <w:jc w:val="both"/>
      </w:pPr>
      <w:r>
        <w:rPr>
          <w:rFonts w:ascii="Times New Roman"/>
          <w:b w:val="false"/>
          <w:i w:val="false"/>
          <w:color w:val="000000"/>
          <w:sz w:val="28"/>
        </w:rPr>
        <w:t>
             4. Планируемая дата начала полетов______________________________</w:t>
      </w:r>
    </w:p>
    <w:bookmarkEnd w:id="83"/>
    <w:bookmarkStart w:name="z86" w:id="84"/>
    <w:p>
      <w:pPr>
        <w:spacing w:after="0"/>
        <w:ind w:left="0"/>
        <w:jc w:val="both"/>
      </w:pPr>
      <w:r>
        <w:rPr>
          <w:rFonts w:ascii="Times New Roman"/>
          <w:b w:val="false"/>
          <w:i w:val="false"/>
          <w:color w:val="000000"/>
          <w:sz w:val="28"/>
        </w:rPr>
        <w:t>
             5. Руководящий персонал</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5"/>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bookmarkEnd w:id="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(далее – Ф.И.О.), год рождения, телефон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 назначении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(свидетельства) специалиста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86"/>
    <w:p>
      <w:pPr>
        <w:spacing w:after="0"/>
        <w:ind w:left="0"/>
        <w:jc w:val="both"/>
      </w:pPr>
      <w:r>
        <w:rPr>
          <w:rFonts w:ascii="Times New Roman"/>
          <w:b w:val="false"/>
          <w:i w:val="false"/>
          <w:color w:val="000000"/>
          <w:sz w:val="28"/>
        </w:rPr>
        <w:t>
             6. Командно-летный, инструкторский и летный состав</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 приеме на работу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специалиста (медицинское заключение)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общий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Допуски к выполнению полетов и авиационных работ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88"/>
    <w:p>
      <w:pPr>
        <w:spacing w:after="0"/>
        <w:ind w:left="0"/>
        <w:jc w:val="both"/>
      </w:pPr>
      <w:r>
        <w:rPr>
          <w:rFonts w:ascii="Times New Roman"/>
          <w:b w:val="false"/>
          <w:i w:val="false"/>
          <w:color w:val="000000"/>
          <w:sz w:val="28"/>
        </w:rPr>
        <w:t>
             7. Инженерно-технический персонал</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9"/>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 приеме на работу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специалиста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Допуски на выполнение работ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90"/>
    <w:p>
      <w:pPr>
        <w:spacing w:after="0"/>
        <w:ind w:left="0"/>
        <w:jc w:val="both"/>
      </w:pPr>
      <w:r>
        <w:rPr>
          <w:rFonts w:ascii="Times New Roman"/>
          <w:b w:val="false"/>
          <w:i w:val="false"/>
          <w:color w:val="000000"/>
          <w:sz w:val="28"/>
        </w:rPr>
        <w:t>
             8. Воздушные суда</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1"/>
          <w:p>
            <w:pPr>
              <w:spacing w:after="20"/>
              <w:ind w:left="20"/>
              <w:jc w:val="both"/>
            </w:pPr>
            <w:r>
              <w:rPr>
                <w:rFonts w:ascii="Times New Roman"/>
                <w:b w:val="false"/>
                <w:i w:val="false"/>
                <w:color w:val="000000"/>
                <w:sz w:val="20"/>
              </w:rPr>
              <w:t>
</w:t>
            </w:r>
            <w:r>
              <w:rPr>
                <w:rFonts w:ascii="Times New Roman"/>
                <w:b w:val="false"/>
                <w:i w:val="false"/>
                <w:color w:val="000000"/>
                <w:sz w:val="20"/>
              </w:rPr>
              <w:t>Тип и бортовой номер ВС</w:t>
            </w:r>
          </w:p>
          <w:bookmarkEnd w:id="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сертификата летной 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город и аэропорт базирования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договора, номер и срок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0" w:id="92"/>
      <w:r>
        <w:rPr>
          <w:rFonts w:ascii="Times New Roman"/>
          <w:b w:val="false"/>
          <w:i w:val="false"/>
          <w:color w:val="000000"/>
          <w:sz w:val="28"/>
        </w:rPr>
        <w:t>
             9. Заявитель обязуется: выполнять процедуры сертификации; отвечать</w:t>
      </w:r>
    </w:p>
    <w:bookmarkEnd w:id="92"/>
    <w:p>
      <w:pPr>
        <w:spacing w:after="0"/>
        <w:ind w:left="0"/>
        <w:jc w:val="both"/>
      </w:pPr>
      <w:r>
        <w:rPr>
          <w:rFonts w:ascii="Times New Roman"/>
          <w:b w:val="false"/>
          <w:i w:val="false"/>
          <w:color w:val="000000"/>
          <w:sz w:val="28"/>
        </w:rPr>
        <w:t>сертификационным требованиям; предоставлять возможность уполномоченной организации</w:t>
      </w:r>
    </w:p>
    <w:p>
      <w:pPr>
        <w:spacing w:after="0"/>
        <w:ind w:left="0"/>
        <w:jc w:val="both"/>
      </w:pPr>
      <w:r>
        <w:rPr>
          <w:rFonts w:ascii="Times New Roman"/>
          <w:b w:val="false"/>
          <w:i w:val="false"/>
          <w:color w:val="000000"/>
          <w:sz w:val="28"/>
        </w:rPr>
        <w:t>в сфере гражданской авиации осуществлять контроль организации, обеспечения и</w:t>
      </w:r>
    </w:p>
    <w:p>
      <w:pPr>
        <w:spacing w:after="0"/>
        <w:ind w:left="0"/>
        <w:jc w:val="both"/>
      </w:pPr>
      <w:r>
        <w:rPr>
          <w:rFonts w:ascii="Times New Roman"/>
          <w:b w:val="false"/>
          <w:i w:val="false"/>
          <w:color w:val="000000"/>
          <w:sz w:val="28"/>
        </w:rPr>
        <w:t>выполнения полетов.</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(Ф. И. О.,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допуска</w:t>
            </w:r>
            <w:r>
              <w:br/>
            </w:r>
            <w:r>
              <w:rPr>
                <w:rFonts w:ascii="Times New Roman"/>
                <w:b w:val="false"/>
                <w:i w:val="false"/>
                <w:color w:val="000000"/>
                <w:sz w:val="20"/>
              </w:rPr>
              <w:t>эксплуатанта</w:t>
            </w:r>
            <w:r>
              <w:br/>
            </w:r>
            <w:r>
              <w:rPr>
                <w:rFonts w:ascii="Times New Roman"/>
                <w:b w:val="false"/>
                <w:i w:val="false"/>
                <w:color w:val="000000"/>
                <w:sz w:val="20"/>
              </w:rPr>
              <w:t>к авиационным работам</w:t>
            </w:r>
          </w:p>
        </w:tc>
      </w:tr>
    </w:tbl>
    <w:bookmarkStart w:name="z239" w:id="93"/>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свидетельства на право выполнения авиационных работ"</w:t>
      </w:r>
    </w:p>
    <w:bookmarkEnd w:id="93"/>
    <w:p>
      <w:pPr>
        <w:spacing w:after="0"/>
        <w:ind w:left="0"/>
        <w:jc w:val="both"/>
      </w:pPr>
      <w:r>
        <w:rPr>
          <w:rFonts w:ascii="Times New Roman"/>
          <w:b w:val="false"/>
          <w:i w:val="false"/>
          <w:color w:val="ff0000"/>
          <w:sz w:val="28"/>
        </w:rPr>
        <w:t xml:space="preserve">
      Сноска. Приложение 2 - в редакции приказа и.о. Министра индустрии и инфраструктурного развития РК от 24.02.2023 </w:t>
      </w:r>
      <w:r>
        <w:rPr>
          <w:rFonts w:ascii="Times New Roman"/>
          <w:b w:val="false"/>
          <w:i w:val="false"/>
          <w:color w:val="ff0000"/>
          <w:sz w:val="28"/>
        </w:rPr>
        <w:t>№ 122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авиационных работ – 40 (сорок)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выполнение авиационных работ (дубликата свидетельства)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на платной основе юридическим лицам (далее - заявитель),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16 Закона Республики Казахстан "Об использовании воздушного пространства Республики Казахстан и деятельности авиации" и Перечнем платных услуг уполномоченной организации в сфере гражданской авиации и ставок платежей в сфере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прием заявки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уполномоченная организация – с понедельника по пятницу с 8-30 до 17-30 часов, с перерывом на обед с 13-00 до 14-00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заявителя через портал (либо его уполномоченного представителя по доверенности) представляются следующие документы: для первоначального получения свидетельства:</w:t>
            </w:r>
          </w:p>
          <w:p>
            <w:pPr>
              <w:spacing w:after="20"/>
              <w:ind w:left="20"/>
              <w:jc w:val="both"/>
            </w:pPr>
            <w:r>
              <w:rPr>
                <w:rFonts w:ascii="Times New Roman"/>
                <w:b w:val="false"/>
                <w:i w:val="false"/>
                <w:color w:val="000000"/>
                <w:sz w:val="20"/>
              </w:rPr>
              <w:t>1) заявка;</w:t>
            </w:r>
          </w:p>
          <w:p>
            <w:pPr>
              <w:spacing w:after="20"/>
              <w:ind w:left="20"/>
              <w:jc w:val="both"/>
            </w:pPr>
            <w:r>
              <w:rPr>
                <w:rFonts w:ascii="Times New Roman"/>
                <w:b w:val="false"/>
                <w:i w:val="false"/>
                <w:color w:val="000000"/>
                <w:sz w:val="20"/>
              </w:rPr>
              <w:t>2) электронная копия документа, подтверждающий плату за услугу уполномоченной организации;</w:t>
            </w:r>
          </w:p>
          <w:p>
            <w:pPr>
              <w:spacing w:after="20"/>
              <w:ind w:left="20"/>
              <w:jc w:val="both"/>
            </w:pPr>
            <w:r>
              <w:rPr>
                <w:rFonts w:ascii="Times New Roman"/>
                <w:b w:val="false"/>
                <w:i w:val="false"/>
                <w:color w:val="000000"/>
                <w:sz w:val="20"/>
              </w:rPr>
              <w:t>3) руководство по производству полетов;</w:t>
            </w:r>
          </w:p>
          <w:p>
            <w:pPr>
              <w:spacing w:after="20"/>
              <w:ind w:left="20"/>
              <w:jc w:val="both"/>
            </w:pPr>
            <w:r>
              <w:rPr>
                <w:rFonts w:ascii="Times New Roman"/>
                <w:b w:val="false"/>
                <w:i w:val="false"/>
                <w:color w:val="000000"/>
                <w:sz w:val="20"/>
              </w:rPr>
              <w:t>4) руководство по организации системы управления безопасностью полетов;</w:t>
            </w:r>
          </w:p>
          <w:p>
            <w:pPr>
              <w:spacing w:after="20"/>
              <w:ind w:left="20"/>
              <w:jc w:val="both"/>
            </w:pPr>
            <w:r>
              <w:rPr>
                <w:rFonts w:ascii="Times New Roman"/>
                <w:b w:val="false"/>
                <w:i w:val="false"/>
                <w:color w:val="000000"/>
                <w:sz w:val="20"/>
              </w:rPr>
              <w:t>5) руководство эксплуатанта по регулированию технического обслуживания;</w:t>
            </w:r>
          </w:p>
          <w:p>
            <w:pPr>
              <w:spacing w:after="20"/>
              <w:ind w:left="20"/>
              <w:jc w:val="both"/>
            </w:pPr>
            <w:r>
              <w:rPr>
                <w:rFonts w:ascii="Times New Roman"/>
                <w:b w:val="false"/>
                <w:i w:val="false"/>
                <w:color w:val="000000"/>
                <w:sz w:val="20"/>
              </w:rPr>
              <w:t>6) программа (регламент) технического обслуживания воздушных судов;</w:t>
            </w:r>
          </w:p>
          <w:p>
            <w:pPr>
              <w:spacing w:after="20"/>
              <w:ind w:left="20"/>
              <w:jc w:val="both"/>
            </w:pPr>
            <w:r>
              <w:rPr>
                <w:rFonts w:ascii="Times New Roman"/>
                <w:b w:val="false"/>
                <w:i w:val="false"/>
                <w:color w:val="000000"/>
                <w:sz w:val="20"/>
              </w:rPr>
              <w:t>7) копии страховых полисов обязательного страхования гражданско-правовой ответственности эксплуатанта в соответствии с законами Республики Казахстан об обязательных видах страхования;</w:t>
            </w:r>
          </w:p>
          <w:p>
            <w:pPr>
              <w:spacing w:after="20"/>
              <w:ind w:left="20"/>
              <w:jc w:val="both"/>
            </w:pPr>
            <w:r>
              <w:rPr>
                <w:rFonts w:ascii="Times New Roman"/>
                <w:b w:val="false"/>
                <w:i w:val="false"/>
                <w:color w:val="000000"/>
                <w:sz w:val="20"/>
              </w:rPr>
              <w:t>8) образцы раскраски и текстовое описание воздушных судов, которые утверждаются руководителем эксплуатанта;</w:t>
            </w:r>
          </w:p>
          <w:p>
            <w:pPr>
              <w:spacing w:after="20"/>
              <w:ind w:left="20"/>
              <w:jc w:val="both"/>
            </w:pPr>
            <w:r>
              <w:rPr>
                <w:rFonts w:ascii="Times New Roman"/>
                <w:b w:val="false"/>
                <w:i w:val="false"/>
                <w:color w:val="000000"/>
                <w:sz w:val="20"/>
              </w:rPr>
              <w:t>9) программа авиационной безопасности эксплуатанта;</w:t>
            </w:r>
          </w:p>
          <w:p>
            <w:pPr>
              <w:spacing w:after="20"/>
              <w:ind w:left="20"/>
              <w:jc w:val="both"/>
            </w:pPr>
            <w:r>
              <w:rPr>
                <w:rFonts w:ascii="Times New Roman"/>
                <w:b w:val="false"/>
                <w:i w:val="false"/>
                <w:color w:val="000000"/>
                <w:sz w:val="20"/>
              </w:rPr>
              <w:t>10) для очередного получения свидетельства: заявитель представляет заявку с документами, указанными в настоящем пункте, по которым произошли изменения и обновления.</w:t>
            </w:r>
          </w:p>
          <w:p>
            <w:pPr>
              <w:spacing w:after="20"/>
              <w:ind w:left="20"/>
              <w:jc w:val="both"/>
            </w:pPr>
            <w:r>
              <w:rPr>
                <w:rFonts w:ascii="Times New Roman"/>
                <w:b w:val="false"/>
                <w:i w:val="false"/>
                <w:color w:val="000000"/>
                <w:sz w:val="20"/>
              </w:rPr>
              <w:t xml:space="preserve">11) электронная копия документа, подтверждающего обязательные отчисления сертифицированных эксплуатантов за осуществление уполномоченной организацией постоянного надзора за обеспечением безопасности полетов и авиационной безопасности, взимаемых в порядке и размере, определяемых </w:t>
            </w:r>
            <w:r>
              <w:rPr>
                <w:rFonts w:ascii="Times New Roman"/>
                <w:b w:val="false"/>
                <w:i w:val="false"/>
                <w:color w:val="000000"/>
                <w:sz w:val="20"/>
              </w:rPr>
              <w:t>Правилами</w:t>
            </w:r>
            <w:r>
              <w:rPr>
                <w:rFonts w:ascii="Times New Roman"/>
                <w:b w:val="false"/>
                <w:i w:val="false"/>
                <w:color w:val="000000"/>
                <w:sz w:val="20"/>
              </w:rPr>
              <w:t xml:space="preserve"> взимания платежей и </w:t>
            </w:r>
            <w:r>
              <w:rPr>
                <w:rFonts w:ascii="Times New Roman"/>
                <w:b w:val="false"/>
                <w:i w:val="false"/>
                <w:color w:val="000000"/>
                <w:sz w:val="20"/>
              </w:rPr>
              <w:t>Перечнем</w:t>
            </w:r>
            <w:r>
              <w:rPr>
                <w:rFonts w:ascii="Times New Roman"/>
                <w:b w:val="false"/>
                <w:i w:val="false"/>
                <w:color w:val="000000"/>
                <w:sz w:val="20"/>
              </w:rPr>
              <w:t xml:space="preserve"> платных услуг уполномоченной организации в сфере гражданской авиации и ставок платежей в сфере гражданской авиации.</w:t>
            </w:r>
          </w:p>
          <w:p>
            <w:pPr>
              <w:spacing w:after="20"/>
              <w:ind w:left="20"/>
              <w:jc w:val="both"/>
            </w:pPr>
            <w:r>
              <w:rPr>
                <w:rFonts w:ascii="Times New Roman"/>
                <w:b w:val="false"/>
                <w:i w:val="false"/>
                <w:color w:val="000000"/>
                <w:sz w:val="20"/>
              </w:rPr>
              <w:t>Сведения о документах, удостоверяющих личность и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несоответствие заявителя и (или) представленных материалов, объектов, данных и сведений, необходимых для оказания государственной услуги, требованиям, предусмотренных в </w:t>
            </w:r>
            <w:r>
              <w:rPr>
                <w:rFonts w:ascii="Times New Roman"/>
                <w:b w:val="false"/>
                <w:i w:val="false"/>
                <w:color w:val="000000"/>
                <w:sz w:val="20"/>
              </w:rPr>
              <w:t>пункте 7</w:t>
            </w:r>
            <w:r>
              <w:rPr>
                <w:rFonts w:ascii="Times New Roman"/>
                <w:b w:val="false"/>
                <w:i w:val="false"/>
                <w:color w:val="000000"/>
                <w:sz w:val="20"/>
              </w:rPr>
              <w:t xml:space="preserve"> статьи 16 Закона;</w:t>
            </w:r>
          </w:p>
          <w:p>
            <w:pPr>
              <w:spacing w:after="20"/>
              <w:ind w:left="20"/>
              <w:jc w:val="both"/>
            </w:pPr>
            <w:r>
              <w:rPr>
                <w:rFonts w:ascii="Times New Roman"/>
                <w:b w:val="false"/>
                <w:i w:val="false"/>
                <w:color w:val="000000"/>
                <w:sz w:val="20"/>
              </w:rPr>
              <w:t>
2)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3) установление недостоверности документов, представленных заявителем для получения допуска эксплуатанта к авиационным работам, и (или) данных (сведений), содержащихся в них;</w:t>
            </w:r>
          </w:p>
          <w:p>
            <w:pPr>
              <w:spacing w:after="20"/>
              <w:ind w:left="20"/>
              <w:jc w:val="both"/>
            </w:pPr>
            <w:r>
              <w:rPr>
                <w:rFonts w:ascii="Times New Roman"/>
                <w:b w:val="false"/>
                <w:i w:val="false"/>
                <w:color w:val="000000"/>
                <w:sz w:val="20"/>
              </w:rPr>
              <w:t>
4) в отношении заявителя имеется решение суда, запрещающее ему оказание данного вида услуг;</w:t>
            </w:r>
          </w:p>
          <w:p>
            <w:pPr>
              <w:spacing w:after="20"/>
              <w:ind w:left="20"/>
              <w:jc w:val="both"/>
            </w:pPr>
            <w:r>
              <w:rPr>
                <w:rFonts w:ascii="Times New Roman"/>
                <w:b w:val="false"/>
                <w:i w:val="false"/>
                <w:color w:val="000000"/>
                <w:sz w:val="20"/>
              </w:rPr>
              <w:t xml:space="preserve">
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Министерства – www.transport.gov.kz, раздел "Государственные услуги";</w:t>
            </w:r>
          </w:p>
          <w:p>
            <w:pPr>
              <w:spacing w:after="20"/>
              <w:ind w:left="20"/>
              <w:jc w:val="both"/>
            </w:pPr>
            <w:r>
              <w:rPr>
                <w:rFonts w:ascii="Times New Roman"/>
                <w:b w:val="false"/>
                <w:i w:val="false"/>
                <w:color w:val="000000"/>
                <w:sz w:val="20"/>
              </w:rPr>
              <w:t>Акционерное общество "Авиационная администрация Казахстана" www.caa.gov.kz</w:t>
            </w:r>
          </w:p>
          <w:p>
            <w:pPr>
              <w:spacing w:after="20"/>
              <w:ind w:left="20"/>
              <w:jc w:val="both"/>
            </w:pPr>
            <w:r>
              <w:rPr>
                <w:rFonts w:ascii="Times New Roman"/>
                <w:b w:val="false"/>
                <w:i w:val="false"/>
                <w:color w:val="000000"/>
                <w:sz w:val="20"/>
              </w:rPr>
              <w:t>Заявитель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Телефон Единого контакт центра по вопросам оказания государственных услуг: 1414, 8 800 080 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допуска эксплуатанта</w:t>
            </w:r>
            <w:r>
              <w:br/>
            </w:r>
            <w:r>
              <w:rPr>
                <w:rFonts w:ascii="Times New Roman"/>
                <w:b w:val="false"/>
                <w:i w:val="false"/>
                <w:color w:val="000000"/>
                <w:sz w:val="20"/>
              </w:rPr>
              <w:t>к авиационным работам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 w:id="94"/>
    <w:p>
      <w:pPr>
        <w:spacing w:after="0"/>
        <w:ind w:left="0"/>
        <w:jc w:val="left"/>
      </w:pPr>
      <w:r>
        <w:rPr>
          <w:rFonts w:ascii="Times New Roman"/>
          <w:b/>
          <w:i w:val="false"/>
          <w:color w:val="000000"/>
        </w:rPr>
        <w:t xml:space="preserve">              Решение по заявке о проведении сертификационного обследования</w:t>
      </w:r>
    </w:p>
    <w:bookmarkEnd w:id="94"/>
    <w:bookmarkStart w:name="z153" w:id="95"/>
    <w:p>
      <w:pPr>
        <w:spacing w:after="0"/>
        <w:ind w:left="0"/>
        <w:jc w:val="both"/>
      </w:pPr>
      <w:r>
        <w:rPr>
          <w:rFonts w:ascii="Times New Roman"/>
          <w:b w:val="false"/>
          <w:i w:val="false"/>
          <w:color w:val="000000"/>
          <w:sz w:val="28"/>
        </w:rPr>
        <w:t>
             № __ от "____" _________ 20__г.</w:t>
      </w:r>
    </w:p>
    <w:bookmarkEnd w:id="95"/>
    <w:p>
      <w:pPr>
        <w:spacing w:after="0"/>
        <w:ind w:left="0"/>
        <w:jc w:val="both"/>
      </w:pPr>
      <w:bookmarkStart w:name="z154" w:id="96"/>
      <w:r>
        <w:rPr>
          <w:rFonts w:ascii="Times New Roman"/>
          <w:b w:val="false"/>
          <w:i w:val="false"/>
          <w:color w:val="000000"/>
          <w:sz w:val="28"/>
        </w:rPr>
        <w:t>
             Рассмотрев заявку _______________________________________________</w:t>
      </w:r>
    </w:p>
    <w:bookmarkEnd w:id="96"/>
    <w:p>
      <w:pPr>
        <w:spacing w:after="0"/>
        <w:ind w:left="0"/>
        <w:jc w:val="both"/>
      </w:pPr>
      <w:r>
        <w:rPr>
          <w:rFonts w:ascii="Times New Roman"/>
          <w:b w:val="false"/>
          <w:i w:val="false"/>
          <w:color w:val="000000"/>
          <w:sz w:val="28"/>
        </w:rPr>
        <w:t xml:space="preserve">                                     (наименование заявителя)</w:t>
      </w:r>
    </w:p>
    <w:p>
      <w:pPr>
        <w:spacing w:after="0"/>
        <w:ind w:left="0"/>
        <w:jc w:val="both"/>
      </w:pPr>
      <w:bookmarkStart w:name="z155" w:id="97"/>
      <w:r>
        <w:rPr>
          <w:rFonts w:ascii="Times New Roman"/>
          <w:b w:val="false"/>
          <w:i w:val="false"/>
          <w:color w:val="000000"/>
          <w:sz w:val="28"/>
        </w:rPr>
        <w:t>
             на получение допуска эксплуатанта к выполнению авиационных работ сообщаем, что</w:t>
      </w:r>
    </w:p>
    <w:bookmarkEnd w:id="97"/>
    <w:p>
      <w:pPr>
        <w:spacing w:after="0"/>
        <w:ind w:left="0"/>
        <w:jc w:val="both"/>
      </w:pPr>
      <w:r>
        <w:rPr>
          <w:rFonts w:ascii="Times New Roman"/>
          <w:b w:val="false"/>
          <w:i w:val="false"/>
          <w:color w:val="000000"/>
          <w:sz w:val="28"/>
        </w:rPr>
        <w:t>представленные вами документы соответствуют Правилам допуска эксплуатанта</w:t>
      </w:r>
    </w:p>
    <w:p>
      <w:pPr>
        <w:spacing w:after="0"/>
        <w:ind w:left="0"/>
        <w:jc w:val="both"/>
      </w:pPr>
      <w:r>
        <w:rPr>
          <w:rFonts w:ascii="Times New Roman"/>
          <w:b w:val="false"/>
          <w:i w:val="false"/>
          <w:color w:val="000000"/>
          <w:sz w:val="28"/>
        </w:rPr>
        <w:t>к авиационным работам.</w:t>
      </w:r>
    </w:p>
    <w:bookmarkStart w:name="z156" w:id="98"/>
    <w:p>
      <w:pPr>
        <w:spacing w:after="0"/>
        <w:ind w:left="0"/>
        <w:jc w:val="both"/>
      </w:pPr>
      <w:r>
        <w:rPr>
          <w:rFonts w:ascii="Times New Roman"/>
          <w:b w:val="false"/>
          <w:i w:val="false"/>
          <w:color w:val="000000"/>
          <w:sz w:val="28"/>
        </w:rPr>
        <w:t xml:space="preserve">
             Уведомляем о проведении сертификационного обследования. </w:t>
      </w:r>
    </w:p>
    <w:bookmarkEnd w:id="98"/>
    <w:p>
      <w:pPr>
        <w:spacing w:after="0"/>
        <w:ind w:left="0"/>
        <w:jc w:val="both"/>
      </w:pPr>
      <w:bookmarkStart w:name="z157" w:id="99"/>
      <w:r>
        <w:rPr>
          <w:rFonts w:ascii="Times New Roman"/>
          <w:b w:val="false"/>
          <w:i w:val="false"/>
          <w:color w:val="000000"/>
          <w:sz w:val="28"/>
        </w:rPr>
        <w:t xml:space="preserve">
             Место печати                              </w:t>
      </w:r>
      <w:r>
        <w:rPr>
          <w:rFonts w:ascii="Times New Roman"/>
          <w:b/>
          <w:i w:val="false"/>
          <w:color w:val="000000"/>
          <w:sz w:val="28"/>
        </w:rPr>
        <w:t>Должностное лицо</w:t>
      </w:r>
    </w:p>
    <w:bookmarkEnd w:id="99"/>
    <w:p>
      <w:pPr>
        <w:spacing w:after="0"/>
        <w:ind w:left="0"/>
        <w:jc w:val="both"/>
      </w:pPr>
      <w:r>
        <w:rPr>
          <w:rFonts w:ascii="Times New Roman"/>
          <w:b w:val="false"/>
          <w:i w:val="false"/>
          <w:color w:val="000000"/>
          <w:sz w:val="28"/>
        </w:rPr>
        <w:t xml:space="preserve">                                     </w:t>
      </w:r>
      <w:r>
        <w:rPr>
          <w:rFonts w:ascii="Times New Roman"/>
          <w:b/>
          <w:i w:val="false"/>
          <w:color w:val="000000"/>
          <w:sz w:val="28"/>
        </w:rPr>
        <w:t>уполномоченной организации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либо лицо, ей уполномоченное</w:t>
      </w:r>
    </w:p>
    <w:p>
      <w:pPr>
        <w:spacing w:after="0"/>
        <w:ind w:left="0"/>
        <w:jc w:val="both"/>
      </w:pPr>
      <w:r>
        <w:rPr>
          <w:rFonts w:ascii="Times New Roman"/>
          <w:b w:val="false"/>
          <w:i w:val="false"/>
          <w:color w:val="000000"/>
          <w:sz w:val="28"/>
        </w:rPr>
        <w:t xml:space="preserve">                               __________________ _________________</w:t>
      </w:r>
    </w:p>
    <w:p>
      <w:pPr>
        <w:spacing w:after="0"/>
        <w:ind w:left="0"/>
        <w:jc w:val="both"/>
      </w:pPr>
      <w:r>
        <w:rPr>
          <w:rFonts w:ascii="Times New Roman"/>
          <w:b w:val="false"/>
          <w:i w:val="false"/>
          <w:color w:val="000000"/>
          <w:sz w:val="28"/>
        </w:rPr>
        <w:t xml:space="preserve">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допуска эксплуатанта</w:t>
            </w:r>
            <w:r>
              <w:br/>
            </w:r>
            <w:r>
              <w:rPr>
                <w:rFonts w:ascii="Times New Roman"/>
                <w:b w:val="false"/>
                <w:i w:val="false"/>
                <w:color w:val="000000"/>
                <w:sz w:val="20"/>
              </w:rPr>
              <w:t>к авиационным работам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 w:id="100"/>
    <w:p>
      <w:pPr>
        <w:spacing w:after="0"/>
        <w:ind w:left="0"/>
        <w:jc w:val="left"/>
      </w:pPr>
      <w:r>
        <w:rPr>
          <w:rFonts w:ascii="Times New Roman"/>
          <w:b/>
          <w:i w:val="false"/>
          <w:color w:val="000000"/>
        </w:rPr>
        <w:t xml:space="preserve">                          Акт сертификационного обследования</w:t>
      </w:r>
    </w:p>
    <w:bookmarkEnd w:id="100"/>
    <w:p>
      <w:pPr>
        <w:spacing w:after="0"/>
        <w:ind w:left="0"/>
        <w:jc w:val="both"/>
      </w:pPr>
      <w:bookmarkStart w:name="z161" w:id="101"/>
      <w:r>
        <w:rPr>
          <w:rFonts w:ascii="Times New Roman"/>
          <w:b w:val="false"/>
          <w:i w:val="false"/>
          <w:color w:val="000000"/>
          <w:sz w:val="28"/>
        </w:rPr>
        <w:t>
      В соответствии с приказом ____________________________________________</w:t>
      </w:r>
    </w:p>
    <w:bookmarkEnd w:id="101"/>
    <w:p>
      <w:pPr>
        <w:spacing w:after="0"/>
        <w:ind w:left="0"/>
        <w:jc w:val="both"/>
      </w:pPr>
      <w:r>
        <w:rPr>
          <w:rFonts w:ascii="Times New Roman"/>
          <w:b w:val="false"/>
          <w:i w:val="false"/>
          <w:color w:val="000000"/>
          <w:sz w:val="28"/>
        </w:rPr>
        <w:t xml:space="preserve">                         (наименование уполномоченной организации)</w:t>
      </w:r>
    </w:p>
    <w:p>
      <w:pPr>
        <w:spacing w:after="0"/>
        <w:ind w:left="0"/>
        <w:jc w:val="both"/>
      </w:pPr>
      <w:r>
        <w:rPr>
          <w:rFonts w:ascii="Times New Roman"/>
          <w:b w:val="false"/>
          <w:i w:val="false"/>
          <w:color w:val="000000"/>
          <w:sz w:val="28"/>
        </w:rPr>
        <w:t>от "____" _________ 20__ года ___ комиссией в составе:</w:t>
      </w:r>
    </w:p>
    <w:p>
      <w:pPr>
        <w:spacing w:after="0"/>
        <w:ind w:left="0"/>
        <w:jc w:val="both"/>
      </w:pPr>
      <w:r>
        <w:rPr>
          <w:rFonts w:ascii="Times New Roman"/>
          <w:b w:val="false"/>
          <w:i w:val="false"/>
          <w:color w:val="000000"/>
          <w:sz w:val="28"/>
        </w:rPr>
        <w:t>Председатель: ___________________</w:t>
      </w:r>
    </w:p>
    <w:p>
      <w:pPr>
        <w:spacing w:after="0"/>
        <w:ind w:left="0"/>
        <w:jc w:val="both"/>
      </w:pPr>
      <w:r>
        <w:rPr>
          <w:rFonts w:ascii="Times New Roman"/>
          <w:b w:val="false"/>
          <w:i w:val="false"/>
          <w:color w:val="000000"/>
          <w:sz w:val="28"/>
        </w:rPr>
        <w:t xml:space="preserve">             (Ф.И.О., должность)</w:t>
      </w:r>
    </w:p>
    <w:p>
      <w:pPr>
        <w:spacing w:after="0"/>
        <w:ind w:left="0"/>
        <w:jc w:val="both"/>
      </w:pPr>
      <w:r>
        <w:rPr>
          <w:rFonts w:ascii="Times New Roman"/>
          <w:b w:val="false"/>
          <w:i w:val="false"/>
          <w:color w:val="000000"/>
          <w:sz w:val="28"/>
        </w:rPr>
        <w:t>Члены комиссии: ___________________</w:t>
      </w:r>
    </w:p>
    <w:p>
      <w:pPr>
        <w:spacing w:after="0"/>
        <w:ind w:left="0"/>
        <w:jc w:val="both"/>
      </w:pPr>
      <w:r>
        <w:rPr>
          <w:rFonts w:ascii="Times New Roman"/>
          <w:b w:val="false"/>
          <w:i w:val="false"/>
          <w:color w:val="000000"/>
          <w:sz w:val="28"/>
        </w:rPr>
        <w:t xml:space="preserve">             (Ф.И.О., должность)</w:t>
      </w:r>
    </w:p>
    <w:p>
      <w:pPr>
        <w:spacing w:after="0"/>
        <w:ind w:left="0"/>
        <w:jc w:val="both"/>
      </w:pPr>
      <w:r>
        <w:rPr>
          <w:rFonts w:ascii="Times New Roman"/>
          <w:b w:val="false"/>
          <w:i w:val="false"/>
          <w:color w:val="000000"/>
          <w:sz w:val="28"/>
        </w:rPr>
        <w:t xml:space="preserve">                   ___________________</w:t>
      </w:r>
    </w:p>
    <w:p>
      <w:pPr>
        <w:spacing w:after="0"/>
        <w:ind w:left="0"/>
        <w:jc w:val="both"/>
      </w:pPr>
      <w:r>
        <w:rPr>
          <w:rFonts w:ascii="Times New Roman"/>
          <w:b w:val="false"/>
          <w:i w:val="false"/>
          <w:color w:val="000000"/>
          <w:sz w:val="28"/>
        </w:rPr>
        <w:t xml:space="preserve">                   (Ф.И.О., должность)</w:t>
      </w:r>
    </w:p>
    <w:p>
      <w:pPr>
        <w:spacing w:after="0"/>
        <w:ind w:left="0"/>
        <w:jc w:val="both"/>
      </w:pPr>
      <w:r>
        <w:rPr>
          <w:rFonts w:ascii="Times New Roman"/>
          <w:b w:val="false"/>
          <w:i w:val="false"/>
          <w:color w:val="000000"/>
          <w:sz w:val="28"/>
        </w:rPr>
        <w:t>проведена сертификация заявителя ____________________________________</w:t>
      </w:r>
    </w:p>
    <w:p>
      <w:pPr>
        <w:spacing w:after="0"/>
        <w:ind w:left="0"/>
        <w:jc w:val="both"/>
      </w:pPr>
      <w:r>
        <w:rPr>
          <w:rFonts w:ascii="Times New Roman"/>
          <w:b w:val="false"/>
          <w:i w:val="false"/>
          <w:color w:val="000000"/>
          <w:sz w:val="28"/>
        </w:rPr>
        <w:t xml:space="preserve">                                     (наименование юридического лица)</w:t>
      </w:r>
    </w:p>
    <w:p>
      <w:pPr>
        <w:spacing w:after="0"/>
        <w:ind w:left="0"/>
        <w:jc w:val="both"/>
      </w:pPr>
      <w:r>
        <w:rPr>
          <w:rFonts w:ascii="Times New Roman"/>
          <w:b w:val="false"/>
          <w:i w:val="false"/>
          <w:color w:val="000000"/>
          <w:sz w:val="28"/>
        </w:rPr>
        <w:t>на соответствие Сертификационным требованиям к эксплуатантам гражданских воздушных</w:t>
      </w:r>
    </w:p>
    <w:p>
      <w:pPr>
        <w:spacing w:after="0"/>
        <w:ind w:left="0"/>
        <w:jc w:val="both"/>
      </w:pPr>
      <w:r>
        <w:rPr>
          <w:rFonts w:ascii="Times New Roman"/>
          <w:b w:val="false"/>
          <w:i w:val="false"/>
          <w:color w:val="000000"/>
          <w:sz w:val="28"/>
        </w:rPr>
        <w:t>судов и Правилам допуска эксплуатанта к  авиационным работам.</w:t>
      </w:r>
    </w:p>
    <w:p>
      <w:pPr>
        <w:spacing w:after="0"/>
        <w:ind w:left="0"/>
        <w:jc w:val="both"/>
      </w:pPr>
      <w:r>
        <w:rPr>
          <w:rFonts w:ascii="Times New Roman"/>
          <w:b w:val="false"/>
          <w:i w:val="false"/>
          <w:color w:val="000000"/>
          <w:sz w:val="28"/>
        </w:rPr>
        <w:t>Текст заключения: __________________________________________________</w:t>
      </w:r>
    </w:p>
    <w:p>
      <w:pPr>
        <w:spacing w:after="0"/>
        <w:ind w:left="0"/>
        <w:jc w:val="both"/>
      </w:pPr>
      <w:bookmarkStart w:name="z162" w:id="102"/>
      <w:r>
        <w:rPr>
          <w:rFonts w:ascii="Times New Roman"/>
          <w:b w:val="false"/>
          <w:i w:val="false"/>
          <w:color w:val="000000"/>
          <w:sz w:val="28"/>
        </w:rPr>
        <w:t>
      Председатель: ___________________ _______________</w:t>
      </w:r>
    </w:p>
    <w:bookmarkEnd w:id="102"/>
    <w:p>
      <w:pPr>
        <w:spacing w:after="0"/>
        <w:ind w:left="0"/>
        <w:jc w:val="both"/>
      </w:pPr>
      <w:r>
        <w:rPr>
          <w:rFonts w:ascii="Times New Roman"/>
          <w:b w:val="false"/>
          <w:i w:val="false"/>
          <w:color w:val="000000"/>
          <w:sz w:val="28"/>
        </w:rPr>
        <w:t xml:space="preserve">                   (Ф.И.О.)            (подпись)</w:t>
      </w:r>
    </w:p>
    <w:p>
      <w:pPr>
        <w:spacing w:after="0"/>
        <w:ind w:left="0"/>
        <w:jc w:val="both"/>
      </w:pPr>
      <w:r>
        <w:rPr>
          <w:rFonts w:ascii="Times New Roman"/>
          <w:b w:val="false"/>
          <w:i w:val="false"/>
          <w:color w:val="000000"/>
          <w:sz w:val="28"/>
        </w:rPr>
        <w:t xml:space="preserve">Члены комиссии: ___________________ _______________ </w:t>
      </w:r>
    </w:p>
    <w:p>
      <w:pPr>
        <w:spacing w:after="0"/>
        <w:ind w:left="0"/>
        <w:jc w:val="both"/>
      </w:pPr>
      <w:r>
        <w:rPr>
          <w:rFonts w:ascii="Times New Roman"/>
          <w:b w:val="false"/>
          <w:i w:val="false"/>
          <w:color w:val="000000"/>
          <w:sz w:val="28"/>
        </w:rPr>
        <w:t xml:space="preserve">                         (Ф.И.О.)      (подпись)</w:t>
      </w:r>
    </w:p>
    <w:p>
      <w:pPr>
        <w:spacing w:after="0"/>
        <w:ind w:left="0"/>
        <w:jc w:val="both"/>
      </w:pPr>
      <w:r>
        <w:rPr>
          <w:rFonts w:ascii="Times New Roman"/>
          <w:b w:val="false"/>
          <w:i w:val="false"/>
          <w:color w:val="000000"/>
          <w:sz w:val="28"/>
        </w:rPr>
        <w:t>С актом ознакомлен:</w:t>
      </w:r>
    </w:p>
    <w:p>
      <w:pPr>
        <w:spacing w:after="0"/>
        <w:ind w:left="0"/>
        <w:jc w:val="both"/>
      </w:pPr>
      <w:r>
        <w:rPr>
          <w:rFonts w:ascii="Times New Roman"/>
          <w:b w:val="false"/>
          <w:i w:val="false"/>
          <w:color w:val="000000"/>
          <w:sz w:val="28"/>
        </w:rPr>
        <w:t>Ответственное лицо: _________________ _______________</w:t>
      </w:r>
    </w:p>
    <w:p>
      <w:pPr>
        <w:spacing w:after="0"/>
        <w:ind w:left="0"/>
        <w:jc w:val="both"/>
      </w:pPr>
      <w:r>
        <w:rPr>
          <w:rFonts w:ascii="Times New Roman"/>
          <w:b w:val="false"/>
          <w:i w:val="false"/>
          <w:color w:val="000000"/>
          <w:sz w:val="28"/>
        </w:rPr>
        <w:t xml:space="preserve">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допуска эксплуатанта</w:t>
            </w:r>
            <w:r>
              <w:br/>
            </w:r>
            <w:r>
              <w:rPr>
                <w:rFonts w:ascii="Times New Roman"/>
                <w:b w:val="false"/>
                <w:i w:val="false"/>
                <w:color w:val="000000"/>
                <w:sz w:val="20"/>
              </w:rPr>
              <w:t>к авиационным работам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Свидетельство на право выполнения авиационных работ РЕСПУБЛИКА</w:t>
      </w:r>
    </w:p>
    <w:p>
      <w:pPr>
        <w:spacing w:after="0"/>
        <w:ind w:left="0"/>
        <w:jc w:val="both"/>
      </w:pPr>
      <w:r>
        <w:rPr>
          <w:rFonts w:ascii="Times New Roman"/>
          <w:b/>
          <w:i w:val="false"/>
          <w:color w:val="000000"/>
          <w:sz w:val="28"/>
        </w:rPr>
        <w:t xml:space="preserve">                                     КАЗАХСТАН</w:t>
      </w:r>
    </w:p>
    <w:p>
      <w:pPr>
        <w:spacing w:after="0"/>
        <w:ind w:left="0"/>
        <w:jc w:val="both"/>
      </w:pPr>
      <w:r>
        <w:rPr>
          <w:rFonts w:ascii="Times New Roman"/>
          <w:b/>
          <w:i w:val="false"/>
          <w:color w:val="000000"/>
          <w:sz w:val="28"/>
        </w:rPr>
        <w:t xml:space="preserve">             ___________________________________________________________</w:t>
      </w:r>
    </w:p>
    <w:p>
      <w:pPr>
        <w:spacing w:after="0"/>
        <w:ind w:left="0"/>
        <w:jc w:val="both"/>
      </w:pPr>
      <w:r>
        <w:rPr>
          <w:rFonts w:ascii="Times New Roman"/>
          <w:b/>
          <w:i w:val="false"/>
          <w:color w:val="000000"/>
          <w:sz w:val="28"/>
        </w:rPr>
        <w:t xml:space="preserve">             Наименование уполномоченной организации  Свидетельство</w:t>
      </w:r>
    </w:p>
    <w:p>
      <w:pPr>
        <w:spacing w:after="0"/>
        <w:ind w:left="0"/>
        <w:jc w:val="both"/>
      </w:pPr>
      <w:r>
        <w:rPr>
          <w:rFonts w:ascii="Times New Roman"/>
          <w:b/>
          <w:i w:val="false"/>
          <w:color w:val="000000"/>
          <w:sz w:val="28"/>
        </w:rPr>
        <w:t xml:space="preserve">               на право выполнения авиационных работ № </w:t>
      </w:r>
      <w:r>
        <w:rPr>
          <w:rFonts w:ascii="Times New Roman"/>
          <w:b/>
          <w:i w:val="false"/>
          <w:color w:val="000000"/>
          <w:sz w:val="28"/>
          <w:u w:val="single"/>
        </w:rPr>
        <w:t>KАZ– 02/001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3"/>
          <w:p>
            <w:pPr>
              <w:spacing w:after="20"/>
              <w:ind w:left="20"/>
              <w:jc w:val="both"/>
            </w:pPr>
            <w:r>
              <w:rPr>
                <w:rFonts w:ascii="Times New Roman"/>
                <w:b w:val="false"/>
                <w:i w:val="false"/>
                <w:color w:val="000000"/>
                <w:sz w:val="20"/>
              </w:rPr>
              <w:t>
</w:t>
            </w:r>
            <w:r>
              <w:rPr>
                <w:rFonts w:ascii="Times New Roman"/>
                <w:b w:val="false"/>
                <w:i w:val="false"/>
                <w:color w:val="000000"/>
                <w:sz w:val="20"/>
              </w:rPr>
              <w:t>Дата истечения срока действия:</w:t>
            </w:r>
          </w:p>
          <w:bookmarkEnd w:id="103"/>
          <w:p>
            <w:pPr>
              <w:spacing w:after="20"/>
              <w:ind w:left="20"/>
              <w:jc w:val="both"/>
            </w:pPr>
            <w:r>
              <w:rPr>
                <w:rFonts w:ascii="Times New Roman"/>
                <w:b w:val="false"/>
                <w:i w:val="false"/>
                <w:color w:val="000000"/>
                <w:sz w:val="20"/>
              </w:rPr>
              <w:t>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4"/>
          <w:p>
            <w:pPr>
              <w:spacing w:after="20"/>
              <w:ind w:left="20"/>
              <w:jc w:val="both"/>
            </w:pPr>
            <w:r>
              <w:rPr>
                <w:rFonts w:ascii="Times New Roman"/>
                <w:b w:val="false"/>
                <w:i w:val="false"/>
                <w:color w:val="000000"/>
                <w:sz w:val="20"/>
              </w:rPr>
              <w:t>
Наименование эксплуатанта</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эксплуатанта: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Факс:</w:t>
            </w:r>
          </w:p>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5"/>
          <w:p>
            <w:pPr>
              <w:spacing w:after="20"/>
              <w:ind w:left="20"/>
              <w:jc w:val="both"/>
            </w:pPr>
            <w:r>
              <w:rPr>
                <w:rFonts w:ascii="Times New Roman"/>
                <w:b w:val="false"/>
                <w:i w:val="false"/>
                <w:color w:val="000000"/>
                <w:sz w:val="20"/>
              </w:rPr>
              <w:t>
Оперативная связь в эксплуатации</w:t>
            </w:r>
          </w:p>
          <w:bookmarkEnd w:id="105"/>
          <w:p>
            <w:pPr>
              <w:spacing w:after="20"/>
              <w:ind w:left="20"/>
              <w:jc w:val="both"/>
            </w:pPr>
            <w:r>
              <w:rPr>
                <w:rFonts w:ascii="Times New Roman"/>
                <w:b w:val="false"/>
                <w:i w:val="false"/>
                <w:color w:val="000000"/>
                <w:sz w:val="20"/>
              </w:rPr>
              <w:t>
Контактная информация:</w:t>
            </w:r>
          </w:p>
        </w:tc>
      </w:tr>
    </w:tbl>
    <w:p>
      <w:pPr>
        <w:spacing w:after="0"/>
        <w:ind w:left="0"/>
        <w:jc w:val="both"/>
      </w:pPr>
      <w:bookmarkStart w:name="z177" w:id="106"/>
      <w:r>
        <w:rPr>
          <w:rFonts w:ascii="Times New Roman"/>
          <w:b w:val="false"/>
          <w:i w:val="false"/>
          <w:color w:val="000000"/>
          <w:sz w:val="28"/>
        </w:rPr>
        <w:t>
             Настоящее свидетельство удостоверяет допуск эксплуатанта</w:t>
      </w:r>
    </w:p>
    <w:bookmarkEnd w:id="106"/>
    <w:p>
      <w:pPr>
        <w:spacing w:after="0"/>
        <w:ind w:left="0"/>
        <w:jc w:val="both"/>
      </w:pPr>
      <w:r>
        <w:rPr>
          <w:rFonts w:ascii="Times New Roman"/>
          <w:b w:val="false"/>
          <w:i w:val="false"/>
          <w:color w:val="000000"/>
          <w:sz w:val="28"/>
        </w:rPr>
        <w:t xml:space="preserve">       _________________________________________ к выполнению авиационных работ,</w:t>
      </w:r>
    </w:p>
    <w:p>
      <w:pPr>
        <w:spacing w:after="0"/>
        <w:ind w:left="0"/>
        <w:jc w:val="both"/>
      </w:pPr>
      <w:r>
        <w:rPr>
          <w:rFonts w:ascii="Times New Roman"/>
          <w:b w:val="false"/>
          <w:i w:val="false"/>
          <w:color w:val="000000"/>
          <w:sz w:val="28"/>
        </w:rPr>
        <w:t xml:space="preserve">             (наименование эксплуатанта)</w:t>
      </w:r>
    </w:p>
    <w:p>
      <w:pPr>
        <w:spacing w:after="0"/>
        <w:ind w:left="0"/>
        <w:jc w:val="both"/>
      </w:pPr>
      <w:bookmarkStart w:name="z178" w:id="107"/>
      <w:r>
        <w:rPr>
          <w:rFonts w:ascii="Times New Roman"/>
          <w:b w:val="false"/>
          <w:i w:val="false"/>
          <w:color w:val="000000"/>
          <w:sz w:val="28"/>
        </w:rPr>
        <w:t>
             как это определено в прилагаемых эксплуатационных спецификациях, в соответствии</w:t>
      </w:r>
    </w:p>
    <w:bookmarkEnd w:id="107"/>
    <w:p>
      <w:pPr>
        <w:spacing w:after="0"/>
        <w:ind w:left="0"/>
        <w:jc w:val="both"/>
      </w:pPr>
      <w:r>
        <w:rPr>
          <w:rFonts w:ascii="Times New Roman"/>
          <w:b w:val="false"/>
          <w:i w:val="false"/>
          <w:color w:val="000000"/>
          <w:sz w:val="28"/>
        </w:rPr>
        <w:t>с Правилами допуска эксплуатанта к авиационным работам и руководством по производству</w:t>
      </w:r>
    </w:p>
    <w:p>
      <w:pPr>
        <w:spacing w:after="0"/>
        <w:ind w:left="0"/>
        <w:jc w:val="both"/>
      </w:pPr>
      <w:r>
        <w:rPr>
          <w:rFonts w:ascii="Times New Roman"/>
          <w:b w:val="false"/>
          <w:i w:val="false"/>
          <w:color w:val="000000"/>
          <w:sz w:val="28"/>
        </w:rPr>
        <w:t>полетов.</w:t>
      </w:r>
    </w:p>
    <w:p>
      <w:pPr>
        <w:spacing w:after="0"/>
        <w:ind w:left="0"/>
        <w:jc w:val="both"/>
      </w:pPr>
      <w:bookmarkStart w:name="z179" w:id="108"/>
      <w:r>
        <w:rPr>
          <w:rFonts w:ascii="Times New Roman"/>
          <w:b w:val="false"/>
          <w:i w:val="false"/>
          <w:color w:val="000000"/>
          <w:sz w:val="28"/>
        </w:rPr>
        <w:t>
             Инспекционный контроль осуществляет _______________________________________</w:t>
      </w:r>
    </w:p>
    <w:bookmarkEnd w:id="108"/>
    <w:p>
      <w:pPr>
        <w:spacing w:after="0"/>
        <w:ind w:left="0"/>
        <w:jc w:val="both"/>
      </w:pPr>
      <w:r>
        <w:rPr>
          <w:rFonts w:ascii="Times New Roman"/>
          <w:b w:val="false"/>
          <w:i w:val="false"/>
          <w:color w:val="000000"/>
          <w:sz w:val="28"/>
        </w:rPr>
        <w:t xml:space="preserve">                                         (наименование уполномоченной организации)</w:t>
      </w:r>
    </w:p>
    <w:p>
      <w:pPr>
        <w:spacing w:after="0"/>
        <w:ind w:left="0"/>
        <w:jc w:val="both"/>
      </w:pPr>
      <w:r>
        <w:rPr>
          <w:rFonts w:ascii="Times New Roman"/>
          <w:b w:val="false"/>
          <w:i w:val="false"/>
          <w:color w:val="000000"/>
          <w:sz w:val="28"/>
        </w:rPr>
        <w:t xml:space="preserve">       Место печати                                    </w:t>
      </w:r>
      <w:r>
        <w:rPr>
          <w:rFonts w:ascii="Times New Roman"/>
          <w:b/>
          <w:i w:val="false"/>
          <w:color w:val="000000"/>
          <w:sz w:val="28"/>
        </w:rPr>
        <w:t>Должностное лицо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уполномоченной организации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либо лицо, ей уполномоченное</w:t>
      </w:r>
    </w:p>
    <w:p>
      <w:pPr>
        <w:spacing w:after="0"/>
        <w:ind w:left="0"/>
        <w:jc w:val="both"/>
      </w:pPr>
      <w:r>
        <w:rPr>
          <w:rFonts w:ascii="Times New Roman"/>
          <w:b w:val="false"/>
          <w:i w:val="false"/>
          <w:color w:val="000000"/>
          <w:sz w:val="28"/>
        </w:rPr>
        <w:t xml:space="preserve">                                           ____________ ________________</w:t>
      </w:r>
    </w:p>
    <w:p>
      <w:pPr>
        <w:spacing w:after="0"/>
        <w:ind w:left="0"/>
        <w:jc w:val="both"/>
      </w:pPr>
      <w:r>
        <w:rPr>
          <w:rFonts w:ascii="Times New Roman"/>
          <w:b w:val="false"/>
          <w:i w:val="false"/>
          <w:color w:val="000000"/>
          <w:sz w:val="28"/>
        </w:rPr>
        <w:t xml:space="preserve">                                           (подпись)            (Ф.И.О.)</w:t>
      </w:r>
    </w:p>
    <w:bookmarkStart w:name="z180" w:id="109"/>
    <w:p>
      <w:pPr>
        <w:spacing w:after="0"/>
        <w:ind w:left="0"/>
        <w:jc w:val="both"/>
      </w:pPr>
      <w:r>
        <w:rPr>
          <w:rFonts w:ascii="Times New Roman"/>
          <w:b w:val="false"/>
          <w:i w:val="false"/>
          <w:color w:val="000000"/>
          <w:sz w:val="28"/>
        </w:rPr>
        <w:t>
             Дата выдачи "__"______ 20 __ г.</w:t>
      </w:r>
    </w:p>
    <w:bookmarkEnd w:id="109"/>
    <w:p>
      <w:pPr>
        <w:spacing w:after="0"/>
        <w:ind w:left="0"/>
        <w:jc w:val="both"/>
      </w:pPr>
      <w:r>
        <w:rPr>
          <w:rFonts w:ascii="Times New Roman"/>
          <w:b/>
          <w:i w:val="false"/>
          <w:color w:val="000000"/>
          <w:sz w:val="28"/>
        </w:rPr>
        <w:t xml:space="preserve">                         Наименование уполномоченной организации</w:t>
      </w:r>
    </w:p>
    <w:p>
      <w:pPr>
        <w:spacing w:after="0"/>
        <w:ind w:left="0"/>
        <w:jc w:val="both"/>
      </w:pPr>
      <w:bookmarkStart w:name="z182" w:id="110"/>
      <w:r>
        <w:rPr>
          <w:rFonts w:ascii="Times New Roman"/>
          <w:b w:val="false"/>
          <w:i w:val="false"/>
          <w:color w:val="000000"/>
          <w:sz w:val="28"/>
        </w:rPr>
        <w:t>
      _______________________________________________________________</w:t>
      </w:r>
    </w:p>
    <w:bookmarkEnd w:id="110"/>
    <w:p>
      <w:pPr>
        <w:spacing w:after="0"/>
        <w:ind w:left="0"/>
        <w:jc w:val="both"/>
      </w:pPr>
      <w:r>
        <w:rPr>
          <w:rFonts w:ascii="Times New Roman"/>
          <w:b w:val="false"/>
          <w:i w:val="false"/>
          <w:color w:val="000000"/>
          <w:sz w:val="28"/>
        </w:rPr>
        <w:t>(название эксплуатанта,            Свидетельство № ____)</w:t>
      </w:r>
    </w:p>
    <w:p>
      <w:pPr>
        <w:spacing w:after="0"/>
        <w:ind w:left="0"/>
        <w:jc w:val="both"/>
      </w:pPr>
      <w:r>
        <w:rPr>
          <w:rFonts w:ascii="Times New Roman"/>
          <w:b/>
          <w:i w:val="false"/>
          <w:color w:val="000000"/>
          <w:sz w:val="28"/>
        </w:rPr>
        <w:t xml:space="preserve">                         Эксплуатационные спецификации</w:t>
      </w:r>
    </w:p>
    <w:p>
      <w:pPr>
        <w:spacing w:after="0"/>
        <w:ind w:left="0"/>
        <w:jc w:val="both"/>
      </w:pPr>
      <w:r>
        <w:rPr>
          <w:rFonts w:ascii="Times New Roman"/>
          <w:b/>
          <w:i w:val="false"/>
          <w:color w:val="000000"/>
          <w:sz w:val="28"/>
        </w:rPr>
        <w:t xml:space="preserve">                   (эксплуатационные требования и ограничения)</w:t>
      </w:r>
    </w:p>
    <w:p>
      <w:pPr>
        <w:spacing w:after="0"/>
        <w:ind w:left="0"/>
        <w:jc w:val="both"/>
      </w:pPr>
      <w:r>
        <w:rPr>
          <w:rFonts w:ascii="Times New Roman"/>
          <w:b/>
          <w:i w:val="false"/>
          <w:color w:val="000000"/>
          <w:sz w:val="28"/>
        </w:rPr>
        <w:t xml:space="preserve">                         Часть А - Общие положения</w:t>
      </w:r>
    </w:p>
    <w:p>
      <w:pPr>
        <w:spacing w:after="0"/>
        <w:ind w:left="0"/>
        <w:jc w:val="both"/>
      </w:pPr>
      <w:bookmarkStart w:name="z185" w:id="111"/>
      <w:r>
        <w:rPr>
          <w:rFonts w:ascii="Times New Roman"/>
          <w:b w:val="false"/>
          <w:i w:val="false"/>
          <w:color w:val="000000"/>
          <w:sz w:val="28"/>
        </w:rPr>
        <w:t>
             1. Настоящие эксплуатационные спецификации выдаются в соответствии</w:t>
      </w:r>
    </w:p>
    <w:bookmarkEnd w:id="111"/>
    <w:p>
      <w:pPr>
        <w:spacing w:after="0"/>
        <w:ind w:left="0"/>
        <w:jc w:val="both"/>
      </w:pPr>
      <w:r>
        <w:rPr>
          <w:rFonts w:ascii="Times New Roman"/>
          <w:b w:val="false"/>
          <w:i w:val="false"/>
          <w:color w:val="000000"/>
          <w:sz w:val="28"/>
        </w:rPr>
        <w:t>с Правилами допуска эксплуатанта к авиационным работам, утвержденными приказом</w:t>
      </w:r>
    </w:p>
    <w:p>
      <w:pPr>
        <w:spacing w:after="0"/>
        <w:ind w:left="0"/>
        <w:jc w:val="both"/>
      </w:pPr>
      <w:r>
        <w:rPr>
          <w:rFonts w:ascii="Times New Roman"/>
          <w:b w:val="false"/>
          <w:i w:val="false"/>
          <w:color w:val="000000"/>
          <w:sz w:val="28"/>
        </w:rPr>
        <w:t>Министра по инвестициям и развитию Республики Казахстан от "30" октября 2015 года</w:t>
      </w:r>
    </w:p>
    <w:p>
      <w:pPr>
        <w:spacing w:after="0"/>
        <w:ind w:left="0"/>
        <w:jc w:val="both"/>
      </w:pPr>
      <w:r>
        <w:rPr>
          <w:rFonts w:ascii="Times New Roman"/>
          <w:b w:val="false"/>
          <w:i w:val="false"/>
          <w:color w:val="000000"/>
          <w:sz w:val="28"/>
        </w:rPr>
        <w:t>№ 1024</w:t>
      </w:r>
    </w:p>
    <w:p>
      <w:pPr>
        <w:spacing w:after="0"/>
        <w:ind w:left="0"/>
        <w:jc w:val="both"/>
      </w:pPr>
      <w:r>
        <w:rPr>
          <w:rFonts w:ascii="Times New Roman"/>
          <w:b w:val="false"/>
          <w:i w:val="false"/>
          <w:color w:val="000000"/>
          <w:sz w:val="28"/>
        </w:rPr>
        <w:t xml:space="preserve">       2. Эксплуатант подготовлен к выполнению полетов.</w:t>
      </w:r>
    </w:p>
    <w:p>
      <w:pPr>
        <w:spacing w:after="0"/>
        <w:ind w:left="0"/>
        <w:jc w:val="both"/>
      </w:pPr>
      <w:r>
        <w:rPr>
          <w:rFonts w:ascii="Times New Roman"/>
          <w:b w:val="false"/>
          <w:i w:val="false"/>
          <w:color w:val="000000"/>
          <w:sz w:val="28"/>
        </w:rPr>
        <w:t xml:space="preserve">       3. Эксплуатанту разрешается эксплуатировать для выполнения авиационных работ</w:t>
      </w:r>
    </w:p>
    <w:p>
      <w:pPr>
        <w:spacing w:after="0"/>
        <w:ind w:left="0"/>
        <w:jc w:val="both"/>
      </w:pPr>
      <w:r>
        <w:rPr>
          <w:rFonts w:ascii="Times New Roman"/>
          <w:b w:val="false"/>
          <w:i w:val="false"/>
          <w:color w:val="000000"/>
          <w:sz w:val="28"/>
        </w:rPr>
        <w:t>воздушные суда следующих изготовителей и моделей: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2"/>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Изготовитель</w:t>
            </w:r>
          </w:p>
          <w:bookmarkEnd w:id="1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грузоподъемность и пассажировместимость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8" w:id="114"/>
      <w:r>
        <w:rPr>
          <w:rFonts w:ascii="Times New Roman"/>
          <w:b w:val="false"/>
          <w:i w:val="false"/>
          <w:color w:val="000000"/>
          <w:sz w:val="28"/>
        </w:rPr>
        <w:t>
             В графе 1 указывается завод-изготовитель воздушного судна;</w:t>
      </w:r>
    </w:p>
    <w:bookmarkEnd w:id="114"/>
    <w:p>
      <w:pPr>
        <w:spacing w:after="0"/>
        <w:ind w:left="0"/>
        <w:jc w:val="both"/>
      </w:pPr>
      <w:r>
        <w:rPr>
          <w:rFonts w:ascii="Times New Roman"/>
          <w:b w:val="false"/>
          <w:i w:val="false"/>
          <w:color w:val="000000"/>
          <w:sz w:val="28"/>
        </w:rPr>
        <w:t xml:space="preserve">       в графе 2 указывается тип и номер государственной регистрации воздушного судна;</w:t>
      </w:r>
    </w:p>
    <w:p>
      <w:pPr>
        <w:spacing w:after="0"/>
        <w:ind w:left="0"/>
        <w:jc w:val="both"/>
      </w:pPr>
      <w:r>
        <w:rPr>
          <w:rFonts w:ascii="Times New Roman"/>
          <w:b w:val="false"/>
          <w:i w:val="false"/>
          <w:color w:val="000000"/>
          <w:sz w:val="28"/>
        </w:rPr>
        <w:t xml:space="preserve">       в графе 3 – показатель в тоннах или килограммах и количество пассажирских мест.</w:t>
      </w:r>
    </w:p>
    <w:p>
      <w:pPr>
        <w:spacing w:after="0"/>
        <w:ind w:left="0"/>
        <w:jc w:val="both"/>
      </w:pPr>
      <w:bookmarkStart w:name="z199" w:id="115"/>
      <w:r>
        <w:rPr>
          <w:rFonts w:ascii="Times New Roman"/>
          <w:b w:val="false"/>
          <w:i w:val="false"/>
          <w:color w:val="000000"/>
          <w:sz w:val="28"/>
        </w:rPr>
        <w:t>
      ____________________________________________</w:t>
      </w:r>
    </w:p>
    <w:bookmarkEnd w:id="115"/>
    <w:p>
      <w:pPr>
        <w:spacing w:after="0"/>
        <w:ind w:left="0"/>
        <w:jc w:val="both"/>
      </w:pPr>
      <w:r>
        <w:rPr>
          <w:rFonts w:ascii="Times New Roman"/>
          <w:b w:val="false"/>
          <w:i w:val="false"/>
          <w:color w:val="000000"/>
          <w:sz w:val="28"/>
        </w:rPr>
        <w:t xml:space="preserve">(Должностное лицо уполномоченной организации ___________ _________ </w:t>
      </w:r>
    </w:p>
    <w:p>
      <w:pPr>
        <w:spacing w:after="0"/>
        <w:ind w:left="0"/>
        <w:jc w:val="both"/>
      </w:pPr>
      <w:r>
        <w:rPr>
          <w:rFonts w:ascii="Times New Roman"/>
          <w:b w:val="false"/>
          <w:i w:val="false"/>
          <w:color w:val="000000"/>
          <w:sz w:val="28"/>
        </w:rPr>
        <w:t xml:space="preserve">       либо лицо, ей уполномоченное)                (подпись)         (Ф.И.О.)</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выдачи "___" _________ 20___ г.</w:t>
      </w:r>
    </w:p>
    <w:p>
      <w:pPr>
        <w:spacing w:after="0"/>
        <w:ind w:left="0"/>
        <w:jc w:val="both"/>
      </w:pPr>
      <w:r>
        <w:rPr>
          <w:rFonts w:ascii="Times New Roman"/>
          <w:b/>
          <w:i w:val="false"/>
          <w:color w:val="000000"/>
          <w:sz w:val="28"/>
        </w:rPr>
        <w:t xml:space="preserve">                   Наименование уполномоченной организации</w:t>
      </w:r>
    </w:p>
    <w:p>
      <w:pPr>
        <w:spacing w:after="0"/>
        <w:ind w:left="0"/>
        <w:jc w:val="both"/>
      </w:pPr>
      <w:bookmarkStart w:name="z201" w:id="116"/>
      <w:r>
        <w:rPr>
          <w:rFonts w:ascii="Times New Roman"/>
          <w:b w:val="false"/>
          <w:i w:val="false"/>
          <w:color w:val="000000"/>
          <w:sz w:val="28"/>
        </w:rPr>
        <w:t>
      ___________________________________________________________________________</w:t>
      </w:r>
    </w:p>
    <w:bookmarkEnd w:id="116"/>
    <w:p>
      <w:pPr>
        <w:spacing w:after="0"/>
        <w:ind w:left="0"/>
        <w:jc w:val="both"/>
      </w:pPr>
      <w:r>
        <w:rPr>
          <w:rFonts w:ascii="Times New Roman"/>
          <w:b w:val="false"/>
          <w:i w:val="false"/>
          <w:color w:val="000000"/>
          <w:sz w:val="28"/>
        </w:rPr>
        <w:t xml:space="preserve">             (название эксплуатанта,             Свидетельство №____)</w:t>
      </w:r>
    </w:p>
    <w:p>
      <w:pPr>
        <w:spacing w:after="0"/>
        <w:ind w:left="0"/>
        <w:jc w:val="both"/>
      </w:pPr>
      <w:r>
        <w:rPr>
          <w:rFonts w:ascii="Times New Roman"/>
          <w:b/>
          <w:i w:val="false"/>
          <w:color w:val="000000"/>
          <w:sz w:val="28"/>
        </w:rPr>
        <w:t xml:space="preserve">                         Эксплуатационные спецификации</w:t>
      </w:r>
    </w:p>
    <w:p>
      <w:pPr>
        <w:spacing w:after="0"/>
        <w:ind w:left="0"/>
        <w:jc w:val="both"/>
      </w:pPr>
      <w:r>
        <w:rPr>
          <w:rFonts w:ascii="Times New Roman"/>
          <w:b/>
          <w:i w:val="false"/>
          <w:color w:val="000000"/>
          <w:sz w:val="28"/>
        </w:rPr>
        <w:t xml:space="preserve">                   (эксплуатационные требования и ограничения)</w:t>
      </w:r>
    </w:p>
    <w:p>
      <w:pPr>
        <w:spacing w:after="0"/>
        <w:ind w:left="0"/>
        <w:jc w:val="both"/>
      </w:pPr>
      <w:r>
        <w:rPr>
          <w:rFonts w:ascii="Times New Roman"/>
          <w:b/>
          <w:i w:val="false"/>
          <w:color w:val="000000"/>
          <w:sz w:val="28"/>
        </w:rPr>
        <w:t xml:space="preserve">             Часть В - Разрешения и ограничения по выполнению авиационных работ</w:t>
      </w:r>
    </w:p>
    <w:p>
      <w:pPr>
        <w:spacing w:after="0"/>
        <w:ind w:left="0"/>
        <w:jc w:val="both"/>
      </w:pPr>
      <w:bookmarkStart w:name="z204" w:id="117"/>
      <w:r>
        <w:rPr>
          <w:rFonts w:ascii="Times New Roman"/>
          <w:b w:val="false"/>
          <w:i w:val="false"/>
          <w:color w:val="000000"/>
          <w:sz w:val="28"/>
        </w:rPr>
        <w:t>
             Воздушные суда эксплуатанта "____________" подготовлены к выполнению</w:t>
      </w:r>
    </w:p>
    <w:bookmarkEnd w:id="117"/>
    <w:p>
      <w:pPr>
        <w:spacing w:after="0"/>
        <w:ind w:left="0"/>
        <w:jc w:val="both"/>
      </w:pPr>
      <w:r>
        <w:rPr>
          <w:rFonts w:ascii="Times New Roman"/>
          <w:b w:val="false"/>
          <w:i w:val="false"/>
          <w:color w:val="000000"/>
          <w:sz w:val="28"/>
        </w:rPr>
        <w:t>авиационных работ в соответствии с действующими нормативными правовыми актами</w:t>
      </w:r>
    </w:p>
    <w:p>
      <w:pPr>
        <w:spacing w:after="0"/>
        <w:ind w:left="0"/>
        <w:jc w:val="both"/>
      </w:pPr>
      <w:r>
        <w:rPr>
          <w:rFonts w:ascii="Times New Roman"/>
          <w:b w:val="false"/>
          <w:i w:val="false"/>
          <w:color w:val="000000"/>
          <w:sz w:val="28"/>
        </w:rPr>
        <w:t xml:space="preserve">Республики Казахстан (договаривающихся государств) и правилами полетов. </w:t>
      </w:r>
    </w:p>
    <w:p>
      <w:pPr>
        <w:spacing w:after="0"/>
        <w:ind w:left="0"/>
        <w:jc w:val="both"/>
      </w:pPr>
      <w:bookmarkStart w:name="z205" w:id="118"/>
      <w:r>
        <w:rPr>
          <w:rFonts w:ascii="Times New Roman"/>
          <w:b w:val="false"/>
          <w:i w:val="false"/>
          <w:color w:val="000000"/>
          <w:sz w:val="28"/>
        </w:rPr>
        <w:t>
             Полеты разрешены:</w:t>
      </w:r>
    </w:p>
    <w:bookmarkEnd w:id="118"/>
    <w:p>
      <w:pPr>
        <w:spacing w:after="0"/>
        <w:ind w:left="0"/>
        <w:jc w:val="both"/>
      </w:pPr>
      <w:r>
        <w:rPr>
          <w:rFonts w:ascii="Times New Roman"/>
          <w:b w:val="false"/>
          <w:i w:val="false"/>
          <w:color w:val="000000"/>
          <w:sz w:val="28"/>
        </w:rPr>
        <w:t xml:space="preserve">       в пределах территории Республики Казахстан; </w:t>
      </w:r>
    </w:p>
    <w:p>
      <w:pPr>
        <w:spacing w:after="0"/>
        <w:ind w:left="0"/>
        <w:jc w:val="both"/>
      </w:pPr>
      <w:r>
        <w:rPr>
          <w:rFonts w:ascii="Times New Roman"/>
          <w:b w:val="false"/>
          <w:i w:val="false"/>
          <w:color w:val="000000"/>
          <w:sz w:val="28"/>
        </w:rPr>
        <w:t xml:space="preserve">       за пределы территории Республики Казахстан (регионы).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19"/>
          <w:p>
            <w:pPr>
              <w:spacing w:after="20"/>
              <w:ind w:left="20"/>
              <w:jc w:val="both"/>
            </w:pPr>
            <w:r>
              <w:rPr>
                <w:rFonts w:ascii="Times New Roman"/>
                <w:b w:val="false"/>
                <w:i w:val="false"/>
                <w:color w:val="000000"/>
                <w:sz w:val="20"/>
              </w:rPr>
              <w:t>
</w:t>
            </w:r>
            <w:r>
              <w:rPr>
                <w:rFonts w:ascii="Times New Roman"/>
                <w:b w:val="false"/>
                <w:i w:val="false"/>
                <w:color w:val="000000"/>
                <w:sz w:val="20"/>
              </w:rPr>
              <w:t>Тип воздушного судна</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авиационных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полетов (ПВП, СПВП, ППП)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суток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1" w:id="120"/>
      <w:r>
        <w:rPr>
          <w:rFonts w:ascii="Times New Roman"/>
          <w:b w:val="false"/>
          <w:i w:val="false"/>
          <w:color w:val="000000"/>
          <w:sz w:val="28"/>
        </w:rPr>
        <w:t>
      ___________________________________________    _________    _______________________</w:t>
      </w:r>
    </w:p>
    <w:bookmarkEnd w:id="120"/>
    <w:p>
      <w:pPr>
        <w:spacing w:after="0"/>
        <w:ind w:left="0"/>
        <w:jc w:val="both"/>
      </w:pPr>
      <w:r>
        <w:rPr>
          <w:rFonts w:ascii="Times New Roman"/>
          <w:b w:val="false"/>
          <w:i w:val="false"/>
          <w:color w:val="000000"/>
          <w:sz w:val="28"/>
        </w:rPr>
        <w:t>(Должностное лицо уполномоченной организации    (подпись)                  (Ф.И.О.)</w:t>
      </w:r>
    </w:p>
    <w:p>
      <w:pPr>
        <w:spacing w:after="0"/>
        <w:ind w:left="0"/>
        <w:jc w:val="both"/>
      </w:pPr>
      <w:r>
        <w:rPr>
          <w:rFonts w:ascii="Times New Roman"/>
          <w:b w:val="false"/>
          <w:i w:val="false"/>
          <w:color w:val="000000"/>
          <w:sz w:val="28"/>
        </w:rPr>
        <w:t>либо лицо, ей уполномоченное)</w:t>
      </w:r>
    </w:p>
    <w:bookmarkStart w:name="z222" w:id="121"/>
    <w:p>
      <w:pPr>
        <w:spacing w:after="0"/>
        <w:ind w:left="0"/>
        <w:jc w:val="both"/>
      </w:pPr>
      <w:r>
        <w:rPr>
          <w:rFonts w:ascii="Times New Roman"/>
          <w:b w:val="false"/>
          <w:i w:val="false"/>
          <w:color w:val="000000"/>
          <w:sz w:val="28"/>
        </w:rPr>
        <w:t>
             Место печати</w:t>
      </w:r>
    </w:p>
    <w:bookmarkEnd w:id="121"/>
    <w:bookmarkStart w:name="z223" w:id="122"/>
    <w:p>
      <w:pPr>
        <w:spacing w:after="0"/>
        <w:ind w:left="0"/>
        <w:jc w:val="both"/>
      </w:pPr>
      <w:r>
        <w:rPr>
          <w:rFonts w:ascii="Times New Roman"/>
          <w:b w:val="false"/>
          <w:i w:val="false"/>
          <w:color w:val="000000"/>
          <w:sz w:val="28"/>
        </w:rPr>
        <w:t>
             Дата выдачи "___" ________ 20___ г.</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допуска эксплуатанта</w:t>
            </w:r>
            <w:r>
              <w:br/>
            </w:r>
            <w:r>
              <w:rPr>
                <w:rFonts w:ascii="Times New Roman"/>
                <w:b w:val="false"/>
                <w:i w:val="false"/>
                <w:color w:val="000000"/>
                <w:sz w:val="20"/>
              </w:rPr>
              <w:t>к авиационным работам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Должностному лицу уполномоченной организации</w:t>
      </w:r>
    </w:p>
    <w:p>
      <w:pPr>
        <w:spacing w:after="0"/>
        <w:ind w:left="0"/>
        <w:jc w:val="both"/>
      </w:pPr>
      <w:r>
        <w:rPr>
          <w:rFonts w:ascii="Times New Roman"/>
          <w:b/>
          <w:i w:val="false"/>
          <w:color w:val="000000"/>
          <w:sz w:val="28"/>
        </w:rPr>
        <w:t xml:space="preserve">                                     Заявка</w:t>
      </w:r>
    </w:p>
    <w:p>
      <w:pPr>
        <w:spacing w:after="0"/>
        <w:ind w:left="0"/>
        <w:jc w:val="both"/>
      </w:pPr>
      <w:r>
        <w:rPr>
          <w:rFonts w:ascii="Times New Roman"/>
          <w:b/>
          <w:i w:val="false"/>
          <w:color w:val="000000"/>
          <w:sz w:val="28"/>
        </w:rPr>
        <w:t xml:space="preserve">       на внесение изменений и (или) дополнений в эксплуатационные спецификации</w:t>
      </w:r>
    </w:p>
    <w:p>
      <w:pPr>
        <w:spacing w:after="0"/>
        <w:ind w:left="0"/>
        <w:jc w:val="both"/>
      </w:pPr>
      <w:r>
        <w:rPr>
          <w:rFonts w:ascii="Times New Roman"/>
          <w:b/>
          <w:i w:val="false"/>
          <w:color w:val="000000"/>
          <w:sz w:val="28"/>
        </w:rPr>
        <w:t xml:space="preserve">                   свидетельства на право выполнения авиационных работ</w:t>
      </w:r>
    </w:p>
    <w:p>
      <w:pPr>
        <w:spacing w:after="0"/>
        <w:ind w:left="0"/>
        <w:jc w:val="both"/>
      </w:pPr>
      <w:bookmarkStart w:name="z228" w:id="123"/>
      <w:r>
        <w:rPr>
          <w:rFonts w:ascii="Times New Roman"/>
          <w:b w:val="false"/>
          <w:i w:val="false"/>
          <w:color w:val="000000"/>
          <w:sz w:val="28"/>
        </w:rPr>
        <w:t>
       Прошу внести изменения и (или) дополнения ____________________________</w:t>
      </w:r>
    </w:p>
    <w:bookmarkEnd w:id="123"/>
    <w:p>
      <w:pPr>
        <w:spacing w:after="0"/>
        <w:ind w:left="0"/>
        <w:jc w:val="both"/>
      </w:pPr>
      <w:r>
        <w:rPr>
          <w:rFonts w:ascii="Times New Roman"/>
          <w:b w:val="false"/>
          <w:i w:val="false"/>
          <w:color w:val="000000"/>
          <w:sz w:val="28"/>
        </w:rPr>
        <w:t xml:space="preserve">                                           (полное название заявителя)</w:t>
      </w:r>
    </w:p>
    <w:p>
      <w:pPr>
        <w:spacing w:after="0"/>
        <w:ind w:left="0"/>
        <w:jc w:val="both"/>
      </w:pPr>
      <w:r>
        <w:rPr>
          <w:rFonts w:ascii="Times New Roman"/>
          <w:b w:val="false"/>
          <w:i w:val="false"/>
          <w:color w:val="000000"/>
          <w:sz w:val="28"/>
        </w:rPr>
        <w:t>в __________________________________________________________________</w:t>
      </w:r>
    </w:p>
    <w:p>
      <w:pPr>
        <w:spacing w:after="0"/>
        <w:ind w:left="0"/>
        <w:jc w:val="both"/>
      </w:pPr>
      <w:r>
        <w:rPr>
          <w:rFonts w:ascii="Times New Roman"/>
          <w:b w:val="false"/>
          <w:i w:val="false"/>
          <w:color w:val="000000"/>
          <w:sz w:val="28"/>
        </w:rPr>
        <w:t>(эксплуатационные спецификации свидетельства, изменений и (или) дополнений</w:t>
      </w:r>
    </w:p>
    <w:p>
      <w:pPr>
        <w:spacing w:after="0"/>
        <w:ind w:left="0"/>
        <w:jc w:val="both"/>
      </w:pPr>
      <w:r>
        <w:rPr>
          <w:rFonts w:ascii="Times New Roman"/>
          <w:b w:val="false"/>
          <w:i w:val="false"/>
          <w:color w:val="000000"/>
          <w:sz w:val="28"/>
        </w:rPr>
        <w:t>в доказательную документацию)</w:t>
      </w:r>
    </w:p>
    <w:p>
      <w:pPr>
        <w:spacing w:after="0"/>
        <w:ind w:left="0"/>
        <w:jc w:val="both"/>
      </w:pPr>
      <w:r>
        <w:rPr>
          <w:rFonts w:ascii="Times New Roman"/>
          <w:b w:val="false"/>
          <w:i w:val="false"/>
          <w:color w:val="000000"/>
          <w:sz w:val="28"/>
        </w:rPr>
        <w:t>планируемая дата начала полетов ______________________________________</w:t>
      </w:r>
    </w:p>
    <w:p>
      <w:pPr>
        <w:spacing w:after="0"/>
        <w:ind w:left="0"/>
        <w:jc w:val="both"/>
      </w:pPr>
      <w:r>
        <w:rPr>
          <w:rFonts w:ascii="Times New Roman"/>
          <w:b w:val="false"/>
          <w:i w:val="false"/>
          <w:color w:val="000000"/>
          <w:sz w:val="28"/>
        </w:rPr>
        <w:t>(при внесении изменений и (или) дополнений указывается срок окончания</w:t>
      </w:r>
    </w:p>
    <w:p>
      <w:pPr>
        <w:spacing w:after="0"/>
        <w:ind w:left="0"/>
        <w:jc w:val="both"/>
      </w:pPr>
      <w:r>
        <w:rPr>
          <w:rFonts w:ascii="Times New Roman"/>
          <w:b w:val="false"/>
          <w:i w:val="false"/>
          <w:color w:val="000000"/>
          <w:sz w:val="28"/>
        </w:rPr>
        <w:t>действующего свидетельства, а также планируемая дата начала полетов в новых</w:t>
      </w:r>
    </w:p>
    <w:p>
      <w:pPr>
        <w:spacing w:after="0"/>
        <w:ind w:left="0"/>
        <w:jc w:val="both"/>
      </w:pPr>
      <w:r>
        <w:rPr>
          <w:rFonts w:ascii="Times New Roman"/>
          <w:b w:val="false"/>
          <w:i w:val="false"/>
          <w:color w:val="000000"/>
          <w:sz w:val="28"/>
        </w:rPr>
        <w:t>эксплуатационных условиях).</w:t>
      </w:r>
    </w:p>
    <w:p>
      <w:pPr>
        <w:spacing w:after="0"/>
        <w:ind w:left="0"/>
        <w:jc w:val="both"/>
      </w:pPr>
      <w:bookmarkStart w:name="z229" w:id="124"/>
      <w:r>
        <w:rPr>
          <w:rFonts w:ascii="Times New Roman"/>
          <w:b w:val="false"/>
          <w:i w:val="false"/>
          <w:color w:val="000000"/>
          <w:sz w:val="28"/>
        </w:rPr>
        <w:t>
                   Должностное лицо _____________________________</w:t>
      </w:r>
    </w:p>
    <w:bookmarkEnd w:id="124"/>
    <w:p>
      <w:pPr>
        <w:spacing w:after="0"/>
        <w:ind w:left="0"/>
        <w:jc w:val="both"/>
      </w:pPr>
      <w:r>
        <w:rPr>
          <w:rFonts w:ascii="Times New Roman"/>
          <w:b w:val="false"/>
          <w:i w:val="false"/>
          <w:color w:val="000000"/>
          <w:sz w:val="28"/>
        </w:rPr>
        <w:t xml:space="preserve">                               (должность / подпись / дата)</w:t>
      </w:r>
    </w:p>
    <w:p>
      <w:pPr>
        <w:spacing w:after="0"/>
        <w:ind w:left="0"/>
        <w:jc w:val="both"/>
      </w:pPr>
      <w:r>
        <w:rPr>
          <w:rFonts w:ascii="Times New Roman"/>
          <w:b/>
          <w:i w:val="false"/>
          <w:color w:val="000000"/>
          <w:sz w:val="28"/>
        </w:rPr>
        <w:t xml:space="preserve">                                     Перечень</w:t>
      </w:r>
    </w:p>
    <w:p>
      <w:pPr>
        <w:spacing w:after="0"/>
        <w:ind w:left="0"/>
        <w:jc w:val="both"/>
      </w:pPr>
      <w:r>
        <w:rPr>
          <w:rFonts w:ascii="Times New Roman"/>
          <w:b/>
          <w:i w:val="false"/>
          <w:color w:val="000000"/>
          <w:sz w:val="28"/>
        </w:rPr>
        <w:t xml:space="preserve">                   документов на внесение изменений в свидетельство</w:t>
      </w:r>
    </w:p>
    <w:p>
      <w:pPr>
        <w:spacing w:after="0"/>
        <w:ind w:left="0"/>
        <w:jc w:val="both"/>
      </w:pPr>
      <w:r>
        <w:rPr>
          <w:rFonts w:ascii="Times New Roman"/>
          <w:b/>
          <w:i w:val="false"/>
          <w:color w:val="000000"/>
          <w:sz w:val="28"/>
        </w:rPr>
        <w:t xml:space="preserve">                         на право выполнения авиационных работ</w:t>
      </w:r>
    </w:p>
    <w:p>
      <w:pPr>
        <w:spacing w:after="0"/>
        <w:ind w:left="0"/>
        <w:jc w:val="both"/>
      </w:pPr>
      <w:bookmarkStart w:name="z231" w:id="125"/>
      <w:r>
        <w:rPr>
          <w:rFonts w:ascii="Times New Roman"/>
          <w:b w:val="false"/>
          <w:i w:val="false"/>
          <w:color w:val="000000"/>
          <w:sz w:val="28"/>
        </w:rPr>
        <w:t>
             1. При внесении воздушного судна в свидетельство заявитель представляет</w:t>
      </w:r>
    </w:p>
    <w:bookmarkEnd w:id="125"/>
    <w:p>
      <w:pPr>
        <w:spacing w:after="0"/>
        <w:ind w:left="0"/>
        <w:jc w:val="both"/>
      </w:pPr>
      <w:r>
        <w:rPr>
          <w:rFonts w:ascii="Times New Roman"/>
          <w:b w:val="false"/>
          <w:i w:val="false"/>
          <w:color w:val="000000"/>
          <w:sz w:val="28"/>
        </w:rPr>
        <w:t>следующие документы:</w:t>
      </w:r>
    </w:p>
    <w:p>
      <w:pPr>
        <w:spacing w:after="0"/>
        <w:ind w:left="0"/>
        <w:jc w:val="both"/>
      </w:pPr>
      <w:r>
        <w:rPr>
          <w:rFonts w:ascii="Times New Roman"/>
          <w:b w:val="false"/>
          <w:i w:val="false"/>
          <w:color w:val="000000"/>
          <w:sz w:val="28"/>
        </w:rPr>
        <w:t xml:space="preserve">       1) заявку;</w:t>
      </w:r>
    </w:p>
    <w:p>
      <w:pPr>
        <w:spacing w:after="0"/>
        <w:ind w:left="0"/>
        <w:jc w:val="both"/>
      </w:pPr>
      <w:r>
        <w:rPr>
          <w:rFonts w:ascii="Times New Roman"/>
          <w:b w:val="false"/>
          <w:i w:val="false"/>
          <w:color w:val="000000"/>
          <w:sz w:val="28"/>
        </w:rPr>
        <w:t xml:space="preserve">       2) копии страховых полисов обязательного страхования гражданско-правовой</w:t>
      </w:r>
    </w:p>
    <w:p>
      <w:pPr>
        <w:spacing w:after="0"/>
        <w:ind w:left="0"/>
        <w:jc w:val="both"/>
      </w:pPr>
      <w:r>
        <w:rPr>
          <w:rFonts w:ascii="Times New Roman"/>
          <w:b w:val="false"/>
          <w:i w:val="false"/>
          <w:color w:val="000000"/>
          <w:sz w:val="28"/>
        </w:rPr>
        <w:t>ответственности эксплуатанта перед его работниками в соответствии с законами Республики</w:t>
      </w:r>
    </w:p>
    <w:p>
      <w:pPr>
        <w:spacing w:after="0"/>
        <w:ind w:left="0"/>
        <w:jc w:val="both"/>
      </w:pPr>
      <w:r>
        <w:rPr>
          <w:rFonts w:ascii="Times New Roman"/>
          <w:b w:val="false"/>
          <w:i w:val="false"/>
          <w:color w:val="000000"/>
          <w:sz w:val="28"/>
        </w:rPr>
        <w:t>Казахстан об обязательных видах страхования;</w:t>
      </w:r>
    </w:p>
    <w:p>
      <w:pPr>
        <w:spacing w:after="0"/>
        <w:ind w:left="0"/>
        <w:jc w:val="both"/>
      </w:pPr>
      <w:r>
        <w:rPr>
          <w:rFonts w:ascii="Times New Roman"/>
          <w:b w:val="false"/>
          <w:i w:val="false"/>
          <w:color w:val="000000"/>
          <w:sz w:val="28"/>
        </w:rPr>
        <w:t xml:space="preserve">       3) соответствующие изменения и дополнения в руководство по производству полетов,</w:t>
      </w:r>
    </w:p>
    <w:p>
      <w:pPr>
        <w:spacing w:after="0"/>
        <w:ind w:left="0"/>
        <w:jc w:val="both"/>
      </w:pPr>
      <w:r>
        <w:rPr>
          <w:rFonts w:ascii="Times New Roman"/>
          <w:b w:val="false"/>
          <w:i w:val="false"/>
          <w:color w:val="000000"/>
          <w:sz w:val="28"/>
        </w:rPr>
        <w:t>руководство эксплуатанта по регулированию технического обслуживания, программу</w:t>
      </w:r>
    </w:p>
    <w:p>
      <w:pPr>
        <w:spacing w:after="0"/>
        <w:ind w:left="0"/>
        <w:jc w:val="both"/>
      </w:pPr>
      <w:r>
        <w:rPr>
          <w:rFonts w:ascii="Times New Roman"/>
          <w:b w:val="false"/>
          <w:i w:val="false"/>
          <w:color w:val="000000"/>
          <w:sz w:val="28"/>
        </w:rPr>
        <w:t>технического обслуживания, перечень минимального оборудования (MEL).</w:t>
      </w:r>
    </w:p>
    <w:p>
      <w:pPr>
        <w:spacing w:after="0"/>
        <w:ind w:left="0"/>
        <w:jc w:val="both"/>
      </w:pPr>
      <w:r>
        <w:rPr>
          <w:rFonts w:ascii="Times New Roman"/>
          <w:b w:val="false"/>
          <w:i w:val="false"/>
          <w:color w:val="000000"/>
          <w:sz w:val="28"/>
        </w:rPr>
        <w:t xml:space="preserve">       2. Перечень документов на внесение в свидетельство арендованного воздушного</w:t>
      </w:r>
    </w:p>
    <w:p>
      <w:pPr>
        <w:spacing w:after="0"/>
        <w:ind w:left="0"/>
        <w:jc w:val="both"/>
      </w:pPr>
      <w:r>
        <w:rPr>
          <w:rFonts w:ascii="Times New Roman"/>
          <w:b w:val="false"/>
          <w:i w:val="false"/>
          <w:color w:val="000000"/>
          <w:sz w:val="28"/>
        </w:rPr>
        <w:t>судна без экипажа.</w:t>
      </w:r>
    </w:p>
    <w:p>
      <w:pPr>
        <w:spacing w:after="0"/>
        <w:ind w:left="0"/>
        <w:jc w:val="both"/>
      </w:pPr>
      <w:r>
        <w:rPr>
          <w:rFonts w:ascii="Times New Roman"/>
          <w:b w:val="false"/>
          <w:i w:val="false"/>
          <w:color w:val="000000"/>
          <w:sz w:val="28"/>
        </w:rPr>
        <w:t xml:space="preserve">       При аренде воздушного судна без экипажа заявитель, дополнительно к документам,</w:t>
      </w:r>
    </w:p>
    <w:p>
      <w:pPr>
        <w:spacing w:after="0"/>
        <w:ind w:left="0"/>
        <w:jc w:val="both"/>
      </w:pPr>
      <w:r>
        <w:rPr>
          <w:rFonts w:ascii="Times New Roman"/>
          <w:b w:val="false"/>
          <w:i w:val="false"/>
          <w:color w:val="000000"/>
          <w:sz w:val="28"/>
        </w:rPr>
        <w:t>указанным в пункте 1 настоящего перечня, представляет:</w:t>
      </w:r>
    </w:p>
    <w:p>
      <w:pPr>
        <w:spacing w:after="0"/>
        <w:ind w:left="0"/>
        <w:jc w:val="both"/>
      </w:pPr>
      <w:r>
        <w:rPr>
          <w:rFonts w:ascii="Times New Roman"/>
          <w:b w:val="false"/>
          <w:i w:val="false"/>
          <w:color w:val="000000"/>
          <w:sz w:val="28"/>
        </w:rPr>
        <w:t xml:space="preserve">       1) сведения о типе, модели и серийном номере воздушного судна;</w:t>
      </w:r>
    </w:p>
    <w:p>
      <w:pPr>
        <w:spacing w:after="0"/>
        <w:ind w:left="0"/>
        <w:jc w:val="both"/>
      </w:pPr>
      <w:r>
        <w:rPr>
          <w:rFonts w:ascii="Times New Roman"/>
          <w:b w:val="false"/>
          <w:i w:val="false"/>
          <w:color w:val="000000"/>
          <w:sz w:val="28"/>
        </w:rPr>
        <w:t xml:space="preserve">       2) фамилию (название) и адрес собственника воздушного судна;</w:t>
      </w:r>
    </w:p>
    <w:p>
      <w:pPr>
        <w:spacing w:after="0"/>
        <w:ind w:left="0"/>
        <w:jc w:val="both"/>
      </w:pPr>
      <w:r>
        <w:rPr>
          <w:rFonts w:ascii="Times New Roman"/>
          <w:b w:val="false"/>
          <w:i w:val="false"/>
          <w:color w:val="000000"/>
          <w:sz w:val="28"/>
        </w:rPr>
        <w:t xml:space="preserve">       3) сведения о государстве регистрации, национальных и регистрационных знаках;</w:t>
      </w:r>
    </w:p>
    <w:p>
      <w:pPr>
        <w:spacing w:after="0"/>
        <w:ind w:left="0"/>
        <w:jc w:val="both"/>
      </w:pPr>
      <w:r>
        <w:rPr>
          <w:rFonts w:ascii="Times New Roman"/>
          <w:b w:val="false"/>
          <w:i w:val="false"/>
          <w:color w:val="000000"/>
          <w:sz w:val="28"/>
        </w:rPr>
        <w:t xml:space="preserve">       4) копию договора об аренде воздушного судна без экипажа, в котором указаны</w:t>
      </w:r>
    </w:p>
    <w:p>
      <w:pPr>
        <w:spacing w:after="0"/>
        <w:ind w:left="0"/>
        <w:jc w:val="both"/>
      </w:pPr>
      <w:r>
        <w:rPr>
          <w:rFonts w:ascii="Times New Roman"/>
          <w:b w:val="false"/>
          <w:i w:val="false"/>
          <w:color w:val="000000"/>
          <w:sz w:val="28"/>
        </w:rPr>
        <w:t>ответственные стороны за эксплуатационный контроль воздушного судна, техническое</w:t>
      </w:r>
    </w:p>
    <w:p>
      <w:pPr>
        <w:spacing w:after="0"/>
        <w:ind w:left="0"/>
        <w:jc w:val="both"/>
      </w:pPr>
      <w:r>
        <w:rPr>
          <w:rFonts w:ascii="Times New Roman"/>
          <w:b w:val="false"/>
          <w:i w:val="false"/>
          <w:color w:val="000000"/>
          <w:sz w:val="28"/>
        </w:rPr>
        <w:t>обслуживание и поддержание летной годности, а также срок действия аренды;</w:t>
      </w:r>
    </w:p>
    <w:p>
      <w:pPr>
        <w:spacing w:after="0"/>
        <w:ind w:left="0"/>
        <w:jc w:val="both"/>
      </w:pPr>
      <w:r>
        <w:rPr>
          <w:rFonts w:ascii="Times New Roman"/>
          <w:b w:val="false"/>
          <w:i w:val="false"/>
          <w:color w:val="000000"/>
          <w:sz w:val="28"/>
        </w:rPr>
        <w:t xml:space="preserve">       3. Все вышеуказанные копии документов заверяются подписью эксплуатанта.</w:t>
      </w:r>
    </w:p>
    <w:p>
      <w:pPr>
        <w:spacing w:after="0"/>
        <w:ind w:left="0"/>
        <w:jc w:val="both"/>
      </w:pPr>
      <w:r>
        <w:rPr>
          <w:rFonts w:ascii="Times New Roman"/>
          <w:b w:val="false"/>
          <w:i w:val="false"/>
          <w:color w:val="000000"/>
          <w:sz w:val="28"/>
        </w:rPr>
        <w:t xml:space="preserve">       4. В случае прекращения эксплуатации воздушных судов эксплуатант</w:t>
      </w:r>
    </w:p>
    <w:p>
      <w:pPr>
        <w:spacing w:after="0"/>
        <w:ind w:left="0"/>
        <w:jc w:val="both"/>
      </w:pPr>
      <w:r>
        <w:rPr>
          <w:rFonts w:ascii="Times New Roman"/>
          <w:b w:val="false"/>
          <w:i w:val="false"/>
          <w:color w:val="000000"/>
          <w:sz w:val="28"/>
        </w:rPr>
        <w:t>незамедлительно информирует об этом уполномоченную организацию, что является</w:t>
      </w:r>
    </w:p>
    <w:p>
      <w:pPr>
        <w:spacing w:after="0"/>
        <w:ind w:left="0"/>
        <w:jc w:val="both"/>
      </w:pPr>
      <w:r>
        <w:rPr>
          <w:rFonts w:ascii="Times New Roman"/>
          <w:b w:val="false"/>
          <w:i w:val="false"/>
          <w:color w:val="000000"/>
          <w:sz w:val="28"/>
        </w:rPr>
        <w:t>основанием для исключения данных воздушных судов из свидетельства.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