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bc3d" w14:textId="fbdb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декабря 2008 года № 637 "О некоторых вопросах налогового администрирования" и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декабря 2015 года № 645. Зарегистрирован в Министерстве юстиции Республики Казахстан 26 декабря 2015 года № 12512. Утратил силу приказом Министра финансов Республики Казахстан от 8 февраля 2018 года № 146.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637 "О некоторых вопросах налогового администрирования" (зарегистрированный в Реестре государственной регистрации нормативных правовых актов под № 5463, опубликованный в газете "Юридическая газета" от 20 февраля 2009 года № 27 (1624))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налогового и таможенного администрирования";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уведомление о сумме налогов, исчисленных органом государственных доходов,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уведомление о результатах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уведомление о начисленных суммах налогов и других обязательных платежей в бюджет, обязательных пенсионных взносов, обязательных профессиональных пенсионных взносов, социальных отчислений за период с даты представления ликвидационной налоговой отчетности до даты завершения ликвидационной налоговой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уведомление о непредставлении налоговой отчетности в срок, установленный налоговым законодательством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уведомление о погашении налоговой задолженности,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уведомление об обращении взыскания на деньги на банковских счетах дебиторов,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уведомление об устранении нарушений, выявленных органами государственных доходов по результатам камерального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уведомление об итогах рассмотрения жалобы налогоплательщика (налогового агента) на уведомление о результатах проверки и (или) решение вышестоящего органа государственных доходов, вынесенное по результатам рассмотрения жалобы на уведомление,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уведомление об устранении нарушений налогового законодательства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уведомление о подтверждении места нахождения (отсутствия) налогоплательщика,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извещение об отзыве налоговой отчетности,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извещение о проведении налоговой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к акту налоговой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заключение по результатам камерального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решение о приостановлении представления налоговой отчетности или об отказе в приостановлении представления налоговой отчетности,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решение о назначении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дополнительное решение к решению о назначении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решение об ограничении в распоряжении имуществом в счет налоговой задолженности налогоплательщика (налогового агента), задолженности по таможенным платежам и налогам, пеней 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акт описи ограниченного в распоряжении имущества в счет налоговой задолженности налогоплательщика (налогового агента), задолженности по таможенным платежам и налогам, пеней 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распоряжение органа государственных доходов о приостановлении расходных операций по кассе налогоплательщика (налогового агента),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постановление об обращении взыскания на ограниченное в распоряжении имущество налогоплательщика (налогового агента),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товарный чек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книгу товарных чеков,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книгу учета наличных денег,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акт снятия фискального отчета,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налоговое требование,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требование об устранении нарушений налогового законодательства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решение об отказе в снятии с регистрационного учета по налогу на добавленную стоимость,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уведомление об обращении взыскания на деньги на банковских счетах дебиторов,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распоряжение органа государственных доходов о приостановлении расходных операций по кассе 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постановление об обращении взыскания на ограниченное в распоряжении имущество 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решение об отмене решения об ограничении в распоряжении имуществом и акта описи имущества в счет налоговой задолженности налогоплательщика (налогового агента), задолженности по таможенным платежам и налогам, пеней плательщика,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уведомление о применяемом режиме налогообложения,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патент на применение специального налогового режима для индивидуальных предпринимателей,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справку о приеме декларации по индивидуальному подоходному налогу и имуществу в электронном виде,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уведомление о принятии или непринятии налоговой отчетности органом государственных доходов в электронном виде,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уведомление о продлении срока представления налоговой отчетности,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решение органа государственного дохода на отзыв налоговой отчетности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справку о приеме декларации по индивидуальному подоходному налогу и имуществу на бумажном носителе,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извещение о нарушениях, выявленных по результатам камерального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решение об отказе в постановке на регистрационный учет по налогу на добавленную стоимость,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решение о снятии с регистрационного учета по налогу на добавленную стоимость,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решение о снятии с регистрационного учета налогоплательщика, осуществляющего отдельные виды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регистрационную карточку контрольно-кассовой машины,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разрешение органа государственного дохода на нарушение целостности пломбы контрольно-кассовой машины,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решение об изменении (об отказе в изменении) срока уплаты налога на добавленную стоимость на импортируемые товары,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решение об изменении (об отказе в изменении) сроков исполнения налогового обязательства по уплате налогов, других обязательных платежей в бюджет и (или) пеней,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уведомление о получении органом государственных доходов сведений из заявления о ввозе товаров и уплате косвенных налогов, поступившего от налоговых органов государств-членов Таможенного союза,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предписание,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дополнительное предписание, по форме согласно приложению 50 к настоящему приказу;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акт камеральной таможенной проверки, по форме согласно приложению 51 к настоящему приказу;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уведомление об устранении нарушений, по форме согласно приложению 52 к настоящему приказу;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уведомление о погашении задолженности по таможенным платежам и налогам, пеней, по форме согласно 53 к настоящему приказу;";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свидетельство о постановке на регистрационной учет по налогу на добавленную стоимость, по форме согласно приложению 54 к настоящему приказу;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уведомление об итогах рассмотрения жалобы на уведомление о результатах проверки или уведомление об устранении нарушений, по форме согласно приложению 55 к настоящему приказу.";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49, 50, 51, 52, 53, 54 и 55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(Ергожин Д.Е.) обеспечить: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правоввых актов Республики Казахстан;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года, за исключением абзаца пятьдесят девятого пункта 1, который вводится в действие с 1 апреля 2016 года, и подлежит официальному опубликованию.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</w:t>
      </w:r>
    </w:p>
    <w:bookmarkStart w:name="z9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результатах проверки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221-1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и на основании акта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"___"______20___г_________________________________________________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полное наименование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агента)/проверяемого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(ИИН/БИН)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начисленной сумме налогов, таможенных платежей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платежей в бюджет и пени: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пени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о начисленной сумме обязательных пенсионных взносов,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профессиональных пенсионных взносов,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отчислений и пени: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взноса или отчислений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о сумме уменьшенного убытка: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убытка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о сумме превышения налога на добавленную 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относимого в зачет, над суммой начисленного налога, не подтвержденной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возврату, не подлежащей уплате в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о сумме превышения налога на добавленную 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возвращенной из бюджета и не подтвержденной к возврату: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налога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о сумме корпоративного (индивидуального) подоходного налога,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удержанного у источника выплаты, с доходов нерезидентов,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подтвержденной к возврату, не подлежащей уплате в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(проверяемый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Казахстан", Вам необходимо в течение тридцати рабочих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дня, следующего за днем вручения настоящего уведомления, уплатить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налогов, таможенных платежей и других обязательных платежей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и пени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также перечислить сумму обязательных пенсионных взносов,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профессиональных пенсионных взносов,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отчислений и пени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казенное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центр по выплате пенсий".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требований органов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и их должностных лиц к Вам будут применены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административного взыскания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638 Налогового кодекса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 в Республике Казахстан", в случае согласия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(налогового агента)/проверяемого лица с начисленными суммами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налогов, таможенных платежей, других обязательных платежей в бюджет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пеней, указанными в уведомлении о результатах проверки,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налогового/таможенного обязательства по уплате налогов,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таможенных платежей, других обязательных платежей в бюджет,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уплате пеней могут быть продлены на шестьдесят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по заявлению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агента)/проверяемого лица с приложением графика уплаты.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сумма подлежит уплате в бюджет с начислением пени за каждый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продления срока уплаты и уплачивается равными долями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каждые пятнадцать рабочих дней указанного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подлежит продлению срок исполнения налогового/таможенного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уплате начисленных по результатам проверки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акциза и налогов, удерживаемых у источника выплаты,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начисленных сумм налогов, таможенных платежей,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платежей в бюджет и пеней по результатам проверки после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Проверяемое лицо (таможенный представитель) в течение тридцати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 дня, следующего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уведомления, вправе обжаловать его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статьями 173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таможенном деле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 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(Ф.И.О. налогоплательщика (налогового агента)/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проверяемого лица, подпись,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налогоплательщику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агенту)/проверяемому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 органа государственных доходов,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налогоплательщику (налогового агенту)/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не установления нарушений по результатам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подпункты настоящего уведомления не отражаются;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начисления сумм налогов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платежей в бюджет, обязательных пенсионных взносов,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профессиональных пенсионных взносов и социальных отчислений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 юридического лица, имеющего объекты налогообложения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связанные с налогообложением, уплата таких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по месту регистрации объектов налогообложения.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 требование об уплате указанных сумм в настоящем уведомлении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отражается отдельно.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итогах рассмотрения жалобы налогоплательщика (налогового</w:t>
      </w:r>
      <w:r>
        <w:br/>
      </w:r>
      <w:r>
        <w:rPr>
          <w:rFonts w:ascii="Times New Roman"/>
          <w:b/>
          <w:i w:val="false"/>
          <w:color w:val="000000"/>
        </w:rPr>
        <w:t>агента) на уведомление о результатах проверки и (или) решение</w:t>
      </w:r>
      <w:r>
        <w:br/>
      </w:r>
      <w:r>
        <w:rPr>
          <w:rFonts w:ascii="Times New Roman"/>
          <w:b/>
          <w:i w:val="false"/>
          <w:color w:val="000000"/>
        </w:rPr>
        <w:t>вышестоящего органа государственных доходов, вынесенное по</w:t>
      </w:r>
      <w:r>
        <w:br/>
      </w:r>
      <w:r>
        <w:rPr>
          <w:rFonts w:ascii="Times New Roman"/>
          <w:b/>
          <w:i w:val="false"/>
          <w:color w:val="000000"/>
        </w:rPr>
        <w:t>результатам рассмотрения жалобы на уведомление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 20__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от "____"________________20___года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предмет обжалования - уведомление о результатах проверки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вышестоящего органа государственных доходов, вынесенное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рассмотрения жалобы на уведомление)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или полное наименование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(налогового агента),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номер/бизнес-идентификационный номер (ИИН/ 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вынесении следующего решения по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Начисленная сумма налогов и других обязательных платежей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и пени с учетом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Начисленная сумма обязательных пенсионных взносов,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профессиональных пенсионных взносов,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отчислений и пени с учетом результатов рассмотрения жалобы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взноса или отчислений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уменьшенного убытка с учетом результатов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составляет (не подлежит уплате в бюджет):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убытка)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превышения налога на добавленную стоимость, относимого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зачет, над суммой начисленного налога, не подтвержденной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возврату, с учетом результатов рассмотрения жалобы составляет (не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уплате в бюджет):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превышения налога на добавленную 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возвращенная из бюджета и не подтвержденная к возврату,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налога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корпоративного (индивидуального) подоходного налога,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удержанного у источника выплаты с доходов нерезидентов,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подтвержденная к возврату, с учетом результатов рассмотрения жалобы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(не подлежит уплате в бюджет):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Вам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уплатить сумму налогов и других обязательных платежей в бюджет и 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 на счет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также перечислить сумму обязательных пенсионных взносов,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профессиональных взносов, социальных отчислений и пени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казенное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"Государственных центр по выплате пенсий".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(налоговый агент) имеет право на обжалование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проверки в порядке, предусмотренном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 и инициалы,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налогоплательщика (налогового агента), подпись,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налогоплательщику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 органа государственных доходов,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ограничении</w:t>
      </w:r>
      <w:r>
        <w:br/>
      </w:r>
      <w:r>
        <w:rPr>
          <w:rFonts w:ascii="Times New Roman"/>
          <w:b/>
          <w:i w:val="false"/>
          <w:color w:val="000000"/>
        </w:rPr>
        <w:t>в распоряжении имуществом в счет налоговой задолженности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налогоплательщика (налогового агента), задолженности по</w:t>
      </w:r>
      <w:r>
        <w:br/>
      </w:r>
      <w:r>
        <w:rPr>
          <w:rFonts w:ascii="Times New Roman"/>
          <w:b/>
          <w:i w:val="false"/>
          <w:color w:val="000000"/>
        </w:rPr>
        <w:t>таможенным платежам и налогам, пени плательщика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"___"__________20__года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и других 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руководителя или заместителя руководителя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уведомления о погашении налоговой задолженности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"___"________20___года № ____, а также в случае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результатах проверки от "____"_______20___года № 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решения вышестоящего органа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вынесенного по результатам рассмотрения жалобы на уведомление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______20___года № ____, а также в случае неисполнения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налогоплательщиком налогового обязательства по уплате косвенных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по импортируемым товарам, помещенным под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для внутреннего потребления, срок уплаты которого изменен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уведомления о погашении задолженности по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платежам и налогам, пеней от "___" __________ 20___года № _____,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случае начисления сумм по таможенным платежам и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пеней по уведомлению о результатах проверки от "____"_______20___года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ограничить в распоряжении имуществом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агента),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наименование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в счет задолженности на сумму: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   ______________  __________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(код, наименование платежа) (сумма платежа) (сумма пени)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   ______________  __________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(код, наименование платежа) (сумма платежа) (сумма пени)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   ______________  __________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(код, наименование платежа) (сумма платежа) (сумма пени)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   ______________  __________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(код, наименование платежа) (сумма платежа) (сумма пени)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   ______________  __________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(код, наименование платежа) (сумма платежа) (сумма пени)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руководителя (заместителя руководителя),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Органу государственных доходов запрещается изъятие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в распоряжении имущества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агента), плательщика, переданного (полученного) в финансовый лизинг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предоставленного в залог, до прекращения действия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лизинга и (или) залога.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Налогоплательщику (налоговому агенту), плательщику запрещается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условий договора (продление срока действия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сублизинг и (или) перезалог) со дня ограничения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распоряжения имуществом и до его отмены,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запрещается передача права собственности на такое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арендатору и залогодержателю с момента вынесения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решения в отношении этого имущества и до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личность) налогоплательщика (налогового агента)/должностного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 (налогового агента), плательщика, подпись, дата,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заполняется при наличии налоговой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заполняется при наличии задолженности по таможенным платежам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налогам, пеней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описи</w:t>
      </w:r>
      <w:r>
        <w:br/>
      </w:r>
      <w:r>
        <w:rPr>
          <w:rFonts w:ascii="Times New Roman"/>
          <w:b/>
          <w:i w:val="false"/>
          <w:color w:val="000000"/>
        </w:rPr>
        <w:t>ограниченного в распоряжении имущества в счет</w:t>
      </w:r>
      <w:r>
        <w:br/>
      </w:r>
      <w:r>
        <w:rPr>
          <w:rFonts w:ascii="Times New Roman"/>
          <w:b/>
          <w:i w:val="false"/>
          <w:color w:val="000000"/>
        </w:rPr>
        <w:t>налоговой задолженности налогоплательщика (налогового</w:t>
      </w:r>
      <w:r>
        <w:br/>
      </w:r>
      <w:r>
        <w:rPr>
          <w:rFonts w:ascii="Times New Roman"/>
          <w:b/>
          <w:i w:val="false"/>
          <w:color w:val="000000"/>
        </w:rPr>
        <w:t>агента), задолженности по таможенным платежам и</w:t>
      </w:r>
      <w:r>
        <w:br/>
      </w:r>
      <w:r>
        <w:rPr>
          <w:rFonts w:ascii="Times New Roman"/>
          <w:b/>
          <w:i w:val="false"/>
          <w:color w:val="000000"/>
        </w:rPr>
        <w:t>налогам, пени плательщика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"___"__________20__  года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об ограничении в распоряжении имуществом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налоговой задолженности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по таможенным платежам и налогам, пени плательщика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___________20___года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личность), должностных лиц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 опись имущества, принадлежащего налогоплательщику                       (налоговому агенту),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личность) или наименование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плательщика,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Описи подвергнуто следующее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 с подробной качественной характеристикой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на основе бухгалтерских данных (каждого)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независимой оценки (каждого)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 стоимость описанного имущества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основные средства, поименованные в настоящем Акте описи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в распоряжении имущества в счет налоговой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 (налогового агента), задолженности по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платежам и налогам, пеней плательщика от "___"______20__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№______, должностными лицами органа государственных доходов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 (налогового агента)/ плательщика проверены в натуре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моем (нашем) присутствии внесены в опись, в связи с чем,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претензии к инвентаризации не имею.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средства, перечисленные в Акте описи, находятся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моем (нашем) ответственном хранении.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 об уголовной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статье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Уголовного кодекса Республики Казахстан за растрату, отчуждение,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сокрытие или незаконную передачу имущества подвергнутого описи,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которое наложено ограничение в распоряжении.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основных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  __________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(подпись)     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  __________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(подпись)     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настоящем Акте описи данные и подсчеты проверил: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    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(налогоплательщик               (подпись)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(налоговый агент), плательщик)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описи составил: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подпись должностного лица наименование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описи ознакомлен и получил один экземпляр: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должностного лица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производящее опись и должностное лицо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(налогового агента), плательщика подписывают каждую страницу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деньги на банковских счетах дебиторов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"___"__________20___ года              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дебитора плательщика,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(ИИН/БИН), юридический адрес) об обращении взыскания на деньги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Вашего банковского счета в счет погашения задолженности по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платежам и налогам, пеней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плательщика, ИИН/БИН,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настоящего уведомления, Вам необходимо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двадцати рабочих дней представить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сверки взаиморасчетов, составленный совместно с плательщиком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дату получения уведомления,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 "О таможенном деле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требований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их должностных лиц к Вам будут применены меры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Вы имеете право обжаловать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(бездействие) должностных лиц органов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вышестоящему органу государственных доходов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удостоверяющем личность),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личность) дебитора/должностного лица дебитора плательщика,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дебитору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должностного лица органа государственных доходов,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дебитору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</w:t>
      </w:r>
      <w:r>
        <w:br/>
      </w:r>
      <w:r>
        <w:rPr>
          <w:rFonts w:ascii="Times New Roman"/>
          <w:b/>
          <w:i w:val="false"/>
          <w:color w:val="000000"/>
        </w:rPr>
        <w:t>органа государственных доходов о приостановлении расходных</w:t>
      </w:r>
      <w:r>
        <w:br/>
      </w:r>
      <w:r>
        <w:rPr>
          <w:rFonts w:ascii="Times New Roman"/>
          <w:b/>
          <w:i w:val="false"/>
          <w:color w:val="000000"/>
        </w:rPr>
        <w:t>операций по кассе плательщика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"___"__________20__года          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таможенном деле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приостанавливает все расходные операции наличных денег в кассе,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операций по сдаче денег в банк или организацию, осуществляющую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виды банковских операций, для последующего их перечисления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счет погашения задолженности по таможенным платежам и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наименование плательщика,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номер/бизнес-идентификационный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Плательщиком с момента получения распоряжения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о приостановлении расходных операций по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поступающие наличные денежные средства подлежат зачислению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 позднее одного рабочего дня, следующего за днем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требований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их должностных лиц к Вам будут применены меры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взыскания в соответствии Кодексом Республики Казахстан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Вы имеете право обжаловать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(бездействие) должностных лиц органов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вышестоящему органу государственных доходов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получил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плательщика/ должностного лица плательщика,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вручено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 № ________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ограниченное в распоряжении</w:t>
      </w:r>
      <w:r>
        <w:br/>
      </w:r>
      <w:r>
        <w:rPr>
          <w:rFonts w:ascii="Times New Roman"/>
          <w:b/>
          <w:i w:val="false"/>
          <w:color w:val="000000"/>
        </w:rPr>
        <w:t>имущество плательщика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 года                              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руководителя (заместителя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неисполнения требований об исполнении обязательства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уплате таможенных платежей и  налогов, пеней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наименование плательщика,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составляющей на дату вынесения настоящего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принудительного взыскания задолженности по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платежам и налогам, пеней,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таможенном деле в Республике Казахстан",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привели к погашению задолженности по таможенным платежам и 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 "О таможенном деле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Обратить взыскание на имущество, ограниченное в распоряжении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решения от "__"_______ 20 ___ года № ______ и акта описи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от "___" ___________200__0года0№0______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наименование плательщика,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составлено в двух экземплярах, один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с приложением решения и акта описи передать для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юридического лица) Ограниченное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распоряжении имущество находится на ответственном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материально ответственного лица 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находится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руководителя (заместителя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должностного лица уполномоченного юридического лица,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Отправлено: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7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отмене решения об ограничении в распоряжении имуществом</w:t>
      </w:r>
      <w:r>
        <w:br/>
      </w:r>
      <w:r>
        <w:rPr>
          <w:rFonts w:ascii="Times New Roman"/>
          <w:b/>
          <w:i w:val="false"/>
          <w:color w:val="000000"/>
        </w:rPr>
        <w:t>и акта описи имущества в счет налоговой задолженности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налогоплательщика (налогового агента), задолженности по</w:t>
      </w:r>
      <w:r>
        <w:br/>
      </w:r>
      <w:r>
        <w:rPr>
          <w:rFonts w:ascii="Times New Roman"/>
          <w:b/>
          <w:i w:val="false"/>
          <w:color w:val="000000"/>
        </w:rPr>
        <w:t>таможенным платежам и налогам, пени плательщика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"__"_____________20__года 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и других 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отмены решения об ограничении в распоряжении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отменяет решение об ограничении в распоряжении имуществом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20 ___ года № ____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наименование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номер/бизнес-идентификационный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акт описи имущества (при его наличии) от "__"_____20__года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подпись, печать 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налогоплательщика (налогового агента)/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налогоплательщика (налогового агента), плательщика, подпись дата,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20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0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                       "___"_______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БИН органа                        (дата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правовой статистике 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о назначении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№ ______________ "__"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регистрации проверки можно проверить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сайте www.pravstat.prokuror.kz, либо отправив смс-сообщение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номеру 1012, либо обратившись в Call-центр по номеру 115.</w:t>
      </w:r>
    </w:p>
    <w:bookmarkStart w:name="z7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№ 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</w:t>
      </w:r>
      <w:r>
        <w:rPr>
          <w:rFonts w:ascii="Times New Roman"/>
          <w:b w:val="false"/>
          <w:i w:val="false"/>
          <w:color w:val="000000"/>
          <w:sz w:val="28"/>
        </w:rPr>
        <w:t>статьей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 поручается: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должность, 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полное наименование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агента)/проверяемого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том числе фамилия и инициалы руководителя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проверки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(комплексная, тематическая, встречная, хронометражное обследование,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выездная таможенная проверка)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вопрос/ предмет назначенной проверки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проверяемый период: с "__"______20__ года по "__"______20__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проверяемый участок территории и вопросы, подлежащие выяснению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ходе проверки*: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проверки "__" рабочих/календарных дней** с момента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проверка приостановлена с "__" _____ 20__г. по "__"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20__г.***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привлечь к проведению проверки следующих специалистов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должность,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правовые основания проведения проверки, в том числе нормативные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обязательные требования которых подлежат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проверке***__________________________________________________________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  __________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         (М.П. подпись)(фамилия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налогоплательщика (налогового агента)/проверяемого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ознакомлении и получении предписания (копии).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20__г.                          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время: ___ часов 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оформляется на фирменном бланке письма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не заполняется при проведении выездной таможенной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сроки проверки исчисляются в календарных днях при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тематической налоговой проверки по подтверждению достоверности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добавленную стоимость, предъявленных к возврату,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установленного с соблюдением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 Налогового кодекса и выездной таможенной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заполняется при проведении выездной таможенной проверки.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                       "___"_______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БИН органа                         (дата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правовой статистике 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о назначении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№ ______________ "__"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регистрации проверки можно проверить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сайте www.pravstat.prokuror.kz, либо отправив смс-сообщение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номеру 1012, либо обратившись в Call-центр по номеру 115.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предписание</w:t>
      </w:r>
      <w:r>
        <w:br/>
      </w:r>
      <w:r>
        <w:rPr>
          <w:rFonts w:ascii="Times New Roman"/>
          <w:b/>
          <w:i w:val="false"/>
          <w:color w:val="000000"/>
        </w:rPr>
        <w:t>к предписанию № __ от "__" 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</w:t>
      </w:r>
      <w:r>
        <w:rPr>
          <w:rFonts w:ascii="Times New Roman"/>
          <w:b w:val="false"/>
          <w:i w:val="false"/>
          <w:color w:val="000000"/>
          <w:sz w:val="28"/>
        </w:rPr>
        <w:t>статьей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 поручается: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продлить проверку на "__" рабочих/календарных дней*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 (налогового агента)/проверяемого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идентификационный номер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в состав лиц, производящих проверку, работников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личность), должность, 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привлечь к проведению проверки следующих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должность,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исключить из состава лиц, производящих проверку,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государственных доходов и (или) иных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должность, наименование организации и (или)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изменить проверяемый период на c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  __________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 (М.П. подпись) (фамилия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налогоплательщика (налогового агента)/проверяемого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ознакомлении и получении дополнительного предписания (копии).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20__г.                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время: ___ часов ___ минут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оформляется на фирменном бланке письма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при назначении выездной таможенной проверки, срок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исчисляется в календарных днях.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камеральной таможенной проверки</w:t>
      </w:r>
      <w:r>
        <w:br/>
      </w:r>
      <w:r>
        <w:rPr>
          <w:rFonts w:ascii="Times New Roman"/>
          <w:b/>
          <w:i w:val="false"/>
          <w:color w:val="000000"/>
        </w:rPr>
        <w:t>№ 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(дата составления)                   (место проведения проверки)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союза и </w:t>
      </w:r>
      <w:r>
        <w:rPr>
          <w:rFonts w:ascii="Times New Roman"/>
          <w:b w:val="false"/>
          <w:i w:val="false"/>
          <w:color w:val="000000"/>
          <w:sz w:val="28"/>
        </w:rPr>
        <w:t>статьями 211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Казахстан",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назначения и (или) проведения таможенной проверки)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камеральная таможенная проверка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 и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 должностных лиц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государственных доходов, проводившего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либо полное наименование проверяемого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месте нахождения и месте фактического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лица, его идентификационные номера (ИИН,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текущего (расчетного) и иных банковских счетов проверяемого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 должностных лиц других контролирующих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привлеченных в качестве специалистов к проведению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проверки, их должности: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проверенных документах, в том числе представленных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проверяемым лицом: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(виды проверенных документов, период к которому они относятся,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 необходимости перечень конкретных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использовании в ходе таможенной проверки иных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формах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иных действиях, проведенных в ходе проверки)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предыдущей проверке и принятых мерах по устранению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нарушений таможенного законодательства Таможенного союза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проверки установлено: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(подробное описание выявленных фактов, свидетельствующих о 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Таможенного союза и (или) Республики Казахстан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ссылкой,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нормы нормативных правовых актов, требования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нарушены, либо сведения об их отсутствии)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по результатам таможенной проверки: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проводившие камеральную таможенную проверку: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с _________ приложениями на ___ листах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(количество приложений)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инициалы, паспортные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лица, получившего второй экземпляр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отправлен проверяемому лицу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(подтверждающий документ о факте отправки и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получения второго экземпляра акта)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"____"__________20___г.                                       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таможенном деле в Республике Казахстан"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или полное наименование проверяемого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идентификационные номера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местонахождение проверяемого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следующем (их) нарушении (ях), выявленном (ых) на основании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камеральной таможенной проверки № _______ от "___"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 начисленной сумме таможенных платежей, налогов и пени на сумму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цифрах и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(налога)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 на день выставления уведомления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таможенном деле в Республике Казахстан" Вы вправе самостоятельно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устранить указанные нарушения путем исполнения настоящего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рабочих дней со дня, следующего за днем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уведомления путем уплаты сумм таможенных платежей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налогов, пеней в бюджет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Самостоятельным устранением нарушений, выявленных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камеральной таможенной проверки, признается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требований, содержащихся в уведомлении об устранении нарушений,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 путем представления проверяемым лицом корректировки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 и (или) таможенной стоимости таможенных деклараций,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с приложением копии платежного документа по погашению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 задолженности по таможенным платежам и налогам в случае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указанными в уведомлении нарушениями.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указанными в уведомлении нарушениями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обжаловать такое уведомление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устранении нарушений, выявленных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камеральной таможенной проверки в установленный срок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не будут применены меры ответственности, установленные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в установленный срок требований,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уведомлении об устранении нарушений, повлиявших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обязанность по уплате таможенных платежей и налогов, выносится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погашении задолженности по таможенным платежам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налогам, пеням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таможенном деле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 ________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        (подпись)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(Ф.И.О. проверяемого лица,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вручил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(Ф.И.О. должностного лица органа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проверяемому лицу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(документ, подтверждающий факт отправки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8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погашении задолженности по таможенным платежам и</w:t>
      </w:r>
      <w:r>
        <w:br/>
      </w:r>
      <w:r>
        <w:rPr>
          <w:rFonts w:ascii="Times New Roman"/>
          <w:b/>
          <w:i w:val="false"/>
          <w:color w:val="000000"/>
        </w:rPr>
        <w:t>налогам, пеней</w:t>
      </w:r>
      <w:r>
        <w:br/>
      </w:r>
      <w:r>
        <w:rPr>
          <w:rFonts w:ascii="Times New Roman"/>
          <w:b/>
          <w:i w:val="false"/>
          <w:color w:val="000000"/>
        </w:rPr>
        <w:t>"___"_________ 20__ года                                   № 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уведомляет Вас,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полное наименование плательщика,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что Вами не погашена следующая сумма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таможенным платежам и налогам, пеней в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 на день выставления уведомления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необходимо перечислить данную сумму в бюджет по кодам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бюджетной классификации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непогашения задолженности по таможенным платежам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налогам, пеней к Вам будут применены следующие действия,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подпунктами 2) –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таможенном деле в Республике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взыскание задолженности по таможенным платежам и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пеней за счет излишне уплаченных сумм таможенных платежей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по видам таможенных платежей или налогов либо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уплаты таможенных пошлин, налогов по истечении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рабочих дней, следующих за днем вручения настоящего уведомления;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расходных операций по банковским счетам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истечении десяти рабочих дней, следующих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расходных операций по кассе по истечении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дней, следующих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 распоряжении имуществом по истечении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пятнадцати рабочих дней, следующих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взыскания на деньги, находящиеся на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счетах, по истечении двадцати рабочих дней, следующих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вручения настоящего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взыскания на деньги на банковских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обращение взыскания на ограниченное в распоряжении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начисляется пеня за каждый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просрочки уплаты таможенных платежей и налогов, начиная со дня,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днем истечения сроков уплаты таможенных платежей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налогов, включая день уплаты, в размере 2,5 кратной официальной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рефинансирования, установленной Национальным Банком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за каждый день просрочки, за исключением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предусмотренных пунктами 3-8 указанной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обжалование не приостанавливает начисление 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очередность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по таможенным платежам и налогам, пеней, определяется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таможенном деле в Республике Казахстан"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направляется плательщику независимо от привлечения его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административной или уголовной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таможенном деле в Республике Казахстан" Вам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десяти рабочих дней, следующих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представить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список дебиторов с указанием сумм дебиторской задолженности 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наличии, акты сверок взаиморасчетов, составленные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дебиторами и подтверждающие суммы дебиторской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списка дебиторов либо сведений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дебиторов и (или) актов сверок взаиморасчетов с дебитором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срок, указанный в настоящем уведомлении, орган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проведет таможенную проверку.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таможенном деле в Республике Казахстан" при погашении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плательщиком задолженности по таможенным платежам и налогам без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пени, подлежащей начислению за период с момента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погашении задолженности по таможенным платежам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налогам, пеней до даты погашения включительно,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выставляется дополнение к ранее выставленному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уведомлению о погашении задолженности по таможенным платежам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налогам, пеней.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требований органов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и их должностных лиц к Вам будут применены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взыскания в соответствии с Кодексом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Республике Казахстан" Вы имеете право обжаловать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(бездействие) должностных лиц органов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вышестоящему органу государственных доходов или в суд,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порядке, предусмотренном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плательщик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плательщика / должностного лица плательщика,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должностного лица государственного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2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итогах рассмотрения жалобы на уведомление о результатах</w:t>
      </w:r>
      <w:r>
        <w:br/>
      </w:r>
      <w:r>
        <w:rPr>
          <w:rFonts w:ascii="Times New Roman"/>
          <w:b/>
          <w:i w:val="false"/>
          <w:color w:val="000000"/>
        </w:rPr>
        <w:t>проверки или уведомление об устранении нарушений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 20__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таможенном деле 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от "__"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(указать предмет обжалования - уведомление о результатах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уведомление об устранении нарушений)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или полное наименование проверяемого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идентификационный номер/бизнес-идентификационный номер (ИИН/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 вынесении следующего решения по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Начисленная сумма таможенных платежей и налогов, пеней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Начисленная сумма таможенных платежей и налогов, пеней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рассмотрения жалобы подлежит уплате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 на счет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Проверяемое лицо имеет право на обжалование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в порядке, предусмотренном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удостоверяющем личность),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(Ф.И.О. проверяемого лица, подпись,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вручил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проверяемому лицу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645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 xml:space="preserve">Министерства финансов Республики Казахстан 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17 июля 2010 года № 357 "Об утверждении формы уведомления о погашении задолженности по таможенным платежам, налогам и пеням" (зарегистрированный в Реестре государственной регистрации нормативных правовых актов под № 6382, опубликованный в газете "Казахстанская правда" от 18 августа 2010 года № 218 (26279));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июля 2010 года № 383 "Об утверждении форм документов таможенной проверки" (зарегистрированный в Реестре государственной регистрации нормативных правовых актов под № 6377, опубликованный в газете "Казахстанская правда" от 14 августа 2010 года № 215-216 (26276-26277));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февраля 2015 года № 67 "О внесении изменения в приказ исполняющего обязанности Министра финансов Республики Казахстан от 17 июля 2010 года № 357 "Об утверждении формы уведомления о погашении задолженности по таможенным платежам, налогам и пеням" (зарегистрированный в Реестре государственной регистрации нормативных правовых актов под № 10497, опубликованный в информационно-правовой системе "Әділет" 1 апреля 2015 года)";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2015 года № 107 "О внесении изменений и дополнений в приказ Министра финансов Республики Казахстан от 29 июля 2010 года № 383 "Об утверждении форм предписания выездной таможенной проверки и требования об устранении нарушений" (зарегистрированный в Реестре государственной регистрации нормативных правовых актов под № 10568, опубликованный в информационно-правовой системе "Әділет" 8 апреля 2015 года).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