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cdee5" w14:textId="0dcde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анализа заключений по энергосбережению и повышению энергоэффективности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ноября 2015 года № 1129. Зарегистрирован в Министерстве юстиции Республики Казахстан 26 декабря 2015 года № 12542.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индустрии и инфраструктурного развития РК от 15.12.2022 </w:t>
      </w:r>
      <w:r>
        <w:rPr>
          <w:rFonts w:ascii="Times New Roman"/>
          <w:b w:val="false"/>
          <w:i w:val="false"/>
          <w:color w:val="ff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энергосбережении и повышении энергоэффективности"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индустрии и инфраструктурного развития РК от 15.12.2022 </w:t>
      </w:r>
      <w:r>
        <w:rPr>
          <w:rFonts w:ascii="Times New Roman"/>
          <w:b w:val="false"/>
          <w:i w:val="false"/>
          <w:color w:val="00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анализа заключений по энергосбережению и повышению энергоэффективности.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индустрии и инфраструктурного развития РК от 15.12.2022 </w:t>
      </w:r>
      <w:r>
        <w:rPr>
          <w:rFonts w:ascii="Times New Roman"/>
          <w:b w:val="false"/>
          <w:i w:val="false"/>
          <w:color w:val="00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информационно-правовой системе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End w:id="6"/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7"/>
    <w:bookmarkStart w:name="z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Е. Досаев  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декабря 2015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1129</w:t>
            </w:r>
          </w:p>
        </w:tc>
      </w:tr>
    </w:tbl>
    <w:bookmarkStart w:name="z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анализа заключений по энергосбережению и повышению энергоэффективности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индустрии и инфраструктурного развития РК от 15.12.2022 </w:t>
      </w:r>
      <w:r>
        <w:rPr>
          <w:rFonts w:ascii="Times New Roman"/>
          <w:b w:val="false"/>
          <w:i w:val="false"/>
          <w:color w:val="ff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анализа заключений по энергосбережению и повышению энергоэффективности (далее – Правила) разработаны в соответствии с подпунктом 17-3)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энергосбережении и повышении энергоэффективности" (далее – Закон) и определяют порядок проведения анализа заключений по энергосбережению и повышению энергоэффективности.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под обратившимся лицом понимается физическое и (или) юридическое лицо, обратившееся для проведения энергетического аудита.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анализа заключений по энергосбережению и повышению энергоэффективности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Объектом анализа является заключение по энергосбережению и повышению энергоэффективности представляемое субъектом Государственного энергетического реестра Национальному институту развития в области энергосбережения и повышения энергоэффективности (далее – НИРЭЭ) ежегодно в срок до первого апреля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Анализ заключения по энергосбережению и повышению энергоэффективности проводится НИРЭЭ ежегодно до первого сентября.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Проверка осуществляется на комплектность заключения по энергосбережению и повышению энергоэффективности (вводная часть, основная часть, заключительная часть и количество приложений к заключению по энергосбережению и повышению энергоэффективности). Заключение по энергосбережению и повышению энергоэффективности анализируется на предмет соответствия Правилам проведения энергоаудита,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№ 400 (зарегистрирован в Реестре государственной регистрации нормативных правовых актов за № 11729) (далее – Правила проведения энергоаудита).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проведении анализа заключения по энергосбережению и повышению энергоэффективности НИРЭЭ: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вводной части анализирует: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данных об обратившемся лице, энергоаудиторской организации, номере заключенного договора и об объекте энергоаудита (характеристика производственной деятельности и описание технологического процесса);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основной части анализирует: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по потреблению обратившимся лицом энергетических ресурсов;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по определению удельных расходов энергетических ресурсов на единицу продукции, по системам электроснабжения, теплоснабжения, воздухоснабжения, водоснабжения, по здания, строениям и сооружениям;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отчетную информацию для промышленных предприятий по форме, согласно приложению 1 к Правилам проведения энергоаудита;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отчетную информацию для зданий, строений, сооружений по форме, согласно приложению 2 к Правилам проведения энергоаудита;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отчетную информацию для промышленных предприятий, имеющих здания, строения и сооружения по форме, согласно приложению 3 к Правилам проведения энергоаудита;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заключительной части проводит: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оценку эффективности рекомендуемых мероприятий по энергосбережению и повышению энергоэффективности объекта, в том числе способствующих снижению потребления энергетических ресурсов на единицу продукции и (или) снижение энергетических ресурсов на отопление на единицу площади зданий, строений, сооружений, и сроков их выполнения;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технико-экономического расчета и обоснования предлагаемых мероприятий;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общей оценки деятельности обратившегося лица в области энергосбережения и повышения энергоэффективности;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расчета возможного потенциала энергосбережения объекта в натуральном и процентном выражении.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НИРЭЭ при необходимости запрашивает у энергоаудиторской организации недостающую и (или) дополнительную информацию для проведения анализа заключения по энергосбережению и повышению энергоэффективности.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результатам анализа НИРЭЭ направляет заключение о результатах анализа энергоаудита в письменном виде энергоаудиторской организации и субъекту Государственного энергетического реестра по форме, согласно приложению к настоящим Правилам для сведения.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несогласии с заключением о результатах анализа энергоаудита энергоаудиторская организация и субъект Государственного энергетического реестра в течение 30 (тридцати) календарных дней с момента его получения направляют ответ с обоснованием причин несогласия.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 с обоснованиями прилагается к заключению о результатах анализа энергоаудита.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результатам анализа заключения по энергосбережению и повышению энергоэффективности НИРЭЭ ежегодно готовит заключение о результатах анализа энергоаудита и направляет его в уполномоченный орган в области энергосбережения и повышения энергоэффективности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по энергосбережению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повышению энергоэффективности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результатах анализа энергоаудита</w:t>
      </w:r>
    </w:p>
    <w:bookmarkEnd w:id="40"/>
    <w:p>
      <w:pPr>
        <w:spacing w:after="0"/>
        <w:ind w:left="0"/>
        <w:jc w:val="both"/>
      </w:pPr>
      <w:bookmarkStart w:name="z45" w:id="41"/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Государственного энергетического реестра: (данные субъекта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энергетического реестра) Наименование энергоаудиторской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организации: (данные энергоаудиторской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Анализ заключения по энергосбережению и повышению энергоэффективности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предмет соответствия Правилам проведения энергоаудита,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Министра по инвестициям и развитию Республики Казахстан № 400 (зарегистрирован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Реестре государственной регистрации нормативных правовых актов за № 11729):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Вводная часть: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наличия данных об обратившемся лице, энергоаудиторской организации, номере заключенного договора и об объекте энергоаудита (характеристика производственной деятельности и описание технологического процесса).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 (характеристика производственной деятельности и описание технологического процесса)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часть: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Анализ информации по потреблению обратившимся лицом энергетических ресурсов.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Анализ информации по определению удельных расходов энергетических ресурсов на единицу продукции, по системам электроснабжения, теплоснабжения, воздухоснабжения, водоснабжения, по здания, строениям и сооружениям.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Анализ отчетной информации для промышленных предприятий.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Анализ отчетной информации для зданий, строений, сооружений.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Анализ отчетной информации для промышленных предприятий, имеющих здания, строения и сооружения.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Заключительная часть: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Анализ и оценку эффективности рекомендуемых мероприятий по энергосбережению и повышению энергоэффективности объекта, в том числе способствующих снижению потребления энергетических ресурсов на единицу продукции и (или) снижение энергетических ресурсов на отопление на единицу площади зданий, строений, сооружений, и сроков их выполнения.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Да/Нет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Анализ технико-экономического расчета и обоснования предлагаемых мероприятий.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Анализ общей оценки деятельности обратившегося лица в области энергосбережения и повышения энергоэффективности.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Анализ расчета возможного потенциала энергосбережения объекта в натуральном и процентном выражении.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</w:t>
            </w:r>
          </w:p>
        </w:tc>
      </w:tr>
    </w:tbl>
    <w:p>
      <w:pPr>
        <w:spacing w:after="0"/>
        <w:ind w:left="0"/>
        <w:jc w:val="both"/>
      </w:pPr>
      <w:bookmarkStart w:name="z46" w:id="42"/>
      <w:r>
        <w:rPr>
          <w:rFonts w:ascii="Times New Roman"/>
          <w:b w:val="false"/>
          <w:i w:val="false"/>
          <w:color w:val="000000"/>
          <w:sz w:val="28"/>
        </w:rPr>
        <w:t>
      Вывод: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составления заключения о результатах анализа энергоаудита: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Национального института развития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энергосбережения и повышения энергоэффективности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