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cf5e" w14:textId="9adc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аттестата энергоаудитора в области энергосбережения и повышения энергоэффективности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ноября 2015 года № 1122. Зарегистрирован в Министерстве юстиции Республики Казахстан 26 декабря 2015 года № 12547.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ИЗПИ!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Приказ утрачивает силу приказом и.о. Министра промышленности и строительства РК от 15.09.2023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10.06.2024).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13 января 2012 года "Об энергосбережении и повышении энергоэффективности"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аттестата энергоаудитора в области энергосбережения и повышения энергоэффективности.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(Ержанову А.К.)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1122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индустрии и инфраструктурного развития РК от 23.06.2021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Герб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полное наименование уполномоченного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"АТТЕСТАТ энергоаудитора в области энергосбережения и повышения энергоэффективности".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аттестации: первичная -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повторная -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(дата)     (год)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Настоящий аттестат выдан ______________________________,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(Ф.И.О. аттестованного лица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полностью) 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рождения)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ИИН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(Индивидуальный идентификационный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том, что он(а) соответствует разрешительным требованиям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аттестата 3 (три) года со дня выдачи.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 действует на всей территории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         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 ________________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должность руководителя уполномоченного органа           Ф.И.О.             подпись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