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6643" w14:textId="36e6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национальной экономики Республики Казахстан от 30 марта 2015 года № 280 "Об утверждении Типовых правил биржевой торговли"</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25 ноября 2015 года № 727. Зарегистрирован в Министерстве юстиции Республики Казахстан 26 декабря 2015 года № 12550</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«Об утверждении Типовых правил биржевой торговли» от 30 марта 2015 года № 280 (зарегистрированный в Реестре государственной регистрации нормативных правовых актов за № 10993, опубликованный в информационно-правовой системе «Әділет» 2 ноября 2015 года)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Типовые правила</w:t>
      </w:r>
      <w:r>
        <w:rPr>
          <w:rFonts w:ascii="Times New Roman"/>
          <w:b w:val="false"/>
          <w:i w:val="false"/>
          <w:color w:val="000000"/>
          <w:sz w:val="28"/>
        </w:rPr>
        <w:t xml:space="preserve"> биржевой торговли,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w:t>
      </w:r>
      <w:r>
        <w:br/>
      </w:r>
      <w:r>
        <w:rPr>
          <w:rFonts w:ascii="Times New Roman"/>
          <w:b w:val="false"/>
          <w:i w:val="false"/>
          <w:color w:val="000000"/>
          <w:sz w:val="28"/>
        </w:rPr>
        <w:t>
</w:t>
      </w:r>
      <w:r>
        <w:rPr>
          <w:rFonts w:ascii="Times New Roman"/>
          <w:b w:val="false"/>
          <w:i w:val="false"/>
          <w:color w:val="000000"/>
          <w:sz w:val="28"/>
        </w:rPr>
        <w:t xml:space="preserve">
      3) опубликование настоящего приказа на официальном интернет-ресурсе Министерства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курирующего вице-министра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Исполняющий обязанности </w:t>
      </w:r>
      <w:r>
        <w:br/>
      </w:r>
      <w:r>
        <w:rPr>
          <w:rFonts w:ascii="Times New Roman"/>
          <w:b w:val="false"/>
          <w:i w:val="false"/>
          <w:color w:val="000000"/>
          <w:sz w:val="28"/>
        </w:rPr>
        <w:t>
      </w:t>
      </w:r>
      <w:r>
        <w:rPr>
          <w:rFonts w:ascii="Times New Roman"/>
          <w:b w:val="false"/>
          <w:i/>
          <w:color w:val="000000"/>
          <w:sz w:val="28"/>
        </w:rPr>
        <w:t xml:space="preserve">Министра национальной экономики </w:t>
      </w:r>
      <w:r>
        <w:br/>
      </w:r>
      <w:r>
        <w:rPr>
          <w:rFonts w:ascii="Times New Roman"/>
          <w:b w:val="false"/>
          <w:i w:val="false"/>
          <w:color w:val="000000"/>
          <w:sz w:val="28"/>
        </w:rPr>
        <w:t>
</w:t>
      </w:r>
      <w:r>
        <w:rPr>
          <w:rFonts w:ascii="Times New Roman"/>
          <w:b w:val="false"/>
          <w:i/>
          <w:color w:val="000000"/>
          <w:sz w:val="28"/>
        </w:rPr>
        <w:t>      Республики Казахстан                       М. Кусаинов</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      Министр по инвестициям и развитию </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А. Исекешев</w:t>
      </w:r>
      <w:r>
        <w:br/>
      </w:r>
      <w:r>
        <w:rPr>
          <w:rFonts w:ascii="Times New Roman"/>
          <w:b w:val="false"/>
          <w:i w:val="false"/>
          <w:color w:val="000000"/>
          <w:sz w:val="28"/>
        </w:rPr>
        <w:t>
</w:t>
      </w:r>
      <w:r>
        <w:rPr>
          <w:rFonts w:ascii="Times New Roman"/>
          <w:b w:val="false"/>
          <w:i/>
          <w:color w:val="000000"/>
          <w:sz w:val="28"/>
        </w:rPr>
        <w:t>      «___» ________ 2015 года </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xml:space="preserve">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ноября 2015 года № 727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исполняющего обязанности</w:t>
      </w:r>
      <w:r>
        <w:br/>
      </w:r>
      <w:r>
        <w:rPr>
          <w:rFonts w:ascii="Times New Roman"/>
          <w:b w:val="false"/>
          <w:i w:val="false"/>
          <w:color w:val="000000"/>
          <w:sz w:val="28"/>
        </w:rPr>
        <w:t>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марта 2015 года № 280   </w:t>
      </w:r>
    </w:p>
    <w:p>
      <w:pPr>
        <w:spacing w:after="0"/>
        <w:ind w:left="0"/>
        <w:jc w:val="left"/>
      </w:pPr>
      <w:r>
        <w:rPr>
          <w:rFonts w:ascii="Times New Roman"/>
          <w:b/>
          <w:i w:val="false"/>
          <w:color w:val="000000"/>
        </w:rPr>
        <w:t xml:space="preserve"> Типовые правила биржевой торговли  1. Общие положения</w:t>
      </w:r>
    </w:p>
    <w:p>
      <w:pPr>
        <w:spacing w:after="0"/>
        <w:ind w:left="0"/>
        <w:jc w:val="both"/>
      </w:pPr>
      <w:r>
        <w:rPr>
          <w:rFonts w:ascii="Times New Roman"/>
          <w:b w:val="false"/>
          <w:i w:val="false"/>
          <w:color w:val="000000"/>
          <w:sz w:val="28"/>
        </w:rPr>
        <w:t>      1. Настоящие Типовые правила биржевой торговли (далее – Типовые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мая 2009 года «О товарных биржах» (далее – Закон) и определяют порядок деятельности членов товарной биржи при совершении биржевых сделок с биржевыми товарами.</w:t>
      </w:r>
      <w:r>
        <w:br/>
      </w:r>
      <w:r>
        <w:rPr>
          <w:rFonts w:ascii="Times New Roman"/>
          <w:b w:val="false"/>
          <w:i w:val="false"/>
          <w:color w:val="000000"/>
          <w:sz w:val="28"/>
        </w:rPr>
        <w:t>
      2. На основании Типовых правил каждая товарная биржа разрабатывает и утверждает собственные Правила биржевой торговли (далее – Правила биржи).</w:t>
      </w:r>
      <w:r>
        <w:br/>
      </w:r>
      <w:r>
        <w:rPr>
          <w:rFonts w:ascii="Times New Roman"/>
          <w:b w:val="false"/>
          <w:i w:val="false"/>
          <w:color w:val="000000"/>
          <w:sz w:val="28"/>
        </w:rPr>
        <w:t>
      3. Основные понятия, которые используются в настоящих Типовых правилах:</w:t>
      </w:r>
      <w:r>
        <w:br/>
      </w:r>
      <w:r>
        <w:rPr>
          <w:rFonts w:ascii="Times New Roman"/>
          <w:b w:val="false"/>
          <w:i w:val="false"/>
          <w:color w:val="000000"/>
          <w:sz w:val="28"/>
        </w:rPr>
        <w:t>
      1) адресная сделка – биржевая сделка, заключенная по предварительной двусторонней договоренности покупателя и продавца биржевого товара;</w:t>
      </w:r>
      <w:r>
        <w:br/>
      </w:r>
      <w:r>
        <w:rPr>
          <w:rFonts w:ascii="Times New Roman"/>
          <w:b w:val="false"/>
          <w:i w:val="false"/>
          <w:color w:val="000000"/>
          <w:sz w:val="28"/>
        </w:rPr>
        <w:t>
      2) цена открытия – цена, с которой начинаются биржевые торги, либо цена первой совершенной биржевой сделки по конкретному биржевому товару (группе товаров) на конкретном биржевом торге;</w:t>
      </w:r>
      <w:r>
        <w:br/>
      </w:r>
      <w:r>
        <w:rPr>
          <w:rFonts w:ascii="Times New Roman"/>
          <w:b w:val="false"/>
          <w:i w:val="false"/>
          <w:color w:val="000000"/>
          <w:sz w:val="28"/>
        </w:rPr>
        <w:t>
      3) биржевой сбор – комиссия, взимаемая товарной биржей с участников торгов за организацию биржевых торгов;</w:t>
      </w:r>
      <w:r>
        <w:br/>
      </w:r>
      <w:r>
        <w:rPr>
          <w:rFonts w:ascii="Times New Roman"/>
          <w:b w:val="false"/>
          <w:i w:val="false"/>
          <w:color w:val="000000"/>
          <w:sz w:val="28"/>
        </w:rPr>
        <w:t>
      4) биржевой брокер (далее – брокер) – юридическое лицо, осуществляющее свою деятельность на товарной бирже на основании лицензии, выдаваемой уполномоченным органом в области регулирования торговой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создаваемое в организационно-правовой форме акционерного общества или товарищества с ограниченной ответственностью и совершающее сделки с биржевым товаром по поручению, за счет и в интересах клиента;</w:t>
      </w:r>
      <w:r>
        <w:br/>
      </w:r>
      <w:r>
        <w:rPr>
          <w:rFonts w:ascii="Times New Roman"/>
          <w:b w:val="false"/>
          <w:i w:val="false"/>
          <w:color w:val="000000"/>
          <w:sz w:val="28"/>
        </w:rPr>
        <w:t>
      5) биржевой дилер (далее – дилер) – юридическое лицо, осуществляющее свою деятельность на товарной бирже на основании лицензии, выдаваемой уполномоченным органом в области регулирования торговой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создаваемое в организационно–правовой форме акционерного общества или товарищества с ограниченной ответственностью и совершающее сделки с биржевым товаром в своих интересах и за свой счет, а также по поручению клиента;</w:t>
      </w:r>
      <w:r>
        <w:br/>
      </w:r>
      <w:r>
        <w:rPr>
          <w:rFonts w:ascii="Times New Roman"/>
          <w:b w:val="false"/>
          <w:i w:val="false"/>
          <w:color w:val="000000"/>
          <w:sz w:val="28"/>
        </w:rPr>
        <w:t xml:space="preserve">
      6) биржевое обеспечение – денежное обеспечение, вносимое на возвратной основе участниками биржевой торговли клиринговому центру товарной биржи для участия в биржевых торгах в качестве обеспечения исполнения своих обязательств по заключаемым биржевым сделкам; </w:t>
      </w:r>
      <w:r>
        <w:br/>
      </w:r>
      <w:r>
        <w:rPr>
          <w:rFonts w:ascii="Times New Roman"/>
          <w:b w:val="false"/>
          <w:i w:val="false"/>
          <w:color w:val="000000"/>
          <w:sz w:val="28"/>
        </w:rPr>
        <w:t>
      7) биржевые торги – процесс, проводимый в рамках правил биржевой торговли, направленный на совершение сделок по биржевым товарам;</w:t>
      </w:r>
      <w:r>
        <w:br/>
      </w:r>
      <w:r>
        <w:rPr>
          <w:rFonts w:ascii="Times New Roman"/>
          <w:b w:val="false"/>
          <w:i w:val="false"/>
          <w:color w:val="000000"/>
          <w:sz w:val="28"/>
        </w:rPr>
        <w:t>
      8) заявка на продажу (покупку) биржевого товара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Типовыми правилами;</w:t>
      </w:r>
      <w:r>
        <w:br/>
      </w:r>
      <w:r>
        <w:rPr>
          <w:rFonts w:ascii="Times New Roman"/>
          <w:b w:val="false"/>
          <w:i w:val="false"/>
          <w:color w:val="000000"/>
          <w:sz w:val="28"/>
        </w:rPr>
        <w:t>
      9) биржевой товар – товар, не изъятый из оборота или не ограниченный в обороте, в том числе срочный контракт, допущенный товарной биржей к биржевой торговле, за исключением недвижимого имущества и объектов интеллектуальной собственности;</w:t>
      </w:r>
      <w:r>
        <w:br/>
      </w:r>
      <w:r>
        <w:rPr>
          <w:rFonts w:ascii="Times New Roman"/>
          <w:b w:val="false"/>
          <w:i w:val="false"/>
          <w:color w:val="000000"/>
          <w:sz w:val="28"/>
        </w:rPr>
        <w:t xml:space="preserve">
      10) голосовые биржевые торги – процесс проведения биржевых торгов, осуществляемый в виде собрания участников биржевых торгов в специально отведенном помещении товарной биржи, где участники биржевых торгов с помощью системы знаков руками или привлечения внимания голосом договариваются о совершении сделок; </w:t>
      </w:r>
      <w:r>
        <w:br/>
      </w:r>
      <w:r>
        <w:rPr>
          <w:rFonts w:ascii="Times New Roman"/>
          <w:b w:val="false"/>
          <w:i w:val="false"/>
          <w:color w:val="000000"/>
          <w:sz w:val="28"/>
        </w:rPr>
        <w:t>
      11) расчетная организация – банк или организация, осуществляющие отдельные виды банковских операций, с которой товарной биржей и (или) обслуживающим ее клиринговым центром заключены договоры о порядке взаимодействия при проведении биржевых торгов и (или) осуществлении расчетов по сделкам, заключенным на биржевых торгах;</w:t>
      </w:r>
      <w:r>
        <w:br/>
      </w:r>
      <w:r>
        <w:rPr>
          <w:rFonts w:ascii="Times New Roman"/>
          <w:b w:val="false"/>
          <w:i w:val="false"/>
          <w:color w:val="000000"/>
          <w:sz w:val="28"/>
        </w:rPr>
        <w:t>
      12) режим классической торговли – режим торговли, при котором заключаются адресные сделки между известными друг другу покупателями и продавцами по договорной цене биржевого товара;</w:t>
      </w:r>
      <w:r>
        <w:br/>
      </w:r>
      <w:r>
        <w:rPr>
          <w:rFonts w:ascii="Times New Roman"/>
          <w:b w:val="false"/>
          <w:i w:val="false"/>
          <w:color w:val="000000"/>
          <w:sz w:val="28"/>
        </w:rPr>
        <w:t>
      13) клиент – физическое или юридическое лицо, пользующееся услугами брокера и (или) дилера для совершения сделок с биржевым товаром;</w:t>
      </w:r>
      <w:r>
        <w:br/>
      </w:r>
      <w:r>
        <w:rPr>
          <w:rFonts w:ascii="Times New Roman"/>
          <w:b w:val="false"/>
          <w:i w:val="false"/>
          <w:color w:val="000000"/>
          <w:sz w:val="28"/>
        </w:rPr>
        <w:t>
      14) клиринговый центр – специально организованное структурное подразделение товарной биржи для клирингового обслуживания заключаемых на данной бирже биржевых сделок либо самостоятельная клиринговая организация, с которой товарная биржа заключила договор о клиринговом обслуживании;</w:t>
      </w:r>
      <w:r>
        <w:br/>
      </w:r>
      <w:r>
        <w:rPr>
          <w:rFonts w:ascii="Times New Roman"/>
          <w:b w:val="false"/>
          <w:i w:val="false"/>
          <w:color w:val="000000"/>
          <w:sz w:val="28"/>
        </w:rPr>
        <w:t>
      15) клиринговая организация – организация, осуществляющая клиринговое обслуживание биржевых сделок на основании соответствующего договора о клиринговом обслуживании, заключенного с товарной биржей;</w:t>
      </w:r>
      <w:r>
        <w:br/>
      </w:r>
      <w:r>
        <w:rPr>
          <w:rFonts w:ascii="Times New Roman"/>
          <w:b w:val="false"/>
          <w:i w:val="false"/>
          <w:color w:val="000000"/>
          <w:sz w:val="28"/>
        </w:rPr>
        <w:t>
      16)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товар устанавливается на уровне равновесия спроса и предложения;</w:t>
      </w:r>
      <w:r>
        <w:br/>
      </w:r>
      <w:r>
        <w:rPr>
          <w:rFonts w:ascii="Times New Roman"/>
          <w:b w:val="false"/>
          <w:i w:val="false"/>
          <w:color w:val="000000"/>
          <w:sz w:val="28"/>
        </w:rPr>
        <w:t>
      17) кросс–сделка – биржевая сделка, при которой брокер, действуя по поручению двух разных клиентов либо исполняя поручение на самого себя, выступает как со стороны продавца, так и со стороны покупателя;</w:t>
      </w:r>
      <w:r>
        <w:br/>
      </w:r>
      <w:r>
        <w:rPr>
          <w:rFonts w:ascii="Times New Roman"/>
          <w:b w:val="false"/>
          <w:i w:val="false"/>
          <w:color w:val="000000"/>
          <w:sz w:val="28"/>
        </w:rPr>
        <w:t>
      18) маклер – работник товарной биржи, уполномоченный осуществлять регистрацию биржевых сделок, совершенных участниками биржевых торгов;</w:t>
      </w:r>
      <w:r>
        <w:br/>
      </w:r>
      <w:r>
        <w:rPr>
          <w:rFonts w:ascii="Times New Roman"/>
          <w:b w:val="false"/>
          <w:i w:val="false"/>
          <w:color w:val="000000"/>
          <w:sz w:val="28"/>
        </w:rPr>
        <w:t>
      19) торговый день – день работы товарной биржи, в течение которого ею проводятся биржевые торги;</w:t>
      </w:r>
      <w:r>
        <w:br/>
      </w:r>
      <w:r>
        <w:rPr>
          <w:rFonts w:ascii="Times New Roman"/>
          <w:b w:val="false"/>
          <w:i w:val="false"/>
          <w:color w:val="000000"/>
          <w:sz w:val="28"/>
        </w:rPr>
        <w:t>
      20) уполномоченный орган в области регулирования торговой деятельности (далее – уполномоченный орган) – центральный исполнительный орган, осуществляющий государственное регулирование и координацию в сфере торговой деятельности;</w:t>
      </w:r>
      <w:r>
        <w:br/>
      </w:r>
      <w:r>
        <w:rPr>
          <w:rFonts w:ascii="Times New Roman"/>
          <w:b w:val="false"/>
          <w:i w:val="false"/>
          <w:color w:val="000000"/>
          <w:sz w:val="28"/>
        </w:rPr>
        <w:t>
      21) режим торговли – совокупность условий объявления заявок и заключения сделок в торговой системе товарной биржи;</w:t>
      </w:r>
      <w:r>
        <w:br/>
      </w:r>
      <w:r>
        <w:rPr>
          <w:rFonts w:ascii="Times New Roman"/>
          <w:b w:val="false"/>
          <w:i w:val="false"/>
          <w:color w:val="000000"/>
          <w:sz w:val="28"/>
        </w:rPr>
        <w:t xml:space="preserve">
      22) торговая сессия – период времени торгового дня, в течение которого трейдеры выставляют в торговую систему товарной биржи заявки на покупку (продажу) товара и по ним заключаются биржевые сделки; </w:t>
      </w:r>
      <w:r>
        <w:br/>
      </w:r>
      <w:r>
        <w:rPr>
          <w:rFonts w:ascii="Times New Roman"/>
          <w:b w:val="false"/>
          <w:i w:val="false"/>
          <w:color w:val="000000"/>
          <w:sz w:val="28"/>
        </w:rPr>
        <w:t>
      23)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r>
        <w:br/>
      </w:r>
      <w:r>
        <w:rPr>
          <w:rFonts w:ascii="Times New Roman"/>
          <w:b w:val="false"/>
          <w:i w:val="false"/>
          <w:color w:val="000000"/>
          <w:sz w:val="28"/>
        </w:rPr>
        <w:t>
      24)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торговой системы товарной биржи;</w:t>
      </w:r>
      <w:r>
        <w:br/>
      </w:r>
      <w:r>
        <w:rPr>
          <w:rFonts w:ascii="Times New Roman"/>
          <w:b w:val="false"/>
          <w:i w:val="false"/>
          <w:color w:val="000000"/>
          <w:sz w:val="28"/>
        </w:rPr>
        <w:t>
      25) трейдер – работник участника биржевых торгов, уполномоченный им на осуществление в торговой системе товарной биржи действий, связанных с заключением сделок от имени участника биржевых торгов, и зарегистрированный товарной биржей в установленном ею порядке;</w:t>
      </w:r>
      <w:r>
        <w:br/>
      </w:r>
      <w:r>
        <w:rPr>
          <w:rFonts w:ascii="Times New Roman"/>
          <w:b w:val="false"/>
          <w:i w:val="false"/>
          <w:color w:val="000000"/>
          <w:sz w:val="28"/>
        </w:rPr>
        <w:t>
      26) электронные биржевые торги – процесс проведения биржевых торгов, в которых участвуют авторизованные трейдеры биржевых брокеров (биржевых дилеров), заключающие биржевые сделки на основе электронных заявок, поданных в электронную торговую систему.</w:t>
      </w:r>
      <w:r>
        <w:br/>
      </w:r>
      <w:r>
        <w:rPr>
          <w:rFonts w:ascii="Times New Roman"/>
          <w:b w:val="false"/>
          <w:i w:val="false"/>
          <w:color w:val="000000"/>
          <w:sz w:val="28"/>
        </w:rPr>
        <w:t>
      4. Биржевые участники осуществляют свою деятельность в соответствии с Правилами биржи.</w:t>
      </w:r>
      <w:r>
        <w:br/>
      </w:r>
      <w:r>
        <w:rPr>
          <w:rFonts w:ascii="Times New Roman"/>
          <w:b w:val="false"/>
          <w:i w:val="false"/>
          <w:color w:val="000000"/>
          <w:sz w:val="28"/>
        </w:rPr>
        <w:t>
      5. Товарная биржа обеспечивает всем участникам биржевых торгов равные условия по заключению биржевых сделок.</w:t>
      </w:r>
    </w:p>
    <w:p>
      <w:pPr>
        <w:spacing w:after="0"/>
        <w:ind w:left="0"/>
        <w:jc w:val="left"/>
      </w:pPr>
      <w:r>
        <w:rPr>
          <w:rFonts w:ascii="Times New Roman"/>
          <w:b/>
          <w:i w:val="false"/>
          <w:color w:val="000000"/>
        </w:rPr>
        <w:t xml:space="preserve"> 2. Условия и порядок приема в члены товарной биржи брокеров</w:t>
      </w:r>
      <w:r>
        <w:br/>
      </w:r>
      <w:r>
        <w:rPr>
          <w:rFonts w:ascii="Times New Roman"/>
          <w:b/>
          <w:i w:val="false"/>
          <w:color w:val="000000"/>
        </w:rPr>
        <w:t>
и (или) дилеров, приостановление и прекращение их членства</w:t>
      </w:r>
    </w:p>
    <w:p>
      <w:pPr>
        <w:spacing w:after="0"/>
        <w:ind w:left="0"/>
        <w:jc w:val="both"/>
      </w:pPr>
      <w:r>
        <w:rPr>
          <w:rFonts w:ascii="Times New Roman"/>
          <w:b w:val="false"/>
          <w:i w:val="false"/>
          <w:color w:val="000000"/>
          <w:sz w:val="28"/>
        </w:rPr>
        <w:t>      6. Членами товарной биржи являются брокеры и (или) дилеры, имеющие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Закона право на осуществление сделок с биржевым товаром в порядке, предусмотренном внутренними документами товарной биржи.</w:t>
      </w:r>
      <w:r>
        <w:br/>
      </w:r>
      <w:r>
        <w:rPr>
          <w:rFonts w:ascii="Times New Roman"/>
          <w:b w:val="false"/>
          <w:i w:val="false"/>
          <w:color w:val="000000"/>
          <w:sz w:val="28"/>
        </w:rPr>
        <w:t>
      7. Количество членов биржи должно быть не менее семи.</w:t>
      </w:r>
      <w:r>
        <w:br/>
      </w:r>
      <w:r>
        <w:rPr>
          <w:rFonts w:ascii="Times New Roman"/>
          <w:b w:val="false"/>
          <w:i w:val="false"/>
          <w:color w:val="000000"/>
          <w:sz w:val="28"/>
        </w:rPr>
        <w:t>
      В членство товарной биржи не допускаются аффилированные с товарной биржей юридические лица.</w:t>
      </w:r>
      <w:r>
        <w:br/>
      </w:r>
      <w:r>
        <w:rPr>
          <w:rFonts w:ascii="Times New Roman"/>
          <w:b w:val="false"/>
          <w:i w:val="false"/>
          <w:color w:val="000000"/>
          <w:sz w:val="28"/>
        </w:rPr>
        <w:t>
      8. Членство на товарной бирже предоставляет брокерам и (или) дилерам право участвовать на биржевых торгах в соответствии с Законом.</w:t>
      </w:r>
      <w:r>
        <w:br/>
      </w:r>
      <w:r>
        <w:rPr>
          <w:rFonts w:ascii="Times New Roman"/>
          <w:b w:val="false"/>
          <w:i w:val="false"/>
          <w:color w:val="000000"/>
          <w:sz w:val="28"/>
        </w:rPr>
        <w:t>
      9. Для вступления в члены товарной биржи претендент представляет товарной бирже следующие документы и сведения:</w:t>
      </w:r>
      <w:r>
        <w:br/>
      </w:r>
      <w:r>
        <w:rPr>
          <w:rFonts w:ascii="Times New Roman"/>
          <w:b w:val="false"/>
          <w:i w:val="false"/>
          <w:color w:val="000000"/>
          <w:sz w:val="28"/>
        </w:rPr>
        <w:t>
      1) заявление о приеме в члены товарной биржи с указанием следующих сведений:</w:t>
      </w:r>
      <w:r>
        <w:br/>
      </w:r>
      <w:r>
        <w:rPr>
          <w:rFonts w:ascii="Times New Roman"/>
          <w:b w:val="false"/>
          <w:i w:val="false"/>
          <w:color w:val="000000"/>
          <w:sz w:val="28"/>
        </w:rPr>
        <w:t>
      о государственной регистрации (перерегистрации) юридического лица;</w:t>
      </w:r>
      <w:r>
        <w:br/>
      </w:r>
      <w:r>
        <w:rPr>
          <w:rFonts w:ascii="Times New Roman"/>
          <w:b w:val="false"/>
          <w:i w:val="false"/>
          <w:color w:val="000000"/>
          <w:sz w:val="28"/>
        </w:rPr>
        <w:t>
      копии устава (нотариально заверенную в случае непредставления оригиналов для сверки);</w:t>
      </w:r>
      <w:r>
        <w:br/>
      </w:r>
      <w:r>
        <w:rPr>
          <w:rFonts w:ascii="Times New Roman"/>
          <w:b w:val="false"/>
          <w:i w:val="false"/>
          <w:color w:val="000000"/>
          <w:sz w:val="28"/>
        </w:rPr>
        <w:t>
      сведения о лицензии на осуществление деятельности биржевого брокера (дилера) на товарной бирже;</w:t>
      </w:r>
      <w:r>
        <w:br/>
      </w:r>
      <w:r>
        <w:rPr>
          <w:rFonts w:ascii="Times New Roman"/>
          <w:b w:val="false"/>
          <w:i w:val="false"/>
          <w:color w:val="000000"/>
          <w:sz w:val="28"/>
        </w:rPr>
        <w:t>
      квитанцию об оплате вступительного членского взноса;</w:t>
      </w:r>
      <w:r>
        <w:br/>
      </w:r>
      <w:r>
        <w:rPr>
          <w:rFonts w:ascii="Times New Roman"/>
          <w:b w:val="false"/>
          <w:i w:val="false"/>
          <w:color w:val="000000"/>
          <w:sz w:val="28"/>
        </w:rPr>
        <w:t>
      договора на клиринговое обслуживание с клиринговой организацией, обслуживающей товарную биржу, или с самой товарной биржей, если последняя имеет соответствующее структурное подразделение для проведения клиринга.</w:t>
      </w:r>
      <w:r>
        <w:br/>
      </w:r>
      <w:r>
        <w:rPr>
          <w:rFonts w:ascii="Times New Roman"/>
          <w:b w:val="false"/>
          <w:i w:val="false"/>
          <w:color w:val="000000"/>
          <w:sz w:val="28"/>
        </w:rPr>
        <w:t xml:space="preserve">
      Помимо указанных документов и сведений, товарная биржа запрашивает у претендента представление иных документов, подтверждающих выполнение им требований к размеру собственного капитала, опыту работы и деловой репутации, если последние были установлены внутренними нормативными документами товарной биржи. </w:t>
      </w:r>
      <w:r>
        <w:br/>
      </w:r>
      <w:r>
        <w:rPr>
          <w:rFonts w:ascii="Times New Roman"/>
          <w:b w:val="false"/>
          <w:i w:val="false"/>
          <w:color w:val="000000"/>
          <w:sz w:val="28"/>
        </w:rPr>
        <w:t>
      10. Решение о приеме претендента в члены товарной биржи принимается товарной биржей в течение десяти рабочих дней с момента приема заявления и документов, указанных в пункте 9 настоящих Типовых правил. О принятом решении претенденту сообщается письменно.</w:t>
      </w:r>
      <w:r>
        <w:br/>
      </w:r>
      <w:r>
        <w:rPr>
          <w:rFonts w:ascii="Times New Roman"/>
          <w:b w:val="false"/>
          <w:i w:val="false"/>
          <w:color w:val="000000"/>
          <w:sz w:val="28"/>
        </w:rPr>
        <w:t>
      11. Основанием для отказа в приеме в члены товарной биржи является представление документов, сведений, указанных в пункте 9 настоящих Типовых правил, не в полном объеме и (или) содержащих недостоверную информацию.</w:t>
      </w:r>
      <w:r>
        <w:br/>
      </w:r>
      <w:r>
        <w:rPr>
          <w:rFonts w:ascii="Times New Roman"/>
          <w:b w:val="false"/>
          <w:i w:val="false"/>
          <w:color w:val="000000"/>
          <w:sz w:val="28"/>
        </w:rPr>
        <w:t xml:space="preserve">
      12. В случае принятия брокера, дилера в члены биржи, товарная биржа заключает с ними бессрочный договор об оказании услуг по организации биржевой торговли. </w:t>
      </w:r>
      <w:r>
        <w:br/>
      </w:r>
      <w:r>
        <w:rPr>
          <w:rFonts w:ascii="Times New Roman"/>
          <w:b w:val="false"/>
          <w:i w:val="false"/>
          <w:color w:val="000000"/>
          <w:sz w:val="28"/>
        </w:rPr>
        <w:t>
      13. Приостановление членства на товарной бирже осуществляется по следующим основаниям:</w:t>
      </w:r>
      <w:r>
        <w:br/>
      </w:r>
      <w:r>
        <w:rPr>
          <w:rFonts w:ascii="Times New Roman"/>
          <w:b w:val="false"/>
          <w:i w:val="false"/>
          <w:color w:val="000000"/>
          <w:sz w:val="28"/>
        </w:rPr>
        <w:t>
      1) по желанию члена товарной биржи, с представлением им соответствующего заявления с указанием в нем следующих сведений:</w:t>
      </w:r>
      <w:r>
        <w:br/>
      </w:r>
      <w:r>
        <w:rPr>
          <w:rFonts w:ascii="Times New Roman"/>
          <w:b w:val="false"/>
          <w:i w:val="false"/>
          <w:color w:val="000000"/>
          <w:sz w:val="28"/>
        </w:rPr>
        <w:t>
      причина приостановления членства;</w:t>
      </w:r>
      <w:r>
        <w:br/>
      </w:r>
      <w:r>
        <w:rPr>
          <w:rFonts w:ascii="Times New Roman"/>
          <w:b w:val="false"/>
          <w:i w:val="false"/>
          <w:color w:val="000000"/>
          <w:sz w:val="28"/>
        </w:rPr>
        <w:t>
      срок приостановления членства;</w:t>
      </w:r>
      <w:r>
        <w:br/>
      </w:r>
      <w:r>
        <w:rPr>
          <w:rFonts w:ascii="Times New Roman"/>
          <w:b w:val="false"/>
          <w:i w:val="false"/>
          <w:color w:val="000000"/>
          <w:sz w:val="28"/>
        </w:rPr>
        <w:t>
      об отсутствии у него неисполненных обязательств по заключенным им биржевым сделкам.</w:t>
      </w:r>
      <w:r>
        <w:br/>
      </w:r>
      <w:r>
        <w:rPr>
          <w:rFonts w:ascii="Times New Roman"/>
          <w:b w:val="false"/>
          <w:i w:val="false"/>
          <w:color w:val="000000"/>
          <w:sz w:val="28"/>
        </w:rPr>
        <w:t>
      Товарная биржа рассматривает заявление о приостановлении членства в срок не более десяти рабочих дней с момента приема заявления. В случае выявления у члена товарной биржи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r>
        <w:br/>
      </w:r>
      <w:r>
        <w:rPr>
          <w:rFonts w:ascii="Times New Roman"/>
          <w:b w:val="false"/>
          <w:i w:val="false"/>
          <w:color w:val="000000"/>
          <w:sz w:val="28"/>
        </w:rPr>
        <w:t>
      2) в связи с приостановлением действия лицензии на осуществление деятельности биржевого брокера (дилера) на товарной бирже;</w:t>
      </w:r>
      <w:r>
        <w:br/>
      </w:r>
      <w:r>
        <w:rPr>
          <w:rFonts w:ascii="Times New Roman"/>
          <w:b w:val="false"/>
          <w:i w:val="false"/>
          <w:color w:val="000000"/>
          <w:sz w:val="28"/>
        </w:rPr>
        <w:t>
      3) при неоднократной задержке членом биржи уплаты установленных членских взносов, биржевого сбора и иных платежей;</w:t>
      </w:r>
      <w:r>
        <w:br/>
      </w:r>
      <w:r>
        <w:rPr>
          <w:rFonts w:ascii="Times New Roman"/>
          <w:b w:val="false"/>
          <w:i w:val="false"/>
          <w:color w:val="000000"/>
          <w:sz w:val="28"/>
        </w:rPr>
        <w:t>
      4) в случаях несоблюдения членом биржи требований, установленных </w:t>
      </w:r>
      <w:r>
        <w:rPr>
          <w:rFonts w:ascii="Times New Roman"/>
          <w:b w:val="false"/>
          <w:i w:val="false"/>
          <w:color w:val="000000"/>
          <w:sz w:val="28"/>
        </w:rPr>
        <w:t>статьями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Закона.</w:t>
      </w:r>
      <w:r>
        <w:br/>
      </w:r>
      <w:r>
        <w:rPr>
          <w:rFonts w:ascii="Times New Roman"/>
          <w:b w:val="false"/>
          <w:i w:val="false"/>
          <w:color w:val="000000"/>
          <w:sz w:val="28"/>
        </w:rPr>
        <w:t>
      14. Прекращение членства на товарной бирже осуществляется:</w:t>
      </w:r>
      <w:r>
        <w:br/>
      </w:r>
      <w:r>
        <w:rPr>
          <w:rFonts w:ascii="Times New Roman"/>
          <w:b w:val="false"/>
          <w:i w:val="false"/>
          <w:color w:val="000000"/>
          <w:sz w:val="28"/>
        </w:rPr>
        <w:t>
      1) по желанию члена товарной биржи, с представлением им соответствующего заявления с указанием в нем следующих сведений:</w:t>
      </w:r>
      <w:r>
        <w:br/>
      </w:r>
      <w:r>
        <w:rPr>
          <w:rFonts w:ascii="Times New Roman"/>
          <w:b w:val="false"/>
          <w:i w:val="false"/>
          <w:color w:val="000000"/>
          <w:sz w:val="28"/>
        </w:rPr>
        <w:t>
      причина прекращения членства;</w:t>
      </w:r>
      <w:r>
        <w:br/>
      </w:r>
      <w:r>
        <w:rPr>
          <w:rFonts w:ascii="Times New Roman"/>
          <w:b w:val="false"/>
          <w:i w:val="false"/>
          <w:color w:val="000000"/>
          <w:sz w:val="28"/>
        </w:rPr>
        <w:t>
      об исполнении им всех обязательств по заключенным биржевым сделкам.</w:t>
      </w:r>
      <w:r>
        <w:br/>
      </w:r>
      <w:r>
        <w:rPr>
          <w:rFonts w:ascii="Times New Roman"/>
          <w:b w:val="false"/>
          <w:i w:val="false"/>
          <w:color w:val="000000"/>
          <w:sz w:val="28"/>
        </w:rPr>
        <w:t>
      При этом товарная биржа рассматривает заявление о прекращении членства в срок не более десяти рабочих дней с момента приема заявления. В случае выявления у члена товарной биржи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r>
        <w:br/>
      </w:r>
      <w:r>
        <w:rPr>
          <w:rFonts w:ascii="Times New Roman"/>
          <w:b w:val="false"/>
          <w:i w:val="false"/>
          <w:color w:val="000000"/>
          <w:sz w:val="28"/>
        </w:rPr>
        <w:t>
      2) в случае неоднократных (два и более раз) задержек в уплате (отказа) от уплаты установленных членских взносов, биржевого сбора и иных платежей;</w:t>
      </w:r>
      <w:r>
        <w:br/>
      </w:r>
      <w:r>
        <w:rPr>
          <w:rFonts w:ascii="Times New Roman"/>
          <w:b w:val="false"/>
          <w:i w:val="false"/>
          <w:color w:val="000000"/>
          <w:sz w:val="28"/>
        </w:rPr>
        <w:t>
      3) в случае ликвидации члена товарной биржи.</w:t>
      </w:r>
      <w:r>
        <w:br/>
      </w:r>
      <w:r>
        <w:rPr>
          <w:rFonts w:ascii="Times New Roman"/>
          <w:b w:val="false"/>
          <w:i w:val="false"/>
          <w:color w:val="000000"/>
          <w:sz w:val="28"/>
        </w:rPr>
        <w:t>
      15. Решение о приостановлении или прекращении членства на товарной бирже принимается товарной биржей в порядке, предусмотренном Правилами биржи. </w:t>
      </w:r>
    </w:p>
    <w:p>
      <w:pPr>
        <w:spacing w:after="0"/>
        <w:ind w:left="0"/>
        <w:jc w:val="left"/>
      </w:pPr>
      <w:r>
        <w:rPr>
          <w:rFonts w:ascii="Times New Roman"/>
          <w:b/>
          <w:i w:val="false"/>
          <w:color w:val="000000"/>
        </w:rPr>
        <w:t xml:space="preserve"> 3. Порядок проведения биржевых торгов, в том числе</w:t>
      </w:r>
      <w:r>
        <w:br/>
      </w:r>
      <w:r>
        <w:rPr>
          <w:rFonts w:ascii="Times New Roman"/>
          <w:b/>
          <w:i w:val="false"/>
          <w:color w:val="000000"/>
        </w:rPr>
        <w:t>
особенности заключения адресных и кросс – сделок </w:t>
      </w:r>
    </w:p>
    <w:p>
      <w:pPr>
        <w:spacing w:after="0"/>
        <w:ind w:left="0"/>
        <w:jc w:val="both"/>
      </w:pPr>
      <w:r>
        <w:rPr>
          <w:rFonts w:ascii="Times New Roman"/>
          <w:b w:val="false"/>
          <w:i w:val="false"/>
          <w:color w:val="000000"/>
          <w:sz w:val="28"/>
        </w:rPr>
        <w:t>      16. Товарная биржа проводит биржевые торги в установленные ею торговые дни. Время начала и окончания торгового дня, предторгового периода (в случае его проведения), торговой сессии и клиринга устанавливаются товарной биржей с учетом средней продолжительности торгового дня не менее пяти часов.</w:t>
      </w:r>
      <w:r>
        <w:br/>
      </w:r>
      <w:r>
        <w:rPr>
          <w:rFonts w:ascii="Times New Roman"/>
          <w:b w:val="false"/>
          <w:i w:val="false"/>
          <w:color w:val="000000"/>
          <w:sz w:val="28"/>
        </w:rPr>
        <w:t xml:space="preserve">
      17. Товарная биржа проводит биржевые торги с учетом особенностей режимов торговли. </w:t>
      </w:r>
      <w:r>
        <w:br/>
      </w:r>
      <w:r>
        <w:rPr>
          <w:rFonts w:ascii="Times New Roman"/>
          <w:b w:val="false"/>
          <w:i w:val="false"/>
          <w:color w:val="000000"/>
          <w:sz w:val="28"/>
        </w:rPr>
        <w:t xml:space="preserve">
      18. Каждому товару, допущенному к биржевой торговле, товарная биржа присваиваются отдельный код торгового инструмента, который идентифицирует данный товар, его качественные характеристики, а также базовые условия поставки. </w:t>
      </w:r>
      <w:r>
        <w:br/>
      </w:r>
      <w:r>
        <w:rPr>
          <w:rFonts w:ascii="Times New Roman"/>
          <w:b w:val="false"/>
          <w:i w:val="false"/>
          <w:color w:val="000000"/>
          <w:sz w:val="28"/>
        </w:rPr>
        <w:t xml:space="preserve">
      19. Участниками биржевых торгов являются брокеры и (или) дилеры. </w:t>
      </w:r>
      <w:r>
        <w:br/>
      </w:r>
      <w:r>
        <w:rPr>
          <w:rFonts w:ascii="Times New Roman"/>
          <w:b w:val="false"/>
          <w:i w:val="false"/>
          <w:color w:val="000000"/>
          <w:sz w:val="28"/>
        </w:rPr>
        <w:t xml:space="preserve">
      20. С учетом особенностей режимов торговли биржевые торги проводятся с предварительным внесением биржевого обеспечения или без его внесения. Порядок внесения и возврата биржевого обеспечения определяется товарной биржей и (или) клиринговой организацией, обслуживающей товарную биржу, с учетом требований настоящих Типовых правил. </w:t>
      </w:r>
      <w:r>
        <w:br/>
      </w:r>
      <w:r>
        <w:rPr>
          <w:rFonts w:ascii="Times New Roman"/>
          <w:b w:val="false"/>
          <w:i w:val="false"/>
          <w:color w:val="000000"/>
          <w:sz w:val="28"/>
        </w:rPr>
        <w:t>
      21. Участник биржевых торгов, желающий продать (купить) биржевой товар, в течение торговой сессии биржи подает товарной бирже заявку на продажу (покупку) биржевого товара. Форма и содержание заявки на продажу (покупку) биржевого товара, устанавливаются товарной биржей с учетом особенностей применяемого режима торговли.</w:t>
      </w:r>
      <w:r>
        <w:br/>
      </w:r>
      <w:r>
        <w:rPr>
          <w:rFonts w:ascii="Times New Roman"/>
          <w:b w:val="false"/>
          <w:i w:val="false"/>
          <w:color w:val="000000"/>
          <w:sz w:val="28"/>
        </w:rPr>
        <w:t>
      22. Товарная биржа отказывает в принятии заявки на продажу (покупку) биржевого товара по следующим основаниям:</w:t>
      </w:r>
      <w:r>
        <w:br/>
      </w:r>
      <w:r>
        <w:rPr>
          <w:rFonts w:ascii="Times New Roman"/>
          <w:b w:val="false"/>
          <w:i w:val="false"/>
          <w:color w:val="000000"/>
          <w:sz w:val="28"/>
        </w:rPr>
        <w:t xml:space="preserve">
      1) неправильное оформление заявки, а также нарушение установленных сроков и порядка подачи заявки; </w:t>
      </w:r>
      <w:r>
        <w:br/>
      </w:r>
      <w:r>
        <w:rPr>
          <w:rFonts w:ascii="Times New Roman"/>
          <w:b w:val="false"/>
          <w:i w:val="false"/>
          <w:color w:val="000000"/>
          <w:sz w:val="28"/>
        </w:rPr>
        <w:t>
      2) отсутствие биржевого обеспечения в случае совершения биржевых сделок с предварительным внесением биржевого обеспечения;</w:t>
      </w:r>
      <w:r>
        <w:br/>
      </w:r>
      <w:r>
        <w:rPr>
          <w:rFonts w:ascii="Times New Roman"/>
          <w:b w:val="false"/>
          <w:i w:val="false"/>
          <w:color w:val="000000"/>
          <w:sz w:val="28"/>
        </w:rPr>
        <w:t>
      3) неуплата участником биржевых торгов биржевого сбора, а также наличие у него иной просроченной задолженности перед товарной биржей и (или) клиринговой организацией, обслуживающей товарную биржу.</w:t>
      </w:r>
      <w:r>
        <w:br/>
      </w:r>
      <w:r>
        <w:rPr>
          <w:rFonts w:ascii="Times New Roman"/>
          <w:b w:val="false"/>
          <w:i w:val="false"/>
          <w:color w:val="000000"/>
          <w:sz w:val="28"/>
        </w:rPr>
        <w:t>
      23. В случае отказа в принятии заявки на продажу (покупку) биржевого товара, товарная биржа незамедлительно информирует о причине отказа участника биржевых торгов.</w:t>
      </w:r>
      <w:r>
        <w:br/>
      </w:r>
      <w:r>
        <w:rPr>
          <w:rFonts w:ascii="Times New Roman"/>
          <w:b w:val="false"/>
          <w:i w:val="false"/>
          <w:color w:val="000000"/>
          <w:sz w:val="28"/>
        </w:rPr>
        <w:t>
      24. Подача заявки на продажу (покупку) биржевого товара участником биржевых торгов означает его безоговорочное согласие совершить биржевую сделку на условиях, указанных в поданной заявке, с учетом требований настоящих Типовых правил.</w:t>
      </w:r>
      <w:r>
        <w:br/>
      </w:r>
      <w:r>
        <w:rPr>
          <w:rFonts w:ascii="Times New Roman"/>
          <w:b w:val="false"/>
          <w:i w:val="false"/>
          <w:color w:val="000000"/>
          <w:sz w:val="28"/>
        </w:rPr>
        <w:t>
      25. Принятые заявки на продажу (покупку) биржевого товара подлежат регистрации на товарной бирже и включению в торговую систему товарной биржи в порядке, установленном Правилами биржи.</w:t>
      </w:r>
      <w:r>
        <w:br/>
      </w:r>
      <w:r>
        <w:rPr>
          <w:rFonts w:ascii="Times New Roman"/>
          <w:b w:val="false"/>
          <w:i w:val="false"/>
          <w:color w:val="000000"/>
          <w:sz w:val="28"/>
        </w:rPr>
        <w:t>
      26. Участником биржевых торгов допускается изменение условий заявки или отзыв ее в сроки и порядке, установленные Правилами биржи.</w:t>
      </w:r>
      <w:r>
        <w:br/>
      </w:r>
      <w:r>
        <w:rPr>
          <w:rFonts w:ascii="Times New Roman"/>
          <w:b w:val="false"/>
          <w:i w:val="false"/>
          <w:color w:val="000000"/>
          <w:sz w:val="28"/>
        </w:rPr>
        <w:t>
      27. К началу биржевых торгов товарная биржа регистрирует трейдеров, устанавливает и доводит до участников биржевых торгов цены открытия, ценовой коридор, шаг цены.</w:t>
      </w:r>
      <w:r>
        <w:br/>
      </w:r>
      <w:r>
        <w:rPr>
          <w:rFonts w:ascii="Times New Roman"/>
          <w:b w:val="false"/>
          <w:i w:val="false"/>
          <w:color w:val="000000"/>
          <w:sz w:val="28"/>
        </w:rPr>
        <w:t xml:space="preserve">
      28. До начала проведения голосовых биржевых торгов товарная биржа по установленной ею форме составляет реестры заявок на продажу (покупку) биржевого товара и информирует о них трейдеров. </w:t>
      </w:r>
      <w:r>
        <w:br/>
      </w:r>
      <w:r>
        <w:rPr>
          <w:rFonts w:ascii="Times New Roman"/>
          <w:b w:val="false"/>
          <w:i w:val="false"/>
          <w:color w:val="000000"/>
          <w:sz w:val="28"/>
        </w:rPr>
        <w:t>
      29. Голосовые биржевые торги проводятся публично и гласно. При проведении голосовых биржевых торгов, трейдер, заявка которого на продажу (покупку) биржевого товара была включена в реестр заявок, присутствует в операционном зале биржи при проведении биржевых торгов. Отсутствие трейдера на биржевых торгах без предварительного уведомления товарной биржи является нарушением Правил биржи.</w:t>
      </w:r>
      <w:r>
        <w:br/>
      </w:r>
      <w:r>
        <w:rPr>
          <w:rFonts w:ascii="Times New Roman"/>
          <w:b w:val="false"/>
          <w:i w:val="false"/>
          <w:color w:val="000000"/>
          <w:sz w:val="28"/>
        </w:rPr>
        <w:t>
      30. Отказ от сделки, заключенной на биржевых торгах, допускается только в случаях, предусмотренных Гражданским кодексом Республики Казахстан или соглашением сторон.</w:t>
      </w:r>
      <w:r>
        <w:br/>
      </w:r>
      <w:r>
        <w:rPr>
          <w:rFonts w:ascii="Times New Roman"/>
          <w:b w:val="false"/>
          <w:i w:val="false"/>
          <w:color w:val="000000"/>
          <w:sz w:val="28"/>
        </w:rPr>
        <w:t>
      31. Члены товарной биржи совершают сделку, исходя из приоритета интересов клиента над своими интересами в случае возникновения конфликта интересов.</w:t>
      </w:r>
      <w:r>
        <w:br/>
      </w:r>
      <w:r>
        <w:rPr>
          <w:rFonts w:ascii="Times New Roman"/>
          <w:b w:val="false"/>
          <w:i w:val="false"/>
          <w:color w:val="000000"/>
          <w:sz w:val="28"/>
        </w:rPr>
        <w:t>
      32. Биржевые сделки не допускается совершать от имени и за счет товарной биржи.</w:t>
      </w:r>
      <w:r>
        <w:br/>
      </w:r>
      <w:r>
        <w:rPr>
          <w:rFonts w:ascii="Times New Roman"/>
          <w:b w:val="false"/>
          <w:i w:val="false"/>
          <w:color w:val="000000"/>
          <w:sz w:val="28"/>
        </w:rPr>
        <w:t>
      33. Работники товарной биржи не допускаются к участию в биржевых сделках, а также использовать коммерческую информацию, полученную от брокеров и (или) дилеров в собственных интересах.</w:t>
      </w:r>
      <w:r>
        <w:br/>
      </w:r>
      <w:r>
        <w:rPr>
          <w:rFonts w:ascii="Times New Roman"/>
          <w:b w:val="false"/>
          <w:i w:val="false"/>
          <w:color w:val="000000"/>
          <w:sz w:val="28"/>
        </w:rPr>
        <w:t>
      34. На товарной бирже совершаются:</w:t>
      </w:r>
      <w:r>
        <w:br/>
      </w:r>
      <w:r>
        <w:rPr>
          <w:rFonts w:ascii="Times New Roman"/>
          <w:b w:val="false"/>
          <w:i w:val="false"/>
          <w:color w:val="000000"/>
          <w:sz w:val="28"/>
        </w:rPr>
        <w:t>
      1) сделки с взаимной передачей прав и обязанностей в отношении спот – товара, включая сделки, взаимосвязанные с международными деловыми операциями;</w:t>
      </w:r>
      <w:r>
        <w:br/>
      </w:r>
      <w:r>
        <w:rPr>
          <w:rFonts w:ascii="Times New Roman"/>
          <w:b w:val="false"/>
          <w:i w:val="false"/>
          <w:color w:val="000000"/>
          <w:sz w:val="28"/>
        </w:rPr>
        <w:t>
      2) фьючерсные сделки;</w:t>
      </w:r>
      <w:r>
        <w:br/>
      </w:r>
      <w:r>
        <w:rPr>
          <w:rFonts w:ascii="Times New Roman"/>
          <w:b w:val="false"/>
          <w:i w:val="false"/>
          <w:color w:val="000000"/>
          <w:sz w:val="28"/>
        </w:rPr>
        <w:t>
      3) опционные сделки;</w:t>
      </w:r>
      <w:r>
        <w:br/>
      </w:r>
      <w:r>
        <w:rPr>
          <w:rFonts w:ascii="Times New Roman"/>
          <w:b w:val="false"/>
          <w:i w:val="false"/>
          <w:color w:val="000000"/>
          <w:sz w:val="28"/>
        </w:rPr>
        <w:t>
      4) сделки с взаимной передачей прав и обязанностей в отношении складских документов.</w:t>
      </w:r>
      <w:r>
        <w:br/>
      </w:r>
      <w:r>
        <w:rPr>
          <w:rFonts w:ascii="Times New Roman"/>
          <w:b w:val="false"/>
          <w:i w:val="false"/>
          <w:color w:val="000000"/>
          <w:sz w:val="28"/>
        </w:rPr>
        <w:t>
      35. Биржевые торги проводятся в следующих режимах торговли:</w:t>
      </w:r>
      <w:r>
        <w:br/>
      </w:r>
      <w:r>
        <w:rPr>
          <w:rFonts w:ascii="Times New Roman"/>
          <w:b w:val="false"/>
          <w:i w:val="false"/>
          <w:color w:val="000000"/>
          <w:sz w:val="28"/>
        </w:rPr>
        <w:t>
      1) режим стандартного аукциона;</w:t>
      </w:r>
      <w:r>
        <w:br/>
      </w:r>
      <w:r>
        <w:rPr>
          <w:rFonts w:ascii="Times New Roman"/>
          <w:b w:val="false"/>
          <w:i w:val="false"/>
          <w:color w:val="000000"/>
          <w:sz w:val="28"/>
        </w:rPr>
        <w:t>
      2) режим классической торговли;</w:t>
      </w:r>
      <w:r>
        <w:br/>
      </w:r>
      <w:r>
        <w:rPr>
          <w:rFonts w:ascii="Times New Roman"/>
          <w:b w:val="false"/>
          <w:i w:val="false"/>
          <w:color w:val="000000"/>
          <w:sz w:val="28"/>
        </w:rPr>
        <w:t>
      3) режим двойного встречного аукциона.</w:t>
      </w:r>
      <w:r>
        <w:br/>
      </w:r>
      <w:r>
        <w:rPr>
          <w:rFonts w:ascii="Times New Roman"/>
          <w:b w:val="false"/>
          <w:i w:val="false"/>
          <w:color w:val="000000"/>
          <w:sz w:val="28"/>
        </w:rPr>
        <w:t>
      36. Биржевые торги в режиме стандартного аукциона проводятся с учетом:</w:t>
      </w:r>
      <w:r>
        <w:br/>
      </w:r>
      <w:r>
        <w:rPr>
          <w:rFonts w:ascii="Times New Roman"/>
          <w:b w:val="false"/>
          <w:i w:val="false"/>
          <w:color w:val="000000"/>
          <w:sz w:val="28"/>
        </w:rPr>
        <w:t>
      1) раскрытия информации об участниках биржевой торговли или ее конфиденциальности, за исключением информации об инициаторе аукциона, которая является общедоступной;</w:t>
      </w:r>
      <w:r>
        <w:br/>
      </w:r>
      <w:r>
        <w:rPr>
          <w:rFonts w:ascii="Times New Roman"/>
          <w:b w:val="false"/>
          <w:i w:val="false"/>
          <w:color w:val="000000"/>
          <w:sz w:val="28"/>
        </w:rPr>
        <w:t>
      2) проведения аукционов на понижение или повышение цены;</w:t>
      </w:r>
      <w:r>
        <w:br/>
      </w:r>
      <w:r>
        <w:rPr>
          <w:rFonts w:ascii="Times New Roman"/>
          <w:b w:val="false"/>
          <w:i w:val="false"/>
          <w:color w:val="000000"/>
          <w:sz w:val="28"/>
        </w:rPr>
        <w:t>
      3) проведения аукциона по заказу покупателя или продавца биржевого товара;</w:t>
      </w:r>
      <w:r>
        <w:br/>
      </w:r>
      <w:r>
        <w:rPr>
          <w:rFonts w:ascii="Times New Roman"/>
          <w:b w:val="false"/>
          <w:i w:val="false"/>
          <w:color w:val="000000"/>
          <w:sz w:val="28"/>
        </w:rPr>
        <w:t>
      4) участия в аукционе не менее трех участников аукциона, включая заказчика аукциона;</w:t>
      </w:r>
      <w:r>
        <w:br/>
      </w:r>
      <w:r>
        <w:rPr>
          <w:rFonts w:ascii="Times New Roman"/>
          <w:b w:val="false"/>
          <w:i w:val="false"/>
          <w:color w:val="000000"/>
          <w:sz w:val="28"/>
        </w:rPr>
        <w:t>
      5) формирования цены на биржевой товар, по которой заключается биржевая сделка, по итогам аукциона и определения ее как наименьшей цены среди предложенных участниками аукциона на понижение и наибольшей цены среди предложенных участниками аукциона на повышение;</w:t>
      </w:r>
      <w:r>
        <w:br/>
      </w:r>
      <w:r>
        <w:rPr>
          <w:rFonts w:ascii="Times New Roman"/>
          <w:b w:val="false"/>
          <w:i w:val="false"/>
          <w:color w:val="000000"/>
          <w:sz w:val="28"/>
        </w:rPr>
        <w:t xml:space="preserve">
      6) внесения биржевого обеспечения, если иное не предусмотрено правилами биржевой торговли. </w:t>
      </w:r>
      <w:r>
        <w:br/>
      </w:r>
      <w:r>
        <w:rPr>
          <w:rFonts w:ascii="Times New Roman"/>
          <w:b w:val="false"/>
          <w:i w:val="false"/>
          <w:color w:val="000000"/>
          <w:sz w:val="28"/>
        </w:rPr>
        <w:t>
      Товарные биржи устанавливают собственный порядок реализации условий, указанных в подпунктах 1) и 5) настоящего пункта Типовых правил.</w:t>
      </w:r>
      <w:r>
        <w:br/>
      </w:r>
      <w:r>
        <w:rPr>
          <w:rFonts w:ascii="Times New Roman"/>
          <w:b w:val="false"/>
          <w:i w:val="false"/>
          <w:color w:val="000000"/>
          <w:sz w:val="28"/>
        </w:rPr>
        <w:t>
      37. Допускается проведение стандартных аукционов с предварительным квалификационным отбором его участников или без проведения такого отбора.</w:t>
      </w:r>
      <w:r>
        <w:br/>
      </w:r>
      <w:r>
        <w:rPr>
          <w:rFonts w:ascii="Times New Roman"/>
          <w:b w:val="false"/>
          <w:i w:val="false"/>
          <w:color w:val="000000"/>
          <w:sz w:val="28"/>
        </w:rPr>
        <w:t>
      38. Брокер (дилер), участвующий в стандартном аукционе, представляет в нем интересы только одного клиента.</w:t>
      </w:r>
      <w:r>
        <w:br/>
      </w:r>
      <w:r>
        <w:rPr>
          <w:rFonts w:ascii="Times New Roman"/>
          <w:b w:val="false"/>
          <w:i w:val="false"/>
          <w:color w:val="000000"/>
          <w:sz w:val="28"/>
        </w:rPr>
        <w:t>
      39. Торги, проводимые в режиме стандартного аукциона, признаются состоявшимися при условии, если количество участников по каждому аукциону составило не менее трех участников аукциона, включая брокера (дилера), представляющего интересы инициатора аукциона.</w:t>
      </w:r>
      <w:r>
        <w:br/>
      </w:r>
      <w:r>
        <w:rPr>
          <w:rFonts w:ascii="Times New Roman"/>
          <w:b w:val="false"/>
          <w:i w:val="false"/>
          <w:color w:val="000000"/>
          <w:sz w:val="28"/>
        </w:rPr>
        <w:t>
      40. Биржевая сделка по итогам проведения стандартного аукциона заключается между брокером (дилером), представляющим интересы инициатора аукциона, и победителем аукциона.</w:t>
      </w:r>
      <w:r>
        <w:br/>
      </w:r>
      <w:r>
        <w:rPr>
          <w:rFonts w:ascii="Times New Roman"/>
          <w:b w:val="false"/>
          <w:i w:val="false"/>
          <w:color w:val="000000"/>
          <w:sz w:val="28"/>
        </w:rPr>
        <w:t>
      41. В режиме классической торговли заключаются адресные сделки между известными друг другу участниками торгов.</w:t>
      </w:r>
      <w:r>
        <w:br/>
      </w:r>
      <w:r>
        <w:rPr>
          <w:rFonts w:ascii="Times New Roman"/>
          <w:b w:val="false"/>
          <w:i w:val="false"/>
          <w:color w:val="000000"/>
          <w:sz w:val="28"/>
        </w:rPr>
        <w:t>
      42. Биржевые торги в режиме классической торговли проводятся с учетом:</w:t>
      </w:r>
      <w:r>
        <w:br/>
      </w:r>
      <w:r>
        <w:rPr>
          <w:rFonts w:ascii="Times New Roman"/>
          <w:b w:val="false"/>
          <w:i w:val="false"/>
          <w:color w:val="000000"/>
          <w:sz w:val="28"/>
        </w:rPr>
        <w:t xml:space="preserve">
      1) раскрытия информации об участниках биржевой торговли; </w:t>
      </w:r>
      <w:r>
        <w:br/>
      </w:r>
      <w:r>
        <w:rPr>
          <w:rFonts w:ascii="Times New Roman"/>
          <w:b w:val="false"/>
          <w:i w:val="false"/>
          <w:color w:val="000000"/>
          <w:sz w:val="28"/>
        </w:rPr>
        <w:t>
      2) отсутствия ограничений по количеству участников биржевой торговли;</w:t>
      </w:r>
      <w:r>
        <w:br/>
      </w:r>
      <w:r>
        <w:rPr>
          <w:rFonts w:ascii="Times New Roman"/>
          <w:b w:val="false"/>
          <w:i w:val="false"/>
          <w:color w:val="000000"/>
          <w:sz w:val="28"/>
        </w:rPr>
        <w:t>
      3) установления цены на биржевой товар, по которой заключается биржевая сделка, в процессе договоренности между покупателем и продавцом товара;</w:t>
      </w:r>
      <w:r>
        <w:br/>
      </w:r>
      <w:r>
        <w:rPr>
          <w:rFonts w:ascii="Times New Roman"/>
          <w:b w:val="false"/>
          <w:i w:val="false"/>
          <w:color w:val="000000"/>
          <w:sz w:val="28"/>
        </w:rPr>
        <w:t>
      4) отсутствия требований по внесению биржевого обеспечения.</w:t>
      </w:r>
      <w:r>
        <w:br/>
      </w:r>
      <w:r>
        <w:rPr>
          <w:rFonts w:ascii="Times New Roman"/>
          <w:b w:val="false"/>
          <w:i w:val="false"/>
          <w:color w:val="000000"/>
          <w:sz w:val="28"/>
        </w:rPr>
        <w:t>
      43. Адресная сделка заключается по договорной цене, определяемой по итогам переговоров трейдеров участников торгов в течение торговой сессии биржи.</w:t>
      </w:r>
      <w:r>
        <w:br/>
      </w:r>
      <w:r>
        <w:rPr>
          <w:rFonts w:ascii="Times New Roman"/>
          <w:b w:val="false"/>
          <w:i w:val="false"/>
          <w:color w:val="000000"/>
          <w:sz w:val="28"/>
        </w:rPr>
        <w:t>
      44. Результаты переговоров между трейдерами участников торгов при заключении адресной сделки в обязательном порядке документируются участниками торгов. Допускается документирование участниками торгов результатов переговоров в бумажной и (или) электронной формах.</w:t>
      </w:r>
      <w:r>
        <w:br/>
      </w:r>
      <w:r>
        <w:rPr>
          <w:rFonts w:ascii="Times New Roman"/>
          <w:b w:val="false"/>
          <w:i w:val="false"/>
          <w:color w:val="000000"/>
          <w:sz w:val="28"/>
        </w:rPr>
        <w:t xml:space="preserve">
      45. Биржевые торги в режиме двойного встречного аукциона проводятся с учетом: </w:t>
      </w:r>
      <w:r>
        <w:br/>
      </w:r>
      <w:r>
        <w:rPr>
          <w:rFonts w:ascii="Times New Roman"/>
          <w:b w:val="false"/>
          <w:i w:val="false"/>
          <w:color w:val="000000"/>
          <w:sz w:val="28"/>
        </w:rPr>
        <w:t>
      1) конфиденциальности информации об участниках биржевой торговли;</w:t>
      </w:r>
      <w:r>
        <w:br/>
      </w:r>
      <w:r>
        <w:rPr>
          <w:rFonts w:ascii="Times New Roman"/>
          <w:b w:val="false"/>
          <w:i w:val="false"/>
          <w:color w:val="000000"/>
          <w:sz w:val="28"/>
        </w:rPr>
        <w:t xml:space="preserve">
      2) запрета на заключение адресных сделок и кросс – сделок;             3) формирования цены на биржевой товар, по которой заключается биржевая сделка, в процессе конкурирования предложений покупателей, продавцов и определения ее, как наилучшей цены для покупателя (минимальная цена от продавцов) или как наилучшей цены для продавца (максимальная цена от покупателей); </w:t>
      </w:r>
      <w:r>
        <w:br/>
      </w:r>
      <w:r>
        <w:rPr>
          <w:rFonts w:ascii="Times New Roman"/>
          <w:b w:val="false"/>
          <w:i w:val="false"/>
          <w:color w:val="000000"/>
          <w:sz w:val="28"/>
        </w:rPr>
        <w:t>
      4) внесения биржевого обеспечения.</w:t>
      </w:r>
      <w:r>
        <w:br/>
      </w:r>
      <w:r>
        <w:rPr>
          <w:rFonts w:ascii="Times New Roman"/>
          <w:b w:val="false"/>
          <w:i w:val="false"/>
          <w:color w:val="000000"/>
          <w:sz w:val="28"/>
        </w:rPr>
        <w:t>
      46. В режиме двойного встречного аукциона торгуются только стандартизированные однородные товары.</w:t>
      </w:r>
      <w:r>
        <w:br/>
      </w:r>
      <w:r>
        <w:rPr>
          <w:rFonts w:ascii="Times New Roman"/>
          <w:b w:val="false"/>
          <w:i w:val="false"/>
          <w:color w:val="000000"/>
          <w:sz w:val="28"/>
        </w:rPr>
        <w:t>
      47. По товарам, допущенным к биржевым торгам в режиме двойного встречного аукциона, товарная биржа утверждает спецификацию товара, которая предусматривает:</w:t>
      </w:r>
      <w:r>
        <w:br/>
      </w:r>
      <w:r>
        <w:rPr>
          <w:rFonts w:ascii="Times New Roman"/>
          <w:b w:val="false"/>
          <w:i w:val="false"/>
          <w:color w:val="000000"/>
          <w:sz w:val="28"/>
        </w:rPr>
        <w:t>
      1) наименование товара и его качественные характеристики;</w:t>
      </w:r>
      <w:r>
        <w:br/>
      </w:r>
      <w:r>
        <w:rPr>
          <w:rFonts w:ascii="Times New Roman"/>
          <w:b w:val="false"/>
          <w:i w:val="false"/>
          <w:color w:val="000000"/>
          <w:sz w:val="28"/>
        </w:rPr>
        <w:t>
      2) условия поставки и оплаты товара;</w:t>
      </w:r>
      <w:r>
        <w:br/>
      </w:r>
      <w:r>
        <w:rPr>
          <w:rFonts w:ascii="Times New Roman"/>
          <w:b w:val="false"/>
          <w:i w:val="false"/>
          <w:color w:val="000000"/>
          <w:sz w:val="28"/>
        </w:rPr>
        <w:t xml:space="preserve">
      3) размер минимальной поставочной партии товара; </w:t>
      </w:r>
      <w:r>
        <w:br/>
      </w:r>
      <w:r>
        <w:rPr>
          <w:rFonts w:ascii="Times New Roman"/>
          <w:b w:val="false"/>
          <w:i w:val="false"/>
          <w:color w:val="000000"/>
          <w:sz w:val="28"/>
        </w:rPr>
        <w:t>
      4) другие условия, определенные товарной биржей по согласованию с участниками товарных рынков в качестве существенных условий.</w:t>
      </w:r>
      <w:r>
        <w:br/>
      </w:r>
      <w:r>
        <w:rPr>
          <w:rFonts w:ascii="Times New Roman"/>
          <w:b w:val="false"/>
          <w:i w:val="false"/>
          <w:color w:val="000000"/>
          <w:sz w:val="28"/>
        </w:rPr>
        <w:t>
      48. Биржевые торги в режиме двойного встречного аукциона проводятся в течение торговой сессии в порядке непрерывного автоматического сопоставления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r>
        <w:br/>
      </w:r>
      <w:r>
        <w:rPr>
          <w:rFonts w:ascii="Times New Roman"/>
          <w:b w:val="false"/>
          <w:i w:val="false"/>
          <w:color w:val="000000"/>
          <w:sz w:val="28"/>
        </w:rPr>
        <w:t>
      При совпадении параметров подаваемой заявки с параметрами встречных заявок происходит заключение биржевой сделки.</w:t>
      </w:r>
      <w:r>
        <w:br/>
      </w:r>
      <w:r>
        <w:rPr>
          <w:rFonts w:ascii="Times New Roman"/>
          <w:b w:val="false"/>
          <w:i w:val="false"/>
          <w:color w:val="000000"/>
          <w:sz w:val="28"/>
        </w:rPr>
        <w:t xml:space="preserve">
      49. Реестр (очередь) заявок формируется торговой системой товарной биржи в автоматическим режиме с учетом следующего: </w:t>
      </w:r>
      <w:r>
        <w:br/>
      </w:r>
      <w:r>
        <w:rPr>
          <w:rFonts w:ascii="Times New Roman"/>
          <w:b w:val="false"/>
          <w:i w:val="false"/>
          <w:color w:val="000000"/>
          <w:sz w:val="28"/>
        </w:rPr>
        <w:t>
      независимо от времени подачи, первыми в очереди располагаются заявки с наилучшими ценами (с максимальными ценами от покупателя (по убывающей) – в очереди заявок на покупку и с минимальными ценами от продавца (по возрастающей) – в очереди заявок на продажу); при этом указанное в заявке количество реализуемого (приобретаемого) товара (объем заявки) на ее приоритет (первоочередность) не влияет;</w:t>
      </w:r>
      <w:r>
        <w:br/>
      </w:r>
      <w:r>
        <w:rPr>
          <w:rFonts w:ascii="Times New Roman"/>
          <w:b w:val="false"/>
          <w:i w:val="false"/>
          <w:color w:val="000000"/>
          <w:sz w:val="28"/>
        </w:rPr>
        <w:t>
      встречные заявки удовлетворяются согласно их месту в очереди – сначала удовлетворяются заявки, определенные в очереди первыми;</w:t>
      </w:r>
      <w:r>
        <w:br/>
      </w:r>
      <w:r>
        <w:rPr>
          <w:rFonts w:ascii="Times New Roman"/>
          <w:b w:val="false"/>
          <w:i w:val="false"/>
          <w:color w:val="000000"/>
          <w:sz w:val="28"/>
        </w:rPr>
        <w:t>
      при равенстве цен заявок, заявка, поданная раньше, удовлетворяется в первоочередном порядке, чем заявка, поданная позже;</w:t>
      </w:r>
      <w:r>
        <w:br/>
      </w:r>
      <w:r>
        <w:rPr>
          <w:rFonts w:ascii="Times New Roman"/>
          <w:b w:val="false"/>
          <w:i w:val="false"/>
          <w:color w:val="000000"/>
          <w:sz w:val="28"/>
        </w:rPr>
        <w:t>
      сделка заключается всегда по цене заявки, находящейся в очереди встречных заявок первой;</w:t>
      </w:r>
      <w:r>
        <w:br/>
      </w:r>
      <w:r>
        <w:rPr>
          <w:rFonts w:ascii="Times New Roman"/>
          <w:b w:val="false"/>
          <w:i w:val="false"/>
          <w:color w:val="000000"/>
          <w:sz w:val="28"/>
        </w:rPr>
        <w:t>
      если заявка при заключении сделки может быть удовлетворена лишь частично, то оставшаяся (неисполненная) ее часть рассматривается в качестве отдельной заявки, которая подлежит удовлетворению в общем порядке определенном настоящим пунктом Типовых правил;</w:t>
      </w:r>
      <w:r>
        <w:br/>
      </w:r>
      <w:r>
        <w:rPr>
          <w:rFonts w:ascii="Times New Roman"/>
          <w:b w:val="false"/>
          <w:i w:val="false"/>
          <w:color w:val="000000"/>
          <w:sz w:val="28"/>
        </w:rPr>
        <w:t>
      заключение биржевой сделки не требует дополнительного согласия участников, подавших удовлетворяемые заявки.</w:t>
      </w:r>
      <w:r>
        <w:br/>
      </w:r>
      <w:r>
        <w:rPr>
          <w:rFonts w:ascii="Times New Roman"/>
          <w:b w:val="false"/>
          <w:i w:val="false"/>
          <w:color w:val="000000"/>
          <w:sz w:val="28"/>
        </w:rPr>
        <w:t>
      50. В ходе торговой сессии, проводимой в режиме двойного встречного аукциона, участники торгов подают неограниченное количество заявок на покупку (продажу) товара. При этом любую заявку, поданную участником торгов, допускается снять им до момента заключения сделки.</w:t>
      </w:r>
      <w:r>
        <w:br/>
      </w:r>
      <w:r>
        <w:rPr>
          <w:rFonts w:ascii="Times New Roman"/>
          <w:b w:val="false"/>
          <w:i w:val="false"/>
          <w:color w:val="000000"/>
          <w:sz w:val="28"/>
        </w:rPr>
        <w:t>
      51. Заявка на покупку (продажу) товара, подаваемая участником торгов при проведении биржевых торгов в режиме двойного встречного аукциона, является безусловным согласием участника торгов на заключение биржевой сделки при соблюдении указанных в заявке параметров, базовыми из которых являются:</w:t>
      </w:r>
      <w:r>
        <w:br/>
      </w:r>
      <w:r>
        <w:rPr>
          <w:rFonts w:ascii="Times New Roman"/>
          <w:b w:val="false"/>
          <w:i w:val="false"/>
          <w:color w:val="000000"/>
          <w:sz w:val="28"/>
        </w:rPr>
        <w:t>
      код биржевого товара (торгового инструмента), допущенного к биржевым торгам;</w:t>
      </w:r>
      <w:r>
        <w:br/>
      </w:r>
      <w:r>
        <w:rPr>
          <w:rFonts w:ascii="Times New Roman"/>
          <w:b w:val="false"/>
          <w:i w:val="false"/>
          <w:color w:val="000000"/>
          <w:sz w:val="28"/>
        </w:rPr>
        <w:t>
      направленность сделки: покупка или продажа товара;</w:t>
      </w:r>
      <w:r>
        <w:br/>
      </w:r>
      <w:r>
        <w:rPr>
          <w:rFonts w:ascii="Times New Roman"/>
          <w:b w:val="false"/>
          <w:i w:val="false"/>
          <w:color w:val="000000"/>
          <w:sz w:val="28"/>
        </w:rPr>
        <w:t>
      общее количество реализуемого (приобретаемого) товара.</w:t>
      </w:r>
      <w:r>
        <w:br/>
      </w:r>
      <w:r>
        <w:rPr>
          <w:rFonts w:ascii="Times New Roman"/>
          <w:b w:val="false"/>
          <w:i w:val="false"/>
          <w:color w:val="000000"/>
          <w:sz w:val="28"/>
        </w:rPr>
        <w:t xml:space="preserve">
      52. По окончании торговой сессии, проводимой в режиме двойного встречного аукциона, все неудовлетворенные заявки на покупку (продажу) товара аннулируются торговой системой товарной биржи. </w:t>
      </w:r>
      <w:r>
        <w:br/>
      </w:r>
      <w:r>
        <w:rPr>
          <w:rFonts w:ascii="Times New Roman"/>
          <w:b w:val="false"/>
          <w:i w:val="false"/>
          <w:color w:val="000000"/>
          <w:sz w:val="28"/>
        </w:rPr>
        <w:t>
      53. Участник клиринга допускается к биржевым торгам, по которым предусмотрено внесение биржевого обеспечения, только при условии предварительного внесения биржевого обеспечения в размере, установленном товарной биржей или клиринговой организацией исходя из волатильности товарного рынка, размера неустойки, определяемого обычаями делового оборота и необходимости покрытия рисков участников биржевых торгов.</w:t>
      </w:r>
      <w:r>
        <w:br/>
      </w:r>
      <w:r>
        <w:rPr>
          <w:rFonts w:ascii="Times New Roman"/>
          <w:b w:val="false"/>
          <w:i w:val="false"/>
          <w:color w:val="000000"/>
          <w:sz w:val="28"/>
        </w:rPr>
        <w:t xml:space="preserve">
      В случае невыполнения участником клиринга своих обязательств по биржевой сделке, внесенное им биржевое обеспечение подлежит перечислению товарной биржей или клиринговой организацией в пользу пострадавшей стороны биржевой сделки. </w:t>
      </w:r>
      <w:r>
        <w:br/>
      </w:r>
      <w:r>
        <w:rPr>
          <w:rFonts w:ascii="Times New Roman"/>
          <w:b w:val="false"/>
          <w:i w:val="false"/>
          <w:color w:val="000000"/>
          <w:sz w:val="28"/>
        </w:rPr>
        <w:t>
      54. Условия проведения биржевых торгов в режимах торговли, не регламентированные настоящими Типовыми правилами, определяются Правилами биржи. </w:t>
      </w:r>
    </w:p>
    <w:p>
      <w:pPr>
        <w:spacing w:after="0"/>
        <w:ind w:left="0"/>
        <w:jc w:val="left"/>
      </w:pPr>
      <w:r>
        <w:rPr>
          <w:rFonts w:ascii="Times New Roman"/>
          <w:b/>
          <w:i w:val="false"/>
          <w:color w:val="000000"/>
        </w:rPr>
        <w:t xml:space="preserve"> 4. Порядок осуществления расчетов по заключенным на</w:t>
      </w:r>
      <w:r>
        <w:br/>
      </w:r>
      <w:r>
        <w:rPr>
          <w:rFonts w:ascii="Times New Roman"/>
          <w:b/>
          <w:i w:val="false"/>
          <w:color w:val="000000"/>
        </w:rPr>
        <w:t>
биржевых торгах сделкам с товарами</w:t>
      </w:r>
    </w:p>
    <w:p>
      <w:pPr>
        <w:spacing w:after="0"/>
        <w:ind w:left="0"/>
        <w:jc w:val="both"/>
      </w:pPr>
      <w:r>
        <w:rPr>
          <w:rFonts w:ascii="Times New Roman"/>
          <w:b w:val="false"/>
          <w:i w:val="false"/>
          <w:color w:val="000000"/>
          <w:sz w:val="28"/>
        </w:rPr>
        <w:t>      55. Расчеты участников биржевой торговли с товарной биржей производятся в соответствии с Правилами биржи и договорами на оказание услуг по организации биржевой торговли.</w:t>
      </w:r>
      <w:r>
        <w:br/>
      </w:r>
      <w:r>
        <w:rPr>
          <w:rFonts w:ascii="Times New Roman"/>
          <w:b w:val="false"/>
          <w:i w:val="false"/>
          <w:color w:val="000000"/>
          <w:sz w:val="28"/>
        </w:rPr>
        <w:t>
      56. Оплата и поставка биржевых товаров по сделкам, заключенным на товарной бирже, но не ограничиваясь, осуществляются следующими способами:</w:t>
      </w:r>
      <w:r>
        <w:br/>
      </w:r>
      <w:r>
        <w:rPr>
          <w:rFonts w:ascii="Times New Roman"/>
          <w:b w:val="false"/>
          <w:i w:val="false"/>
          <w:color w:val="000000"/>
          <w:sz w:val="28"/>
        </w:rPr>
        <w:t>
      1) оплата биржевого товара путем открытия счета в расчетной организации, с которой товарной биржей или клиринговой организацией, обслуживающей товарную биржу, заключен договор, предусматривающий участие расчетной организации в осуществлении расчетов по сделкам, заключенным на биржевых торгах, раскрываемого в случае представления документов, подтверждающих поставку биржевого товара, предусмотренных Правилами биржи, на которой заключена соответствующая сделка;</w:t>
      </w:r>
      <w:r>
        <w:br/>
      </w:r>
      <w:r>
        <w:rPr>
          <w:rFonts w:ascii="Times New Roman"/>
          <w:b w:val="false"/>
          <w:i w:val="false"/>
          <w:color w:val="000000"/>
          <w:sz w:val="28"/>
        </w:rPr>
        <w:t>
      2) оплата биржевого товара через расчетную организацию без открытия счета на условиях «поставка против платежа» при условии депонирования в специализированной организации, определенной Правилами биржи, в которой заключена соответствующая сделка, простого или двойного складского свидетельства (складского свидетельства, отделенного от залогового свидетельства) или иных документов, определенных Правилами биржи, подтверждающих факт наличия или отгрузки биржевого товара;</w:t>
      </w:r>
      <w:r>
        <w:br/>
      </w:r>
      <w:r>
        <w:rPr>
          <w:rFonts w:ascii="Times New Roman"/>
          <w:b w:val="false"/>
          <w:i w:val="false"/>
          <w:color w:val="000000"/>
          <w:sz w:val="28"/>
        </w:rPr>
        <w:t>
      3) поставка биржевого товара на условиях предоплаты биржевого товара покупателем;</w:t>
      </w:r>
      <w:r>
        <w:br/>
      </w:r>
      <w:r>
        <w:rPr>
          <w:rFonts w:ascii="Times New Roman"/>
          <w:b w:val="false"/>
          <w:i w:val="false"/>
          <w:color w:val="000000"/>
          <w:sz w:val="28"/>
        </w:rPr>
        <w:t>
      4) оплата биржевого товара на условиях предпоставки биржевого товара продавцом.</w:t>
      </w:r>
      <w:r>
        <w:br/>
      </w:r>
      <w:r>
        <w:rPr>
          <w:rFonts w:ascii="Times New Roman"/>
          <w:b w:val="false"/>
          <w:i w:val="false"/>
          <w:color w:val="000000"/>
          <w:sz w:val="28"/>
        </w:rPr>
        <w:t>
      57. В Правилах биржи допускается предусматривать возможность одного или нескольких способов расчетов по сделкам, заключенным на биржевых торгах.</w:t>
      </w:r>
      <w:r>
        <w:br/>
      </w:r>
      <w:r>
        <w:rPr>
          <w:rFonts w:ascii="Times New Roman"/>
          <w:b w:val="false"/>
          <w:i w:val="false"/>
          <w:color w:val="000000"/>
          <w:sz w:val="28"/>
        </w:rPr>
        <w:t xml:space="preserve">
      58. Если Правилами биржи предусмотрено несколько способов расчетов по сделкам, заключенным на биржевых торгах в определенном режиме торговли, стороны выбирают только один из этих способов. </w:t>
      </w:r>
      <w:r>
        <w:br/>
      </w:r>
      <w:r>
        <w:rPr>
          <w:rFonts w:ascii="Times New Roman"/>
          <w:b w:val="false"/>
          <w:i w:val="false"/>
          <w:color w:val="000000"/>
          <w:sz w:val="28"/>
        </w:rPr>
        <w:t xml:space="preserve">
      59. Расчеты по договорам, заключенным на основании биржевых сделок с предоставлением биржевого обеспечения, допускается производить через клиринговую организацию, обслуживающую товарную биржу и принимающую такое биржевое обеспечение. </w:t>
      </w:r>
      <w:r>
        <w:br/>
      </w:r>
      <w:r>
        <w:rPr>
          <w:rFonts w:ascii="Times New Roman"/>
          <w:b w:val="false"/>
          <w:i w:val="false"/>
          <w:color w:val="000000"/>
          <w:sz w:val="28"/>
        </w:rPr>
        <w:t>
      60. Клиринговое обслуживание биржевых сделок осуществляется в порядке, установленном уполномоченным органом для осуществления клиринговой деятельности по товарным биржевым сделкам.</w:t>
      </w:r>
    </w:p>
    <w:p>
      <w:pPr>
        <w:spacing w:after="0"/>
        <w:ind w:left="0"/>
        <w:jc w:val="left"/>
      </w:pPr>
      <w:r>
        <w:rPr>
          <w:rFonts w:ascii="Times New Roman"/>
          <w:b/>
          <w:i w:val="false"/>
          <w:color w:val="000000"/>
        </w:rPr>
        <w:t xml:space="preserve"> 5. Условия и порядок приостановления и возобновления</w:t>
      </w:r>
      <w:r>
        <w:br/>
      </w:r>
      <w:r>
        <w:rPr>
          <w:rFonts w:ascii="Times New Roman"/>
          <w:b/>
          <w:i w:val="false"/>
          <w:color w:val="000000"/>
        </w:rPr>
        <w:t>
торгов на товарной бирже</w:t>
      </w:r>
    </w:p>
    <w:p>
      <w:pPr>
        <w:spacing w:after="0"/>
        <w:ind w:left="0"/>
        <w:jc w:val="both"/>
      </w:pPr>
      <w:r>
        <w:rPr>
          <w:rFonts w:ascii="Times New Roman"/>
          <w:b w:val="false"/>
          <w:i w:val="false"/>
          <w:color w:val="000000"/>
          <w:sz w:val="28"/>
        </w:rPr>
        <w:t>      61. В случаях возникновения технических сбоев в торговой системе товарной биржи, делающих невозможным продолжение оказания услуг, связанных с организацией биржевой торговли, товарная биржа фиксирует факт и время технического сбоя в журнале технических сбоев, приостанавливает оказание услуг и незамедлительно принимает меры, направленные на:</w:t>
      </w:r>
      <w:r>
        <w:br/>
      </w:r>
      <w:r>
        <w:rPr>
          <w:rFonts w:ascii="Times New Roman"/>
          <w:b w:val="false"/>
          <w:i w:val="false"/>
          <w:color w:val="000000"/>
          <w:sz w:val="28"/>
        </w:rPr>
        <w:t>
      1) выявление и устранение причин, повлекших технический сбой;</w:t>
      </w:r>
      <w:r>
        <w:br/>
      </w:r>
      <w:r>
        <w:rPr>
          <w:rFonts w:ascii="Times New Roman"/>
          <w:b w:val="false"/>
          <w:i w:val="false"/>
          <w:color w:val="000000"/>
          <w:sz w:val="28"/>
        </w:rPr>
        <w:t>
      2) устранение технических последствий сбоя;</w:t>
      </w:r>
      <w:r>
        <w:br/>
      </w:r>
      <w:r>
        <w:rPr>
          <w:rFonts w:ascii="Times New Roman"/>
          <w:b w:val="false"/>
          <w:i w:val="false"/>
          <w:color w:val="000000"/>
          <w:sz w:val="28"/>
        </w:rPr>
        <w:t>
      3) обеспечение сохранности информации, находящейся в торговой системе товарной биржи, и восстановление информации, утраченной в результате технического сбоя.</w:t>
      </w:r>
      <w:r>
        <w:br/>
      </w:r>
      <w:r>
        <w:rPr>
          <w:rFonts w:ascii="Times New Roman"/>
          <w:b w:val="false"/>
          <w:i w:val="false"/>
          <w:color w:val="000000"/>
          <w:sz w:val="28"/>
        </w:rPr>
        <w:t>
      62. В случае технического сбоя, делающего невозможным работу отдельного участника биржевых торгов, причины сбоя устраняются силами и средствами участника биржевых торгов, если сбои возникли по независящим от товарной биржи причинам, в иных случаях – силами и средствами товарной биржи.</w:t>
      </w:r>
      <w:r>
        <w:br/>
      </w:r>
      <w:r>
        <w:rPr>
          <w:rFonts w:ascii="Times New Roman"/>
          <w:b w:val="false"/>
          <w:i w:val="false"/>
          <w:color w:val="000000"/>
          <w:sz w:val="28"/>
        </w:rPr>
        <w:t>
      63. При невозможности оперативного устранения сбоя, участником биржевых торгов посредством телефонной связи допускается представление товарной бирже заявления на удаление объявленных им заявок. Не позднее дня, следующего за днем представления заявления по телефону, указанное заявление направляется товарной бирже в письменной или электронной формах. Товарная биржа после получения заявления по телефону удаляет заявки, объявленные данным участником биржевых торгов, из торговой системы товарной биржи.</w:t>
      </w:r>
      <w:r>
        <w:br/>
      </w:r>
      <w:r>
        <w:rPr>
          <w:rFonts w:ascii="Times New Roman"/>
          <w:b w:val="false"/>
          <w:i w:val="false"/>
          <w:color w:val="000000"/>
          <w:sz w:val="28"/>
        </w:rPr>
        <w:t>
      64. При обнаружении сбоя в торговой системе товарной биржи товарная биржа принимает решение о временном приостановлении торгов, о чем участники биржевых торгов извещаются с использованием торговой системы товарной биржи или другим доступным способом. После восстановления работоспособности торговой системы товарной биржи торги возобновляются.</w:t>
      </w:r>
      <w:r>
        <w:br/>
      </w:r>
      <w:r>
        <w:rPr>
          <w:rFonts w:ascii="Times New Roman"/>
          <w:b w:val="false"/>
          <w:i w:val="false"/>
          <w:color w:val="000000"/>
          <w:sz w:val="28"/>
        </w:rPr>
        <w:t>
      65. Если восстановить работоспособность торговой системы товарной биржи не представляется возможным, товарная биржа принимает решение о досрочном прекращении торгов. Данное решение доводится до сведения всех участников биржевых торгов с использованием торговой системы товарной биржи или другим доступным способом.</w:t>
      </w:r>
      <w:r>
        <w:br/>
      </w:r>
      <w:r>
        <w:rPr>
          <w:rFonts w:ascii="Times New Roman"/>
          <w:b w:val="false"/>
          <w:i w:val="false"/>
          <w:color w:val="000000"/>
          <w:sz w:val="28"/>
        </w:rPr>
        <w:t>
      66. Товарная биржа приостанавливает торги в случае превышения минимальных и максимальных пределов уровней цен на конкретный биржевой товар в рамках одного торгового дня, исходя из цен, сложившихся в результате предыдущих торгов.</w:t>
      </w:r>
    </w:p>
    <w:p>
      <w:pPr>
        <w:spacing w:after="0"/>
        <w:ind w:left="0"/>
        <w:jc w:val="left"/>
      </w:pPr>
      <w:r>
        <w:rPr>
          <w:rFonts w:ascii="Times New Roman"/>
          <w:b/>
          <w:i w:val="false"/>
          <w:color w:val="000000"/>
        </w:rPr>
        <w:t xml:space="preserve"> 6. Порядок формирования и организации деятельности биржевого</w:t>
      </w:r>
      <w:r>
        <w:br/>
      </w:r>
      <w:r>
        <w:rPr>
          <w:rFonts w:ascii="Times New Roman"/>
          <w:b/>
          <w:i w:val="false"/>
          <w:color w:val="000000"/>
        </w:rPr>
        <w:t>
арбитража, а также механизмы разрешения споров, связанных с</w:t>
      </w:r>
      <w:r>
        <w:br/>
      </w:r>
      <w:r>
        <w:rPr>
          <w:rFonts w:ascii="Times New Roman"/>
          <w:b/>
          <w:i w:val="false"/>
          <w:color w:val="000000"/>
        </w:rPr>
        <w:t>
заключением биржевых сделок с биржевыми товарами</w:t>
      </w:r>
    </w:p>
    <w:p>
      <w:pPr>
        <w:spacing w:after="0"/>
        <w:ind w:left="0"/>
        <w:jc w:val="both"/>
      </w:pPr>
      <w:r>
        <w:rPr>
          <w:rFonts w:ascii="Times New Roman"/>
          <w:b w:val="false"/>
          <w:i w:val="false"/>
          <w:color w:val="000000"/>
          <w:sz w:val="28"/>
        </w:rPr>
        <w:t>      67. Для решения споров, связанных с заключением биржевых сделок, товарная биржа создает в течение тридцати календарных дней после государственной регистрации в органах юстиции постоянно действующий биржевой арбитраж.</w:t>
      </w:r>
      <w:r>
        <w:br/>
      </w:r>
      <w:r>
        <w:rPr>
          <w:rFonts w:ascii="Times New Roman"/>
          <w:b w:val="false"/>
          <w:i w:val="false"/>
          <w:color w:val="000000"/>
          <w:sz w:val="28"/>
        </w:rPr>
        <w:t>
      Деятельность биржевого арбитража регулируется </w:t>
      </w:r>
      <w:r>
        <w:rPr>
          <w:rFonts w:ascii="Times New Roman"/>
          <w:b w:val="false"/>
          <w:i w:val="false"/>
          <w:color w:val="000000"/>
          <w:sz w:val="28"/>
        </w:rPr>
        <w:t>пунктом 2–1</w:t>
      </w:r>
      <w:r>
        <w:rPr>
          <w:rFonts w:ascii="Times New Roman"/>
          <w:b w:val="false"/>
          <w:i w:val="false"/>
          <w:color w:val="000000"/>
          <w:sz w:val="28"/>
        </w:rPr>
        <w:t xml:space="preserve"> статьи 5 Закона Республики Казахстан от 28 декабря 2004 года «О третейских судах».</w:t>
      </w:r>
      <w:r>
        <w:br/>
      </w:r>
      <w:r>
        <w:rPr>
          <w:rFonts w:ascii="Times New Roman"/>
          <w:b w:val="false"/>
          <w:i w:val="false"/>
          <w:color w:val="000000"/>
          <w:sz w:val="28"/>
        </w:rPr>
        <w:t>
      68. Биржевой арбитраж для разрешения споров, связанных с заключением биржевых сделок, создается товарной биржей, как постоянно действующий арбитраж. Для образования постоянно действующего биржевого арбитража товарная биржа утверждает регламент третейского суда, список третейских судей, которые будут осуществлять деятельность в данном третейском суде.</w:t>
      </w:r>
      <w:r>
        <w:br/>
      </w:r>
      <w:r>
        <w:rPr>
          <w:rFonts w:ascii="Times New Roman"/>
          <w:b w:val="false"/>
          <w:i w:val="false"/>
          <w:color w:val="000000"/>
          <w:sz w:val="28"/>
        </w:rPr>
        <w:t>
      69. Постоянно действующий биржевой арбитраж рассматривает споры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и иными нормативными правовыми актами Республики Казахстан.</w:t>
      </w:r>
      <w:r>
        <w:br/>
      </w:r>
      <w:r>
        <w:rPr>
          <w:rFonts w:ascii="Times New Roman"/>
          <w:b w:val="false"/>
          <w:i w:val="false"/>
          <w:color w:val="000000"/>
          <w:sz w:val="28"/>
        </w:rPr>
        <w:t>
      70. Постоянно действующий биржевой арбитраж принимает решение в соответствии с условиями договора и учетом обычаев делового оборота.</w:t>
      </w:r>
      <w:r>
        <w:br/>
      </w:r>
      <w:r>
        <w:rPr>
          <w:rFonts w:ascii="Times New Roman"/>
          <w:b w:val="false"/>
          <w:i w:val="false"/>
          <w:color w:val="000000"/>
          <w:sz w:val="28"/>
        </w:rPr>
        <w:t>
      71. В случае отсутствия норм права, регулирующих спорные отношения, постоянно действующий биржевой арбитраж применяет нормы права, регулирующие сходные правоотношения, а при отсутствии таких норм разрешает спор, исходя из общих начал и смысла законов.</w:t>
      </w:r>
      <w:r>
        <w:br/>
      </w:r>
      <w:r>
        <w:rPr>
          <w:rFonts w:ascii="Times New Roman"/>
          <w:b w:val="false"/>
          <w:i w:val="false"/>
          <w:color w:val="000000"/>
          <w:sz w:val="28"/>
        </w:rPr>
        <w:t>
      72. Спор допускается передать на рассмотрение постоянно действующего биржевого арбитража при наличии заключенного между сторонами биржевой сделки третейского соглашения, то есть письменного соглашения сторон о передаче возникшего или могущего возникнуть спора на рассмотрение в постоянно действующий биржевой арбитраж.</w:t>
      </w:r>
    </w:p>
    <w:p>
      <w:pPr>
        <w:spacing w:after="0"/>
        <w:ind w:left="0"/>
        <w:jc w:val="left"/>
      </w:pPr>
      <w:r>
        <w:rPr>
          <w:rFonts w:ascii="Times New Roman"/>
          <w:b/>
          <w:i w:val="false"/>
          <w:color w:val="000000"/>
        </w:rPr>
        <w:t xml:space="preserve"> 7. Порядок принятия (утверждения) документов по биржевой торговле</w:t>
      </w:r>
    </w:p>
    <w:p>
      <w:pPr>
        <w:spacing w:after="0"/>
        <w:ind w:left="0"/>
        <w:jc w:val="both"/>
      </w:pPr>
      <w:r>
        <w:rPr>
          <w:rFonts w:ascii="Times New Roman"/>
          <w:b w:val="false"/>
          <w:i w:val="false"/>
          <w:color w:val="000000"/>
          <w:sz w:val="28"/>
        </w:rPr>
        <w:t>      73. Товарная биржа разрабатывает и утверждает следующие внутренние нормативные документы:</w:t>
      </w:r>
      <w:r>
        <w:br/>
      </w:r>
      <w:r>
        <w:rPr>
          <w:rFonts w:ascii="Times New Roman"/>
          <w:b w:val="false"/>
          <w:i w:val="false"/>
          <w:color w:val="000000"/>
          <w:sz w:val="28"/>
        </w:rPr>
        <w:t>
      1) Правила биржи;</w:t>
      </w:r>
      <w:r>
        <w:br/>
      </w:r>
      <w:r>
        <w:rPr>
          <w:rFonts w:ascii="Times New Roman"/>
          <w:b w:val="false"/>
          <w:i w:val="false"/>
          <w:color w:val="000000"/>
          <w:sz w:val="28"/>
        </w:rPr>
        <w:t>
      2) форму либо требования к заявке на участие в биржевых торгах;</w:t>
      </w:r>
      <w:r>
        <w:br/>
      </w:r>
      <w:r>
        <w:rPr>
          <w:rFonts w:ascii="Times New Roman"/>
          <w:b w:val="false"/>
          <w:i w:val="false"/>
          <w:color w:val="000000"/>
          <w:sz w:val="28"/>
        </w:rPr>
        <w:t>
      3) перечень товаров (групп товаров), являющихся предметом биржевых торгов;</w:t>
      </w:r>
      <w:r>
        <w:br/>
      </w:r>
      <w:r>
        <w:rPr>
          <w:rFonts w:ascii="Times New Roman"/>
          <w:b w:val="false"/>
          <w:i w:val="false"/>
          <w:color w:val="000000"/>
          <w:sz w:val="28"/>
        </w:rPr>
        <w:t>
      4) реестр заявок на продажу (покупку) биржевого товара на конкретный биржевой торг;</w:t>
      </w:r>
      <w:r>
        <w:br/>
      </w:r>
      <w:r>
        <w:rPr>
          <w:rFonts w:ascii="Times New Roman"/>
          <w:b w:val="false"/>
          <w:i w:val="false"/>
          <w:color w:val="000000"/>
          <w:sz w:val="28"/>
        </w:rPr>
        <w:t>
      5) регламент постоянно действующего биржевого арбитража;</w:t>
      </w:r>
      <w:r>
        <w:br/>
      </w:r>
      <w:r>
        <w:rPr>
          <w:rFonts w:ascii="Times New Roman"/>
          <w:b w:val="false"/>
          <w:i w:val="false"/>
          <w:color w:val="000000"/>
          <w:sz w:val="28"/>
        </w:rPr>
        <w:t>
      6) форму типового договора об оказании услуг по организации биржевой торговли, заключаемого товарной биржей со своими членами;</w:t>
      </w:r>
      <w:r>
        <w:br/>
      </w:r>
      <w:r>
        <w:rPr>
          <w:rFonts w:ascii="Times New Roman"/>
          <w:b w:val="false"/>
          <w:i w:val="false"/>
          <w:color w:val="000000"/>
          <w:sz w:val="28"/>
        </w:rPr>
        <w:t>
      7) форму либо требования к содержанию отчета для участников торгов о заключенных биржевых сделках;</w:t>
      </w:r>
      <w:r>
        <w:br/>
      </w:r>
      <w:r>
        <w:rPr>
          <w:rFonts w:ascii="Times New Roman"/>
          <w:b w:val="false"/>
          <w:i w:val="false"/>
          <w:color w:val="000000"/>
          <w:sz w:val="28"/>
        </w:rPr>
        <w:t>
      8) тарифы за оказываемые товарной биржей услуги;</w:t>
      </w:r>
      <w:r>
        <w:br/>
      </w:r>
      <w:r>
        <w:rPr>
          <w:rFonts w:ascii="Times New Roman"/>
          <w:b w:val="false"/>
          <w:i w:val="false"/>
          <w:color w:val="000000"/>
          <w:sz w:val="28"/>
        </w:rPr>
        <w:t>
      9) иные документы, необходимые товарной бирже для осуществления ее деятельности.</w:t>
      </w:r>
      <w:r>
        <w:br/>
      </w:r>
      <w:r>
        <w:rPr>
          <w:rFonts w:ascii="Times New Roman"/>
          <w:b w:val="false"/>
          <w:i w:val="false"/>
          <w:color w:val="000000"/>
          <w:sz w:val="28"/>
        </w:rPr>
        <w:t>
      74. Товарной бирже допусукается принимать (утверждать) документы, регламентирующие:</w:t>
      </w:r>
      <w:r>
        <w:br/>
      </w:r>
      <w:r>
        <w:rPr>
          <w:rFonts w:ascii="Times New Roman"/>
          <w:b w:val="false"/>
          <w:i w:val="false"/>
          <w:color w:val="000000"/>
          <w:sz w:val="28"/>
        </w:rPr>
        <w:t>
      1) эксплуатацию торговой системы товарной биржи;</w:t>
      </w:r>
      <w:r>
        <w:br/>
      </w:r>
      <w:r>
        <w:rPr>
          <w:rFonts w:ascii="Times New Roman"/>
          <w:b w:val="false"/>
          <w:i w:val="false"/>
          <w:color w:val="000000"/>
          <w:sz w:val="28"/>
        </w:rPr>
        <w:t>
      2) организацию экспертизы качества биржевого товара, реализуемого через биржевые торги, по требованию участника биржевых торгов;</w:t>
      </w:r>
      <w:r>
        <w:br/>
      </w:r>
      <w:r>
        <w:rPr>
          <w:rFonts w:ascii="Times New Roman"/>
          <w:b w:val="false"/>
          <w:i w:val="false"/>
          <w:color w:val="000000"/>
          <w:sz w:val="28"/>
        </w:rPr>
        <w:t>
      3) условия принятия в члены биржи брокеров и дилеров и ведение товарной биржей на еженедельной основе реестра брокеров и дилеров, являющихся ее членами;</w:t>
      </w:r>
      <w:r>
        <w:br/>
      </w:r>
      <w:r>
        <w:rPr>
          <w:rFonts w:ascii="Times New Roman"/>
          <w:b w:val="false"/>
          <w:i w:val="false"/>
          <w:color w:val="000000"/>
          <w:sz w:val="28"/>
        </w:rPr>
        <w:t>
      4) публикацию на еженедельной основе на официальном сайте биржи с последующим уведомлением уполномоченного органа информации по брокерам и дилерам, являющимися ее членами;</w:t>
      </w:r>
      <w:r>
        <w:br/>
      </w:r>
      <w:r>
        <w:rPr>
          <w:rFonts w:ascii="Times New Roman"/>
          <w:b w:val="false"/>
          <w:i w:val="false"/>
          <w:color w:val="000000"/>
          <w:sz w:val="28"/>
        </w:rPr>
        <w:t>
      5) оказание организационных, консультационных, информационных, методических услуг, связанных с биржевой торговлей;</w:t>
      </w:r>
      <w:r>
        <w:br/>
      </w:r>
      <w:r>
        <w:rPr>
          <w:rFonts w:ascii="Times New Roman"/>
          <w:b w:val="false"/>
          <w:i w:val="false"/>
          <w:color w:val="000000"/>
          <w:sz w:val="28"/>
        </w:rPr>
        <w:t>
      6) развитие международных биржевых торгов.</w:t>
      </w:r>
      <w:r>
        <w:br/>
      </w:r>
      <w:r>
        <w:rPr>
          <w:rFonts w:ascii="Times New Roman"/>
          <w:b w:val="false"/>
          <w:i w:val="false"/>
          <w:color w:val="000000"/>
          <w:sz w:val="28"/>
        </w:rPr>
        <w:t>
      75. Внутренние документы товарной биржи для участников торгов содержат условия обеспечения сохранности сведений, составляющих коммерческую тайну на товарной бирже, не допускающие их использования в личных интересах участников торгов, их представителей или третьих лиц.</w:t>
      </w:r>
      <w:r>
        <w:br/>
      </w:r>
      <w:r>
        <w:rPr>
          <w:rFonts w:ascii="Times New Roman"/>
          <w:b w:val="false"/>
          <w:i w:val="false"/>
          <w:color w:val="000000"/>
          <w:sz w:val="28"/>
        </w:rPr>
        <w:t>
      76. Внутренние документы товарной биржи, регламентирующие механизм проведения биржевых торгов доводятся до сведения членов товарной биржи не позднее, чем за три рабочих дня до вступления их в силу путем их публикации на интернет–ресурсе товарной биржи.</w:t>
      </w:r>
    </w:p>
    <w:p>
      <w:pPr>
        <w:spacing w:after="0"/>
        <w:ind w:left="0"/>
        <w:jc w:val="left"/>
      </w:pPr>
      <w:r>
        <w:rPr>
          <w:rFonts w:ascii="Times New Roman"/>
          <w:b/>
          <w:i w:val="false"/>
          <w:color w:val="000000"/>
        </w:rPr>
        <w:t xml:space="preserve"> 8. Порядок учета и регистрации сделок на товарной бирже</w:t>
      </w:r>
    </w:p>
    <w:p>
      <w:pPr>
        <w:spacing w:after="0"/>
        <w:ind w:left="0"/>
        <w:jc w:val="both"/>
      </w:pPr>
      <w:r>
        <w:rPr>
          <w:rFonts w:ascii="Times New Roman"/>
          <w:b w:val="false"/>
          <w:i w:val="false"/>
          <w:color w:val="000000"/>
          <w:sz w:val="28"/>
        </w:rPr>
        <w:t>      77. Биржевые сделки заключаются участником биржевых торгов в своих собственных интересах либо в соответствии с приказом своего клиента.</w:t>
      </w:r>
      <w:r>
        <w:br/>
      </w:r>
      <w:r>
        <w:rPr>
          <w:rFonts w:ascii="Times New Roman"/>
          <w:b w:val="false"/>
          <w:i w:val="false"/>
          <w:color w:val="000000"/>
          <w:sz w:val="28"/>
        </w:rPr>
        <w:t>
      78. Биржевая сделка заключается в ходе биржевых торгов на основании заявок участников биржевых торгов на продажу (покупку) биржевого товара.</w:t>
      </w:r>
      <w:r>
        <w:br/>
      </w:r>
      <w:r>
        <w:rPr>
          <w:rFonts w:ascii="Times New Roman"/>
          <w:b w:val="false"/>
          <w:i w:val="false"/>
          <w:color w:val="000000"/>
          <w:sz w:val="28"/>
        </w:rPr>
        <w:t>
      79. В качестве подтверждения заключения биржевой сделки в ходе голосовых биржевых торгов, биржей формируется в трех экземплярах лист учета биржевой сделки, который содержит следующие сведения:</w:t>
      </w:r>
      <w:r>
        <w:br/>
      </w:r>
      <w:r>
        <w:rPr>
          <w:rFonts w:ascii="Times New Roman"/>
          <w:b w:val="false"/>
          <w:i w:val="false"/>
          <w:color w:val="000000"/>
          <w:sz w:val="28"/>
        </w:rPr>
        <w:t>
      1) дату и номер биржевой сделки;</w:t>
      </w:r>
      <w:r>
        <w:br/>
      </w:r>
      <w:r>
        <w:rPr>
          <w:rFonts w:ascii="Times New Roman"/>
          <w:b w:val="false"/>
          <w:i w:val="false"/>
          <w:color w:val="000000"/>
          <w:sz w:val="28"/>
        </w:rPr>
        <w:t>
      2) наименование биржевых брокеров (дилеров), заключивших сделку;</w:t>
      </w:r>
      <w:r>
        <w:br/>
      </w:r>
      <w:r>
        <w:rPr>
          <w:rFonts w:ascii="Times New Roman"/>
          <w:b w:val="false"/>
          <w:i w:val="false"/>
          <w:color w:val="000000"/>
          <w:sz w:val="28"/>
        </w:rPr>
        <w:t>
      3) наименование клиентов брокера (дилера), по поручению которых действовали последние;</w:t>
      </w:r>
      <w:r>
        <w:br/>
      </w:r>
      <w:r>
        <w:rPr>
          <w:rFonts w:ascii="Times New Roman"/>
          <w:b w:val="false"/>
          <w:i w:val="false"/>
          <w:color w:val="000000"/>
          <w:sz w:val="28"/>
        </w:rPr>
        <w:t>
      4) наименование товара;</w:t>
      </w:r>
      <w:r>
        <w:br/>
      </w:r>
      <w:r>
        <w:rPr>
          <w:rFonts w:ascii="Times New Roman"/>
          <w:b w:val="false"/>
          <w:i w:val="false"/>
          <w:color w:val="000000"/>
          <w:sz w:val="28"/>
        </w:rPr>
        <w:t>
      5) стоимость единицы товара;</w:t>
      </w:r>
      <w:r>
        <w:br/>
      </w:r>
      <w:r>
        <w:rPr>
          <w:rFonts w:ascii="Times New Roman"/>
          <w:b w:val="false"/>
          <w:i w:val="false"/>
          <w:color w:val="000000"/>
          <w:sz w:val="28"/>
        </w:rPr>
        <w:t>
      6) количество товара;</w:t>
      </w:r>
      <w:r>
        <w:br/>
      </w:r>
      <w:r>
        <w:rPr>
          <w:rFonts w:ascii="Times New Roman"/>
          <w:b w:val="false"/>
          <w:i w:val="false"/>
          <w:color w:val="000000"/>
          <w:sz w:val="28"/>
        </w:rPr>
        <w:t>
      7) общую стоимость сделки;</w:t>
      </w:r>
      <w:r>
        <w:br/>
      </w:r>
      <w:r>
        <w:rPr>
          <w:rFonts w:ascii="Times New Roman"/>
          <w:b w:val="false"/>
          <w:i w:val="false"/>
          <w:color w:val="000000"/>
          <w:sz w:val="28"/>
        </w:rPr>
        <w:t>
      8) условия оплаты и поставки товара.</w:t>
      </w:r>
      <w:r>
        <w:br/>
      </w:r>
      <w:r>
        <w:rPr>
          <w:rFonts w:ascii="Times New Roman"/>
          <w:b w:val="false"/>
          <w:i w:val="false"/>
          <w:color w:val="000000"/>
          <w:sz w:val="28"/>
        </w:rPr>
        <w:t>
      80. Лист учета биржевой сделки оформляется на бумажном носителе и заверяется оттиском печати биржи, подписывается трейдерами участников торгов, заключивших биржевую сделку, и уполномоченным сотрудником товарной биржи. При этом один экземпляр листа учета биржевой сделки подшивается товарной биржей в специальном журнале для последующего контроля исполнения биржевой сделки, а другие экземпляры листа учета биржевой сделки вручаются сторонам биржевой сделки для дальнейшего оформления ими соответствующего договора.</w:t>
      </w:r>
      <w:r>
        <w:br/>
      </w:r>
      <w:r>
        <w:rPr>
          <w:rFonts w:ascii="Times New Roman"/>
          <w:b w:val="false"/>
          <w:i w:val="false"/>
          <w:color w:val="000000"/>
          <w:sz w:val="28"/>
        </w:rPr>
        <w:t>
      81. По окончании торговой сессии проведения голосовых биржевых торгов, на каждого участника биржевых торгов, заключивших биржевые сделки, формируется в двух экземплярах реестр заключенных ими биржевых сделок, который подписывается маклером, трейдером участника торгов и заверяется печатью товарной биржи. Один экземпляр реестра сделок участника биржевых торгов остается на товарной бирже, второй экземпляр реестра сделок участника биржевых торгов вручается его трейдеру.</w:t>
      </w:r>
      <w:r>
        <w:br/>
      </w:r>
      <w:r>
        <w:rPr>
          <w:rFonts w:ascii="Times New Roman"/>
          <w:b w:val="false"/>
          <w:i w:val="false"/>
          <w:color w:val="000000"/>
          <w:sz w:val="28"/>
        </w:rPr>
        <w:t>
      82. По сделке, заключенной в ходе электронных биржевых торгов, торговой системой товарной биржи автоматически генерируется отчет по биржевой сделке, который содержит следующие сведения (далее – отчет по биржевой сделке):</w:t>
      </w:r>
      <w:r>
        <w:br/>
      </w:r>
      <w:r>
        <w:rPr>
          <w:rFonts w:ascii="Times New Roman"/>
          <w:b w:val="false"/>
          <w:i w:val="false"/>
          <w:color w:val="000000"/>
          <w:sz w:val="28"/>
        </w:rPr>
        <w:t>
      1) наименование участника биржевых торгов и его уникальный биржевой идентификатор (индивидуальный код, присвоенный участнику биржевых торгов);</w:t>
      </w:r>
      <w:r>
        <w:br/>
      </w:r>
      <w:r>
        <w:rPr>
          <w:rFonts w:ascii="Times New Roman"/>
          <w:b w:val="false"/>
          <w:i w:val="false"/>
          <w:color w:val="000000"/>
          <w:sz w:val="28"/>
        </w:rPr>
        <w:t>
      2) дату и время заключения сделки;</w:t>
      </w:r>
      <w:r>
        <w:br/>
      </w:r>
      <w:r>
        <w:rPr>
          <w:rFonts w:ascii="Times New Roman"/>
          <w:b w:val="false"/>
          <w:i w:val="false"/>
          <w:color w:val="000000"/>
          <w:sz w:val="28"/>
        </w:rPr>
        <w:t>
      3) наименование или код товара (установленное товарной биржей обозначение товара для его однозначной идентификации в процессе биржевых торгов);</w:t>
      </w:r>
      <w:r>
        <w:br/>
      </w:r>
      <w:r>
        <w:rPr>
          <w:rFonts w:ascii="Times New Roman"/>
          <w:b w:val="false"/>
          <w:i w:val="false"/>
          <w:color w:val="000000"/>
          <w:sz w:val="28"/>
        </w:rPr>
        <w:t>
      4) цену за единицу товара;</w:t>
      </w:r>
      <w:r>
        <w:br/>
      </w:r>
      <w:r>
        <w:rPr>
          <w:rFonts w:ascii="Times New Roman"/>
          <w:b w:val="false"/>
          <w:i w:val="false"/>
          <w:color w:val="000000"/>
          <w:sz w:val="28"/>
        </w:rPr>
        <w:t>
      5) количество товара;</w:t>
      </w:r>
      <w:r>
        <w:br/>
      </w:r>
      <w:r>
        <w:rPr>
          <w:rFonts w:ascii="Times New Roman"/>
          <w:b w:val="false"/>
          <w:i w:val="false"/>
          <w:color w:val="000000"/>
          <w:sz w:val="28"/>
        </w:rPr>
        <w:t>
      6) общую сумму сделки.</w:t>
      </w:r>
      <w:r>
        <w:br/>
      </w:r>
      <w:r>
        <w:rPr>
          <w:rFonts w:ascii="Times New Roman"/>
          <w:b w:val="false"/>
          <w:i w:val="false"/>
          <w:color w:val="000000"/>
          <w:sz w:val="28"/>
        </w:rPr>
        <w:t>
      В отчете по биржевой сделке также допускается указание следующих сведений:</w:t>
      </w:r>
      <w:r>
        <w:br/>
      </w:r>
      <w:r>
        <w:rPr>
          <w:rFonts w:ascii="Times New Roman"/>
          <w:b w:val="false"/>
          <w:i w:val="false"/>
          <w:color w:val="000000"/>
          <w:sz w:val="28"/>
        </w:rPr>
        <w:t>
      1) наименование и реквизиты контрагента по сделке;</w:t>
      </w:r>
      <w:r>
        <w:br/>
      </w:r>
      <w:r>
        <w:rPr>
          <w:rFonts w:ascii="Times New Roman"/>
          <w:b w:val="false"/>
          <w:i w:val="false"/>
          <w:color w:val="000000"/>
          <w:sz w:val="28"/>
        </w:rPr>
        <w:t>
      2) выделенная из общей суммы сделки сумма НДС;</w:t>
      </w:r>
      <w:r>
        <w:br/>
      </w:r>
      <w:r>
        <w:rPr>
          <w:rFonts w:ascii="Times New Roman"/>
          <w:b w:val="false"/>
          <w:i w:val="false"/>
          <w:color w:val="000000"/>
          <w:sz w:val="28"/>
        </w:rPr>
        <w:t>
      3) сроки оплаты и поставки товара;</w:t>
      </w:r>
      <w:r>
        <w:br/>
      </w:r>
      <w:r>
        <w:rPr>
          <w:rFonts w:ascii="Times New Roman"/>
          <w:b w:val="false"/>
          <w:i w:val="false"/>
          <w:color w:val="000000"/>
          <w:sz w:val="28"/>
        </w:rPr>
        <w:t>
      4) иные условия по согласованию биржи и участника торгов.</w:t>
      </w:r>
      <w:r>
        <w:br/>
      </w:r>
      <w:r>
        <w:rPr>
          <w:rFonts w:ascii="Times New Roman"/>
          <w:b w:val="false"/>
          <w:i w:val="false"/>
          <w:color w:val="000000"/>
          <w:sz w:val="28"/>
        </w:rPr>
        <w:t>
      83. Отчет по биржевой сделке представляется участнику торгов, заключившему сделку, по системе электронного документооборота товарной биржи с обязательным подписанием его электронной цифровой подписью уполномоченного сотрудника биржи.</w:t>
      </w:r>
      <w:r>
        <w:br/>
      </w:r>
      <w:r>
        <w:rPr>
          <w:rFonts w:ascii="Times New Roman"/>
          <w:b w:val="false"/>
          <w:i w:val="false"/>
          <w:color w:val="000000"/>
          <w:sz w:val="28"/>
        </w:rPr>
        <w:t>
      Отчет по биржевой сделке представляется участнику торгов, заключившему сделку, сразу после окончания торговой сессии и клиринга.</w:t>
      </w:r>
      <w:r>
        <w:br/>
      </w:r>
      <w:r>
        <w:rPr>
          <w:rFonts w:ascii="Times New Roman"/>
          <w:b w:val="false"/>
          <w:i w:val="false"/>
          <w:color w:val="000000"/>
          <w:sz w:val="28"/>
        </w:rPr>
        <w:t>
      84. По требованию участника торгов товарная биржа дополнительно к электронному отчету по биржевой сделке представляет участнику торгов бумажный отчет по биржевой сделке, подписанный уполномоченным работником биржи и заверенный печатью биржи.</w:t>
      </w:r>
      <w:r>
        <w:br/>
      </w:r>
      <w:r>
        <w:rPr>
          <w:rFonts w:ascii="Times New Roman"/>
          <w:b w:val="false"/>
          <w:i w:val="false"/>
          <w:color w:val="000000"/>
          <w:sz w:val="28"/>
        </w:rPr>
        <w:t>
      85. По итогам торговой сессии участнику электронных биржевых торгов допускается представление сводного отчета по всем заключенным им в течение торговой сессии биржевым сделкам без представления отдельных отчетов по каждой биржевой сделке.</w:t>
      </w:r>
      <w:r>
        <w:br/>
      </w:r>
      <w:r>
        <w:rPr>
          <w:rFonts w:ascii="Times New Roman"/>
          <w:b w:val="false"/>
          <w:i w:val="false"/>
          <w:color w:val="000000"/>
          <w:sz w:val="28"/>
        </w:rPr>
        <w:t>
      86. По итогам электронных биржевых торгов в торговой системе товарной биржи формируется сводный реестр биржевых сделок участников биржевых торгов, совершенных в данной торговой сессии, который регистрируется маклером или иным уполномоченным лицом товарной биржи.</w:t>
      </w:r>
      <w:r>
        <w:br/>
      </w:r>
      <w:r>
        <w:rPr>
          <w:rFonts w:ascii="Times New Roman"/>
          <w:b w:val="false"/>
          <w:i w:val="false"/>
          <w:color w:val="000000"/>
          <w:sz w:val="28"/>
        </w:rPr>
        <w:t xml:space="preserve">
      87. В случае необходимости уточнения условий поставки и оплаты товара по биржевой сделке (ответственности сторон и т.п.), заключенной в ходе биржевых торгов, стороны сделки подписывают соответствующий договор по биржевой сделке, который в преамбуле имеет ссылку на данную сделку, включая ее номер и дату заключения, и начинает действовать с даты заключения самой биржевой сделки. Условия такого договора полностью соответствуют условиям биржевой сделки, включая качество товара, его стоимость и количество. </w:t>
      </w:r>
      <w:r>
        <w:br/>
      </w:r>
      <w:r>
        <w:rPr>
          <w:rFonts w:ascii="Times New Roman"/>
          <w:b w:val="false"/>
          <w:i w:val="false"/>
          <w:color w:val="000000"/>
          <w:sz w:val="28"/>
        </w:rPr>
        <w:t>
      Отказ или уклонение от подписания данного договора не являются основаниями для признания заключенной биржевой сделки недействительной.</w:t>
      </w:r>
      <w:r>
        <w:br/>
      </w:r>
      <w:r>
        <w:rPr>
          <w:rFonts w:ascii="Times New Roman"/>
          <w:b w:val="false"/>
          <w:i w:val="false"/>
          <w:color w:val="000000"/>
          <w:sz w:val="28"/>
        </w:rPr>
        <w:t>
      88. Подписание договора по заключенной биржевой сделке допускается осуществлять посредством системы электронного документооборота товарной биржи, обеспечивающей их согласование через биржу, с использованием электронной цифровой подписи сторон сделки и товарной биржи (далее – электронный договор).</w:t>
      </w:r>
      <w:r>
        <w:br/>
      </w:r>
      <w:r>
        <w:rPr>
          <w:rFonts w:ascii="Times New Roman"/>
          <w:b w:val="false"/>
          <w:i w:val="false"/>
          <w:color w:val="000000"/>
          <w:sz w:val="28"/>
        </w:rPr>
        <w:t>
      89. Электронный договор, перенесенный товарной биржей на бумажный носитель и заверенный печатью биржи, признается дубликатом электронного договора.</w:t>
      </w:r>
      <w:r>
        <w:br/>
      </w:r>
      <w:r>
        <w:rPr>
          <w:rFonts w:ascii="Times New Roman"/>
          <w:b w:val="false"/>
          <w:i w:val="false"/>
          <w:color w:val="000000"/>
          <w:sz w:val="28"/>
        </w:rPr>
        <w:t>
      90. По требованию стороны сделки товарная биржа по заключенному электронному договору в течение одного рабочего дня со дня поступления требования представляет стороне сделки дубликат электронного договора. Порядок представления дубликата и стоимость оказания данной услуги устанавливаются Правилами биржи.</w:t>
      </w:r>
      <w:r>
        <w:br/>
      </w:r>
      <w:r>
        <w:rPr>
          <w:rFonts w:ascii="Times New Roman"/>
          <w:b w:val="false"/>
          <w:i w:val="false"/>
          <w:color w:val="000000"/>
          <w:sz w:val="28"/>
        </w:rPr>
        <w:t>
      91. Договор, подписанный по биржевой сделке, заключенной в ходе голосовых биржевых торгов, подлежит обязательной регистрации на товарной бирже в течение десяти рабочих дней со дня заключения биржевой сделки.</w:t>
      </w:r>
      <w:r>
        <w:br/>
      </w:r>
      <w:r>
        <w:rPr>
          <w:rFonts w:ascii="Times New Roman"/>
          <w:b w:val="false"/>
          <w:i w:val="false"/>
          <w:color w:val="000000"/>
          <w:sz w:val="28"/>
        </w:rPr>
        <w:t>
      92. Регистрация договора, производится в течение одного рабочего дня со дня его представления товарной бирже путем проставления на каждом экземпляре договора регистрационного штампа товарной биржи и заверения подписью ее уполномоченного работника. При этом один экземпляр зарегистрированного договора остается на товарной бирже.</w:t>
      </w:r>
      <w:r>
        <w:br/>
      </w:r>
      <w:r>
        <w:rPr>
          <w:rFonts w:ascii="Times New Roman"/>
          <w:b w:val="false"/>
          <w:i w:val="false"/>
          <w:color w:val="000000"/>
          <w:sz w:val="28"/>
        </w:rPr>
        <w:t>
      93. Брокеры и дилеры ведут учет совершаемых биржевых сделок отдельно по каждому клиенту и хранить сведения об этих сделках в течение пяти лет со дня совершения сделки.</w:t>
      </w:r>
      <w:r>
        <w:br/>
      </w:r>
      <w:r>
        <w:rPr>
          <w:rFonts w:ascii="Times New Roman"/>
          <w:b w:val="false"/>
          <w:i w:val="false"/>
          <w:color w:val="000000"/>
          <w:sz w:val="28"/>
        </w:rPr>
        <w:t>
      94. Товарные биржи обеспечивают сохранность сведений по заключенным биржевым сделкам до момента прекращения занятия деятельностью по организации биржевой торговли и сдачи указанных сведений в архив.</w:t>
      </w:r>
    </w:p>
    <w:p>
      <w:pPr>
        <w:spacing w:after="0"/>
        <w:ind w:left="0"/>
        <w:jc w:val="left"/>
      </w:pPr>
      <w:r>
        <w:rPr>
          <w:rFonts w:ascii="Times New Roman"/>
          <w:b/>
          <w:i w:val="false"/>
          <w:color w:val="000000"/>
        </w:rPr>
        <w:t xml:space="preserve"> 9. Порядок представления товарной биржей отчетов</w:t>
      </w:r>
      <w:r>
        <w:br/>
      </w:r>
      <w:r>
        <w:rPr>
          <w:rFonts w:ascii="Times New Roman"/>
          <w:b/>
          <w:i w:val="false"/>
          <w:color w:val="000000"/>
        </w:rPr>
        <w:t>
уполномоченному государственному органу, а также размещения</w:t>
      </w:r>
      <w:r>
        <w:br/>
      </w:r>
      <w:r>
        <w:rPr>
          <w:rFonts w:ascii="Times New Roman"/>
          <w:b/>
          <w:i w:val="false"/>
          <w:color w:val="000000"/>
        </w:rPr>
        <w:t>
информации о проводимых торгах на интернет–ресурсе товарной</w:t>
      </w:r>
      <w:r>
        <w:br/>
      </w:r>
      <w:r>
        <w:rPr>
          <w:rFonts w:ascii="Times New Roman"/>
          <w:b/>
          <w:i w:val="false"/>
          <w:color w:val="000000"/>
        </w:rPr>
        <w:t>
биржи</w:t>
      </w:r>
    </w:p>
    <w:p>
      <w:pPr>
        <w:spacing w:after="0"/>
        <w:ind w:left="0"/>
        <w:jc w:val="both"/>
      </w:pPr>
      <w:r>
        <w:rPr>
          <w:rFonts w:ascii="Times New Roman"/>
          <w:b w:val="false"/>
          <w:i w:val="false"/>
          <w:color w:val="000000"/>
          <w:sz w:val="28"/>
        </w:rPr>
        <w:t>      95. Товарная биржа посредством электронных каналов связи представляет в уполномоченный орган электронный отчет по проведенным биржевым торгам согласно форме отчетности, установленной приложением к настоящим Типовым правилам.</w:t>
      </w:r>
      <w:r>
        <w:br/>
      </w:r>
      <w:r>
        <w:rPr>
          <w:rFonts w:ascii="Times New Roman"/>
          <w:b w:val="false"/>
          <w:i w:val="false"/>
          <w:color w:val="000000"/>
          <w:sz w:val="28"/>
        </w:rPr>
        <w:t>
      96. Отчет представляется товарной биржей уполномоченному государственному органу по состоянию на 1 января, 1 апреля, 1 июля и 1 октября отчетного года в срок не позднее 31 января, 30 апреля, 31 июля и 31 октября отчетного года соответственно.</w:t>
      </w:r>
      <w:r>
        <w:br/>
      </w:r>
      <w:r>
        <w:rPr>
          <w:rFonts w:ascii="Times New Roman"/>
          <w:b w:val="false"/>
          <w:i w:val="false"/>
          <w:color w:val="000000"/>
          <w:sz w:val="28"/>
        </w:rPr>
        <w:t>
      97. В целях раскрытия информации о товарной бирже, ее членах и результатах биржевых торгов товарная биржа обеспечивает их публикацию в средствах массовой информации.</w:t>
      </w:r>
      <w:r>
        <w:br/>
      </w:r>
      <w:r>
        <w:rPr>
          <w:rFonts w:ascii="Times New Roman"/>
          <w:b w:val="false"/>
          <w:i w:val="false"/>
          <w:color w:val="000000"/>
          <w:sz w:val="28"/>
        </w:rPr>
        <w:t>
      98. По итогам каждого торгового дня товарная биржа не позднее следующего рабочего дня опубликовывает на интернет–ресурсе товарной биржи информацию о результатах биржевых торгов, включающих в себя следующие сведения:</w:t>
      </w:r>
      <w:r>
        <w:br/>
      </w:r>
      <w:r>
        <w:rPr>
          <w:rFonts w:ascii="Times New Roman"/>
          <w:b w:val="false"/>
          <w:i w:val="false"/>
          <w:color w:val="000000"/>
          <w:sz w:val="28"/>
        </w:rPr>
        <w:t>
      1) по стандартизированным однородным товарам:</w:t>
      </w:r>
      <w:r>
        <w:br/>
      </w:r>
      <w:r>
        <w:rPr>
          <w:rFonts w:ascii="Times New Roman"/>
          <w:b w:val="false"/>
          <w:i w:val="false"/>
          <w:color w:val="000000"/>
          <w:sz w:val="28"/>
        </w:rPr>
        <w:t>
      дату проведения торгов;</w:t>
      </w:r>
      <w:r>
        <w:br/>
      </w:r>
      <w:r>
        <w:rPr>
          <w:rFonts w:ascii="Times New Roman"/>
          <w:b w:val="false"/>
          <w:i w:val="false"/>
          <w:color w:val="000000"/>
          <w:sz w:val="28"/>
        </w:rPr>
        <w:t>
      наименование или код товара;</w:t>
      </w:r>
      <w:r>
        <w:br/>
      </w:r>
      <w:r>
        <w:rPr>
          <w:rFonts w:ascii="Times New Roman"/>
          <w:b w:val="false"/>
          <w:i w:val="false"/>
          <w:color w:val="000000"/>
          <w:sz w:val="28"/>
        </w:rPr>
        <w:t xml:space="preserve">
      количество сделок и режим биржевой торговли в котором заключены сделки; </w:t>
      </w:r>
      <w:r>
        <w:br/>
      </w:r>
      <w:r>
        <w:rPr>
          <w:rFonts w:ascii="Times New Roman"/>
          <w:b w:val="false"/>
          <w:i w:val="false"/>
          <w:color w:val="000000"/>
          <w:sz w:val="28"/>
        </w:rPr>
        <w:t>
      максимальную и минимальную цену сделок;</w:t>
      </w:r>
      <w:r>
        <w:br/>
      </w:r>
      <w:r>
        <w:rPr>
          <w:rFonts w:ascii="Times New Roman"/>
          <w:b w:val="false"/>
          <w:i w:val="false"/>
          <w:color w:val="000000"/>
          <w:sz w:val="28"/>
        </w:rPr>
        <w:t>
      общий оборот по всем сделкам за торговую сессию;</w:t>
      </w:r>
      <w:r>
        <w:br/>
      </w:r>
      <w:r>
        <w:rPr>
          <w:rFonts w:ascii="Times New Roman"/>
          <w:b w:val="false"/>
          <w:i w:val="false"/>
          <w:color w:val="000000"/>
          <w:sz w:val="28"/>
        </w:rPr>
        <w:t xml:space="preserve">
      2) по не стандартизированным (специализированным) товарам: </w:t>
      </w:r>
      <w:r>
        <w:br/>
      </w:r>
      <w:r>
        <w:rPr>
          <w:rFonts w:ascii="Times New Roman"/>
          <w:b w:val="false"/>
          <w:i w:val="false"/>
          <w:color w:val="000000"/>
          <w:sz w:val="28"/>
        </w:rPr>
        <w:t>
      дату проведения торгов;</w:t>
      </w:r>
      <w:r>
        <w:br/>
      </w:r>
      <w:r>
        <w:rPr>
          <w:rFonts w:ascii="Times New Roman"/>
          <w:b w:val="false"/>
          <w:i w:val="false"/>
          <w:color w:val="000000"/>
          <w:sz w:val="28"/>
        </w:rPr>
        <w:t>
      время заключения сделки и ее номер;</w:t>
      </w:r>
      <w:r>
        <w:br/>
      </w:r>
      <w:r>
        <w:rPr>
          <w:rFonts w:ascii="Times New Roman"/>
          <w:b w:val="false"/>
          <w:i w:val="false"/>
          <w:color w:val="000000"/>
          <w:sz w:val="28"/>
        </w:rPr>
        <w:t>
      наименование (электронный код) брокеров (дилеров), заключивших сделку;</w:t>
      </w:r>
      <w:r>
        <w:br/>
      </w:r>
      <w:r>
        <w:rPr>
          <w:rFonts w:ascii="Times New Roman"/>
          <w:b w:val="false"/>
          <w:i w:val="false"/>
          <w:color w:val="000000"/>
          <w:sz w:val="28"/>
        </w:rPr>
        <w:t>
      наименование товара;</w:t>
      </w:r>
      <w:r>
        <w:br/>
      </w:r>
      <w:r>
        <w:rPr>
          <w:rFonts w:ascii="Times New Roman"/>
          <w:b w:val="false"/>
          <w:i w:val="false"/>
          <w:color w:val="000000"/>
          <w:sz w:val="28"/>
        </w:rPr>
        <w:t>
      количество товара;</w:t>
      </w:r>
      <w:r>
        <w:br/>
      </w:r>
      <w:r>
        <w:rPr>
          <w:rFonts w:ascii="Times New Roman"/>
          <w:b w:val="false"/>
          <w:i w:val="false"/>
          <w:color w:val="000000"/>
          <w:sz w:val="28"/>
        </w:rPr>
        <w:t>
      цену товара;</w:t>
      </w:r>
      <w:r>
        <w:br/>
      </w:r>
      <w:r>
        <w:rPr>
          <w:rFonts w:ascii="Times New Roman"/>
          <w:b w:val="false"/>
          <w:i w:val="false"/>
          <w:color w:val="000000"/>
          <w:sz w:val="28"/>
        </w:rPr>
        <w:t>
      общую стоимость сделки;</w:t>
      </w:r>
      <w:r>
        <w:br/>
      </w:r>
      <w:r>
        <w:rPr>
          <w:rFonts w:ascii="Times New Roman"/>
          <w:b w:val="false"/>
          <w:i w:val="false"/>
          <w:color w:val="000000"/>
          <w:sz w:val="28"/>
        </w:rPr>
        <w:t>
      условия поставки;</w:t>
      </w:r>
      <w:r>
        <w:br/>
      </w:r>
      <w:r>
        <w:rPr>
          <w:rFonts w:ascii="Times New Roman"/>
          <w:b w:val="false"/>
          <w:i w:val="false"/>
          <w:color w:val="000000"/>
          <w:sz w:val="28"/>
        </w:rPr>
        <w:t>
      режим биржевой торговли в котором заключена сделка.</w:t>
      </w:r>
      <w:r>
        <w:br/>
      </w:r>
      <w:r>
        <w:rPr>
          <w:rFonts w:ascii="Times New Roman"/>
          <w:b w:val="false"/>
          <w:i w:val="false"/>
          <w:color w:val="000000"/>
          <w:sz w:val="28"/>
        </w:rPr>
        <w:t>
      99. Законодательными актами допускается устанавливать также иные виды отчетности товарных бирж уполномоченному государственному органу.</w:t>
      </w:r>
    </w:p>
    <w:p>
      <w:pPr>
        <w:spacing w:after="0"/>
        <w:ind w:left="0"/>
        <w:jc w:val="left"/>
      </w:pPr>
      <w:r>
        <w:rPr>
          <w:rFonts w:ascii="Times New Roman"/>
          <w:b/>
          <w:i w:val="false"/>
          <w:color w:val="000000"/>
        </w:rPr>
        <w:t xml:space="preserve"> 10. Порядок проведения государственных и иных закупок через</w:t>
      </w:r>
      <w:r>
        <w:br/>
      </w:r>
      <w:r>
        <w:rPr>
          <w:rFonts w:ascii="Times New Roman"/>
          <w:b/>
          <w:i w:val="false"/>
          <w:color w:val="000000"/>
        </w:rPr>
        <w:t>
товарную биржу</w:t>
      </w:r>
    </w:p>
    <w:p>
      <w:pPr>
        <w:spacing w:after="0"/>
        <w:ind w:left="0"/>
        <w:jc w:val="both"/>
      </w:pPr>
      <w:r>
        <w:rPr>
          <w:rFonts w:ascii="Times New Roman"/>
          <w:b w:val="false"/>
          <w:i w:val="false"/>
          <w:color w:val="000000"/>
          <w:sz w:val="28"/>
        </w:rPr>
        <w:t>      100. На товарной бирже государственные закупки, а также закупки недропользователей, закупки национальных управляющих холдингов, национальных холдингов, национальных управляющих компаний, национальных компаний, аффилиированных с ними юридических лиц, иных лиц, в случаях предусмотренных законодательными актами Республики Казахстан (далее – закупки недропользователей и национальных компаний) проводятся через уполномоченных брокеров (дилеров).</w:t>
      </w:r>
      <w:r>
        <w:br/>
      </w:r>
      <w:r>
        <w:rPr>
          <w:rFonts w:ascii="Times New Roman"/>
          <w:b w:val="false"/>
          <w:i w:val="false"/>
          <w:color w:val="000000"/>
          <w:sz w:val="28"/>
        </w:rPr>
        <w:t>
      101. Государственные закупки на товарной бирже осуществляются по товарам, установленным законодательством о государственных закупках, в режиме двойного встречного аукциона.</w:t>
      </w:r>
      <w:r>
        <w:br/>
      </w:r>
      <w:r>
        <w:rPr>
          <w:rFonts w:ascii="Times New Roman"/>
          <w:b w:val="false"/>
          <w:i w:val="false"/>
          <w:color w:val="000000"/>
          <w:sz w:val="28"/>
        </w:rPr>
        <w:t>
      102. Объявление в виде расписания торгов при проведении государственных закупок товарная биржа размещает на интернет–ресурсе товарной биржи не позднее, чем за десять календарных дней до даты проведения биржевых торгов.</w:t>
      </w:r>
      <w:r>
        <w:br/>
      </w:r>
      <w:r>
        <w:rPr>
          <w:rFonts w:ascii="Times New Roman"/>
          <w:b w:val="false"/>
          <w:i w:val="false"/>
          <w:color w:val="000000"/>
          <w:sz w:val="28"/>
        </w:rPr>
        <w:t>
      103. Услуги по осуществлению государственных закупок через товарные биржи оказываются на возмездной основе в рамках средств, предусмотренных в бюджете заказчика на соответствующий год.</w:t>
      </w:r>
      <w:r>
        <w:br/>
      </w:r>
      <w:r>
        <w:rPr>
          <w:rFonts w:ascii="Times New Roman"/>
          <w:b w:val="false"/>
          <w:i w:val="false"/>
          <w:color w:val="000000"/>
          <w:sz w:val="28"/>
        </w:rPr>
        <w:t>
      104. Закупки недропользователей и национальных компаний проводятся через товарные биржи по стандартизированным однородным товарам – в режиме двойного встречного аукциона в общеустановленном порядке, а по не стандартизированным (специализированным) товарам – в режиме стандартного аукциона в порядке, установленном настоящей главой Типовых правил.</w:t>
      </w:r>
      <w:r>
        <w:br/>
      </w:r>
      <w:r>
        <w:rPr>
          <w:rFonts w:ascii="Times New Roman"/>
          <w:b w:val="false"/>
          <w:i w:val="false"/>
          <w:color w:val="000000"/>
          <w:sz w:val="28"/>
        </w:rPr>
        <w:t>
      105. Закупки недропользователей и национальных компаний в режиме стандартного аукциона проводятся в виде аукциона на понижение, в случае выступления их в качестве инициаторов аукциона.</w:t>
      </w:r>
      <w:r>
        <w:br/>
      </w:r>
      <w:r>
        <w:rPr>
          <w:rFonts w:ascii="Times New Roman"/>
          <w:b w:val="false"/>
          <w:i w:val="false"/>
          <w:color w:val="000000"/>
          <w:sz w:val="28"/>
        </w:rPr>
        <w:t xml:space="preserve">
      106. Для проведения аукциона на понижение инициатор аукциона через своего брокера (дилера) подает товарной бирже заявку на проведение аукциона. </w:t>
      </w:r>
      <w:r>
        <w:br/>
      </w:r>
      <w:r>
        <w:rPr>
          <w:rFonts w:ascii="Times New Roman"/>
          <w:b w:val="false"/>
          <w:i w:val="false"/>
          <w:color w:val="000000"/>
          <w:sz w:val="28"/>
        </w:rPr>
        <w:t>
      107. Заявка на проведение аукциона на понижение содержит:</w:t>
      </w:r>
      <w:r>
        <w:br/>
      </w:r>
      <w:r>
        <w:rPr>
          <w:rFonts w:ascii="Times New Roman"/>
          <w:b w:val="false"/>
          <w:i w:val="false"/>
          <w:color w:val="000000"/>
          <w:sz w:val="28"/>
        </w:rPr>
        <w:t xml:space="preserve">
      1) полное наименование брокера (дилера), а также полное наименование, юридический адрес, банковские реквизиты инициатора аукциона; </w:t>
      </w:r>
      <w:r>
        <w:br/>
      </w:r>
      <w:r>
        <w:rPr>
          <w:rFonts w:ascii="Times New Roman"/>
          <w:b w:val="false"/>
          <w:i w:val="false"/>
          <w:color w:val="000000"/>
          <w:sz w:val="28"/>
        </w:rPr>
        <w:t xml:space="preserve">
      2) лот аукциона: наименование товара, его качественные характеристики (функциональные, технические, эксплуатационные и иные характеристики товара); </w:t>
      </w:r>
      <w:r>
        <w:br/>
      </w:r>
      <w:r>
        <w:rPr>
          <w:rFonts w:ascii="Times New Roman"/>
          <w:b w:val="false"/>
          <w:i w:val="false"/>
          <w:color w:val="000000"/>
          <w:sz w:val="28"/>
        </w:rPr>
        <w:t>
      3) стартовая цена лота в тенге, включая расходы на транспортировку товара, страхование, оплату таможенных пошлин, налогов (в т.ч. налог на добавленную стоимость), сборов, а также иных расходов, предусмотренных условиями поставки товаров;</w:t>
      </w:r>
      <w:r>
        <w:br/>
      </w:r>
      <w:r>
        <w:rPr>
          <w:rFonts w:ascii="Times New Roman"/>
          <w:b w:val="false"/>
          <w:i w:val="false"/>
          <w:color w:val="000000"/>
          <w:sz w:val="28"/>
        </w:rPr>
        <w:t>
      4) количество закупаемого товара;</w:t>
      </w:r>
      <w:r>
        <w:br/>
      </w:r>
      <w:r>
        <w:rPr>
          <w:rFonts w:ascii="Times New Roman"/>
          <w:b w:val="false"/>
          <w:i w:val="false"/>
          <w:color w:val="000000"/>
          <w:sz w:val="28"/>
        </w:rPr>
        <w:t>
      5) порядок оплаты;</w:t>
      </w:r>
      <w:r>
        <w:br/>
      </w:r>
      <w:r>
        <w:rPr>
          <w:rFonts w:ascii="Times New Roman"/>
          <w:b w:val="false"/>
          <w:i w:val="false"/>
          <w:color w:val="000000"/>
          <w:sz w:val="28"/>
        </w:rPr>
        <w:t>
      6) условия и место поставки товара;</w:t>
      </w:r>
      <w:r>
        <w:br/>
      </w:r>
      <w:r>
        <w:rPr>
          <w:rFonts w:ascii="Times New Roman"/>
          <w:b w:val="false"/>
          <w:i w:val="false"/>
          <w:color w:val="000000"/>
          <w:sz w:val="28"/>
        </w:rPr>
        <w:t>
      7) срок поставки товара, исчисляемый с даты заключения договора поставки;</w:t>
      </w:r>
      <w:r>
        <w:br/>
      </w:r>
      <w:r>
        <w:rPr>
          <w:rFonts w:ascii="Times New Roman"/>
          <w:b w:val="false"/>
          <w:i w:val="false"/>
          <w:color w:val="000000"/>
          <w:sz w:val="28"/>
        </w:rPr>
        <w:t>
      8) ответственность покупателя и продавца;</w:t>
      </w:r>
      <w:r>
        <w:br/>
      </w:r>
      <w:r>
        <w:rPr>
          <w:rFonts w:ascii="Times New Roman"/>
          <w:b w:val="false"/>
          <w:i w:val="false"/>
          <w:color w:val="000000"/>
          <w:sz w:val="28"/>
        </w:rPr>
        <w:t>
      9) проект договора поставки с указанием его существенных условий;</w:t>
      </w:r>
      <w:r>
        <w:br/>
      </w:r>
      <w:r>
        <w:rPr>
          <w:rFonts w:ascii="Times New Roman"/>
          <w:b w:val="false"/>
          <w:i w:val="false"/>
          <w:color w:val="000000"/>
          <w:sz w:val="28"/>
        </w:rPr>
        <w:t>
      10) минимальные требования по местному содержанию в закупаемом товаре, выраженные в процентах (от 0 до 100).</w:t>
      </w:r>
      <w:r>
        <w:br/>
      </w:r>
      <w:r>
        <w:rPr>
          <w:rFonts w:ascii="Times New Roman"/>
          <w:b w:val="false"/>
          <w:i w:val="false"/>
          <w:color w:val="000000"/>
          <w:sz w:val="28"/>
        </w:rPr>
        <w:t xml:space="preserve">
      11) предлагаемая дата проведения аукциона; </w:t>
      </w:r>
      <w:r>
        <w:br/>
      </w:r>
      <w:r>
        <w:rPr>
          <w:rFonts w:ascii="Times New Roman"/>
          <w:b w:val="false"/>
          <w:i w:val="false"/>
          <w:color w:val="000000"/>
          <w:sz w:val="28"/>
        </w:rPr>
        <w:t>
      12) квалификационные требования, установленные инициатором аукциона, которым соответствует потенциальный поставщик товара для получения допуска к участию в аукционе через своего брокера (дилера), и перечень документов, представляемых им инициатору аукциона в качестве подтверждения его соответствия указанным требованиям;</w:t>
      </w:r>
      <w:r>
        <w:br/>
      </w:r>
      <w:r>
        <w:rPr>
          <w:rFonts w:ascii="Times New Roman"/>
          <w:b w:val="false"/>
          <w:i w:val="false"/>
          <w:color w:val="000000"/>
          <w:sz w:val="28"/>
        </w:rPr>
        <w:t xml:space="preserve">
      13) размер биржевого обеспечения, если инициатор аукциона установил необходимость его внесения; </w:t>
      </w:r>
      <w:r>
        <w:br/>
      </w:r>
      <w:r>
        <w:rPr>
          <w:rFonts w:ascii="Times New Roman"/>
          <w:b w:val="false"/>
          <w:i w:val="false"/>
          <w:color w:val="000000"/>
          <w:sz w:val="28"/>
        </w:rPr>
        <w:t>
      14) способы, с помощью которых потенциальными поставщиками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 с вопросами;</w:t>
      </w:r>
      <w:r>
        <w:br/>
      </w:r>
      <w:r>
        <w:rPr>
          <w:rFonts w:ascii="Times New Roman"/>
          <w:b w:val="false"/>
          <w:i w:val="false"/>
          <w:color w:val="000000"/>
          <w:sz w:val="28"/>
        </w:rPr>
        <w:t xml:space="preserve">
      15) иные условия, предусмотренные Правилами биржи. </w:t>
      </w:r>
      <w:r>
        <w:br/>
      </w:r>
      <w:r>
        <w:rPr>
          <w:rFonts w:ascii="Times New Roman"/>
          <w:b w:val="false"/>
          <w:i w:val="false"/>
          <w:color w:val="000000"/>
          <w:sz w:val="28"/>
        </w:rPr>
        <w:t xml:space="preserve">
      108. Не допускается внесение инициатором аукциона изменений и (или) дополнений в заявку на проведение аукциона на понижение. </w:t>
      </w:r>
      <w:r>
        <w:br/>
      </w:r>
      <w:r>
        <w:rPr>
          <w:rFonts w:ascii="Times New Roman"/>
          <w:b w:val="false"/>
          <w:i w:val="false"/>
          <w:color w:val="000000"/>
          <w:sz w:val="28"/>
        </w:rPr>
        <w:t>
      109. Товарная биржа в течение двух рабочих дней со дня получения заявки на проведение аукциона на понижение принимает решение о проведении аукциона либо об отказе в проведении аукциона и незамедлительно уведомляет о принятом решении брокера (дилера), от которого поступила заявка.</w:t>
      </w:r>
      <w:r>
        <w:br/>
      </w:r>
      <w:r>
        <w:rPr>
          <w:rFonts w:ascii="Times New Roman"/>
          <w:b w:val="false"/>
          <w:i w:val="false"/>
          <w:color w:val="000000"/>
          <w:sz w:val="28"/>
        </w:rPr>
        <w:t>
      110. В день принятия решения о проведении аукциона на понижение, товарная биржа публикует соответствующее объявление на своем интернет –ресурсе.</w:t>
      </w:r>
      <w:r>
        <w:br/>
      </w:r>
      <w:r>
        <w:rPr>
          <w:rFonts w:ascii="Times New Roman"/>
          <w:b w:val="false"/>
          <w:i w:val="false"/>
          <w:color w:val="000000"/>
          <w:sz w:val="28"/>
        </w:rPr>
        <w:t>
      Объявление о проведении аукциона на понижение должно содержать: дату и время проведения аукциона; наименование инициатора аукциона; наименование лота аукциона; квалификационные требования, предъявляемые к поставщикам товара; сроки представления ими документов в подтверждение их соответствия квалификационным требованиям; полное содержание заявки на проведение аукциона; регламент проведения аукциона на понижение.</w:t>
      </w:r>
      <w:r>
        <w:br/>
      </w:r>
      <w:r>
        <w:rPr>
          <w:rFonts w:ascii="Times New Roman"/>
          <w:b w:val="false"/>
          <w:i w:val="false"/>
          <w:color w:val="000000"/>
          <w:sz w:val="28"/>
        </w:rPr>
        <w:t>
      111. Регламент проведения аукциона на понижение устанавливается товарной биржей и включает в себя временные периоды для: выставления участниками аукциона заявок в торговую систему товарной биржи; представления товарной биржей брокеру (дилеру) инициатора аукциона отчета о заявках; рассмотрения заявок брокером (дилером) инициатора аукциона и заключения биржевой сделки; представления товарной биржей отчетов участникам аукциона.</w:t>
      </w:r>
      <w:r>
        <w:br/>
      </w:r>
      <w:r>
        <w:rPr>
          <w:rFonts w:ascii="Times New Roman"/>
          <w:b w:val="false"/>
          <w:i w:val="false"/>
          <w:color w:val="000000"/>
          <w:sz w:val="28"/>
        </w:rPr>
        <w:t xml:space="preserve">
      112. Аукцион на понижение подлежит проведению товарной биржей не ранее восьми рабочих дней со дня публикации товарной биржей объявления о его проведении. </w:t>
      </w:r>
      <w:r>
        <w:br/>
      </w:r>
      <w:r>
        <w:rPr>
          <w:rFonts w:ascii="Times New Roman"/>
          <w:b w:val="false"/>
          <w:i w:val="false"/>
          <w:color w:val="000000"/>
          <w:sz w:val="28"/>
        </w:rPr>
        <w:t xml:space="preserve">
      113. Допускается продление сроков проведения аукциона на понижение. Новая дата проведения аукциона подлежит опубликованию товарной биржей на своем интернет ресурсе. </w:t>
      </w:r>
      <w:r>
        <w:br/>
      </w:r>
      <w:r>
        <w:rPr>
          <w:rFonts w:ascii="Times New Roman"/>
          <w:b w:val="false"/>
          <w:i w:val="false"/>
          <w:color w:val="000000"/>
          <w:sz w:val="28"/>
        </w:rPr>
        <w:t>
      114. Со дня публикации объявления о проведении аукциона поставщики товаров представляют свои заявки на участие в аукционе инициатору аукциона в сроки и порядке, установленные Правилами биржи.</w:t>
      </w:r>
      <w:r>
        <w:br/>
      </w:r>
      <w:r>
        <w:rPr>
          <w:rFonts w:ascii="Times New Roman"/>
          <w:b w:val="false"/>
          <w:i w:val="false"/>
          <w:color w:val="000000"/>
          <w:sz w:val="28"/>
        </w:rPr>
        <w:t xml:space="preserve">
      115. Брокер (дилер), представляющий интересы инициатора аукциона, не представляет интересы поставщиков товара. </w:t>
      </w:r>
      <w:r>
        <w:br/>
      </w:r>
      <w:r>
        <w:rPr>
          <w:rFonts w:ascii="Times New Roman"/>
          <w:b w:val="false"/>
          <w:i w:val="false"/>
          <w:color w:val="000000"/>
          <w:sz w:val="28"/>
        </w:rPr>
        <w:t>
      116. За три рабочих дня до даты проведения аукциона на понижение инициатор аукциона через своего брокера (дилера) представляет товарной бирже список поставщиков товаров, допущенных к участию в аукционе на понижение. В случае, если к аукциону был допущен только один поставщик, то аукцион не проводится.</w:t>
      </w:r>
      <w:r>
        <w:br/>
      </w:r>
      <w:r>
        <w:rPr>
          <w:rFonts w:ascii="Times New Roman"/>
          <w:b w:val="false"/>
          <w:i w:val="false"/>
          <w:color w:val="000000"/>
          <w:sz w:val="28"/>
        </w:rPr>
        <w:t xml:space="preserve">
      Товарная биржа публикует список допущенных к участию в аукционе поставщиков на своем интернет–ресурсе не позднее рабочего дня, следующего за днем получения данного списка. </w:t>
      </w:r>
      <w:r>
        <w:br/>
      </w:r>
      <w:r>
        <w:rPr>
          <w:rFonts w:ascii="Times New Roman"/>
          <w:b w:val="false"/>
          <w:i w:val="false"/>
          <w:color w:val="000000"/>
          <w:sz w:val="28"/>
        </w:rPr>
        <w:t>
      117. Поставщики товаров, допущенные к участию в аукционе на понижение, до даты проведения аукциона вносят через своих брокеров (дилеров) биржевое обеспечение товарной бирже или клиринговому центру, если обязательность внесения биржевого обеспечения была установлена инициатором аукциона.</w:t>
      </w:r>
      <w:r>
        <w:br/>
      </w:r>
      <w:r>
        <w:rPr>
          <w:rFonts w:ascii="Times New Roman"/>
          <w:b w:val="false"/>
          <w:i w:val="false"/>
          <w:color w:val="000000"/>
          <w:sz w:val="28"/>
        </w:rPr>
        <w:t xml:space="preserve">
      Брокеры (дилеры) поставщиков товаров, не внесших биржевое обеспечение, к биржевым торгам не допускаются. </w:t>
      </w:r>
      <w:r>
        <w:br/>
      </w:r>
      <w:r>
        <w:rPr>
          <w:rFonts w:ascii="Times New Roman"/>
          <w:b w:val="false"/>
          <w:i w:val="false"/>
          <w:color w:val="000000"/>
          <w:sz w:val="28"/>
        </w:rPr>
        <w:t xml:space="preserve">
      Инициатором аукциона допускается внесение биржевого обеспечения и (или) представление товарной бирже письма обязательства, адресованного потенциальному победителю аукциона, либо гарантии третьего лица на сумму биржевого обеспечения. </w:t>
      </w:r>
      <w:r>
        <w:br/>
      </w:r>
      <w:r>
        <w:rPr>
          <w:rFonts w:ascii="Times New Roman"/>
          <w:b w:val="false"/>
          <w:i w:val="false"/>
          <w:color w:val="000000"/>
          <w:sz w:val="28"/>
        </w:rPr>
        <w:t>
      118. Аукцион на понижение проводится в следующем порядке:</w:t>
      </w:r>
      <w:r>
        <w:br/>
      </w:r>
      <w:r>
        <w:rPr>
          <w:rFonts w:ascii="Times New Roman"/>
          <w:b w:val="false"/>
          <w:i w:val="false"/>
          <w:color w:val="000000"/>
          <w:sz w:val="28"/>
        </w:rPr>
        <w:t xml:space="preserve">
      Участники аукциона делают оферты на заключение сделки на условиях, указанных в заяке инициатора аукциона на проведение аукциона, путем выставления заявок с указанием своих условий по цене лота. Участниками аукциона допускается выставлять неограниченное число заявок с ценой ниже стартовой цены лота. Завки являются безотзывными. Цена в заявке указывается в тенге, с точностью до двух знаком после запятой. Заявки, выставленные с нарушением данного требования, подлежат удалению товарной биржей из торговой системы. </w:t>
      </w:r>
      <w:r>
        <w:br/>
      </w:r>
      <w:r>
        <w:rPr>
          <w:rFonts w:ascii="Times New Roman"/>
          <w:b w:val="false"/>
          <w:i w:val="false"/>
          <w:color w:val="000000"/>
          <w:sz w:val="28"/>
        </w:rPr>
        <w:t>
      По истечении периода времени, отведенного товарной биржей для выставления заявок, товарная биржа формирует в торговой системе и отправляет брокеру (дилеру) инициатора аукциона отчет о заявках, который содержит информацию обо всех лучших на момент прекращения приема заявках, выставленных каждым участником аукциона. В случае, если заявки поданы от менее чем двух брокеров (дилеров), аукцион признается не состоявшимся.</w:t>
      </w:r>
      <w:r>
        <w:br/>
      </w:r>
      <w:r>
        <w:rPr>
          <w:rFonts w:ascii="Times New Roman"/>
          <w:b w:val="false"/>
          <w:i w:val="false"/>
          <w:color w:val="000000"/>
          <w:sz w:val="28"/>
        </w:rPr>
        <w:t xml:space="preserve">
      По истечении периода времени, отведенного товарной биржей на рассмотрение отчета о заявках, брокер (дилер) инициатора аукциона акцептует оферту победителя аукциона путем выставления встречной заявки. </w:t>
      </w:r>
      <w:r>
        <w:br/>
      </w:r>
      <w:r>
        <w:rPr>
          <w:rFonts w:ascii="Times New Roman"/>
          <w:b w:val="false"/>
          <w:i w:val="false"/>
          <w:color w:val="000000"/>
          <w:sz w:val="28"/>
        </w:rPr>
        <w:t xml:space="preserve">
      Победителем аукциона признается участник аукциона, выставивший заявку с наименьшей ценой лота согласно отчету о заявках. В случае, если в отчете о заявках содержатся заявки с одинаковыми наименьшими ценами, то победителем аукциона признается тот участник аукциона, который выставил заявку с наименьшей ценой раньше по времени. </w:t>
      </w:r>
      <w:r>
        <w:br/>
      </w:r>
      <w:r>
        <w:rPr>
          <w:rFonts w:ascii="Times New Roman"/>
          <w:b w:val="false"/>
          <w:i w:val="false"/>
          <w:color w:val="000000"/>
          <w:sz w:val="28"/>
        </w:rPr>
        <w:t>
      После заключения биржевой сделки товарная биржа формирует в торговой системе и отправляет брокеру (дилеру) инициатора аукциона и победителю аукциона отчет, который содержит информацию о заключенной биржевой сделке.</w:t>
      </w:r>
      <w:r>
        <w:br/>
      </w:r>
      <w:r>
        <w:rPr>
          <w:rFonts w:ascii="Times New Roman"/>
          <w:b w:val="false"/>
          <w:i w:val="false"/>
          <w:color w:val="000000"/>
          <w:sz w:val="28"/>
        </w:rPr>
        <w:t xml:space="preserve">
      119. В случае признания аукциона на понижение не состоявшимся, инициатор аукциона подает товарной бирже, в общеустановленном порядке, повторную заявку на проведение аукциона. </w:t>
      </w:r>
      <w:r>
        <w:br/>
      </w:r>
      <w:r>
        <w:rPr>
          <w:rFonts w:ascii="Times New Roman"/>
          <w:b w:val="false"/>
          <w:i w:val="false"/>
          <w:color w:val="000000"/>
          <w:sz w:val="28"/>
        </w:rPr>
        <w:t>
      120. Особенности проведения аукциона на понижение по заявкам недропользователей и национальных компаний, не регламентированные настоящей главой Типовых правил, определяются Правилами биржи.</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Типовым правилам</w:t>
      </w:r>
      <w:r>
        <w:br/>
      </w:r>
      <w:r>
        <w:rPr>
          <w:rFonts w:ascii="Times New Roman"/>
          <w:b w:val="false"/>
          <w:i w:val="false"/>
          <w:color w:val="000000"/>
          <w:sz w:val="28"/>
        </w:rPr>
        <w:t>
биржевой торговли</w:t>
      </w:r>
    </w:p>
    <w:p>
      <w:pPr>
        <w:spacing w:after="0"/>
        <w:ind w:left="0"/>
        <w:jc w:val="both"/>
      </w:pPr>
      <w:r>
        <w:rPr>
          <w:rFonts w:ascii="Times New Roman"/>
          <w:b/>
          <w:i w:val="false"/>
          <w:color w:val="000000"/>
          <w:sz w:val="28"/>
        </w:rPr>
        <w:t>                         Форма отчетности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041"/>
        <w:gridCol w:w="875"/>
        <w:gridCol w:w="1604"/>
        <w:gridCol w:w="729"/>
        <w:gridCol w:w="1896"/>
        <w:gridCol w:w="2333"/>
        <w:gridCol w:w="729"/>
        <w:gridCol w:w="1750"/>
        <w:gridCol w:w="1606"/>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товарных бирж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совершенных сделок,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совершенных сделок</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видам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 сделки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сделки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