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2622" w14:textId="bb72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и осуществления предварительного изучения кандидатов, принимаемых на службу (учебу) в органы внутренних 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7 декабря 2015 года № 1000. Зарегистрирован в Министерстве юстиции Республики Казахстан 28 декабря 2015 года № 12555. Утратил силу приказом Министра внутренних дел Республики Казахстан от 22 октября 2022 года № 830.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22.10.2022 </w:t>
      </w:r>
      <w:r>
        <w:rPr>
          <w:rFonts w:ascii="Times New Roman"/>
          <w:b w:val="false"/>
          <w:i w:val="false"/>
          <w:color w:val="ff0000"/>
          <w:sz w:val="28"/>
        </w:rPr>
        <w:t>№ 830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1</w:t>
      </w:r>
      <w:r>
        <w:rPr>
          <w:rFonts w:ascii="Times New Roman"/>
          <w:b w:val="false"/>
          <w:i w:val="false"/>
          <w:color w:val="000000"/>
          <w:sz w:val="28"/>
        </w:rPr>
        <w:t xml:space="preserve"> статьи 7 Закона Республики Казахстан от 6 января 2011 года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21.10.2020 </w:t>
      </w:r>
      <w:r>
        <w:rPr>
          <w:rFonts w:ascii="Times New Roman"/>
          <w:b w:val="false"/>
          <w:i w:val="false"/>
          <w:color w:val="000000"/>
          <w:sz w:val="28"/>
        </w:rPr>
        <w:t>№ 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и осуществления предварительного изучения кандидатов, принимаемых на службу (учебу) в органы внутренних дел.</w:t>
      </w:r>
    </w:p>
    <w:bookmarkEnd w:id="1"/>
    <w:bookmarkStart w:name="z3" w:id="2"/>
    <w:p>
      <w:pPr>
        <w:spacing w:after="0"/>
        <w:ind w:left="0"/>
        <w:jc w:val="both"/>
      </w:pPr>
      <w:r>
        <w:rPr>
          <w:rFonts w:ascii="Times New Roman"/>
          <w:b w:val="false"/>
          <w:i w:val="false"/>
          <w:color w:val="000000"/>
          <w:sz w:val="28"/>
        </w:rPr>
        <w:t>
      2. Департаменту кадровой работы (Абдигалиев А. У.)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2015 года № 1000</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отбора и осуществления предварительного изучения кандидатов,</w:t>
      </w:r>
      <w:r>
        <w:br/>
      </w:r>
      <w:r>
        <w:rPr>
          <w:rFonts w:ascii="Times New Roman"/>
          <w:b/>
          <w:i w:val="false"/>
          <w:color w:val="000000"/>
        </w:rPr>
        <w:t>принимаемых на службу (учебу) в органы внутренних дел</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Министра внутренних дел РК от 12.02.2020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Настоящие Правила отбора и осуществления предварительного изучения кандидатов, принимаемых на службу (учебу) в органы внутренних дел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правоохранительной службе" (далее – Закон) и определяют порядок отбора и осуществления предварительного изучения кандидатов, принимаемых на службу (учебу) в органы внутренних дел Республики Казахстан (далее – кандидат).</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12.02.2020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Основные понятия, применяемые в настоящих Правилах:</w:t>
      </w:r>
    </w:p>
    <w:bookmarkEnd w:id="7"/>
    <w:bookmarkStart w:name="z38" w:id="8"/>
    <w:p>
      <w:pPr>
        <w:spacing w:after="0"/>
        <w:ind w:left="0"/>
        <w:jc w:val="both"/>
      </w:pPr>
      <w:r>
        <w:rPr>
          <w:rFonts w:ascii="Times New Roman"/>
          <w:b w:val="false"/>
          <w:i w:val="false"/>
          <w:color w:val="000000"/>
          <w:sz w:val="28"/>
        </w:rPr>
        <w:t>
      специальная проверка – комплекс общих и специальных мероприятий, составляющих часть предварительного изучения кандидата и осуществляемых с целью установления наличия или отсутствия компрометирующих оснований в биографии кандидата, его близких родственников, супруги (супруга) кандидата, близких родственников супруга (супруги) кандидата;</w:t>
      </w:r>
    </w:p>
    <w:bookmarkEnd w:id="8"/>
    <w:bookmarkStart w:name="z39" w:id="9"/>
    <w:p>
      <w:pPr>
        <w:spacing w:after="0"/>
        <w:ind w:left="0"/>
        <w:jc w:val="both"/>
      </w:pPr>
      <w:r>
        <w:rPr>
          <w:rFonts w:ascii="Times New Roman"/>
          <w:b w:val="false"/>
          <w:i w:val="false"/>
          <w:color w:val="000000"/>
          <w:sz w:val="28"/>
        </w:rPr>
        <w:t>
      установочные данные – анкетно-биографические и другие данные, необходимые для идентификации личности кандидата, его близких родственников, личности супруги (супруга) кандидата, личности близких родственников супруги (супруга) кандидата, а также установления их места жительства (прописки), места работы (обучения);</w:t>
      </w:r>
    </w:p>
    <w:bookmarkEnd w:id="9"/>
    <w:bookmarkStart w:name="z40" w:id="10"/>
    <w:p>
      <w:pPr>
        <w:spacing w:after="0"/>
        <w:ind w:left="0"/>
        <w:jc w:val="both"/>
      </w:pPr>
      <w:r>
        <w:rPr>
          <w:rFonts w:ascii="Times New Roman"/>
          <w:b w:val="false"/>
          <w:i w:val="false"/>
          <w:color w:val="000000"/>
          <w:sz w:val="28"/>
        </w:rPr>
        <w:t>
      отбор кадров – деятельность кадровых и других подразделений органов внутренних дел Республики Казахстан (далее – ОВД) по предварительному изучению и проверке кандидатов, на предмет соответствия предъявляемым требованиям должности, и зачислению (либо не зачислению) в штат ОВД на определенную должность;</w:t>
      </w:r>
    </w:p>
    <w:bookmarkEnd w:id="10"/>
    <w:bookmarkStart w:name="z41" w:id="11"/>
    <w:p>
      <w:pPr>
        <w:spacing w:after="0"/>
        <w:ind w:left="0"/>
        <w:jc w:val="both"/>
      </w:pPr>
      <w:r>
        <w:rPr>
          <w:rFonts w:ascii="Times New Roman"/>
          <w:b w:val="false"/>
          <w:i w:val="false"/>
          <w:color w:val="000000"/>
          <w:sz w:val="28"/>
        </w:rPr>
        <w:t>
      предварительное изучение кадров – осуществляемый до зачисления в штат ОВД комплекс общих и специальных (включая оперативную проверку) мероприятий по установлению наличия (или отсутствия) компрометирующих оснований в биографии кандидата, его близких родственников, супруги (супруга) кандидата, близких родственников супруга (супруги) кандидата, а также соответствия (либо несоответствия) состояния здоровья, личностных и профессиональных качеств, необходимых для эффективного выполнения служебных обязанностей;</w:t>
      </w:r>
    </w:p>
    <w:bookmarkEnd w:id="11"/>
    <w:bookmarkStart w:name="z42" w:id="12"/>
    <w:p>
      <w:pPr>
        <w:spacing w:after="0"/>
        <w:ind w:left="0"/>
        <w:jc w:val="both"/>
      </w:pPr>
      <w:r>
        <w:rPr>
          <w:rFonts w:ascii="Times New Roman"/>
          <w:b w:val="false"/>
          <w:i w:val="false"/>
          <w:color w:val="000000"/>
          <w:sz w:val="28"/>
        </w:rPr>
        <w:t>
      кадровый прогноз – система аргументированных представлений о направлениях развития и будущем состоянии кадров;</w:t>
      </w:r>
    </w:p>
    <w:bookmarkEnd w:id="12"/>
    <w:bookmarkStart w:name="z43" w:id="13"/>
    <w:p>
      <w:pPr>
        <w:spacing w:after="0"/>
        <w:ind w:left="0"/>
        <w:jc w:val="both"/>
      </w:pPr>
      <w:r>
        <w:rPr>
          <w:rFonts w:ascii="Times New Roman"/>
          <w:b w:val="false"/>
          <w:i w:val="false"/>
          <w:color w:val="000000"/>
          <w:sz w:val="28"/>
        </w:rPr>
        <w:t>
      кандидат – гражданин Республики Казахстан, поступающие на службу (учебу) в ОВД (кандидаты подразделяются на впервые поступающих на службу в ОВД и бывших сотрудников ОВД, других правоохранительных и специальных государственных органов);</w:t>
      </w:r>
    </w:p>
    <w:bookmarkEnd w:id="13"/>
    <w:bookmarkStart w:name="z44" w:id="14"/>
    <w:p>
      <w:pPr>
        <w:spacing w:after="0"/>
        <w:ind w:left="0"/>
        <w:jc w:val="both"/>
      </w:pPr>
      <w:r>
        <w:rPr>
          <w:rFonts w:ascii="Times New Roman"/>
          <w:b w:val="false"/>
          <w:i w:val="false"/>
          <w:color w:val="000000"/>
          <w:sz w:val="28"/>
        </w:rPr>
        <w:t>
      профессиональные компетенции – совокупность знаний, умений и навыков кандидата, необходимых для эффективного выполнения обязанностей в соответствующей должности.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внутренних дел РК от 12.02.2020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5"/>
    <w:p>
      <w:pPr>
        <w:spacing w:after="0"/>
        <w:ind w:left="0"/>
        <w:jc w:val="left"/>
      </w:pPr>
      <w:r>
        <w:rPr>
          <w:rFonts w:ascii="Times New Roman"/>
          <w:b/>
          <w:i w:val="false"/>
          <w:color w:val="000000"/>
        </w:rPr>
        <w:t xml:space="preserve"> Глава 2. Порядок отбора и предварительного изучения кандидатов, принимаемых на службу (учебу) в органы внутренних дел</w:t>
      </w:r>
    </w:p>
    <w:bookmarkEnd w:id="15"/>
    <w:p>
      <w:pPr>
        <w:spacing w:after="0"/>
        <w:ind w:left="0"/>
        <w:jc w:val="both"/>
      </w:pPr>
      <w:r>
        <w:rPr>
          <w:rFonts w:ascii="Times New Roman"/>
          <w:b w:val="false"/>
          <w:i w:val="false"/>
          <w:color w:val="ff0000"/>
          <w:sz w:val="28"/>
        </w:rPr>
        <w:t xml:space="preserve">
      Сноска. Заголовок главы 2 - в редакции приказа Министра внутренних дел РК от 12.02.2020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16"/>
    <w:p>
      <w:pPr>
        <w:spacing w:after="0"/>
        <w:ind w:left="0"/>
        <w:jc w:val="both"/>
      </w:pPr>
      <w:r>
        <w:rPr>
          <w:rFonts w:ascii="Times New Roman"/>
          <w:b w:val="false"/>
          <w:i w:val="false"/>
          <w:color w:val="000000"/>
          <w:sz w:val="28"/>
        </w:rPr>
        <w:t>
      3. Организация работы по предварительному изучению и отбору кадров возлагается на кадровые аппараты ОВД.</w:t>
      </w:r>
    </w:p>
    <w:bookmarkEnd w:id="16"/>
    <w:bookmarkStart w:name="z12" w:id="17"/>
    <w:p>
      <w:pPr>
        <w:spacing w:after="0"/>
        <w:ind w:left="0"/>
        <w:jc w:val="both"/>
      </w:pPr>
      <w:r>
        <w:rPr>
          <w:rFonts w:ascii="Times New Roman"/>
          <w:b w:val="false"/>
          <w:i w:val="false"/>
          <w:color w:val="000000"/>
          <w:sz w:val="28"/>
        </w:rPr>
        <w:t xml:space="preserve">
      4. Отбор кадров в ОВД осуществляется с учетом кадрового прогноза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осуществления кадрового прогноза в органах внутренних дел Республики Казахстан, утвержденной приказом Министра внутренних дел Республики Казахстан от 7 декабря 2015 года № 998 (зарегистрирован в Реестре государственной регистрации нормативных правовых актов № 12679).</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внутренних дел РК от 12.02.2020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8"/>
    <w:p>
      <w:pPr>
        <w:spacing w:after="0"/>
        <w:ind w:left="0"/>
        <w:jc w:val="both"/>
      </w:pPr>
      <w:r>
        <w:rPr>
          <w:rFonts w:ascii="Times New Roman"/>
          <w:b w:val="false"/>
          <w:i w:val="false"/>
          <w:color w:val="000000"/>
          <w:sz w:val="28"/>
        </w:rPr>
        <w:t xml:space="preserve">
      5. Порядок отбора кадров в ОВД определяется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должностей в органах внутренних дел Республики Казахстан, замещаемых на конкурсной основе, Правилами проведения конкурса и стажировки при поступлении на службу в органы внутренних дел Республики Казахстан, утвержденных приказом Министра внутренних дел Республики Казахстан от 31 августа 2016 года № 870 (зарегистрирован в Реестре государственной регистрации нормативных правовых актов № 14305).</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внутренних дел РК от 12.02.2020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9"/>
    <w:p>
      <w:pPr>
        <w:spacing w:after="0"/>
        <w:ind w:left="0"/>
        <w:jc w:val="both"/>
      </w:pPr>
      <w:r>
        <w:rPr>
          <w:rFonts w:ascii="Times New Roman"/>
          <w:b w:val="false"/>
          <w:i w:val="false"/>
          <w:color w:val="000000"/>
          <w:sz w:val="28"/>
        </w:rPr>
        <w:t>
      6. Возрастные ограничения для граждан, поступающих на службу (учебу) в ОВД, определены Законом.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внутренних дел РК от 12.02.2020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20"/>
    <w:p>
      <w:pPr>
        <w:spacing w:after="0"/>
        <w:ind w:left="0"/>
        <w:jc w:val="both"/>
      </w:pPr>
      <w:r>
        <w:rPr>
          <w:rFonts w:ascii="Times New Roman"/>
          <w:b w:val="false"/>
          <w:i w:val="false"/>
          <w:color w:val="000000"/>
          <w:sz w:val="28"/>
        </w:rPr>
        <w:t>
      7. Предварительное изучение и отбор кандидатов осуществляются кадровым аппаратом ОВД.</w:t>
      </w:r>
    </w:p>
    <w:bookmarkEnd w:id="20"/>
    <w:bookmarkStart w:name="z16" w:id="21"/>
    <w:p>
      <w:pPr>
        <w:spacing w:after="0"/>
        <w:ind w:left="0"/>
        <w:jc w:val="both"/>
      </w:pPr>
      <w:r>
        <w:rPr>
          <w:rFonts w:ascii="Times New Roman"/>
          <w:b w:val="false"/>
          <w:i w:val="false"/>
          <w:color w:val="000000"/>
          <w:sz w:val="28"/>
        </w:rPr>
        <w:t>
      8. Предварительное изучение кандидатов осуществляется посредством специальной проверки, медицинского и психолого-физиологического освидетельствования, проверки на соответствие требованиям физической подготовки и на соответствие профессиональным компетенциям.</w:t>
      </w:r>
    </w:p>
    <w:bookmarkEnd w:id="21"/>
    <w:p>
      <w:pPr>
        <w:spacing w:after="0"/>
        <w:ind w:left="0"/>
        <w:jc w:val="both"/>
      </w:pPr>
      <w:r>
        <w:rPr>
          <w:rFonts w:ascii="Times New Roman"/>
          <w:b w:val="false"/>
          <w:i w:val="false"/>
          <w:color w:val="000000"/>
          <w:sz w:val="28"/>
        </w:rPr>
        <w:t xml:space="preserve">
      Медицинское, психолого-физиологическое освидетельствование, в том числе полиграфологическое исследование, проверка на соответствие требованиям физической подготовки и на соответствие профессиональным компетенциям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2014 года № 683 "Об утверждении Правил прохождения полиграфологического исследования в правоохранительных органах Республики Казахстан", </w:t>
      </w:r>
      <w:r>
        <w:rPr>
          <w:rFonts w:ascii="Times New Roman"/>
          <w:b w:val="false"/>
          <w:i w:val="false"/>
          <w:color w:val="000000"/>
          <w:sz w:val="28"/>
        </w:rPr>
        <w:t>Правилами</w:t>
      </w:r>
      <w:r>
        <w:rPr>
          <w:rFonts w:ascii="Times New Roman"/>
          <w:b w:val="false"/>
          <w:i w:val="false"/>
          <w:color w:val="000000"/>
          <w:sz w:val="28"/>
        </w:rPr>
        <w:t xml:space="preserve">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утвержденным приказом Министра внутренних дел Республики Казахстан от 26 января 2016 года № 77 (зарегистрирован в Реестре государственной регистрации нормативных правовых актов № 13199), </w:t>
      </w:r>
      <w:r>
        <w:rPr>
          <w:rFonts w:ascii="Times New Roman"/>
          <w:b w:val="false"/>
          <w:i w:val="false"/>
          <w:color w:val="000000"/>
          <w:sz w:val="28"/>
        </w:rPr>
        <w:t>Правилами</w:t>
      </w:r>
      <w:r>
        <w:rPr>
          <w:rFonts w:ascii="Times New Roman"/>
          <w:b w:val="false"/>
          <w:i w:val="false"/>
          <w:color w:val="000000"/>
          <w:sz w:val="28"/>
        </w:rPr>
        <w:t xml:space="preserve">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 утвержденным приказом Министра внутренних дел Республики Казахстан от 2 ноября 2020 года № 758 (зарегистрирован в Реестре государственной регистрации нормативных правовых актов № 21580) и </w:t>
      </w:r>
      <w:r>
        <w:rPr>
          <w:rFonts w:ascii="Times New Roman"/>
          <w:b w:val="false"/>
          <w:i w:val="false"/>
          <w:color w:val="000000"/>
          <w:sz w:val="28"/>
        </w:rPr>
        <w:t xml:space="preserve">Правилами </w:t>
      </w:r>
      <w:r>
        <w:rPr>
          <w:rFonts w:ascii="Times New Roman"/>
          <w:b w:val="false"/>
          <w:i w:val="false"/>
          <w:color w:val="000000"/>
          <w:sz w:val="28"/>
        </w:rPr>
        <w:t xml:space="preserve"> проведения конкурса и стажировки при поступлении на службу в органы внутренних дел Республики Казахстан, утвержденным приказом Министра внутренних дел Республики Казахстан от 31 августа 2016 года № 870 (зарегистрирован в Реестре государственной регистрации нормативных правовых актов № 14305).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28.04.2021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9. В процессе изучения личности кандидата выясняется состояние его здоровья, соответствие имеющегося у него образования и специальной подготовки, уровень физического развития (результаты приобщаются к личному делу кандидата), соответствие требованиям, предъявляемым к должности (в том числе на соответствие профессиональным компетенциям), на которую он назначается, семейное положение и окружение кандидата, основные черты характера. Кандидат проверяется по административным учетам ОВД. Результаты изучения отражаются в рапорте сотрудника кадрового аппарата, осуществляющего проверку.</w:t>
      </w:r>
    </w:p>
    <w:bookmarkEnd w:id="22"/>
    <w:bookmarkStart w:name="z18" w:id="23"/>
    <w:p>
      <w:pPr>
        <w:spacing w:after="0"/>
        <w:ind w:left="0"/>
        <w:jc w:val="both"/>
      </w:pPr>
      <w:r>
        <w:rPr>
          <w:rFonts w:ascii="Times New Roman"/>
          <w:b w:val="false"/>
          <w:i w:val="false"/>
          <w:color w:val="000000"/>
          <w:sz w:val="28"/>
        </w:rPr>
        <w:t>
      10. Руководитель органа или подразделения внутренних дел, в котором предполагается использовать кандидата, лично проводит с ним собеседование, выясняет соответствие полученных в процессе предварительного изучения данных, разъясняет характер предстоящей работы.</w:t>
      </w:r>
    </w:p>
    <w:bookmarkEnd w:id="23"/>
    <w:p>
      <w:pPr>
        <w:spacing w:after="0"/>
        <w:ind w:left="0"/>
        <w:jc w:val="both"/>
      </w:pPr>
      <w:r>
        <w:rPr>
          <w:rFonts w:ascii="Times New Roman"/>
          <w:b w:val="false"/>
          <w:i w:val="false"/>
          <w:color w:val="000000"/>
          <w:sz w:val="28"/>
        </w:rPr>
        <w:t>
      Проводится беседа с родителями, супругой (супругом) кандидата. Выясняются мотивы поступления кандидата на службу в ОВД. Обращается внимание кандидата и его родственников на существующие ограничения по службе, характер будущей деятельности, возможное привлечение его к службе в неурочное время, выходные и праздничные дни, а также на льготы и преимущества при прохождении службы в ОВД.</w:t>
      </w:r>
    </w:p>
    <w:bookmarkStart w:name="z19" w:id="24"/>
    <w:p>
      <w:pPr>
        <w:spacing w:after="0"/>
        <w:ind w:left="0"/>
        <w:jc w:val="both"/>
      </w:pPr>
      <w:r>
        <w:rPr>
          <w:rFonts w:ascii="Times New Roman"/>
          <w:b w:val="false"/>
          <w:i w:val="false"/>
          <w:color w:val="000000"/>
          <w:sz w:val="28"/>
        </w:rPr>
        <w:t xml:space="preserve">
      11. При принятии решения о целесообразности продолжить изучение кандидата руководитель отраслевой службы, подразделения по итогам изучения кандидата заполняет первый раздел заключения о приеме на службу в ОВД,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этом же разделе указываются фамилии лиц, изучавших кандидата, результаты изучения, характеризующие кандидата данные, должность и участок работы, на которых предполагается использовать кандидата, кто рекомендовал кандидата для службы в ОВД.</w:t>
      </w:r>
    </w:p>
    <w:bookmarkEnd w:id="24"/>
    <w:p>
      <w:pPr>
        <w:spacing w:after="0"/>
        <w:ind w:left="0"/>
        <w:jc w:val="both"/>
      </w:pPr>
      <w:r>
        <w:rPr>
          <w:rFonts w:ascii="Times New Roman"/>
          <w:b w:val="false"/>
          <w:i w:val="false"/>
          <w:color w:val="000000"/>
          <w:sz w:val="28"/>
        </w:rPr>
        <w:t xml:space="preserve">
      Заключение о приеме на службу, личный листок по учету кадров,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автобиография,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направляются начальнику органа или подразделения внутренних дел, имеющему право назначения на должность, который рассматривает поступившие материалы и при положительном решении направляет их в кадровый аппарат для проведения оперативной и специальной проверок кандидата.</w:t>
      </w:r>
    </w:p>
    <w:bookmarkStart w:name="z20" w:id="25"/>
    <w:p>
      <w:pPr>
        <w:spacing w:after="0"/>
        <w:ind w:left="0"/>
        <w:jc w:val="both"/>
      </w:pPr>
      <w:r>
        <w:rPr>
          <w:rFonts w:ascii="Times New Roman"/>
          <w:b w:val="false"/>
          <w:i w:val="false"/>
          <w:color w:val="000000"/>
          <w:sz w:val="28"/>
        </w:rPr>
        <w:t>
      12. При оформлении на службу в ОВД кандидата, ранее не проходившего действительную военную службу по медицинским противопоказаниям, а впоследствии признанного годным к военной службе или ранее уволенного из правоохранительных или специальных государственных органов по болезни или состоянию здоровья, медицинские документы кандидата в обязательном порядке направляются на утверждение центральной военно-врачебной комиссии Министерства внутренних дел Республики Казахстан (далее – МВД), заключение которой прикладывается к представлению к присвоению первого специального звания или зачислению в кадры МВД, направляемого в кадровый аппарат МВД. При необходимости уточнения состояния здоровья, возникновения спорных ситуаций при заочном медицинском освидетельствовании, кандидаты вызываются в центральную военно-врачебную комиссию МВД.</w:t>
      </w:r>
    </w:p>
    <w:bookmarkEnd w:id="25"/>
    <w:bookmarkStart w:name="z21" w:id="26"/>
    <w:p>
      <w:pPr>
        <w:spacing w:after="0"/>
        <w:ind w:left="0"/>
        <w:jc w:val="both"/>
      </w:pPr>
      <w:r>
        <w:rPr>
          <w:rFonts w:ascii="Times New Roman"/>
          <w:b w:val="false"/>
          <w:i w:val="false"/>
          <w:color w:val="000000"/>
          <w:sz w:val="28"/>
        </w:rPr>
        <w:t xml:space="preserve">
      13. Специальная проверка является средством изучения отбираемых на службу лиц и проводится в целях уточнения сведений, касающихся кандидата и его родственников (его (ее) отец, мать, родные братья и сестры, жена (муж), ее (его) отец, мать, родные братья и сестры, дети кандидата, достигшие 14-летнего возраста на предмет привлечения к уголовной или административной ответственности. При этом составляется список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6"/>
    <w:p>
      <w:pPr>
        <w:spacing w:after="0"/>
        <w:ind w:left="0"/>
        <w:jc w:val="both"/>
      </w:pPr>
      <w:r>
        <w:rPr>
          <w:rFonts w:ascii="Times New Roman"/>
          <w:b w:val="false"/>
          <w:i w:val="false"/>
          <w:color w:val="000000"/>
          <w:sz w:val="28"/>
        </w:rPr>
        <w:t>
      Специальной проверке подлежат лица, принимаемые на службу в ОВД на должности рядового и начальствующего состава, в том числе на учебу в ведомственные организации образования (учебные заведения) МВД.</w:t>
      </w:r>
    </w:p>
    <w:p>
      <w:pPr>
        <w:spacing w:after="0"/>
        <w:ind w:left="0"/>
        <w:jc w:val="both"/>
      </w:pPr>
      <w:r>
        <w:rPr>
          <w:rFonts w:ascii="Times New Roman"/>
          <w:b w:val="false"/>
          <w:i w:val="false"/>
          <w:color w:val="000000"/>
          <w:sz w:val="28"/>
        </w:rPr>
        <w:t>
      При прохождении службы в ОВД кого-либо из близких родственников кандидата, его жены (мужа), на него проверка не производится, остальные члены семьи подлежат проверке на общих основаниях.</w:t>
      </w:r>
    </w:p>
    <w:bookmarkStart w:name="z22" w:id="27"/>
    <w:p>
      <w:pPr>
        <w:spacing w:after="0"/>
        <w:ind w:left="0"/>
        <w:jc w:val="both"/>
      </w:pPr>
      <w:r>
        <w:rPr>
          <w:rFonts w:ascii="Times New Roman"/>
          <w:b w:val="false"/>
          <w:i w:val="false"/>
          <w:color w:val="000000"/>
          <w:sz w:val="28"/>
        </w:rPr>
        <w:t>
      14. Лица, подлежащие специальной проверке, проверяются по оперативным учетам ОВД. Одновременно, кадровым аппаратом составляется запрос на кандидата в Комитет по правовой статистике и специальным учетам при Генеральной прокуратуре Республики Казахстан или в его территориальные органы (далее – КПСиСУ).</w:t>
      </w:r>
    </w:p>
    <w:bookmarkEnd w:id="27"/>
    <w:p>
      <w:pPr>
        <w:spacing w:after="0"/>
        <w:ind w:left="0"/>
        <w:jc w:val="both"/>
      </w:pPr>
      <w:r>
        <w:rPr>
          <w:rFonts w:ascii="Times New Roman"/>
          <w:b w:val="false"/>
          <w:i w:val="false"/>
          <w:color w:val="000000"/>
          <w:sz w:val="28"/>
        </w:rPr>
        <w:t>
      Материалы о лицах, подлежащих проверке, направляемые в органы национальной безопасности и представляемые в кадровую службу органа внутренних дел, должны содержать следующие сведения:</w:t>
      </w:r>
    </w:p>
    <w:p>
      <w:pPr>
        <w:spacing w:after="0"/>
        <w:ind w:left="0"/>
        <w:jc w:val="both"/>
      </w:pPr>
      <w:r>
        <w:rPr>
          <w:rFonts w:ascii="Times New Roman"/>
          <w:b w:val="false"/>
          <w:i w:val="false"/>
          <w:color w:val="000000"/>
          <w:sz w:val="28"/>
        </w:rPr>
        <w:t>
      1) полные установочные данные на проверяемого и его близких родственников (жену, мужа, отца, мать, братьев, сестер, детей) с указанием года и места рождения, места работы или учебы, занимаемой должности и места проживания;</w:t>
      </w:r>
    </w:p>
    <w:p>
      <w:pPr>
        <w:spacing w:after="0"/>
        <w:ind w:left="0"/>
        <w:jc w:val="both"/>
      </w:pPr>
      <w:r>
        <w:rPr>
          <w:rFonts w:ascii="Times New Roman"/>
          <w:b w:val="false"/>
          <w:i w:val="false"/>
          <w:color w:val="000000"/>
          <w:sz w:val="28"/>
        </w:rPr>
        <w:t>
      2) о трудовой деятельности оформляемого лица с указанием занимаемой должности, наименования органа, организации и ее местонахождения;</w:t>
      </w:r>
    </w:p>
    <w:p>
      <w:pPr>
        <w:spacing w:after="0"/>
        <w:ind w:left="0"/>
        <w:jc w:val="both"/>
      </w:pPr>
      <w:r>
        <w:rPr>
          <w:rFonts w:ascii="Times New Roman"/>
          <w:b w:val="false"/>
          <w:i w:val="false"/>
          <w:color w:val="000000"/>
          <w:sz w:val="28"/>
        </w:rPr>
        <w:t>
      3) о наличии у оформляемого лица родственников за границей.</w:t>
      </w:r>
    </w:p>
    <w:p>
      <w:pPr>
        <w:spacing w:after="0"/>
        <w:ind w:left="0"/>
        <w:jc w:val="both"/>
      </w:pPr>
      <w:r>
        <w:rPr>
          <w:rFonts w:ascii="Times New Roman"/>
          <w:b w:val="false"/>
          <w:i w:val="false"/>
          <w:color w:val="000000"/>
          <w:sz w:val="28"/>
        </w:rPr>
        <w:t>
      Сведения, указанные в подпунктах 1)-3), излагаются кандидатом на службу в личном листке по учету кадров и автобиографии, которые скрепляются подписью руководителя кадровой службы ОВД.</w:t>
      </w:r>
    </w:p>
    <w:p>
      <w:pPr>
        <w:spacing w:after="0"/>
        <w:ind w:left="0"/>
        <w:jc w:val="both"/>
      </w:pPr>
      <w:r>
        <w:rPr>
          <w:rFonts w:ascii="Times New Roman"/>
          <w:b w:val="false"/>
          <w:i w:val="false"/>
          <w:color w:val="000000"/>
          <w:sz w:val="28"/>
        </w:rPr>
        <w:t>
      К материалам прилагаются: копия справки из налоговых органов о сдаче декларации о доходах и имуществе на кандидата и его супругу (супруга), копии документов об образовании, заверенные нотариально, а также две фотографии размером 3,5х4,5 см.</w:t>
      </w:r>
    </w:p>
    <w:bookmarkStart w:name="z23" w:id="28"/>
    <w:p>
      <w:pPr>
        <w:spacing w:after="0"/>
        <w:ind w:left="0"/>
        <w:jc w:val="both"/>
      </w:pPr>
      <w:r>
        <w:rPr>
          <w:rFonts w:ascii="Times New Roman"/>
          <w:b w:val="false"/>
          <w:i w:val="false"/>
          <w:color w:val="000000"/>
          <w:sz w:val="28"/>
        </w:rPr>
        <w:t xml:space="preserve">
      15. Проверка по оперативным учетам проводится с использованием требований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 плану, утвержденному начальником кадрового аппарата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При получении сведений о судимости жены (мужа) кандидата, их близких родственников, а также других сведений отрицательного (компрометирующего) характера в заключении обосновывается возможность приема кандидата на службу с учетом общественной опасности совершенного преступления, степени родства, характера предстоящей службы, отрицательного влияния на кандидата, материальной и иной его зависимости от родственников, имеющих судимость.</w:t>
      </w:r>
    </w:p>
    <w:bookmarkEnd w:id="28"/>
    <w:p>
      <w:pPr>
        <w:spacing w:after="0"/>
        <w:ind w:left="0"/>
        <w:jc w:val="both"/>
      </w:pPr>
      <w:r>
        <w:rPr>
          <w:rFonts w:ascii="Times New Roman"/>
          <w:b w:val="false"/>
          <w:i w:val="false"/>
          <w:color w:val="000000"/>
          <w:sz w:val="28"/>
        </w:rPr>
        <w:t xml:space="preserve">
      После окончания специальной проверки работник кадрового аппарата, осуществлявший проверку, вносит результаты проверки во второй раздел заключения о приеме на службу в ОВД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24" w:id="29"/>
    <w:p>
      <w:pPr>
        <w:spacing w:after="0"/>
        <w:ind w:left="0"/>
        <w:jc w:val="both"/>
      </w:pPr>
      <w:r>
        <w:rPr>
          <w:rFonts w:ascii="Times New Roman"/>
          <w:b w:val="false"/>
          <w:i w:val="false"/>
          <w:color w:val="000000"/>
          <w:sz w:val="28"/>
        </w:rPr>
        <w:t>
      16. Материалы специальной проверки, а также ответ из КПСиСУ, докладываются на утверждение начальнику, пользующемуся правом назначения на должность. При положительном решении вопроса о приеме на службу результаты сообщаются руководителю органа, отраслевого подразделения, в котором предполагается использовать кандидата.</w:t>
      </w:r>
    </w:p>
    <w:bookmarkEnd w:id="29"/>
    <w:bookmarkStart w:name="z25" w:id="30"/>
    <w:p>
      <w:pPr>
        <w:spacing w:after="0"/>
        <w:ind w:left="0"/>
        <w:jc w:val="both"/>
      </w:pPr>
      <w:r>
        <w:rPr>
          <w:rFonts w:ascii="Times New Roman"/>
          <w:b w:val="false"/>
          <w:i w:val="false"/>
          <w:color w:val="000000"/>
          <w:sz w:val="28"/>
        </w:rPr>
        <w:t>
      17. Кадровый аппарат МВД при оформлении на службу в ОВД кандидата, ранее не проходившего службу в правоохранительных органах за исключением кандидатов, впервые поступающих на службу в ОВД, изучает его на соответствие квалификационным требованиям к категориям должностей органов внутренних дел Республики Казахстан.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внутренних дел РК от 21.10.2020 </w:t>
      </w:r>
      <w:r>
        <w:rPr>
          <w:rFonts w:ascii="Times New Roman"/>
          <w:b w:val="false"/>
          <w:i w:val="false"/>
          <w:color w:val="000000"/>
          <w:sz w:val="28"/>
        </w:rPr>
        <w:t>№ 726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31"/>
    <w:p>
      <w:pPr>
        <w:spacing w:after="0"/>
        <w:ind w:left="0"/>
        <w:jc w:val="both"/>
      </w:pPr>
      <w:r>
        <w:rPr>
          <w:rFonts w:ascii="Times New Roman"/>
          <w:b w:val="false"/>
          <w:i w:val="false"/>
          <w:color w:val="000000"/>
          <w:sz w:val="28"/>
        </w:rPr>
        <w:t xml:space="preserve">
      18. При изучении материалов бывших сотрудников правоохранительных или специальных государственных органов обращается внимание на характеризующие данные по материалам </w:t>
      </w:r>
      <w:r>
        <w:rPr>
          <w:rFonts w:ascii="Times New Roman"/>
          <w:b w:val="false"/>
          <w:i w:val="false"/>
          <w:color w:val="000000"/>
          <w:sz w:val="28"/>
        </w:rPr>
        <w:t>личного дела</w:t>
      </w:r>
      <w:r>
        <w:rPr>
          <w:rFonts w:ascii="Times New Roman"/>
          <w:b w:val="false"/>
          <w:i w:val="false"/>
          <w:color w:val="000000"/>
          <w:sz w:val="28"/>
        </w:rPr>
        <w:t>, трудовую деятельность кандидатов после увольнения со службы, наличие подтверждающих документов. Одновременно запрашиваются сведения о наличии компрометирующих материалов в отношении кандидата из подразделения собственной безопасности, а при необходимости из аналогичных подразделений других правоохранительных или специальных государственных органов, где ранее служил кандидат.</w:t>
      </w:r>
    </w:p>
    <w:bookmarkEnd w:id="31"/>
    <w:bookmarkStart w:name="z27" w:id="32"/>
    <w:p>
      <w:pPr>
        <w:spacing w:after="0"/>
        <w:ind w:left="0"/>
        <w:jc w:val="both"/>
      </w:pPr>
      <w:r>
        <w:rPr>
          <w:rFonts w:ascii="Times New Roman"/>
          <w:b w:val="false"/>
          <w:i w:val="false"/>
          <w:color w:val="000000"/>
          <w:sz w:val="28"/>
        </w:rPr>
        <w:t>
      19. По окончании изучения кандидата, ранее проходившего службу в правоохранительных органах, выносится мотивированное заключение с соответствующими выводами за подписью исполнителя, согласованное с начальником кадрового аппарата МВД и курирующим заместителем Министра внутренних дел Республики Казахстан.</w:t>
      </w:r>
    </w:p>
    <w:bookmarkEnd w:id="32"/>
    <w:bookmarkStart w:name="z28" w:id="33"/>
    <w:p>
      <w:pPr>
        <w:spacing w:after="0"/>
        <w:ind w:left="0"/>
        <w:jc w:val="both"/>
      </w:pPr>
      <w:r>
        <w:rPr>
          <w:rFonts w:ascii="Times New Roman"/>
          <w:b w:val="false"/>
          <w:i w:val="false"/>
          <w:color w:val="000000"/>
          <w:sz w:val="28"/>
        </w:rPr>
        <w:t>
      20. При принятии решения об отказе в приеме на службу в ОВД, кадровым аппаратом МВД выносится заключение с указанием причин отказа, которое согласовывается с соответствующей службой и утверждается курирующим заместителем Министра внутренних дел Республики Казахстан.</w:t>
      </w:r>
    </w:p>
    <w:bookmarkEnd w:id="33"/>
    <w:bookmarkStart w:name="z29" w:id="34"/>
    <w:p>
      <w:pPr>
        <w:spacing w:after="0"/>
        <w:ind w:left="0"/>
        <w:jc w:val="both"/>
      </w:pPr>
      <w:r>
        <w:rPr>
          <w:rFonts w:ascii="Times New Roman"/>
          <w:b w:val="false"/>
          <w:i w:val="false"/>
          <w:color w:val="000000"/>
          <w:sz w:val="28"/>
        </w:rPr>
        <w:t>
      21. Мотивы решения об отказе в приеме на службу объявляются кандидату. Материалы специальной проверки на кандидатов, не принятых на службу в ОВД, по истечении одного года уничтожаются.</w:t>
      </w:r>
    </w:p>
    <w:bookmarkEnd w:id="34"/>
    <w:bookmarkStart w:name="z30" w:id="35"/>
    <w:p>
      <w:pPr>
        <w:spacing w:after="0"/>
        <w:ind w:left="0"/>
        <w:jc w:val="both"/>
      </w:pPr>
      <w:r>
        <w:rPr>
          <w:rFonts w:ascii="Times New Roman"/>
          <w:b w:val="false"/>
          <w:i w:val="false"/>
          <w:color w:val="000000"/>
          <w:sz w:val="28"/>
        </w:rPr>
        <w:t>
      22. Материалы на кандидатов, представленные на согласование не в полном объеме, возвращаются без рассмотрения.</w:t>
      </w:r>
    </w:p>
    <w:bookmarkEnd w:id="35"/>
    <w:bookmarkStart w:name="z31" w:id="36"/>
    <w:p>
      <w:pPr>
        <w:spacing w:after="0"/>
        <w:ind w:left="0"/>
        <w:jc w:val="both"/>
      </w:pPr>
      <w:r>
        <w:rPr>
          <w:rFonts w:ascii="Times New Roman"/>
          <w:b w:val="false"/>
          <w:i w:val="false"/>
          <w:color w:val="000000"/>
          <w:sz w:val="28"/>
        </w:rPr>
        <w:t xml:space="preserve">
      23. При рассмотрении вопроса о приеме на службу в ОВД лиц старше тридцати пяти лет, кадровый аппарат территориального ОВД, ведомственной организации образования (учебного заведения) МВД направляет в кадровый аппарат МВД ходатайство, за подписью первого руководителя, сформированное личное дело. Кадровый аппарат МВД, рассмотрев представленные материалы, выносит мотивированное заключение. При положительном решении данное заключение является основанием для направления кандидата (в случае, если он является кандидатом к назначению на должность рядового, младшего или среднего начальствующего состава) на специальное первоначальное </w:t>
      </w:r>
      <w:r>
        <w:rPr>
          <w:rFonts w:ascii="Times New Roman"/>
          <w:b w:val="false"/>
          <w:i w:val="false"/>
          <w:color w:val="000000"/>
          <w:sz w:val="28"/>
        </w:rPr>
        <w:t>обучение</w:t>
      </w:r>
      <w:r>
        <w:rPr>
          <w:rFonts w:ascii="Times New Roman"/>
          <w:b w:val="false"/>
          <w:i w:val="false"/>
          <w:color w:val="000000"/>
          <w:sz w:val="28"/>
        </w:rPr>
        <w:t xml:space="preserve"> и дальнейшего приема кандидата на службу в ОВД. При последующем представлении кандидата к </w:t>
      </w:r>
      <w:r>
        <w:rPr>
          <w:rFonts w:ascii="Times New Roman"/>
          <w:b w:val="false"/>
          <w:i w:val="false"/>
          <w:color w:val="000000"/>
          <w:sz w:val="28"/>
        </w:rPr>
        <w:t>присвоению</w:t>
      </w:r>
      <w:r>
        <w:rPr>
          <w:rFonts w:ascii="Times New Roman"/>
          <w:b w:val="false"/>
          <w:i w:val="false"/>
          <w:color w:val="000000"/>
          <w:sz w:val="28"/>
        </w:rPr>
        <w:t xml:space="preserve"> первого специального звания или зачисления в кадры МВД бывших лиц начальствующего состава ОВД, других правоохранительных или специальных государственных органов, к представлению, направляемому в кадровый аппарат МВД прикладывается копия указанного заключения.</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w:t>
            </w:r>
            <w:r>
              <w:br/>
            </w:r>
            <w:r>
              <w:rPr>
                <w:rFonts w:ascii="Times New Roman"/>
                <w:b w:val="false"/>
                <w:i w:val="false"/>
                <w:color w:val="000000"/>
                <w:sz w:val="20"/>
              </w:rPr>
              <w:t>внутренних дел</w:t>
            </w:r>
            <w:r>
              <w:br/>
            </w:r>
            <w:r>
              <w:rPr>
                <w:rFonts w:ascii="Times New Roman"/>
                <w:b w:val="false"/>
                <w:i w:val="false"/>
                <w:color w:val="000000"/>
                <w:sz w:val="20"/>
              </w:rPr>
              <w:t>БЕКІТЕМІН</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(лауазымға тағайындау құқығы бар ішкі істер органының бастығы)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(начальник органа внутренних дел, пользующийся</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правом назначения на должность)</w:t>
      </w:r>
    </w:p>
    <w:p>
      <w:pPr>
        <w:spacing w:after="0"/>
        <w:ind w:left="0"/>
        <w:jc w:val="left"/>
      </w:pPr>
      <w:r>
        <w:rPr>
          <w:rFonts w:ascii="Times New Roman"/>
          <w:b/>
          <w:i w:val="false"/>
          <w:color w:val="000000"/>
        </w:rPr>
        <w:t xml:space="preserve"> Ішкі істер органдарына қызметке қабылдау туралы</w:t>
      </w:r>
      <w:r>
        <w:br/>
      </w:r>
      <w:r>
        <w:rPr>
          <w:rFonts w:ascii="Times New Roman"/>
          <w:b/>
          <w:i w:val="false"/>
          <w:color w:val="000000"/>
        </w:rPr>
        <w:t>Қ О Р Ы Т Ы Н Д Ы</w:t>
      </w:r>
      <w:r>
        <w:br/>
      </w:r>
      <w:r>
        <w:rPr>
          <w:rFonts w:ascii="Times New Roman"/>
          <w:b/>
          <w:i w:val="false"/>
          <w:color w:val="000000"/>
        </w:rPr>
        <w:t>З А К Л Ю Ч Е Н И Е</w:t>
      </w:r>
      <w:r>
        <w:br/>
      </w:r>
      <w:r>
        <w:rPr>
          <w:rFonts w:ascii="Times New Roman"/>
          <w:b/>
          <w:i w:val="false"/>
          <w:color w:val="000000"/>
        </w:rPr>
        <w:t>о приеме на службу в органы внутренних дел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үміткердің</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w:t>
      </w:r>
      <w:r>
        <w:rPr>
          <w:rFonts w:ascii="Times New Roman"/>
          <w:b w:val="false"/>
          <w:i/>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xml:space="preserve">) </w:t>
      </w:r>
      <w:r>
        <w:rPr>
          <w:rFonts w:ascii="Times New Roman"/>
          <w:b w:val="false"/>
          <w:i/>
          <w:color w:val="000000"/>
          <w:sz w:val="28"/>
        </w:rPr>
        <w:t>табыс</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септігінде/</w:t>
      </w:r>
    </w:p>
    <w:p>
      <w:pPr>
        <w:spacing w:after="0"/>
        <w:ind w:left="0"/>
        <w:jc w:val="both"/>
      </w:pPr>
      <w:r>
        <w:rPr>
          <w:rFonts w:ascii="Times New Roman"/>
          <w:b w:val="false"/>
          <w:i w:val="false"/>
          <w:color w:val="000000"/>
          <w:sz w:val="28"/>
        </w:rPr>
        <w:t>
            фамилия, имя, отчество (при его наличии) кандидата в</w:t>
      </w:r>
    </w:p>
    <w:p>
      <w:pPr>
        <w:spacing w:after="0"/>
        <w:ind w:left="0"/>
        <w:jc w:val="both"/>
      </w:pPr>
      <w:r>
        <w:rPr>
          <w:rFonts w:ascii="Times New Roman"/>
          <w:b w:val="false"/>
          <w:i w:val="false"/>
          <w:color w:val="000000"/>
          <w:sz w:val="28"/>
        </w:rPr>
        <w:t>
      родительном падеже)</w:t>
      </w:r>
    </w:p>
    <w:p>
      <w:pPr>
        <w:spacing w:after="0"/>
        <w:ind w:left="0"/>
        <w:jc w:val="both"/>
      </w:pPr>
      <w:r>
        <w:rPr>
          <w:rFonts w:ascii="Times New Roman"/>
          <w:b w:val="false"/>
          <w:i w:val="false"/>
          <w:color w:val="000000"/>
          <w:sz w:val="28"/>
        </w:rPr>
        <w:t>
      ____________________________________________________________________</w:t>
      </w:r>
    </w:p>
    <w:bookmarkStart w:name="z64" w:id="37"/>
    <w:p>
      <w:pPr>
        <w:spacing w:after="0"/>
        <w:ind w:left="0"/>
        <w:jc w:val="both"/>
      </w:pPr>
      <w:r>
        <w:rPr>
          <w:rFonts w:ascii="Times New Roman"/>
          <w:b w:val="false"/>
          <w:i w:val="false"/>
          <w:color w:val="000000"/>
          <w:sz w:val="28"/>
        </w:rPr>
        <w:t>
      1. Үміткерді алдын-ала зерттеп білу нәтижелері туралы анықтама</w:t>
      </w:r>
    </w:p>
    <w:bookmarkEnd w:id="37"/>
    <w:p>
      <w:pPr>
        <w:spacing w:after="0"/>
        <w:ind w:left="0"/>
        <w:jc w:val="both"/>
      </w:pPr>
      <w:r>
        <w:rPr>
          <w:rFonts w:ascii="Times New Roman"/>
          <w:b w:val="false"/>
          <w:i w:val="false"/>
          <w:color w:val="000000"/>
          <w:sz w:val="28"/>
        </w:rPr>
        <w:t>
        Справка о результатах предварительного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нұсқаулықтың</w:t>
      </w:r>
      <w:r>
        <w:rPr>
          <w:rFonts w:ascii="Times New Roman"/>
          <w:b w:val="false"/>
          <w:i/>
          <w:color w:val="000000"/>
          <w:sz w:val="28"/>
        </w:rPr>
        <w:t xml:space="preserve"> 9 </w:t>
      </w:r>
      <w:r>
        <w:rPr>
          <w:rFonts w:ascii="Times New Roman"/>
          <w:b w:val="false"/>
          <w:i/>
          <w:color w:val="000000"/>
          <w:sz w:val="28"/>
        </w:rPr>
        <w:t>тармағына</w:t>
      </w:r>
      <w:r>
        <w:rPr>
          <w:rFonts w:ascii="Times New Roman"/>
          <w:b w:val="false"/>
          <w:i w:val="false"/>
          <w:color w:val="000000"/>
          <w:sz w:val="28"/>
        </w:rPr>
        <w:t xml:space="preserve"> </w:t>
      </w:r>
      <w:r>
        <w:rPr>
          <w:rFonts w:ascii="Times New Roman"/>
          <w:b w:val="false"/>
          <w:i/>
          <w:color w:val="000000"/>
          <w:sz w:val="28"/>
        </w:rPr>
        <w:t>сәйкес</w:t>
      </w:r>
      <w:r>
        <w:rPr>
          <w:rFonts w:ascii="Times New Roman"/>
          <w:b w:val="false"/>
          <w:i/>
          <w:color w:val="000000"/>
          <w:sz w:val="28"/>
        </w:rPr>
        <w:t>/в соответствии с пунктом 9</w:t>
      </w:r>
    </w:p>
    <w:p>
      <w:pPr>
        <w:spacing w:after="0"/>
        <w:ind w:left="0"/>
        <w:jc w:val="both"/>
      </w:pPr>
      <w:r>
        <w:rPr>
          <w:rFonts w:ascii="Times New Roman"/>
          <w:b w:val="false"/>
          <w:i w:val="false"/>
          <w:color w:val="000000"/>
          <w:sz w:val="28"/>
        </w:rPr>
        <w:t>
      инструкции)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фамилии лиц, изучавших кандидата, результаты изучения,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характеризующие кандидата данные, должность и участок работы,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 которых предполагается использовать кандидата, кто рекомендовал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кандидата для службы в ОВД и другие данные, имеющие существенное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значение для принятия решения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органның</w:t>
      </w:r>
      <w:r>
        <w:rPr>
          <w:rFonts w:ascii="Times New Roman"/>
          <w:b w:val="false"/>
          <w:i/>
          <w:color w:val="000000"/>
          <w:sz w:val="28"/>
        </w:rPr>
        <w:t xml:space="preserve">, </w:t>
      </w:r>
      <w:r>
        <w:rPr>
          <w:rFonts w:ascii="Times New Roman"/>
          <w:b w:val="false"/>
          <w:i/>
          <w:color w:val="000000"/>
          <w:sz w:val="28"/>
        </w:rPr>
        <w:t>бөлімшенің</w:t>
      </w:r>
      <w:r>
        <w:rPr>
          <w:rFonts w:ascii="Times New Roman"/>
          <w:b w:val="false"/>
          <w:i w:val="false"/>
          <w:color w:val="000000"/>
          <w:sz w:val="28"/>
        </w:rPr>
        <w:t xml:space="preserve"> </w:t>
      </w:r>
      <w:r>
        <w:rPr>
          <w:rFonts w:ascii="Times New Roman"/>
          <w:b w:val="false"/>
          <w:i/>
          <w:color w:val="000000"/>
          <w:sz w:val="28"/>
        </w:rPr>
        <w:t>бастығы</w:t>
      </w:r>
      <w:r>
        <w:rPr>
          <w:rFonts w:ascii="Times New Roman"/>
          <w:b w:val="false"/>
          <w:i/>
          <w:color w:val="000000"/>
          <w:sz w:val="28"/>
        </w:rPr>
        <w:t xml:space="preserve">,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color w:val="000000"/>
          <w:sz w:val="28"/>
        </w:rPr>
        <w:t>/начальник органа,</w:t>
      </w:r>
    </w:p>
    <w:p>
      <w:pPr>
        <w:spacing w:after="0"/>
        <w:ind w:left="0"/>
        <w:jc w:val="both"/>
      </w:pPr>
      <w:r>
        <w:rPr>
          <w:rFonts w:ascii="Times New Roman"/>
          <w:b w:val="false"/>
          <w:i w:val="false"/>
          <w:color w:val="000000"/>
          <w:sz w:val="28"/>
        </w:rPr>
        <w:t>
      подразделения, специальное звание)</w:t>
      </w:r>
    </w:p>
    <w:p>
      <w:pPr>
        <w:spacing w:after="0"/>
        <w:ind w:left="0"/>
        <w:jc w:val="both"/>
      </w:pPr>
      <w:r>
        <w:rPr>
          <w:rFonts w:ascii="Times New Roman"/>
          <w:b w:val="false"/>
          <w:i w:val="false"/>
          <w:color w:val="000000"/>
          <w:sz w:val="28"/>
        </w:rPr>
        <w:t>
      __________________________________________________ Қолы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color w:val="000000"/>
          <w:sz w:val="28"/>
        </w:rPr>
        <w:t>инициалы, фамилия)</w:t>
      </w:r>
    </w:p>
    <w:p>
      <w:pPr>
        <w:spacing w:after="0"/>
        <w:ind w:left="0"/>
        <w:jc w:val="both"/>
      </w:pPr>
      <w:r>
        <w:rPr>
          <w:rFonts w:ascii="Times New Roman"/>
          <w:b w:val="false"/>
          <w:i w:val="false"/>
          <w:color w:val="000000"/>
          <w:sz w:val="28"/>
        </w:rPr>
        <w:t>
      20___ ж. "__" _____________ г.</w:t>
      </w:r>
    </w:p>
    <w:bookmarkStart w:name="z63" w:id="38"/>
    <w:p>
      <w:pPr>
        <w:spacing w:after="0"/>
        <w:ind w:left="0"/>
        <w:jc w:val="both"/>
      </w:pPr>
      <w:r>
        <w:rPr>
          <w:rFonts w:ascii="Times New Roman"/>
          <w:b w:val="false"/>
          <w:i w:val="false"/>
          <w:color w:val="000000"/>
          <w:sz w:val="28"/>
        </w:rPr>
        <w:t>
      2. Тексеріс нәтижелері ______________________________________________</w:t>
      </w:r>
    </w:p>
    <w:bookmarkEnd w:id="38"/>
    <w:p>
      <w:pPr>
        <w:spacing w:after="0"/>
        <w:ind w:left="0"/>
        <w:jc w:val="both"/>
      </w:pPr>
      <w:r>
        <w:rPr>
          <w:rFonts w:ascii="Times New Roman"/>
          <w:b w:val="false"/>
          <w:i w:val="false"/>
          <w:color w:val="000000"/>
          <w:sz w:val="28"/>
        </w:rPr>
        <w:t>
      Результаты проверки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Қолы 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color w:val="000000"/>
          <w:sz w:val="28"/>
        </w:rPr>
        <w:t>/должность, специальное 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color w:val="000000"/>
          <w:sz w:val="28"/>
        </w:rPr>
        <w:t>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 ж. "__" _____________ г.</w:t>
      </w:r>
    </w:p>
    <w:bookmarkStart w:name="z62" w:id="39"/>
    <w:p>
      <w:pPr>
        <w:spacing w:after="0"/>
        <w:ind w:left="0"/>
        <w:jc w:val="both"/>
      </w:pPr>
      <w:r>
        <w:rPr>
          <w:rFonts w:ascii="Times New Roman"/>
          <w:b w:val="false"/>
          <w:i w:val="false"/>
          <w:color w:val="000000"/>
          <w:sz w:val="28"/>
        </w:rPr>
        <w:t>
      3. Үміткердің ішкі істер органдарында қызмет етуге жарамдылығы туралы</w:t>
      </w:r>
    </w:p>
    <w:bookmarkEnd w:id="39"/>
    <w:p>
      <w:pPr>
        <w:spacing w:after="0"/>
        <w:ind w:left="0"/>
        <w:jc w:val="both"/>
      </w:pPr>
      <w:r>
        <w:rPr>
          <w:rFonts w:ascii="Times New Roman"/>
          <w:b w:val="false"/>
          <w:i w:val="false"/>
          <w:color w:val="000000"/>
          <w:sz w:val="28"/>
        </w:rPr>
        <w:t>
      әскери-дәрігерлік комиссияның қорытындысы</w:t>
      </w:r>
    </w:p>
    <w:p>
      <w:pPr>
        <w:spacing w:after="0"/>
        <w:ind w:left="0"/>
        <w:jc w:val="both"/>
      </w:pPr>
      <w:r>
        <w:rPr>
          <w:rFonts w:ascii="Times New Roman"/>
          <w:b w:val="false"/>
          <w:i w:val="false"/>
          <w:color w:val="000000"/>
          <w:sz w:val="28"/>
        </w:rPr>
        <w:t>
       Заключение военно-врачебной комиссии о годности кандидата к службе в</w:t>
      </w:r>
    </w:p>
    <w:p>
      <w:pPr>
        <w:spacing w:after="0"/>
        <w:ind w:left="0"/>
        <w:jc w:val="both"/>
      </w:pPr>
      <w:r>
        <w:rPr>
          <w:rFonts w:ascii="Times New Roman"/>
          <w:b w:val="false"/>
          <w:i w:val="false"/>
          <w:color w:val="000000"/>
          <w:sz w:val="28"/>
        </w:rPr>
        <w:t>
      органах внутренних дел ______________________________________________</w:t>
      </w:r>
    </w:p>
    <w:p>
      <w:pPr>
        <w:spacing w:after="0"/>
        <w:ind w:left="0"/>
        <w:jc w:val="both"/>
      </w:pPr>
      <w:r>
        <w:rPr>
          <w:rFonts w:ascii="Times New Roman"/>
          <w:b w:val="false"/>
          <w:i w:val="false"/>
          <w:color w:val="000000"/>
          <w:sz w:val="28"/>
        </w:rPr>
        <w:t>
      Үміткерді психофизиологиялық тексеру қорытындылары __________________</w:t>
      </w:r>
    </w:p>
    <w:p>
      <w:pPr>
        <w:spacing w:after="0"/>
        <w:ind w:left="0"/>
        <w:jc w:val="both"/>
      </w:pPr>
      <w:r>
        <w:rPr>
          <w:rFonts w:ascii="Times New Roman"/>
          <w:b w:val="false"/>
          <w:i w:val="false"/>
          <w:color w:val="000000"/>
          <w:sz w:val="28"/>
        </w:rPr>
        <w:t>
      Результаты психофизиологигического обследования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Қолы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лауазымы</w:t>
      </w:r>
      <w:r>
        <w:rPr>
          <w:rFonts w:ascii="Times New Roman"/>
          <w:b w:val="false"/>
          <w:i/>
          <w:color w:val="000000"/>
          <w:sz w:val="28"/>
        </w:rPr>
        <w:t xml:space="preserve">,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color w:val="000000"/>
          <w:sz w:val="28"/>
        </w:rPr>
        <w:t xml:space="preserve">/ </w:t>
      </w:r>
      <w:r>
        <w:rPr>
          <w:rFonts w:ascii="Times New Roman"/>
          <w:b w:val="false"/>
          <w:i/>
          <w:color w:val="000000"/>
          <w:sz w:val="28"/>
        </w:rPr>
        <w:t>олжность</w:t>
      </w:r>
      <w:r>
        <w:rPr>
          <w:rFonts w:ascii="Times New Roman"/>
          <w:b w:val="false"/>
          <w:i/>
          <w:color w:val="000000"/>
          <w:sz w:val="28"/>
        </w:rPr>
        <w:t>, специальное 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color w:val="000000"/>
          <w:sz w:val="28"/>
        </w:rPr>
        <w:t>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 ж. "__" _____________ г.</w:t>
      </w:r>
    </w:p>
    <w:bookmarkStart w:name="z61" w:id="40"/>
    <w:p>
      <w:pPr>
        <w:spacing w:after="0"/>
        <w:ind w:left="0"/>
        <w:jc w:val="both"/>
      </w:pPr>
      <w:r>
        <w:rPr>
          <w:rFonts w:ascii="Times New Roman"/>
          <w:b w:val="false"/>
          <w:i w:val="false"/>
          <w:color w:val="000000"/>
          <w:sz w:val="28"/>
        </w:rPr>
        <w:t>
      4. Үміткерді зерттеп білу нәтижелері ________________________________</w:t>
      </w:r>
    </w:p>
    <w:bookmarkEnd w:id="40"/>
    <w:p>
      <w:pPr>
        <w:spacing w:after="0"/>
        <w:ind w:left="0"/>
        <w:jc w:val="both"/>
      </w:pPr>
      <w:r>
        <w:rPr>
          <w:rFonts w:ascii="Times New Roman"/>
          <w:b w:val="false"/>
          <w:i w:val="false"/>
          <w:color w:val="000000"/>
          <w:sz w:val="28"/>
        </w:rPr>
        <w:t>
        Результаты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(нұсқаулыққа сәйкес/в соответствии с инструкцией)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Үміткерді зерттеп білу нәтижелері бойынша қорытынды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Вывод по результатам изучения кандидата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ішкі</w:t>
      </w:r>
      <w:r>
        <w:rPr>
          <w:rFonts w:ascii="Times New Roman"/>
          <w:b w:val="false"/>
          <w:i w:val="false"/>
          <w:color w:val="000000"/>
          <w:sz w:val="28"/>
        </w:rPr>
        <w:t xml:space="preserve"> </w:t>
      </w:r>
      <w:r>
        <w:rPr>
          <w:rFonts w:ascii="Times New Roman"/>
          <w:b w:val="false"/>
          <w:i/>
          <w:color w:val="000000"/>
          <w:sz w:val="28"/>
        </w:rPr>
        <w:t>істер</w:t>
      </w:r>
      <w:r>
        <w:rPr>
          <w:rFonts w:ascii="Times New Roman"/>
          <w:b w:val="false"/>
          <w:i w:val="false"/>
          <w:color w:val="000000"/>
          <w:sz w:val="28"/>
        </w:rPr>
        <w:t xml:space="preserve"> </w:t>
      </w:r>
      <w:r>
        <w:rPr>
          <w:rFonts w:ascii="Times New Roman"/>
          <w:b w:val="false"/>
          <w:i/>
          <w:color w:val="000000"/>
          <w:sz w:val="28"/>
        </w:rPr>
        <w:t>органын</w:t>
      </w:r>
      <w:r>
        <w:rPr>
          <w:rFonts w:ascii="Times New Roman"/>
          <w:b w:val="false"/>
          <w:i w:val="false"/>
          <w:color w:val="000000"/>
          <w:sz w:val="28"/>
        </w:rPr>
        <w:t xml:space="preserve"> </w:t>
      </w:r>
      <w:r>
        <w:rPr>
          <w:rFonts w:ascii="Times New Roman"/>
          <w:b w:val="false"/>
          <w:i/>
          <w:color w:val="000000"/>
          <w:sz w:val="28"/>
        </w:rPr>
        <w:t>көрсете</w:t>
      </w:r>
      <w:r>
        <w:rPr>
          <w:rFonts w:ascii="Times New Roman"/>
          <w:b w:val="false"/>
          <w:i w:val="false"/>
          <w:color w:val="000000"/>
          <w:sz w:val="28"/>
        </w:rPr>
        <w:t xml:space="preserve"> </w:t>
      </w:r>
      <w:r>
        <w:rPr>
          <w:rFonts w:ascii="Times New Roman"/>
          <w:b w:val="false"/>
          <w:i/>
          <w:color w:val="000000"/>
          <w:sz w:val="28"/>
        </w:rPr>
        <w:t>отырып</w:t>
      </w:r>
      <w:r>
        <w:rPr>
          <w:rFonts w:ascii="Times New Roman"/>
          <w:b w:val="false"/>
          <w:i/>
          <w:color w:val="000000"/>
          <w:sz w:val="28"/>
        </w:rPr>
        <w:t xml:space="preserve">, </w:t>
      </w:r>
      <w:r>
        <w:rPr>
          <w:rFonts w:ascii="Times New Roman"/>
          <w:b w:val="false"/>
          <w:i/>
          <w:color w:val="000000"/>
          <w:sz w:val="28"/>
        </w:rPr>
        <w:t>нақты</w:t>
      </w:r>
      <w:r>
        <w:rPr>
          <w:rFonts w:ascii="Times New Roman"/>
          <w:b w:val="false"/>
          <w:i w:val="false"/>
          <w:color w:val="000000"/>
          <w:sz w:val="28"/>
        </w:rPr>
        <w:t xml:space="preserve"> </w:t>
      </w:r>
      <w:r>
        <w:rPr>
          <w:rFonts w:ascii="Times New Roman"/>
          <w:b w:val="false"/>
          <w:i/>
          <w:color w:val="000000"/>
          <w:sz w:val="28"/>
        </w:rPr>
        <w:t>лауазымға</w:t>
      </w:r>
      <w:r>
        <w:rPr>
          <w:rFonts w:ascii="Times New Roman"/>
          <w:b w:val="false"/>
          <w:i w:val="false"/>
          <w:color w:val="000000"/>
          <w:sz w:val="28"/>
        </w:rPr>
        <w:t xml:space="preserve"> </w:t>
      </w:r>
      <w:r>
        <w:rPr>
          <w:rFonts w:ascii="Times New Roman"/>
          <w:b w:val="false"/>
          <w:i/>
          <w:color w:val="000000"/>
          <w:sz w:val="28"/>
        </w:rPr>
        <w:t>тағайындау</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ІІМ-</w:t>
      </w:r>
      <w:r>
        <w:rPr>
          <w:rFonts w:ascii="Times New Roman"/>
          <w:b w:val="false"/>
          <w:i/>
          <w:color w:val="000000"/>
          <w:sz w:val="28"/>
        </w:rPr>
        <w:t>нің</w:t>
      </w:r>
      <w:r>
        <w:rPr>
          <w:rFonts w:ascii="Times New Roman"/>
          <w:b w:val="false"/>
          <w:i w:val="false"/>
          <w:color w:val="000000"/>
          <w:sz w:val="28"/>
        </w:rPr>
        <w:t xml:space="preserve"> </w:t>
      </w:r>
      <w:r>
        <w:rPr>
          <w:rFonts w:ascii="Times New Roman"/>
          <w:b w:val="false"/>
          <w:i/>
          <w:color w:val="000000"/>
          <w:sz w:val="28"/>
        </w:rPr>
        <w:t>оқу</w:t>
      </w:r>
      <w:r>
        <w:rPr>
          <w:rFonts w:ascii="Times New Roman"/>
          <w:b w:val="false"/>
          <w:i w:val="false"/>
          <w:color w:val="000000"/>
          <w:sz w:val="28"/>
        </w:rPr>
        <w:t xml:space="preserve"> </w:t>
      </w:r>
      <w:r>
        <w:rPr>
          <w:rFonts w:ascii="Times New Roman"/>
          <w:b w:val="false"/>
          <w:i/>
          <w:color w:val="000000"/>
          <w:sz w:val="28"/>
        </w:rPr>
        <w:t>орнын</w:t>
      </w:r>
      <w:r>
        <w:rPr>
          <w:rFonts w:ascii="Times New Roman"/>
          <w:b w:val="false"/>
          <w:i w:val="false"/>
          <w:color w:val="000000"/>
          <w:sz w:val="28"/>
        </w:rPr>
        <w:t xml:space="preserve"> </w:t>
      </w:r>
      <w:r>
        <w:rPr>
          <w:rFonts w:ascii="Times New Roman"/>
          <w:b w:val="false"/>
          <w:i/>
          <w:color w:val="000000"/>
          <w:sz w:val="28"/>
        </w:rPr>
        <w:t>көрсете</w:t>
      </w:r>
      <w:r>
        <w:rPr>
          <w:rFonts w:ascii="Times New Roman"/>
          <w:b w:val="false"/>
          <w:i w:val="false"/>
          <w:color w:val="000000"/>
          <w:sz w:val="28"/>
        </w:rPr>
        <w:t xml:space="preserve"> </w:t>
      </w:r>
      <w:r>
        <w:rPr>
          <w:rFonts w:ascii="Times New Roman"/>
          <w:b w:val="false"/>
          <w:i/>
          <w:color w:val="000000"/>
          <w:sz w:val="28"/>
        </w:rPr>
        <w:t>отырып</w:t>
      </w:r>
      <w:r>
        <w:rPr>
          <w:rFonts w:ascii="Times New Roman"/>
          <w:b w:val="false"/>
          <w:i/>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оқуға</w:t>
      </w:r>
      <w:r>
        <w:rPr>
          <w:rFonts w:ascii="Times New Roman"/>
          <w:b w:val="false"/>
          <w:i w:val="false"/>
          <w:color w:val="000000"/>
          <w:sz w:val="28"/>
        </w:rPr>
        <w:t xml:space="preserve"> </w:t>
      </w:r>
      <w:r>
        <w:rPr>
          <w:rFonts w:ascii="Times New Roman"/>
          <w:b w:val="false"/>
          <w:i/>
          <w:color w:val="000000"/>
          <w:sz w:val="28"/>
        </w:rPr>
        <w:t>жіберу</w:t>
      </w:r>
      <w:r>
        <w:rPr>
          <w:rFonts w:ascii="Times New Roman"/>
          <w:b w:val="false"/>
          <w:i/>
          <w:color w:val="000000"/>
          <w:sz w:val="28"/>
        </w:rPr>
        <w:t xml:space="preserve">; </w:t>
      </w:r>
      <w:r>
        <w:rPr>
          <w:rFonts w:ascii="Times New Roman"/>
          <w:b w:val="false"/>
          <w:i/>
          <w:color w:val="000000"/>
          <w:sz w:val="28"/>
        </w:rPr>
        <w:t>себебін</w:t>
      </w:r>
      <w:r>
        <w:rPr>
          <w:rFonts w:ascii="Times New Roman"/>
          <w:b w:val="false"/>
          <w:i/>
          <w:color w:val="000000"/>
          <w:sz w:val="28"/>
        </w:rPr>
        <w:t xml:space="preserve">, </w:t>
      </w:r>
      <w:r>
        <w:rPr>
          <w:rFonts w:ascii="Times New Roman"/>
          <w:b w:val="false"/>
          <w:i/>
          <w:color w:val="000000"/>
          <w:sz w:val="28"/>
        </w:rPr>
        <w:t>қосымша</w:t>
      </w:r>
      <w:r>
        <w:rPr>
          <w:rFonts w:ascii="Times New Roman"/>
          <w:b w:val="false"/>
          <w:i w:val="false"/>
          <w:color w:val="000000"/>
          <w:sz w:val="28"/>
        </w:rPr>
        <w:t xml:space="preserve"> </w:t>
      </w:r>
      <w:r>
        <w:rPr>
          <w:rFonts w:ascii="Times New Roman"/>
          <w:b w:val="false"/>
          <w:i/>
          <w:color w:val="000000"/>
          <w:sz w:val="28"/>
        </w:rPr>
        <w:t>зерттеу</w:t>
      </w:r>
      <w:r>
        <w:rPr>
          <w:rFonts w:ascii="Times New Roman"/>
          <w:b w:val="false"/>
          <w:i w:val="false"/>
          <w:color w:val="000000"/>
          <w:sz w:val="28"/>
        </w:rPr>
        <w:t xml:space="preserve"> </w:t>
      </w:r>
      <w:r>
        <w:rPr>
          <w:rFonts w:ascii="Times New Roman"/>
          <w:b w:val="false"/>
          <w:i/>
          <w:color w:val="000000"/>
          <w:sz w:val="28"/>
        </w:rPr>
        <w:t>уақытын</w:t>
      </w:r>
      <w:r>
        <w:rPr>
          <w:rFonts w:ascii="Times New Roman"/>
          <w:b w:val="false"/>
          <w:i/>
          <w:color w:val="000000"/>
          <w:sz w:val="28"/>
        </w:rPr>
        <w:t xml:space="preserve">, </w:t>
      </w:r>
      <w:r>
        <w:rPr>
          <w:rFonts w:ascii="Times New Roman"/>
          <w:b w:val="false"/>
          <w:i/>
          <w:color w:val="000000"/>
          <w:sz w:val="28"/>
        </w:rPr>
        <w:t>үміткерді</w:t>
      </w:r>
      <w:r>
        <w:rPr>
          <w:rFonts w:ascii="Times New Roman"/>
          <w:b w:val="false"/>
          <w:i w:val="false"/>
          <w:color w:val="000000"/>
          <w:sz w:val="28"/>
        </w:rPr>
        <w:t xml:space="preserve"> </w:t>
      </w:r>
      <w:r>
        <w:rPr>
          <w:rFonts w:ascii="Times New Roman"/>
          <w:b w:val="false"/>
          <w:i/>
          <w:color w:val="000000"/>
          <w:sz w:val="28"/>
        </w:rPr>
        <w:t>зерттеуге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w:t>
      </w:r>
      <w:r>
        <w:rPr>
          <w:rFonts w:ascii="Times New Roman"/>
          <w:b w:val="false"/>
          <w:i w:val="false"/>
          <w:color w:val="000000"/>
          <w:sz w:val="28"/>
        </w:rPr>
        <w:t xml:space="preserve"> </w:t>
      </w:r>
      <w:r>
        <w:rPr>
          <w:rFonts w:ascii="Times New Roman"/>
          <w:b w:val="false"/>
          <w:i/>
          <w:color w:val="000000"/>
          <w:sz w:val="28"/>
        </w:rPr>
        <w:t>лауазымды</w:t>
      </w:r>
      <w:r>
        <w:rPr>
          <w:rFonts w:ascii="Times New Roman"/>
          <w:b w:val="false"/>
          <w:i w:val="false"/>
          <w:color w:val="000000"/>
          <w:sz w:val="28"/>
        </w:rPr>
        <w:t xml:space="preserve"> </w:t>
      </w:r>
      <w:r>
        <w:rPr>
          <w:rFonts w:ascii="Times New Roman"/>
          <w:b w:val="false"/>
          <w:i/>
          <w:color w:val="000000"/>
          <w:sz w:val="28"/>
        </w:rPr>
        <w:t>адамды</w:t>
      </w:r>
      <w:r>
        <w:rPr>
          <w:rFonts w:ascii="Times New Roman"/>
          <w:b w:val="false"/>
          <w:i w:val="false"/>
          <w:color w:val="000000"/>
          <w:sz w:val="28"/>
        </w:rPr>
        <w:t xml:space="preserve"> </w:t>
      </w:r>
      <w:r>
        <w:rPr>
          <w:rFonts w:ascii="Times New Roman"/>
          <w:b w:val="false"/>
          <w:i/>
          <w:color w:val="000000"/>
          <w:sz w:val="28"/>
        </w:rPr>
        <w:t>көрсете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отырып</w:t>
      </w:r>
      <w:r>
        <w:rPr>
          <w:rFonts w:ascii="Times New Roman"/>
          <w:b w:val="false"/>
          <w:i/>
          <w:color w:val="000000"/>
          <w:sz w:val="28"/>
        </w:rPr>
        <w:t xml:space="preserve">, </w:t>
      </w:r>
      <w:r>
        <w:rPr>
          <w:rFonts w:ascii="Times New Roman"/>
          <w:b w:val="false"/>
          <w:i/>
          <w:color w:val="000000"/>
          <w:sz w:val="28"/>
        </w:rPr>
        <w:t>үміткерді</w:t>
      </w:r>
      <w:r>
        <w:rPr>
          <w:rFonts w:ascii="Times New Roman"/>
          <w:b w:val="false"/>
          <w:i w:val="false"/>
          <w:color w:val="000000"/>
          <w:sz w:val="28"/>
        </w:rPr>
        <w:t xml:space="preserve"> </w:t>
      </w:r>
      <w:r>
        <w:rPr>
          <w:rFonts w:ascii="Times New Roman"/>
          <w:b w:val="false"/>
          <w:i/>
          <w:color w:val="000000"/>
          <w:sz w:val="28"/>
        </w:rPr>
        <w:t>зеттеуді</w:t>
      </w:r>
      <w:r>
        <w:rPr>
          <w:rFonts w:ascii="Times New Roman"/>
          <w:b w:val="false"/>
          <w:i w:val="false"/>
          <w:color w:val="000000"/>
          <w:sz w:val="28"/>
        </w:rPr>
        <w:t xml:space="preserve"> </w:t>
      </w:r>
      <w:r>
        <w:rPr>
          <w:rFonts w:ascii="Times New Roman"/>
          <w:b w:val="false"/>
          <w:i/>
          <w:color w:val="000000"/>
          <w:sz w:val="28"/>
        </w:rPr>
        <w:t>жалғастыру</w:t>
      </w:r>
      <w:r>
        <w:rPr>
          <w:rFonts w:ascii="Times New Roman"/>
          <w:b w:val="false"/>
          <w:i/>
          <w:color w:val="000000"/>
          <w:sz w:val="28"/>
        </w:rPr>
        <w:t xml:space="preserve">; </w:t>
      </w:r>
      <w:r>
        <w:rPr>
          <w:rFonts w:ascii="Times New Roman"/>
          <w:b w:val="false"/>
          <w:i/>
          <w:color w:val="000000"/>
          <w:sz w:val="28"/>
        </w:rPr>
        <w:t>толықтыру</w:t>
      </w:r>
      <w:r>
        <w:rPr>
          <w:rFonts w:ascii="Times New Roman"/>
          <w:b w:val="false"/>
          <w:i w:val="false"/>
          <w:color w:val="000000"/>
          <w:sz w:val="28"/>
        </w:rPr>
        <w:t xml:space="preserve"> </w:t>
      </w:r>
      <w:r>
        <w:rPr>
          <w:rFonts w:ascii="Times New Roman"/>
          <w:b w:val="false"/>
          <w:i/>
          <w:color w:val="000000"/>
          <w:sz w:val="28"/>
        </w:rPr>
        <w:t>үшін</w:t>
      </w:r>
      <w:r>
        <w:rPr>
          <w:rFonts w:ascii="Times New Roman"/>
          <w:b w:val="false"/>
          <w:i w:val="false"/>
          <w:color w:val="000000"/>
          <w:sz w:val="28"/>
        </w:rPr>
        <w:t xml:space="preserve"> </w:t>
      </w:r>
      <w:r>
        <w:rPr>
          <w:rFonts w:ascii="Times New Roman"/>
          <w:b w:val="false"/>
          <w:i/>
          <w:color w:val="000000"/>
          <w:sz w:val="28"/>
        </w:rPr>
        <w:t>резервке</w:t>
      </w:r>
      <w:r>
        <w:rPr>
          <w:rFonts w:ascii="Times New Roman"/>
          <w:b w:val="false"/>
          <w:i w:val="false"/>
          <w:color w:val="000000"/>
          <w:sz w:val="28"/>
        </w:rPr>
        <w:t xml:space="preserve"> </w:t>
      </w:r>
      <w:r>
        <w:rPr>
          <w:rFonts w:ascii="Times New Roman"/>
          <w:b w:val="false"/>
          <w:i/>
          <w:color w:val="000000"/>
          <w:sz w:val="28"/>
        </w:rPr>
        <w:t>қосу</w:t>
      </w:r>
      <w:r>
        <w:rPr>
          <w:rFonts w:ascii="Times New Roman"/>
          <w:b w:val="false"/>
          <w:i/>
          <w:color w:val="000000"/>
          <w:sz w:val="28"/>
        </w:rPr>
        <w:t xml:space="preserve">; </w:t>
      </w:r>
      <w:r>
        <w:rPr>
          <w:rFonts w:ascii="Times New Roman"/>
          <w:b w:val="false"/>
          <w:i/>
          <w:color w:val="000000"/>
          <w:sz w:val="28"/>
        </w:rPr>
        <w:t>ішкі</w:t>
      </w:r>
      <w:r>
        <w:rPr>
          <w:rFonts w:ascii="Times New Roman"/>
          <w:b w:val="false"/>
          <w:i w:val="false"/>
          <w:color w:val="000000"/>
          <w:sz w:val="28"/>
        </w:rPr>
        <w:t xml:space="preserve"> </w:t>
      </w:r>
      <w:r>
        <w:rPr>
          <w:rFonts w:ascii="Times New Roman"/>
          <w:b w:val="false"/>
          <w:i/>
          <w:color w:val="000000"/>
          <w:sz w:val="28"/>
        </w:rPr>
        <w:t>істер</w:t>
      </w:r>
      <w:r>
        <w:rPr>
          <w:rFonts w:ascii="Times New Roman"/>
          <w:b w:val="false"/>
          <w:i w:val="false"/>
          <w:color w:val="000000"/>
          <w:sz w:val="28"/>
        </w:rPr>
        <w:t xml:space="preserve"> </w:t>
      </w:r>
      <w:r>
        <w:rPr>
          <w:rFonts w:ascii="Times New Roman"/>
          <w:b w:val="false"/>
          <w:i/>
          <w:color w:val="000000"/>
          <w:sz w:val="28"/>
        </w:rPr>
        <w:t>органдарындағы</w:t>
      </w:r>
      <w:r>
        <w:rPr>
          <w:rFonts w:ascii="Times New Roman"/>
          <w:b w:val="false"/>
          <w:i w:val="false"/>
          <w:color w:val="000000"/>
          <w:sz w:val="28"/>
        </w:rPr>
        <w:t xml:space="preserve"> </w:t>
      </w:r>
      <w:r>
        <w:rPr>
          <w:rFonts w:ascii="Times New Roman"/>
          <w:b w:val="false"/>
          <w:i/>
          <w:color w:val="000000"/>
          <w:sz w:val="28"/>
        </w:rPr>
        <w:t>қызметке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үміткерлер</w:t>
      </w:r>
      <w:r>
        <w:rPr>
          <w:rFonts w:ascii="Times New Roman"/>
          <w:b w:val="false"/>
          <w:i w:val="false"/>
          <w:color w:val="000000"/>
          <w:sz w:val="28"/>
        </w:rPr>
        <w:t xml:space="preserve"> </w:t>
      </w:r>
      <w:r>
        <w:rPr>
          <w:rFonts w:ascii="Times New Roman"/>
          <w:b w:val="false"/>
          <w:i/>
          <w:color w:val="000000"/>
          <w:sz w:val="28"/>
        </w:rPr>
        <w:t>қатарынан</w:t>
      </w:r>
      <w:r>
        <w:rPr>
          <w:rFonts w:ascii="Times New Roman"/>
          <w:b w:val="false"/>
          <w:i w:val="false"/>
          <w:color w:val="000000"/>
          <w:sz w:val="28"/>
        </w:rPr>
        <w:t xml:space="preserve"> </w:t>
      </w:r>
      <w:r>
        <w:rPr>
          <w:rFonts w:ascii="Times New Roman"/>
          <w:b w:val="false"/>
          <w:i/>
          <w:color w:val="000000"/>
          <w:sz w:val="28"/>
        </w:rPr>
        <w:t>алып</w:t>
      </w:r>
      <w:r>
        <w:rPr>
          <w:rFonts w:ascii="Times New Roman"/>
          <w:b w:val="false"/>
          <w:i w:val="false"/>
          <w:color w:val="000000"/>
          <w:sz w:val="28"/>
        </w:rPr>
        <w:t xml:space="preserve"> </w:t>
      </w:r>
      <w:r>
        <w:rPr>
          <w:rFonts w:ascii="Times New Roman"/>
          <w:b w:val="false"/>
          <w:i/>
          <w:color w:val="000000"/>
          <w:sz w:val="28"/>
        </w:rPr>
        <w:t>тастау</w:t>
      </w:r>
      <w:r>
        <w:rPr>
          <w:rFonts w:ascii="Times New Roman"/>
          <w:b w:val="false"/>
          <w:i/>
          <w:color w:val="000000"/>
          <w:sz w:val="28"/>
        </w:rPr>
        <w:t>/назначить на конкретную должность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 указанием органа внутренних дел;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направить на учебу с указанием учебного заведения МВД; продолжить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изучение кандидата с указанием причин,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времени на дополнительное изучение, должностного лица, ответственного</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изучение кандидата; включить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резерв на пополнение; исключить из кандидатов на службу в органы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внутренних дел)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органның</w:t>
      </w:r>
      <w:r>
        <w:rPr>
          <w:rFonts w:ascii="Times New Roman"/>
          <w:b w:val="false"/>
          <w:i/>
          <w:color w:val="000000"/>
          <w:sz w:val="28"/>
        </w:rPr>
        <w:t xml:space="preserve">, </w:t>
      </w:r>
      <w:r>
        <w:rPr>
          <w:rFonts w:ascii="Times New Roman"/>
          <w:b w:val="false"/>
          <w:i/>
          <w:color w:val="000000"/>
          <w:sz w:val="28"/>
        </w:rPr>
        <w:t>салалық</w:t>
      </w:r>
      <w:r>
        <w:rPr>
          <w:rFonts w:ascii="Times New Roman"/>
          <w:b w:val="false"/>
          <w:i w:val="false"/>
          <w:color w:val="000000"/>
          <w:sz w:val="28"/>
        </w:rPr>
        <w:t xml:space="preserve"> </w:t>
      </w:r>
      <w:r>
        <w:rPr>
          <w:rFonts w:ascii="Times New Roman"/>
          <w:b w:val="false"/>
          <w:i/>
          <w:color w:val="000000"/>
          <w:sz w:val="28"/>
        </w:rPr>
        <w:t>бөлімшенің</w:t>
      </w:r>
      <w:r>
        <w:rPr>
          <w:rFonts w:ascii="Times New Roman"/>
          <w:b w:val="false"/>
          <w:i w:val="false"/>
          <w:color w:val="000000"/>
          <w:sz w:val="28"/>
        </w:rPr>
        <w:t xml:space="preserve"> </w:t>
      </w:r>
      <w:r>
        <w:rPr>
          <w:rFonts w:ascii="Times New Roman"/>
          <w:b w:val="false"/>
          <w:i/>
          <w:color w:val="000000"/>
          <w:sz w:val="28"/>
        </w:rPr>
        <w:t>бастығы</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p>
    <w:p>
      <w:pPr>
        <w:spacing w:after="0"/>
        <w:ind w:left="0"/>
        <w:jc w:val="both"/>
      </w:pPr>
      <w:r>
        <w:rPr>
          <w:rFonts w:ascii="Times New Roman"/>
          <w:b w:val="false"/>
          <w:i w:val="false"/>
          <w:color w:val="000000"/>
          <w:sz w:val="28"/>
        </w:rPr>
        <w:t>
      жағдайда) арнайы атағы)/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органа, подразделения, специальное звание фамилия,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инициалы)</w:t>
      </w:r>
    </w:p>
    <w:p>
      <w:pPr>
        <w:spacing w:after="0"/>
        <w:ind w:left="0"/>
        <w:jc w:val="both"/>
      </w:pPr>
      <w:r>
        <w:rPr>
          <w:rFonts w:ascii="Times New Roman"/>
          <w:b w:val="false"/>
          <w:i w:val="false"/>
          <w:color w:val="000000"/>
          <w:sz w:val="28"/>
        </w:rPr>
        <w:t>
      20_____ ж. "____" __________________ г.</w:t>
      </w:r>
    </w:p>
    <w:p>
      <w:pPr>
        <w:spacing w:after="0"/>
        <w:ind w:left="0"/>
        <w:jc w:val="both"/>
      </w:pPr>
      <w:r>
        <w:rPr>
          <w:rFonts w:ascii="Times New Roman"/>
          <w:b w:val="false"/>
          <w:i w:val="false"/>
          <w:color w:val="000000"/>
          <w:sz w:val="28"/>
        </w:rPr>
        <w:t>
      2. ________________________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(орган, </w:t>
      </w:r>
      <w:r>
        <w:rPr>
          <w:rFonts w:ascii="Times New Roman"/>
          <w:b w:val="false"/>
          <w:i/>
          <w:color w:val="000000"/>
          <w:sz w:val="28"/>
        </w:rPr>
        <w:t>салалық</w:t>
      </w:r>
      <w:r>
        <w:rPr>
          <w:rFonts w:ascii="Times New Roman"/>
          <w:b w:val="false"/>
          <w:i w:val="false"/>
          <w:color w:val="000000"/>
          <w:sz w:val="28"/>
        </w:rPr>
        <w:t xml:space="preserve"> </w:t>
      </w:r>
      <w:r>
        <w:rPr>
          <w:rFonts w:ascii="Times New Roman"/>
          <w:b w:val="false"/>
          <w:i/>
          <w:color w:val="000000"/>
          <w:sz w:val="28"/>
        </w:rPr>
        <w:t>бөлімше</w:t>
      </w:r>
      <w:r>
        <w:rPr>
          <w:rFonts w:ascii="Times New Roman"/>
          <w:b w:val="false"/>
          <w:i w:val="false"/>
          <w:color w:val="000000"/>
          <w:sz w:val="28"/>
        </w:rPr>
        <w:t xml:space="preserve"> </w:t>
      </w:r>
      <w:r>
        <w:rPr>
          <w:rFonts w:ascii="Times New Roman"/>
          <w:b w:val="false"/>
          <w:i/>
          <w:color w:val="000000"/>
          <w:sz w:val="28"/>
        </w:rPr>
        <w:t>бастығының</w:t>
      </w:r>
      <w:r>
        <w:rPr>
          <w:rFonts w:ascii="Times New Roman"/>
          <w:b w:val="false"/>
          <w:i/>
          <w:color w:val="000000"/>
          <w:sz w:val="28"/>
        </w:rPr>
        <w:t xml:space="preserve"> кадр </w:t>
      </w:r>
      <w:r>
        <w:rPr>
          <w:rFonts w:ascii="Times New Roman"/>
          <w:b w:val="false"/>
          <w:i/>
          <w:color w:val="000000"/>
          <w:sz w:val="28"/>
        </w:rPr>
        <w:t>жұмысы</w:t>
      </w:r>
      <w:r>
        <w:rPr>
          <w:rFonts w:ascii="Times New Roman"/>
          <w:b w:val="false"/>
          <w:i w:val="false"/>
          <w:color w:val="000000"/>
          <w:sz w:val="28"/>
        </w:rPr>
        <w:t xml:space="preserve"> </w:t>
      </w:r>
      <w:r>
        <w:rPr>
          <w:rFonts w:ascii="Times New Roman"/>
          <w:b w:val="false"/>
          <w:i/>
          <w:color w:val="000000"/>
          <w:sz w:val="28"/>
        </w:rPr>
        <w:t>жөніндегі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орынбасары</w:t>
      </w:r>
      <w:r>
        <w:rPr>
          <w:rFonts w:ascii="Times New Roman"/>
          <w:b w:val="false"/>
          <w:i/>
          <w:color w:val="000000"/>
          <w:sz w:val="28"/>
        </w:rPr>
        <w:t xml:space="preserve">,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заместитель начальника органа, подразделения по кадровой работе,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_______________ г.</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(орган, </w:t>
      </w:r>
      <w:r>
        <w:rPr>
          <w:rFonts w:ascii="Times New Roman"/>
          <w:b w:val="false"/>
          <w:i/>
          <w:color w:val="000000"/>
          <w:sz w:val="28"/>
        </w:rPr>
        <w:t>салалық</w:t>
      </w:r>
      <w:r>
        <w:rPr>
          <w:rFonts w:ascii="Times New Roman"/>
          <w:b w:val="false"/>
          <w:i w:val="false"/>
          <w:color w:val="000000"/>
          <w:sz w:val="28"/>
        </w:rPr>
        <w:t xml:space="preserve"> </w:t>
      </w:r>
      <w:r>
        <w:rPr>
          <w:rFonts w:ascii="Times New Roman"/>
          <w:b w:val="false"/>
          <w:i/>
          <w:color w:val="000000"/>
          <w:sz w:val="28"/>
        </w:rPr>
        <w:t>бөлімше</w:t>
      </w:r>
      <w:r>
        <w:rPr>
          <w:rFonts w:ascii="Times New Roman"/>
          <w:b w:val="false"/>
          <w:i w:val="false"/>
          <w:color w:val="000000"/>
          <w:sz w:val="28"/>
        </w:rPr>
        <w:t xml:space="preserve"> </w:t>
      </w:r>
      <w:r>
        <w:rPr>
          <w:rFonts w:ascii="Times New Roman"/>
          <w:b w:val="false"/>
          <w:i/>
          <w:color w:val="000000"/>
          <w:sz w:val="28"/>
        </w:rPr>
        <w:t>бастығының</w:t>
      </w:r>
      <w:r>
        <w:rPr>
          <w:rFonts w:ascii="Times New Roman"/>
          <w:b w:val="false"/>
          <w:i w:val="false"/>
          <w:color w:val="000000"/>
          <w:sz w:val="28"/>
        </w:rPr>
        <w:t xml:space="preserve"> </w:t>
      </w:r>
      <w:r>
        <w:rPr>
          <w:rFonts w:ascii="Times New Roman"/>
          <w:b w:val="false"/>
          <w:i/>
          <w:color w:val="000000"/>
          <w:sz w:val="28"/>
        </w:rPr>
        <w:t>қызмет</w:t>
      </w:r>
      <w:r>
        <w:rPr>
          <w:rFonts w:ascii="Times New Roman"/>
          <w:b w:val="false"/>
          <w:i w:val="false"/>
          <w:color w:val="000000"/>
          <w:sz w:val="28"/>
        </w:rPr>
        <w:t xml:space="preserve"> </w:t>
      </w:r>
      <w:r>
        <w:rPr>
          <w:rFonts w:ascii="Times New Roman"/>
          <w:b w:val="false"/>
          <w:i/>
          <w:color w:val="000000"/>
          <w:sz w:val="28"/>
        </w:rPr>
        <w:t>бойынша</w:t>
      </w:r>
      <w:r>
        <w:rPr>
          <w:rFonts w:ascii="Times New Roman"/>
          <w:b w:val="false"/>
          <w:i w:val="false"/>
          <w:color w:val="000000"/>
          <w:sz w:val="28"/>
        </w:rPr>
        <w:t xml:space="preserve"> </w:t>
      </w:r>
      <w:r>
        <w:rPr>
          <w:rFonts w:ascii="Times New Roman"/>
          <w:b w:val="false"/>
          <w:i/>
          <w:color w:val="000000"/>
          <w:sz w:val="28"/>
        </w:rPr>
        <w:t>жетекшілік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ететін</w:t>
      </w:r>
      <w:r>
        <w:rPr>
          <w:rFonts w:ascii="Times New Roman"/>
          <w:b w:val="false"/>
          <w:i w:val="false"/>
          <w:color w:val="000000"/>
          <w:sz w:val="28"/>
        </w:rPr>
        <w:t xml:space="preserve"> </w:t>
      </w:r>
      <w:r>
        <w:rPr>
          <w:rFonts w:ascii="Times New Roman"/>
          <w:b w:val="false"/>
          <w:i/>
          <w:color w:val="000000"/>
          <w:sz w:val="28"/>
        </w:rPr>
        <w:t>орынбасары</w:t>
      </w:r>
      <w:r>
        <w:rPr>
          <w:rFonts w:ascii="Times New Roman"/>
          <w:b w:val="false"/>
          <w:i/>
          <w:color w:val="000000"/>
          <w:sz w:val="28"/>
        </w:rPr>
        <w:t xml:space="preserve">,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/заместитель начальника органа, отраслевого подразделения по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курируемой службе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Басқарма</w:t>
      </w:r>
      <w:r>
        <w:rPr>
          <w:rFonts w:ascii="Times New Roman"/>
          <w:b w:val="false"/>
          <w:i/>
          <w:color w:val="000000"/>
          <w:sz w:val="28"/>
        </w:rPr>
        <w:t xml:space="preserve"> кадр </w:t>
      </w:r>
      <w:r>
        <w:rPr>
          <w:rFonts w:ascii="Times New Roman"/>
          <w:b w:val="false"/>
          <w:i/>
          <w:color w:val="000000"/>
          <w:sz w:val="28"/>
        </w:rPr>
        <w:t>аппаратының</w:t>
      </w:r>
      <w:r>
        <w:rPr>
          <w:rFonts w:ascii="Times New Roman"/>
          <w:b w:val="false"/>
          <w:i w:val="false"/>
          <w:color w:val="000000"/>
          <w:sz w:val="28"/>
        </w:rPr>
        <w:t xml:space="preserve"> </w:t>
      </w:r>
      <w:r>
        <w:rPr>
          <w:rFonts w:ascii="Times New Roman"/>
          <w:b w:val="false"/>
          <w:i/>
          <w:color w:val="000000"/>
          <w:sz w:val="28"/>
        </w:rPr>
        <w:t>бастығы</w:t>
      </w:r>
      <w:r>
        <w:rPr>
          <w:rFonts w:ascii="Times New Roman"/>
          <w:b w:val="false"/>
          <w:i/>
          <w:color w:val="000000"/>
          <w:sz w:val="28"/>
        </w:rPr>
        <w:t>,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p>
    <w:p>
      <w:pPr>
        <w:spacing w:after="0"/>
        <w:ind w:left="0"/>
        <w:jc w:val="both"/>
      </w:pPr>
      <w:r>
        <w:rPr>
          <w:rFonts w:ascii="Times New Roman"/>
          <w:b w:val="false"/>
          <w:i w:val="false"/>
          <w:color w:val="000000"/>
          <w:sz w:val="28"/>
        </w:rPr>
        <w:t>
                   жағдайда), арнайы атағы/начальник кадрового аппарата</w:t>
      </w:r>
    </w:p>
    <w:p>
      <w:pPr>
        <w:spacing w:after="0"/>
        <w:ind w:left="0"/>
        <w:jc w:val="both"/>
      </w:pPr>
      <w:r>
        <w:rPr>
          <w:rFonts w:ascii="Times New Roman"/>
          <w:b w:val="false"/>
          <w:i w:val="false"/>
          <w:color w:val="000000"/>
          <w:sz w:val="28"/>
        </w:rPr>
        <w:t>
                     Управления, специальное звание, 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p>
      <w:pPr>
        <w:spacing w:after="0"/>
        <w:ind w:left="0"/>
        <w:jc w:val="both"/>
      </w:pPr>
      <w:r>
        <w:rPr>
          <w:rFonts w:ascii="Times New Roman"/>
          <w:b w:val="false"/>
          <w:i w:val="false"/>
          <w:color w:val="000000"/>
          <w:sz w:val="28"/>
        </w:rPr>
        <w:t>
      5.___________________________________________________________________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Басқарма</w:t>
      </w:r>
      <w:r>
        <w:rPr>
          <w:rFonts w:ascii="Times New Roman"/>
          <w:b w:val="false"/>
          <w:i w:val="false"/>
          <w:color w:val="000000"/>
          <w:sz w:val="28"/>
        </w:rPr>
        <w:t xml:space="preserve"> </w:t>
      </w:r>
      <w:r>
        <w:rPr>
          <w:rFonts w:ascii="Times New Roman"/>
          <w:b w:val="false"/>
          <w:i/>
          <w:color w:val="000000"/>
          <w:sz w:val="28"/>
        </w:rPr>
        <w:t>бөлімінің</w:t>
      </w:r>
      <w:r>
        <w:rPr>
          <w:rFonts w:ascii="Times New Roman"/>
          <w:b w:val="false"/>
          <w:i w:val="false"/>
          <w:color w:val="000000"/>
          <w:sz w:val="28"/>
        </w:rPr>
        <w:t xml:space="preserve"> </w:t>
      </w:r>
      <w:r>
        <w:rPr>
          <w:rFonts w:ascii="Times New Roman"/>
          <w:b w:val="false"/>
          <w:i/>
          <w:color w:val="000000"/>
          <w:sz w:val="28"/>
        </w:rPr>
        <w:t>бастығы</w:t>
      </w:r>
      <w:r>
        <w:rPr>
          <w:rFonts w:ascii="Times New Roman"/>
          <w:b w:val="false"/>
          <w:i/>
          <w:color w:val="000000"/>
          <w:sz w:val="28"/>
        </w:rPr>
        <w:t>, (</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 отдела Управления, специальное звание, фамилия инициалы),</w:t>
      </w:r>
    </w:p>
    <w:p>
      <w:pPr>
        <w:spacing w:after="0"/>
        <w:ind w:left="0"/>
        <w:jc w:val="both"/>
      </w:pPr>
      <w:r>
        <w:rPr>
          <w:rFonts w:ascii="Times New Roman"/>
          <w:b w:val="false"/>
          <w:i w:val="false"/>
          <w:color w:val="000000"/>
          <w:sz w:val="28"/>
        </w:rPr>
        <w:t>
      20_____ ж. "____" ____________ г.</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Жетекшілік</w:t>
      </w:r>
      <w:r>
        <w:rPr>
          <w:rFonts w:ascii="Times New Roman"/>
          <w:b w:val="false"/>
          <w:i w:val="false"/>
          <w:color w:val="000000"/>
          <w:sz w:val="28"/>
        </w:rPr>
        <w:t xml:space="preserve"> </w:t>
      </w:r>
      <w:r>
        <w:rPr>
          <w:rFonts w:ascii="Times New Roman"/>
          <w:b w:val="false"/>
          <w:i/>
          <w:color w:val="000000"/>
          <w:sz w:val="28"/>
        </w:rPr>
        <w:t>ететін</w:t>
      </w:r>
      <w:r>
        <w:rPr>
          <w:rFonts w:ascii="Times New Roman"/>
          <w:b w:val="false"/>
          <w:i w:val="false"/>
          <w:color w:val="000000"/>
          <w:sz w:val="28"/>
        </w:rPr>
        <w:t xml:space="preserve"> </w:t>
      </w:r>
      <w:r>
        <w:rPr>
          <w:rFonts w:ascii="Times New Roman"/>
          <w:b w:val="false"/>
          <w:i/>
          <w:color w:val="000000"/>
          <w:sz w:val="28"/>
        </w:rPr>
        <w:t>қызмет</w:t>
      </w:r>
      <w:r>
        <w:rPr>
          <w:rFonts w:ascii="Times New Roman"/>
          <w:b w:val="false"/>
          <w:i w:val="false"/>
          <w:color w:val="000000"/>
          <w:sz w:val="28"/>
        </w:rPr>
        <w:t xml:space="preserve"> </w:t>
      </w:r>
      <w:r>
        <w:rPr>
          <w:rFonts w:ascii="Times New Roman"/>
          <w:b w:val="false"/>
          <w:i/>
          <w:color w:val="000000"/>
          <w:sz w:val="28"/>
        </w:rPr>
        <w:t>бойынша</w:t>
      </w:r>
      <w:r>
        <w:rPr>
          <w:rFonts w:ascii="Times New Roman"/>
          <w:b w:val="false"/>
          <w:i w:val="false"/>
          <w:color w:val="000000"/>
          <w:sz w:val="28"/>
        </w:rPr>
        <w:t xml:space="preserve"> </w:t>
      </w:r>
      <w:r>
        <w:rPr>
          <w:rFonts w:ascii="Times New Roman"/>
          <w:b w:val="false"/>
          <w:i/>
          <w:color w:val="000000"/>
          <w:sz w:val="28"/>
        </w:rPr>
        <w:t>Басқарма</w:t>
      </w:r>
      <w:r>
        <w:rPr>
          <w:rFonts w:ascii="Times New Roman"/>
          <w:b w:val="false"/>
          <w:i w:val="false"/>
          <w:color w:val="000000"/>
          <w:sz w:val="28"/>
        </w:rPr>
        <w:t xml:space="preserve"> </w:t>
      </w:r>
      <w:r>
        <w:rPr>
          <w:rFonts w:ascii="Times New Roman"/>
          <w:b w:val="false"/>
          <w:i/>
          <w:color w:val="000000"/>
          <w:sz w:val="28"/>
        </w:rPr>
        <w:t>бастығының</w:t>
      </w:r>
      <w:r>
        <w:rPr>
          <w:rFonts w:ascii="Times New Roman"/>
          <w:b w:val="false"/>
          <w:i w:val="false"/>
          <w:color w:val="000000"/>
          <w:sz w:val="28"/>
        </w:rPr>
        <w:t xml:space="preserve"> </w:t>
      </w:r>
      <w:r>
        <w:rPr>
          <w:rFonts w:ascii="Times New Roman"/>
          <w:b w:val="false"/>
          <w:i/>
          <w:color w:val="000000"/>
          <w:sz w:val="28"/>
        </w:rPr>
        <w:t>орынбасары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арнайы</w:t>
      </w:r>
      <w:r>
        <w:rPr>
          <w:rFonts w:ascii="Times New Roman"/>
          <w:b w:val="false"/>
          <w:i w:val="false"/>
          <w:color w:val="000000"/>
          <w:sz w:val="28"/>
        </w:rPr>
        <w:t xml:space="preserve"> </w:t>
      </w:r>
      <w:r>
        <w:rPr>
          <w:rFonts w:ascii="Times New Roman"/>
          <w:b w:val="false"/>
          <w:i/>
          <w:color w:val="000000"/>
          <w:sz w:val="28"/>
        </w:rPr>
        <w:t>атағы</w:t>
      </w: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color w:val="000000"/>
          <w:sz w:val="28"/>
        </w:rPr>
        <w:t xml:space="preserve">, </w:t>
      </w:r>
      <w:r>
        <w:rPr>
          <w:rFonts w:ascii="Times New Roman"/>
          <w:b w:val="false"/>
          <w:i/>
          <w:color w:val="000000"/>
          <w:sz w:val="28"/>
        </w:rPr>
        <w:t>аты-жөні</w:t>
      </w:r>
      <w:r>
        <w:rPr>
          <w:rFonts w:ascii="Times New Roman"/>
          <w:b w:val="false"/>
          <w:i/>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w:t>
      </w:r>
      <w:r>
        <w:rPr>
          <w:rFonts w:ascii="Times New Roman"/>
          <w:b w:val="false"/>
          <w:i/>
          <w:color w:val="000000"/>
          <w:sz w:val="28"/>
        </w:rPr>
        <w:t>заместитель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начальника Управления по курируемой службе специальное 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инициалы,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 ж. "____" 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w:t>
            </w:r>
            <w:r>
              <w:br/>
            </w:r>
            <w:r>
              <w:rPr>
                <w:rFonts w:ascii="Times New Roman"/>
                <w:b w:val="false"/>
                <w:i w:val="false"/>
                <w:color w:val="000000"/>
                <w:sz w:val="20"/>
              </w:rPr>
              <w:t>внутренних дел</w:t>
            </w:r>
          </w:p>
        </w:tc>
      </w:tr>
    </w:tbl>
    <w:bookmarkStart w:name="z45" w:id="41"/>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ІС ПАРАҒЫ</w:t>
      </w:r>
      <w:r>
        <w:br/>
      </w:r>
      <w:r>
        <w:rPr>
          <w:rFonts w:ascii="Times New Roman"/>
          <w:b/>
          <w:i w:val="false"/>
          <w:color w:val="000000"/>
        </w:rPr>
        <w:t>ЛИЧНЫЙ ЛИСТОК</w:t>
      </w:r>
      <w:r>
        <w:br/>
      </w:r>
      <w:r>
        <w:rPr>
          <w:rFonts w:ascii="Times New Roman"/>
          <w:b/>
          <w:i w:val="false"/>
          <w:color w:val="000000"/>
        </w:rPr>
        <w:t>по учету кадров</w:t>
      </w:r>
    </w:p>
    <w:bookmarkEnd w:id="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__________________________________</w:t>
            </w:r>
          </w:p>
          <w:p>
            <w:pPr>
              <w:spacing w:after="20"/>
              <w:ind w:left="20"/>
              <w:jc w:val="both"/>
            </w:pPr>
            <w:r>
              <w:rPr>
                <w:rFonts w:ascii="Times New Roman"/>
                <w:b w:val="false"/>
                <w:i w:val="false"/>
                <w:color w:val="000000"/>
                <w:sz w:val="20"/>
              </w:rPr>
              <w:t xml:space="preserve">
Фамилия </w:t>
            </w:r>
          </w:p>
          <w:p>
            <w:pPr>
              <w:spacing w:after="20"/>
              <w:ind w:left="20"/>
              <w:jc w:val="both"/>
            </w:pPr>
            <w:r>
              <w:rPr>
                <w:rFonts w:ascii="Times New Roman"/>
                <w:b w:val="false"/>
                <w:i w:val="false"/>
                <w:color w:val="000000"/>
                <w:sz w:val="20"/>
              </w:rPr>
              <w:t>
Аты ______________________________________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xml:space="preserve">
әкесінің аты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 xml:space="preserve">) </w:t>
            </w:r>
            <w:r>
              <w:rPr>
                <w:rFonts w:ascii="Times New Roman"/>
                <w:b w:val="false"/>
                <w:i w:val="false"/>
                <w:color w:val="000000"/>
                <w:sz w:val="20"/>
              </w:rPr>
              <w:t>___________</w:t>
            </w:r>
          </w:p>
          <w:p>
            <w:pPr>
              <w:spacing w:after="20"/>
              <w:ind w:left="20"/>
              <w:jc w:val="both"/>
            </w:pPr>
            <w:r>
              <w:rPr>
                <w:rFonts w:ascii="Times New Roman"/>
                <w:b w:val="false"/>
                <w:i w:val="false"/>
                <w:color w:val="000000"/>
                <w:sz w:val="20"/>
              </w:rPr>
              <w:t xml:space="preserve">
отчество </w:t>
            </w:r>
            <w:r>
              <w:rPr>
                <w:rFonts w:ascii="Times New Roman"/>
                <w:b w:val="false"/>
                <w:i/>
                <w:color w:val="000000"/>
                <w:sz w:val="20"/>
              </w:rPr>
              <w:t>(при его наличии)</w:t>
            </w:r>
          </w:p>
          <w:p>
            <w:pPr>
              <w:spacing w:after="20"/>
              <w:ind w:left="20"/>
              <w:jc w:val="both"/>
            </w:pPr>
            <w:r>
              <w:rPr>
                <w:rFonts w:ascii="Times New Roman"/>
                <w:b w:val="false"/>
                <w:i w:val="false"/>
                <w:color w:val="000000"/>
                <w:sz w:val="20"/>
              </w:rPr>
              <w:t>
2. Жынысы ________</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3. Туған жылы, айы, күні _________________</w:t>
            </w:r>
          </w:p>
          <w:p>
            <w:pPr>
              <w:spacing w:after="20"/>
              <w:ind w:left="20"/>
              <w:jc w:val="both"/>
            </w:pPr>
            <w:r>
              <w:rPr>
                <w:rFonts w:ascii="Times New Roman"/>
                <w:b w:val="false"/>
                <w:i w:val="false"/>
                <w:color w:val="000000"/>
                <w:sz w:val="20"/>
              </w:rPr>
              <w:t>
   Год, число и м-ц рождения</w:t>
            </w:r>
          </w:p>
          <w:p>
            <w:pPr>
              <w:spacing w:after="20"/>
              <w:ind w:left="20"/>
              <w:jc w:val="both"/>
            </w:pPr>
            <w:r>
              <w:rPr>
                <w:rFonts w:ascii="Times New Roman"/>
                <w:b w:val="false"/>
                <w:i w:val="false"/>
                <w:color w:val="000000"/>
                <w:sz w:val="20"/>
              </w:rPr>
              <w:t>
4. Туған жері ____________________________</w:t>
            </w:r>
          </w:p>
          <w:p>
            <w:pPr>
              <w:spacing w:after="20"/>
              <w:ind w:left="20"/>
              <w:jc w:val="both"/>
            </w:pPr>
            <w:r>
              <w:rPr>
                <w:rFonts w:ascii="Times New Roman"/>
                <w:b w:val="false"/>
                <w:i w:val="false"/>
                <w:color w:val="000000"/>
                <w:sz w:val="20"/>
              </w:rPr>
              <w:t xml:space="preserve">
   Место рождения </w:t>
            </w:r>
            <w:r>
              <w:rPr>
                <w:rFonts w:ascii="Times New Roman"/>
                <w:b w:val="false"/>
                <w:i/>
                <w:color w:val="000000"/>
                <w:sz w:val="20"/>
              </w:rPr>
              <w:t>(</w:t>
            </w:r>
            <w:r>
              <w:rPr>
                <w:rFonts w:ascii="Times New Roman"/>
                <w:b w:val="false"/>
                <w:i/>
                <w:color w:val="000000"/>
                <w:sz w:val="20"/>
              </w:rPr>
              <w:t>ауыл</w:t>
            </w:r>
            <w:r>
              <w:rPr>
                <w:rFonts w:ascii="Times New Roman"/>
                <w:b w:val="false"/>
                <w:i/>
                <w:color w:val="000000"/>
                <w:sz w:val="20"/>
              </w:rPr>
              <w:t xml:space="preserve">, деревня, </w:t>
            </w:r>
            <w:r>
              <w:rPr>
                <w:rFonts w:ascii="Times New Roman"/>
                <w:b w:val="false"/>
                <w:i/>
                <w:color w:val="000000"/>
                <w:sz w:val="20"/>
              </w:rPr>
              <w:t>қала</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аудан</w:t>
            </w:r>
            <w:r>
              <w:rPr>
                <w:rFonts w:ascii="Times New Roman"/>
                <w:b w:val="false"/>
                <w:i/>
                <w:color w:val="000000"/>
                <w:sz w:val="20"/>
              </w:rPr>
              <w:t xml:space="preserve">, </w:t>
            </w:r>
            <w:r>
              <w:rPr>
                <w:rFonts w:ascii="Times New Roman"/>
                <w:b w:val="false"/>
                <w:i/>
                <w:color w:val="000000"/>
                <w:sz w:val="20"/>
              </w:rPr>
              <w:t>облыс</w:t>
            </w:r>
            <w:r>
              <w:rPr>
                <w:rFonts w:ascii="Times New Roman"/>
                <w:b w:val="false"/>
                <w:i/>
                <w:color w:val="000000"/>
                <w:sz w:val="20"/>
              </w:rPr>
              <w:t>, республика)(село, деревня,</w:t>
            </w:r>
          </w:p>
          <w:p>
            <w:pPr>
              <w:spacing w:after="20"/>
              <w:ind w:left="20"/>
              <w:jc w:val="both"/>
            </w:pPr>
            <w:r>
              <w:rPr>
                <w:rFonts w:ascii="Times New Roman"/>
                <w:b w:val="false"/>
                <w:i w:val="false"/>
                <w:color w:val="000000"/>
                <w:sz w:val="20"/>
              </w:rPr>
              <w:t>
</w:t>
            </w:r>
            <w:r>
              <w:rPr>
                <w:rFonts w:ascii="Times New Roman"/>
                <w:b w:val="false"/>
                <w:i/>
                <w:color w:val="000000"/>
                <w:sz w:val="20"/>
              </w:rPr>
              <w:t>город, район, область, республика)</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6. Ұлты __________ 6. Азаматтығы _________</w:t>
            </w:r>
          </w:p>
          <w:p>
            <w:pPr>
              <w:spacing w:after="20"/>
              <w:ind w:left="20"/>
              <w:jc w:val="both"/>
            </w:pPr>
            <w:r>
              <w:rPr>
                <w:rFonts w:ascii="Times New Roman"/>
                <w:b w:val="false"/>
                <w:i w:val="false"/>
                <w:color w:val="000000"/>
                <w:sz w:val="20"/>
              </w:rPr>
              <w:t>
Национальность Гражданство</w:t>
            </w:r>
          </w:p>
          <w:p>
            <w:pPr>
              <w:spacing w:after="20"/>
              <w:ind w:left="20"/>
              <w:jc w:val="both"/>
            </w:pPr>
            <w:r>
              <w:rPr>
                <w:rFonts w:ascii="Times New Roman"/>
                <w:b w:val="false"/>
                <w:i w:val="false"/>
                <w:color w:val="000000"/>
                <w:sz w:val="20"/>
              </w:rPr>
              <w:t>
7. Білімі ________________________________</w:t>
            </w:r>
          </w:p>
          <w:p>
            <w:pPr>
              <w:spacing w:after="20"/>
              <w:ind w:left="20"/>
              <w:jc w:val="both"/>
            </w:pPr>
            <w:r>
              <w:rPr>
                <w:rFonts w:ascii="Times New Roman"/>
                <w:b w:val="false"/>
                <w:i w:val="false"/>
                <w:color w:val="000000"/>
                <w:sz w:val="20"/>
              </w:rPr>
              <w:t>
Образование ______________________________</w:t>
            </w: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Фотосуретке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бөлімі</w:t>
            </w:r>
          </w:p>
          <w:p>
            <w:pPr>
              <w:spacing w:after="20"/>
              <w:ind w:left="20"/>
              <w:jc w:val="both"/>
            </w:pPr>
            <w:r>
              <w:rPr>
                <w:rFonts w:ascii="Times New Roman"/>
                <w:b w:val="false"/>
                <w:i w:val="false"/>
                <w:color w:val="000000"/>
                <w:sz w:val="20"/>
              </w:rPr>
              <w:t>
Факультет или отделение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қандай біліктілік алып шықты, диплом не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w:t>
            </w:r>
          </w:p>
          <w:p>
            <w:pPr>
              <w:spacing w:after="20"/>
              <w:ind w:left="20"/>
              <w:jc w:val="both"/>
            </w:pPr>
            <w:r>
              <w:rPr>
                <w:rFonts w:ascii="Times New Roman"/>
                <w:b w:val="false"/>
                <w:i w:val="false"/>
                <w:color w:val="000000"/>
                <w:sz w:val="20"/>
              </w:rPr>
              <w:t>
окончания учебного заведения, указать № диплома или удостоверения</w:t>
            </w:r>
          </w:p>
        </w:tc>
      </w:tr>
    </w:tbl>
    <w:p>
      <w:pPr>
        <w:spacing w:after="0"/>
        <w:ind w:left="0"/>
        <w:jc w:val="left"/>
      </w:pPr>
    </w:p>
    <w:bookmarkStart w:name="z60" w:id="42"/>
    <w:p>
      <w:pPr>
        <w:spacing w:after="0"/>
        <w:ind w:left="0"/>
        <w:jc w:val="both"/>
      </w:pPr>
      <w:r>
        <w:rPr>
          <w:rFonts w:ascii="Times New Roman"/>
          <w:b w:val="false"/>
          <w:i w:val="false"/>
          <w:color w:val="000000"/>
          <w:sz w:val="28"/>
        </w:rPr>
        <w:t>
      8. Ана тіліңіз, басқа қандай тілдерді және қай дәрежеде білесіз</w:t>
      </w:r>
    </w:p>
    <w:bookmarkEnd w:id="4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Родной язык, какими другими языками владеете и в какой степени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 әлде</w:t>
      </w:r>
    </w:p>
    <w:p>
      <w:pPr>
        <w:spacing w:after="0"/>
        <w:ind w:left="0"/>
        <w:jc w:val="both"/>
      </w:pPr>
      <w:r>
        <w:rPr>
          <w:rFonts w:ascii="Times New Roman"/>
          <w:b w:val="false"/>
          <w:i w:val="false"/>
          <w:color w:val="000000"/>
          <w:sz w:val="28"/>
        </w:rPr>
        <w:t>
      түсіне аласыз ба, еркін сөйлейсіз бе читаете и переводите со</w:t>
      </w:r>
    </w:p>
    <w:p>
      <w:pPr>
        <w:spacing w:after="0"/>
        <w:ind w:left="0"/>
        <w:jc w:val="both"/>
      </w:pPr>
      <w:r>
        <w:rPr>
          <w:rFonts w:ascii="Times New Roman"/>
          <w:b w:val="false"/>
          <w:i w:val="false"/>
          <w:color w:val="000000"/>
          <w:sz w:val="28"/>
        </w:rPr>
        <w:t>
      словарем, читаете и можете объясняться, владеете свободно)</w:t>
      </w:r>
    </w:p>
    <w:bookmarkStart w:name="z59" w:id="43"/>
    <w:p>
      <w:pPr>
        <w:spacing w:after="0"/>
        <w:ind w:left="0"/>
        <w:jc w:val="both"/>
      </w:pPr>
      <w:r>
        <w:rPr>
          <w:rFonts w:ascii="Times New Roman"/>
          <w:b w:val="false"/>
          <w:i w:val="false"/>
          <w:color w:val="000000"/>
          <w:sz w:val="28"/>
        </w:rPr>
        <w:t>
      9. Ғылыми дәрежеңіз, атағыңыз _______________________________________</w:t>
      </w:r>
    </w:p>
    <w:bookmarkEnd w:id="43"/>
    <w:p>
      <w:pPr>
        <w:spacing w:after="0"/>
        <w:ind w:left="0"/>
        <w:jc w:val="both"/>
      </w:pPr>
      <w:r>
        <w:rPr>
          <w:rFonts w:ascii="Times New Roman"/>
          <w:b w:val="false"/>
          <w:i w:val="false"/>
          <w:color w:val="000000"/>
          <w:sz w:val="28"/>
        </w:rPr>
        <w:t>
        Ученая степень, ученое звание</w:t>
      </w:r>
    </w:p>
    <w:bookmarkStart w:name="z58" w:id="44"/>
    <w:p>
      <w:pPr>
        <w:spacing w:after="0"/>
        <w:ind w:left="0"/>
        <w:jc w:val="both"/>
      </w:pPr>
      <w:r>
        <w:rPr>
          <w:rFonts w:ascii="Times New Roman"/>
          <w:b w:val="false"/>
          <w:i w:val="false"/>
          <w:color w:val="000000"/>
          <w:sz w:val="28"/>
        </w:rPr>
        <w:t>
      10. Қандай ғылыми еңбектеріңіз бен ғылыми жаңалықтарыңыз бар</w:t>
      </w:r>
    </w:p>
    <w:bookmarkEnd w:id="4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w:t>
      </w:r>
    </w:p>
    <w:bookmarkStart w:name="z57" w:id="45"/>
    <w:p>
      <w:pPr>
        <w:spacing w:after="0"/>
        <w:ind w:left="0"/>
        <w:jc w:val="both"/>
      </w:pPr>
      <w:r>
        <w:rPr>
          <w:rFonts w:ascii="Times New Roman"/>
          <w:b w:val="false"/>
          <w:i w:val="false"/>
          <w:color w:val="000000"/>
          <w:sz w:val="28"/>
        </w:rPr>
        <w:t>
      11. Сіз және сіздің жақын туысқандарыңыз* сотты болғансыздар ма</w:t>
      </w:r>
    </w:p>
    <w:bookmarkEnd w:id="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Имеете Вы и Ваши близкие родственники* судимость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(қашан және не үшін кім соттады, жазалау шарасы/кем, когда и за что</w:t>
      </w:r>
    </w:p>
    <w:p>
      <w:pPr>
        <w:spacing w:after="0"/>
        <w:ind w:left="0"/>
        <w:jc w:val="both"/>
      </w:pPr>
      <w:r>
        <w:rPr>
          <w:rFonts w:ascii="Times New Roman"/>
          <w:b w:val="false"/>
          <w:i w:val="false"/>
          <w:color w:val="000000"/>
          <w:sz w:val="28"/>
        </w:rPr>
        <w:t>
      осужден, мера наказания)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56" w:id="46"/>
    <w:p>
      <w:pPr>
        <w:spacing w:after="0"/>
        <w:ind w:left="0"/>
        <w:jc w:val="both"/>
      </w:pPr>
      <w:r>
        <w:rPr>
          <w:rFonts w:ascii="Times New Roman"/>
          <w:b w:val="false"/>
          <w:i w:val="false"/>
          <w:color w:val="000000"/>
          <w:sz w:val="28"/>
        </w:rPr>
        <w:t>
      12. Еңбек жолын бастағаннан бері істеген жұмыстары (жоғары және</w:t>
      </w:r>
    </w:p>
    <w:bookmarkEnd w:id="46"/>
    <w:p>
      <w:pPr>
        <w:spacing w:after="0"/>
        <w:ind w:left="0"/>
        <w:jc w:val="both"/>
      </w:pPr>
      <w:r>
        <w:rPr>
          <w:rFonts w:ascii="Times New Roman"/>
          <w:b w:val="false"/>
          <w:i w:val="false"/>
          <w:color w:val="000000"/>
          <w:sz w:val="28"/>
        </w:rPr>
        <w:t>
      арнаулы орта оқу орындарында оқыған жылдарын, әскери қызметін, қоса</w:t>
      </w:r>
    </w:p>
    <w:p>
      <w:pPr>
        <w:spacing w:after="0"/>
        <w:ind w:left="0"/>
        <w:jc w:val="both"/>
      </w:pPr>
      <w:r>
        <w:rPr>
          <w:rFonts w:ascii="Times New Roman"/>
          <w:b w:val="false"/>
          <w:i w:val="false"/>
          <w:color w:val="000000"/>
          <w:sz w:val="28"/>
        </w:rPr>
        <w:t>
      атқарған жұмысын, т.б. қоса есептегенде).</w:t>
      </w:r>
    </w:p>
    <w:p>
      <w:pPr>
        <w:spacing w:after="0"/>
        <w:ind w:left="0"/>
        <w:jc w:val="both"/>
      </w:pPr>
      <w:r>
        <w:rPr>
          <w:rFonts w:ascii="Times New Roman"/>
          <w:b w:val="false"/>
          <w:i w:val="false"/>
          <w:color w:val="000000"/>
          <w:sz w:val="28"/>
        </w:rPr>
        <w:t>
      Выполняемая работа с начала трудовой деятельности (включая учебу в</w:t>
      </w:r>
    </w:p>
    <w:p>
      <w:pPr>
        <w:spacing w:after="0"/>
        <w:ind w:left="0"/>
        <w:jc w:val="both"/>
      </w:pPr>
      <w:r>
        <w:rPr>
          <w:rFonts w:ascii="Times New Roman"/>
          <w:b w:val="false"/>
          <w:i w:val="false"/>
          <w:color w:val="000000"/>
          <w:sz w:val="28"/>
        </w:rPr>
        <w:t>
      высших и средних специальных учебных заведениях, военную службу,</w:t>
      </w:r>
    </w:p>
    <w:p>
      <w:pPr>
        <w:spacing w:after="0"/>
        <w:ind w:left="0"/>
        <w:jc w:val="both"/>
      </w:pPr>
      <w:r>
        <w:rPr>
          <w:rFonts w:ascii="Times New Roman"/>
          <w:b w:val="false"/>
          <w:i w:val="false"/>
          <w:color w:val="000000"/>
          <w:sz w:val="28"/>
        </w:rPr>
        <w:t>
      работу по совместительству и 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тармақты толтырғанда мекемелер, ұйымдар мен кәсіпорындар кезінде</w:t>
      </w:r>
    </w:p>
    <w:p>
      <w:pPr>
        <w:spacing w:after="0"/>
        <w:ind w:left="0"/>
        <w:jc w:val="both"/>
      </w:pPr>
      <w:r>
        <w:rPr>
          <w:rFonts w:ascii="Times New Roman"/>
          <w:b w:val="false"/>
          <w:i w:val="false"/>
          <w:color w:val="000000"/>
          <w:sz w:val="28"/>
        </w:rPr>
        <w:t>
      қалай аталса, сол қалпында берілсін, әскери қызмет лауазымы округімен</w:t>
      </w:r>
    </w:p>
    <w:p>
      <w:pPr>
        <w:spacing w:after="0"/>
        <w:ind w:left="0"/>
        <w:jc w:val="both"/>
      </w:pPr>
      <w:r>
        <w:rPr>
          <w:rFonts w:ascii="Times New Roman"/>
          <w:b w:val="false"/>
          <w:i w:val="false"/>
          <w:color w:val="000000"/>
          <w:sz w:val="28"/>
        </w:rPr>
        <w:t>
      қоса көрсетілсін.</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w:t>
      </w:r>
    </w:p>
    <w:p>
      <w:pPr>
        <w:spacing w:after="0"/>
        <w:ind w:left="0"/>
        <w:jc w:val="both"/>
      </w:pPr>
      <w:r>
        <w:rPr>
          <w:rFonts w:ascii="Times New Roman"/>
          <w:b w:val="false"/>
          <w:i w:val="false"/>
          <w:color w:val="000000"/>
          <w:sz w:val="28"/>
        </w:rPr>
        <w:t>
      необходимо именовать так, как они назывались в свое время, военную</w:t>
      </w:r>
    </w:p>
    <w:p>
      <w:pPr>
        <w:spacing w:after="0"/>
        <w:ind w:left="0"/>
        <w:jc w:val="both"/>
      </w:pPr>
      <w:r>
        <w:rPr>
          <w:rFonts w:ascii="Times New Roman"/>
          <w:b w:val="false"/>
          <w:i w:val="false"/>
          <w:color w:val="000000"/>
          <w:sz w:val="28"/>
        </w:rPr>
        <w:t>
      службу записывать с указанием должности, округа.</w:t>
      </w:r>
    </w:p>
    <w:bookmarkStart w:name="z55" w:id="47"/>
    <w:p>
      <w:pPr>
        <w:spacing w:after="0"/>
        <w:ind w:left="0"/>
        <w:jc w:val="both"/>
      </w:pPr>
      <w:r>
        <w:rPr>
          <w:rFonts w:ascii="Times New Roman"/>
          <w:b w:val="false"/>
          <w:i w:val="false"/>
          <w:color w:val="000000"/>
          <w:sz w:val="28"/>
        </w:rPr>
        <w:t>
      13. Жеке і парағын толтырған кездегі отбасы жағдайы, Сіздің жақын</w:t>
      </w:r>
    </w:p>
    <w:bookmarkEnd w:id="47"/>
    <w:p>
      <w:pPr>
        <w:spacing w:after="0"/>
        <w:ind w:left="0"/>
        <w:jc w:val="both"/>
      </w:pPr>
      <w:r>
        <w:rPr>
          <w:rFonts w:ascii="Times New Roman"/>
          <w:b w:val="false"/>
          <w:i w:val="false"/>
          <w:color w:val="000000"/>
          <w:sz w:val="28"/>
        </w:rPr>
        <w:t>
      туысқандарыңыз*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Ваши</w:t>
      </w:r>
    </w:p>
    <w:p>
      <w:pPr>
        <w:spacing w:after="0"/>
        <w:ind w:left="0"/>
        <w:jc w:val="both"/>
      </w:pPr>
      <w:r>
        <w:rPr>
          <w:rFonts w:ascii="Times New Roman"/>
          <w:b w:val="false"/>
          <w:i w:val="false"/>
          <w:color w:val="000000"/>
          <w:sz w:val="28"/>
        </w:rPr>
        <w:t>
      близкие родственники*</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дәрежесі</w:t>
            </w:r>
          </w:p>
          <w:p>
            <w:pPr>
              <w:spacing w:after="20"/>
              <w:ind w:left="20"/>
              <w:jc w:val="both"/>
            </w:pPr>
            <w:r>
              <w:rPr>
                <w:rFonts w:ascii="Times New Roman"/>
                <w:b w:val="false"/>
                <w:i w:val="false"/>
                <w:color w:val="000000"/>
                <w:sz w:val="20"/>
              </w:rPr>
              <w:t>
Степень родства</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r>
              <w:rPr>
                <w:rFonts w:ascii="Times New Roman"/>
                <w:b w:val="false"/>
                <w:i/>
                <w:color w:val="000000"/>
                <w:sz w:val="20"/>
              </w:rPr>
              <w:t>(</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p>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жылы, айы, күні</w:t>
            </w:r>
          </w:p>
          <w:p>
            <w:pPr>
              <w:spacing w:after="20"/>
              <w:ind w:left="20"/>
              <w:jc w:val="both"/>
            </w:pPr>
            <w:r>
              <w:rPr>
                <w:rFonts w:ascii="Times New Roman"/>
                <w:b w:val="false"/>
                <w:i w:val="false"/>
                <w:color w:val="000000"/>
                <w:sz w:val="20"/>
              </w:rPr>
              <w:t>
Дата и место рождения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*Жақын туысқандары: жұбайлар, олардың ата-аналары, аға-інілері,</w:t>
      </w:r>
    </w:p>
    <w:p>
      <w:pPr>
        <w:spacing w:after="0"/>
        <w:ind w:left="0"/>
        <w:jc w:val="both"/>
      </w:pPr>
      <w:r>
        <w:rPr>
          <w:rFonts w:ascii="Times New Roman"/>
          <w:b w:val="false"/>
          <w:i w:val="false"/>
          <w:color w:val="000000"/>
          <w:sz w:val="28"/>
        </w:rPr>
        <w:t>
      апа-қарындастары (сіңлілері), балалары</w:t>
      </w:r>
    </w:p>
    <w:p>
      <w:pPr>
        <w:spacing w:after="0"/>
        <w:ind w:left="0"/>
        <w:jc w:val="both"/>
      </w:pPr>
      <w:r>
        <w:rPr>
          <w:rFonts w:ascii="Times New Roman"/>
          <w:b w:val="false"/>
          <w:i w:val="false"/>
          <w:color w:val="000000"/>
          <w:sz w:val="28"/>
        </w:rPr>
        <w:t>
      * Близкие родственники: супруги, их родители, братья, сестры, дети.</w:t>
      </w:r>
    </w:p>
    <w:p>
      <w:pPr>
        <w:spacing w:after="0"/>
        <w:ind w:left="0"/>
        <w:jc w:val="both"/>
      </w:pPr>
      <w:r>
        <w:rPr>
          <w:rFonts w:ascii="Times New Roman"/>
          <w:b w:val="false"/>
          <w:i w:val="false"/>
          <w:color w:val="000000"/>
          <w:sz w:val="28"/>
        </w:rPr>
        <w:t>
        Егер осы адамдар заңмен белгіленген тәртіпте тегін, атын, әкесінің</w:t>
      </w:r>
    </w:p>
    <w:p>
      <w:pPr>
        <w:spacing w:after="0"/>
        <w:ind w:left="0"/>
        <w:jc w:val="both"/>
      </w:pPr>
      <w:r>
        <w:rPr>
          <w:rFonts w:ascii="Times New Roman"/>
          <w:b w:val="false"/>
          <w:i w:val="false"/>
          <w:color w:val="000000"/>
          <w:sz w:val="28"/>
        </w:rPr>
        <w:t>
      атын өзгертсе (болған жағдайда), олардың бұрынғы тегі, аты, әкесінің</w:t>
      </w:r>
    </w:p>
    <w:p>
      <w:pPr>
        <w:spacing w:after="0"/>
        <w:ind w:left="0"/>
        <w:jc w:val="both"/>
      </w:pPr>
      <w:r>
        <w:rPr>
          <w:rFonts w:ascii="Times New Roman"/>
          <w:b w:val="false"/>
          <w:i w:val="false"/>
          <w:color w:val="000000"/>
          <w:sz w:val="28"/>
        </w:rPr>
        <w:t>
      аты, сондай-ақ бұрынғы жұбайлар туралы деректер де көрсетілсін.</w:t>
      </w:r>
    </w:p>
    <w:p>
      <w:pPr>
        <w:spacing w:after="0"/>
        <w:ind w:left="0"/>
        <w:jc w:val="both"/>
      </w:pPr>
      <w:r>
        <w:rPr>
          <w:rFonts w:ascii="Times New Roman"/>
          <w:b w:val="false"/>
          <w:i w:val="false"/>
          <w:color w:val="000000"/>
          <w:sz w:val="28"/>
        </w:rPr>
        <w:t>
        Указать и прежние фамилии, имена и отчества (при его наличии) этих</w:t>
      </w:r>
    </w:p>
    <w:p>
      <w:pPr>
        <w:spacing w:after="0"/>
        <w:ind w:left="0"/>
        <w:jc w:val="both"/>
      </w:pPr>
      <w:r>
        <w:rPr>
          <w:rFonts w:ascii="Times New Roman"/>
          <w:b w:val="false"/>
          <w:i w:val="false"/>
          <w:color w:val="000000"/>
          <w:sz w:val="28"/>
        </w:rPr>
        <w:t>
      лиц, если они изменили их в установленном порядке, а также данные на</w:t>
      </w:r>
    </w:p>
    <w:p>
      <w:pPr>
        <w:spacing w:after="0"/>
        <w:ind w:left="0"/>
        <w:jc w:val="both"/>
      </w:pPr>
      <w:r>
        <w:rPr>
          <w:rFonts w:ascii="Times New Roman"/>
          <w:b w:val="false"/>
          <w:i w:val="false"/>
          <w:color w:val="000000"/>
          <w:sz w:val="28"/>
        </w:rPr>
        <w:t>
      бывших супругов.</w:t>
      </w:r>
    </w:p>
    <w:bookmarkStart w:name="z54" w:id="48"/>
    <w:p>
      <w:pPr>
        <w:spacing w:after="0"/>
        <w:ind w:left="0"/>
        <w:jc w:val="both"/>
      </w:pPr>
      <w:r>
        <w:rPr>
          <w:rFonts w:ascii="Times New Roman"/>
          <w:b w:val="false"/>
          <w:i w:val="false"/>
          <w:color w:val="000000"/>
          <w:sz w:val="28"/>
        </w:rPr>
        <w:t>
      14. Шетелдерде болуы (жұмыс, қызметтік іссапар, делегация құрамында</w:t>
      </w:r>
    </w:p>
    <w:bookmarkEnd w:id="48"/>
    <w:p>
      <w:pPr>
        <w:spacing w:after="0"/>
        <w:ind w:left="0"/>
        <w:jc w:val="both"/>
      </w:pPr>
      <w:r>
        <w:rPr>
          <w:rFonts w:ascii="Times New Roman"/>
          <w:b w:val="false"/>
          <w:i w:val="false"/>
          <w:color w:val="000000"/>
          <w:sz w:val="28"/>
        </w:rPr>
        <w:t>
      бару)</w:t>
      </w:r>
    </w:p>
    <w:p>
      <w:pPr>
        <w:spacing w:after="0"/>
        <w:ind w:left="0"/>
        <w:jc w:val="both"/>
      </w:pPr>
      <w:r>
        <w:rPr>
          <w:rFonts w:ascii="Times New Roman"/>
          <w:b w:val="false"/>
          <w:i w:val="false"/>
          <w:color w:val="000000"/>
          <w:sz w:val="28"/>
        </w:rPr>
        <w:t>
        Пребывание за границей (работа, служебная командировка, поездка с</w:t>
      </w:r>
    </w:p>
    <w:p>
      <w:pPr>
        <w:spacing w:after="0"/>
        <w:ind w:left="0"/>
        <w:jc w:val="both"/>
      </w:pPr>
      <w:r>
        <w:rPr>
          <w:rFonts w:ascii="Times New Roman"/>
          <w:b w:val="false"/>
          <w:i w:val="false"/>
          <w:color w:val="000000"/>
          <w:sz w:val="28"/>
        </w:rPr>
        <w:t>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мен айы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келу себебі</w:t>
            </w:r>
          </w:p>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15. Сайланбалы органдарға сайлады немесе сайланды (қайда, қандай</w:t>
      </w:r>
    </w:p>
    <w:bookmarkEnd w:id="49"/>
    <w:p>
      <w:pPr>
        <w:spacing w:after="0"/>
        <w:ind w:left="0"/>
        <w:jc w:val="both"/>
      </w:pPr>
      <w:r>
        <w:rPr>
          <w:rFonts w:ascii="Times New Roman"/>
          <w:b w:val="false"/>
          <w:i w:val="false"/>
          <w:color w:val="000000"/>
          <w:sz w:val="28"/>
        </w:rPr>
        <w:t>
      органдарға және қашан)</w:t>
      </w:r>
    </w:p>
    <w:p>
      <w:pPr>
        <w:spacing w:after="0"/>
        <w:ind w:left="0"/>
        <w:jc w:val="both"/>
      </w:pPr>
      <w:r>
        <w:rPr>
          <w:rFonts w:ascii="Times New Roman"/>
          <w:b w:val="false"/>
          <w:i w:val="false"/>
          <w:color w:val="000000"/>
          <w:sz w:val="28"/>
        </w:rPr>
        <w:t>
      В какие выборные органы избирался или избрали (где, в какие и</w:t>
      </w:r>
    </w:p>
    <w:p>
      <w:pPr>
        <w:spacing w:after="0"/>
        <w:ind w:left="0"/>
        <w:jc w:val="both"/>
      </w:pPr>
      <w:r>
        <w:rPr>
          <w:rFonts w:ascii="Times New Roman"/>
          <w:b w:val="false"/>
          <w:i w:val="false"/>
          <w:color w:val="000000"/>
          <w:sz w:val="28"/>
        </w:rPr>
        <w:t>
      когда)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52" w:id="50"/>
    <w:p>
      <w:pPr>
        <w:spacing w:after="0"/>
        <w:ind w:left="0"/>
        <w:jc w:val="both"/>
      </w:pPr>
      <w:r>
        <w:rPr>
          <w:rFonts w:ascii="Times New Roman"/>
          <w:b w:val="false"/>
          <w:i w:val="false"/>
          <w:color w:val="000000"/>
          <w:sz w:val="28"/>
        </w:rPr>
        <w:t>
      16. Әскери қызметке қатысы __________________________________________</w:t>
      </w:r>
    </w:p>
    <w:bookmarkEnd w:id="50"/>
    <w:p>
      <w:pPr>
        <w:spacing w:after="0"/>
        <w:ind w:left="0"/>
        <w:jc w:val="both"/>
      </w:pPr>
      <w:r>
        <w:rPr>
          <w:rFonts w:ascii="Times New Roman"/>
          <w:b w:val="false"/>
          <w:i w:val="false"/>
          <w:color w:val="000000"/>
          <w:sz w:val="28"/>
        </w:rPr>
        <w:t xml:space="preserve">
      Отношение к воинской обязанности (әскери міндетті, әскери </w:t>
      </w:r>
    </w:p>
    <w:p>
      <w:pPr>
        <w:spacing w:after="0"/>
        <w:ind w:left="0"/>
        <w:jc w:val="both"/>
      </w:pPr>
      <w:r>
        <w:rPr>
          <w:rFonts w:ascii="Times New Roman"/>
          <w:b w:val="false"/>
          <w:i w:val="false"/>
          <w:color w:val="000000"/>
          <w:sz w:val="28"/>
        </w:rPr>
        <w:t xml:space="preserve">
      міндетті емес </w:t>
      </w:r>
    </w:p>
    <w:p>
      <w:pPr>
        <w:spacing w:after="0"/>
        <w:ind w:left="0"/>
        <w:jc w:val="both"/>
      </w:pPr>
      <w:r>
        <w:rPr>
          <w:rFonts w:ascii="Times New Roman"/>
          <w:b w:val="false"/>
          <w:i w:val="false"/>
          <w:color w:val="000000"/>
          <w:sz w:val="28"/>
        </w:rPr>
        <w:t>
      Военнообязанный, невоеннообязанный)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(әскери-есепке алу мамандығы, әскери атағы, әскери билетінің нөмірі</w:t>
      </w:r>
    </w:p>
    <w:p>
      <w:pPr>
        <w:spacing w:after="0"/>
        <w:ind w:left="0"/>
        <w:jc w:val="both"/>
      </w:pPr>
      <w:r>
        <w:rPr>
          <w:rFonts w:ascii="Times New Roman"/>
          <w:b w:val="false"/>
          <w:i w:val="false"/>
          <w:color w:val="000000"/>
          <w:sz w:val="28"/>
        </w:rPr>
        <w:t>
      және жеке нөмірі военно-учетная специальность, воинское звание,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военного билета и личный номер)</w:t>
      </w:r>
    </w:p>
    <w:bookmarkStart w:name="z51" w:id="51"/>
    <w:p>
      <w:pPr>
        <w:spacing w:after="0"/>
        <w:ind w:left="0"/>
        <w:jc w:val="both"/>
      </w:pPr>
      <w:r>
        <w:rPr>
          <w:rFonts w:ascii="Times New Roman"/>
          <w:b w:val="false"/>
          <w:i w:val="false"/>
          <w:color w:val="000000"/>
          <w:sz w:val="28"/>
        </w:rPr>
        <w:t>
      17. Қандай мемлекеттік наградаларыңыз бар ___________________________</w:t>
      </w:r>
    </w:p>
    <w:bookmarkEnd w:id="51"/>
    <w:p>
      <w:pPr>
        <w:spacing w:after="0"/>
        <w:ind w:left="0"/>
        <w:jc w:val="both"/>
      </w:pPr>
      <w:r>
        <w:rPr>
          <w:rFonts w:ascii="Times New Roman"/>
          <w:b w:val="false"/>
          <w:i w:val="false"/>
          <w:color w:val="000000"/>
          <w:sz w:val="28"/>
        </w:rPr>
        <w:t>
      Какие имеете государственные награды (қашан, кім немен</w:t>
      </w:r>
    </w:p>
    <w:p>
      <w:pPr>
        <w:spacing w:after="0"/>
        <w:ind w:left="0"/>
        <w:jc w:val="both"/>
      </w:pPr>
      <w:r>
        <w:rPr>
          <w:rFonts w:ascii="Times New Roman"/>
          <w:b w:val="false"/>
          <w:i w:val="false"/>
          <w:color w:val="000000"/>
          <w:sz w:val="28"/>
        </w:rPr>
        <w:t xml:space="preserve">
      наградтады </w:t>
      </w:r>
    </w:p>
    <w:p>
      <w:pPr>
        <w:spacing w:after="0"/>
        <w:ind w:left="0"/>
        <w:jc w:val="both"/>
      </w:pPr>
      <w:r>
        <w:rPr>
          <w:rFonts w:ascii="Times New Roman"/>
          <w:b w:val="false"/>
          <w:i w:val="false"/>
          <w:color w:val="000000"/>
          <w:sz w:val="28"/>
        </w:rPr>
        <w:t>
      когда, кем и чем награждены)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50" w:id="52"/>
    <w:p>
      <w:pPr>
        <w:spacing w:after="0"/>
        <w:ind w:left="0"/>
        <w:jc w:val="both"/>
      </w:pPr>
      <w:r>
        <w:rPr>
          <w:rFonts w:ascii="Times New Roman"/>
          <w:b w:val="false"/>
          <w:i w:val="false"/>
          <w:color w:val="000000"/>
          <w:sz w:val="28"/>
        </w:rPr>
        <w:t>
      18. Паспорты  _______________________________________________________</w:t>
      </w:r>
    </w:p>
    <w:bookmarkEnd w:id="52"/>
    <w:p>
      <w:pPr>
        <w:spacing w:after="0"/>
        <w:ind w:left="0"/>
        <w:jc w:val="both"/>
      </w:pPr>
      <w:r>
        <w:rPr>
          <w:rFonts w:ascii="Times New Roman"/>
          <w:b w:val="false"/>
          <w:i w:val="false"/>
          <w:color w:val="000000"/>
          <w:sz w:val="28"/>
        </w:rPr>
        <w:t>
      Паспорт (сериясы, нөмірі, кім және қашан берген, тіркелген мекен</w:t>
      </w:r>
    </w:p>
    <w:p>
      <w:pPr>
        <w:spacing w:after="0"/>
        <w:ind w:left="0"/>
        <w:jc w:val="both"/>
      </w:pPr>
      <w:r>
        <w:rPr>
          <w:rFonts w:ascii="Times New Roman"/>
          <w:b w:val="false"/>
          <w:i w:val="false"/>
          <w:color w:val="000000"/>
          <w:sz w:val="28"/>
        </w:rPr>
        <w:t>
      жайы серия, номер, кем и когда выдан, адрес прописки)</w:t>
      </w:r>
    </w:p>
    <w:p>
      <w:pPr>
        <w:spacing w:after="0"/>
        <w:ind w:left="0"/>
        <w:jc w:val="both"/>
      </w:pPr>
      <w:r>
        <w:rPr>
          <w:rFonts w:ascii="Times New Roman"/>
          <w:b w:val="false"/>
          <w:i w:val="false"/>
          <w:color w:val="000000"/>
          <w:sz w:val="28"/>
        </w:rPr>
        <w:t>
      _____________________________________________________________________</w:t>
      </w:r>
    </w:p>
    <w:bookmarkStart w:name="z49" w:id="53"/>
    <w:p>
      <w:pPr>
        <w:spacing w:after="0"/>
        <w:ind w:left="0"/>
        <w:jc w:val="both"/>
      </w:pPr>
      <w:r>
        <w:rPr>
          <w:rFonts w:ascii="Times New Roman"/>
          <w:b w:val="false"/>
          <w:i w:val="false"/>
          <w:color w:val="000000"/>
          <w:sz w:val="28"/>
        </w:rPr>
        <w:t>
      19. Тұрғылықты мекен жайы ___________________________________________</w:t>
      </w:r>
    </w:p>
    <w:bookmarkEnd w:id="53"/>
    <w:p>
      <w:pPr>
        <w:spacing w:after="0"/>
        <w:ind w:left="0"/>
        <w:jc w:val="both"/>
      </w:pPr>
      <w:r>
        <w:rPr>
          <w:rFonts w:ascii="Times New Roman"/>
          <w:b w:val="false"/>
          <w:i w:val="false"/>
          <w:color w:val="000000"/>
          <w:sz w:val="28"/>
        </w:rPr>
        <w:t xml:space="preserve">
      Место жительства </w:t>
      </w:r>
    </w:p>
    <w:p>
      <w:pPr>
        <w:spacing w:after="0"/>
        <w:ind w:left="0"/>
        <w:jc w:val="both"/>
      </w:pPr>
      <w:r>
        <w:rPr>
          <w:rFonts w:ascii="Times New Roman"/>
          <w:b w:val="false"/>
          <w:i w:val="false"/>
          <w:color w:val="000000"/>
          <w:sz w:val="28"/>
        </w:rPr>
        <w:t>
      20___ ж. "_____" ___________ Өзінің қолы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(толтырылған мезгілі/дата заполнения) Личная подпись</w:t>
      </w:r>
    </w:p>
    <w:p>
      <w:pPr>
        <w:spacing w:after="0"/>
        <w:ind w:left="0"/>
        <w:jc w:val="both"/>
      </w:pPr>
      <w:r>
        <w:rPr>
          <w:rFonts w:ascii="Times New Roman"/>
          <w:b w:val="false"/>
          <w:i w:val="false"/>
          <w:color w:val="000000"/>
          <w:sz w:val="28"/>
        </w:rPr>
        <w:t>
      (Жеке іс парағын толтырушы қызметкер кейінгі өзгерістер туралы:</w:t>
      </w:r>
    </w:p>
    <w:p>
      <w:pPr>
        <w:spacing w:after="0"/>
        <w:ind w:left="0"/>
        <w:jc w:val="both"/>
      </w:pPr>
      <w:r>
        <w:rPr>
          <w:rFonts w:ascii="Times New Roman"/>
          <w:b w:val="false"/>
          <w:i w:val="false"/>
          <w:color w:val="000000"/>
          <w:sz w:val="28"/>
        </w:rPr>
        <w:t>
      (білімі, ғылыми дәреже, атақ алуы т.с.с. қызмет орнына хабарлауға</w:t>
      </w:r>
    </w:p>
    <w:p>
      <w:pPr>
        <w:spacing w:after="0"/>
        <w:ind w:left="0"/>
        <w:jc w:val="both"/>
      </w:pPr>
      <w:r>
        <w:rPr>
          <w:rFonts w:ascii="Times New Roman"/>
          <w:b w:val="false"/>
          <w:i w:val="false"/>
          <w:color w:val="000000"/>
          <w:sz w:val="28"/>
        </w:rPr>
        <w:t>
      міндетті. Бұл мағлұматтар жеке іс қағазына түсіріледі).</w:t>
      </w:r>
    </w:p>
    <w:p>
      <w:pPr>
        <w:spacing w:after="0"/>
        <w:ind w:left="0"/>
        <w:jc w:val="both"/>
      </w:pPr>
      <w:r>
        <w:rPr>
          <w:rFonts w:ascii="Times New Roman"/>
          <w:b w:val="false"/>
          <w:i w:val="false"/>
          <w:color w:val="000000"/>
          <w:sz w:val="28"/>
        </w:rPr>
        <w:t>
      (Работник, заполняющий личный листок, обязан о всех последующих</w:t>
      </w:r>
    </w:p>
    <w:p>
      <w:pPr>
        <w:spacing w:after="0"/>
        <w:ind w:left="0"/>
        <w:jc w:val="both"/>
      </w:pPr>
      <w:r>
        <w:rPr>
          <w:rFonts w:ascii="Times New Roman"/>
          <w:b w:val="false"/>
          <w:i w:val="false"/>
          <w:color w:val="000000"/>
          <w:sz w:val="28"/>
        </w:rPr>
        <w:t>
      изменениях (образовании, присвоении ученой степени, ученого звания и</w:t>
      </w:r>
    </w:p>
    <w:p>
      <w:pPr>
        <w:spacing w:after="0"/>
        <w:ind w:left="0"/>
        <w:jc w:val="both"/>
      </w:pPr>
      <w:r>
        <w:rPr>
          <w:rFonts w:ascii="Times New Roman"/>
          <w:b w:val="false"/>
          <w:i w:val="false"/>
          <w:color w:val="000000"/>
          <w:sz w:val="28"/>
        </w:rPr>
        <w:t>
      т.п. сообщить по месту работы для внесения этих изменений в его</w:t>
      </w:r>
    </w:p>
    <w:p>
      <w:pPr>
        <w:spacing w:after="0"/>
        <w:ind w:left="0"/>
        <w:jc w:val="both"/>
      </w:pPr>
      <w:r>
        <w:rPr>
          <w:rFonts w:ascii="Times New Roman"/>
          <w:b w:val="false"/>
          <w:i w:val="false"/>
          <w:color w:val="000000"/>
          <w:sz w:val="28"/>
        </w:rPr>
        <w:t>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 внутренних дел</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үміткер өз қолымен, еркін түрде, түзетулерсіз, төмендегі мәліметтерді міндетті түрде көрсете отырып жазады:</w:t>
            </w:r>
          </w:p>
          <w:p>
            <w:pPr>
              <w:spacing w:after="20"/>
              <w:ind w:left="20"/>
              <w:jc w:val="both"/>
            </w:pPr>
            <w:r>
              <w:rPr>
                <w:rFonts w:ascii="Times New Roman"/>
                <w:b w:val="false"/>
                <w:i w:val="false"/>
                <w:color w:val="000000"/>
                <w:sz w:val="20"/>
              </w:rPr>
              <w:t>
Автобиография пишется кандидатом собственноручно, в произвольной форме, без помарок и исправлений, с обязательным указанием следующих сведений:</w:t>
            </w:r>
          </w:p>
          <w:p>
            <w:pPr>
              <w:spacing w:after="20"/>
              <w:ind w:left="20"/>
              <w:jc w:val="both"/>
            </w:pPr>
            <w:r>
              <w:rPr>
                <w:rFonts w:ascii="Times New Roman"/>
                <w:b w:val="false"/>
                <w:i w:val="false"/>
                <w:color w:val="000000"/>
                <w:sz w:val="20"/>
              </w:rPr>
              <w:t>
- тегі, аты, әкесінің аты (болған жағдайда), туған датасы мен жері, ұлты, ана тілі, тағы қандай тілдерді біледі;</w:t>
            </w:r>
          </w:p>
          <w:p>
            <w:pPr>
              <w:spacing w:after="20"/>
              <w:ind w:left="20"/>
              <w:jc w:val="both"/>
            </w:pPr>
            <w:r>
              <w:rPr>
                <w:rFonts w:ascii="Times New Roman"/>
                <w:b w:val="false"/>
                <w:i w:val="false"/>
                <w:color w:val="000000"/>
                <w:sz w:val="20"/>
              </w:rPr>
              <w:t xml:space="preserve">
- фамилия, имя, отчество (при его наличии), дата и место рождения, национальность, родной язык, какими языками еще владеет; </w:t>
            </w:r>
          </w:p>
          <w:p>
            <w:pPr>
              <w:spacing w:after="20"/>
              <w:ind w:left="20"/>
              <w:jc w:val="both"/>
            </w:pPr>
            <w:r>
              <w:rPr>
                <w:rFonts w:ascii="Times New Roman"/>
                <w:b w:val="false"/>
                <w:i w:val="false"/>
                <w:color w:val="000000"/>
                <w:sz w:val="20"/>
              </w:rPr>
              <w:t>
- қашан, қайда, қандай оқу орындарында оқыды, білімі бойынша мамандығы;</w:t>
            </w:r>
          </w:p>
          <w:p>
            <w:pPr>
              <w:spacing w:after="20"/>
              <w:ind w:left="20"/>
              <w:jc w:val="both"/>
            </w:pPr>
            <w:r>
              <w:rPr>
                <w:rFonts w:ascii="Times New Roman"/>
                <w:b w:val="false"/>
                <w:i w:val="false"/>
                <w:color w:val="000000"/>
                <w:sz w:val="20"/>
              </w:rPr>
              <w:t xml:space="preserve">
- когда, где, в каких учебных заведениях учился, специальность по образованию; </w:t>
            </w:r>
          </w:p>
          <w:p>
            <w:pPr>
              <w:spacing w:after="20"/>
              <w:ind w:left="20"/>
              <w:jc w:val="both"/>
            </w:pPr>
            <w:r>
              <w:rPr>
                <w:rFonts w:ascii="Times New Roman"/>
                <w:b w:val="false"/>
                <w:i w:val="false"/>
                <w:color w:val="000000"/>
                <w:sz w:val="20"/>
              </w:rPr>
              <w:t>
- кім болып, қашан және қайда жұмыс істеді, кәсіпорынның, мекеменің немесе ұйымның толық атауы мен мекен жайы, бір жұмыстан басқа жұмысқа ауысу себебі көрсетілсін, тәртіптік, материалдық немесе қоғамдық ықпал ету шаралары қолданылды ма (қашан, кім қолданды, не үшін, ықпал ету шарасы);</w:t>
            </w:r>
          </w:p>
          <w:p>
            <w:pPr>
              <w:spacing w:after="20"/>
              <w:ind w:left="20"/>
              <w:jc w:val="both"/>
            </w:pPr>
            <w:r>
              <w:rPr>
                <w:rFonts w:ascii="Times New Roman"/>
                <w:b w:val="false"/>
                <w:i w:val="false"/>
                <w:color w:val="000000"/>
                <w:sz w:val="20"/>
              </w:rPr>
              <w:t>
- кем, когда и где работал с</w:t>
            </w:r>
          </w:p>
          <w:p>
            <w:pPr>
              <w:spacing w:after="20"/>
              <w:ind w:left="20"/>
              <w:jc w:val="both"/>
            </w:pPr>
            <w:r>
              <w:rPr>
                <w:rFonts w:ascii="Times New Roman"/>
                <w:b w:val="false"/>
                <w:i w:val="false"/>
                <w:color w:val="000000"/>
                <w:sz w:val="20"/>
              </w:rPr>
              <w:t>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w:t>
            </w:r>
          </w:p>
          <w:p>
            <w:pPr>
              <w:spacing w:after="20"/>
              <w:ind w:left="20"/>
              <w:jc w:val="both"/>
            </w:pPr>
            <w:r>
              <w:rPr>
                <w:rFonts w:ascii="Times New Roman"/>
                <w:b w:val="false"/>
                <w:i w:val="false"/>
                <w:color w:val="000000"/>
                <w:sz w:val="20"/>
              </w:rPr>
              <w:t>
мера воздействия);</w:t>
            </w:r>
          </w:p>
          <w:p>
            <w:pPr>
              <w:spacing w:after="20"/>
              <w:ind w:left="20"/>
              <w:jc w:val="both"/>
            </w:pPr>
            <w:r>
              <w:rPr>
                <w:rFonts w:ascii="Times New Roman"/>
                <w:b w:val="false"/>
                <w:i w:val="false"/>
                <w:color w:val="000000"/>
                <w:sz w:val="20"/>
              </w:rPr>
              <w:t>
- әскери міндеттілікке қатысы, мерзімді әскери қызметке қашан және</w:t>
            </w:r>
          </w:p>
          <w:p>
            <w:pPr>
              <w:spacing w:after="20"/>
              <w:ind w:left="20"/>
              <w:jc w:val="both"/>
            </w:pPr>
            <w:r>
              <w:rPr>
                <w:rFonts w:ascii="Times New Roman"/>
                <w:b w:val="false"/>
                <w:i w:val="false"/>
                <w:color w:val="000000"/>
                <w:sz w:val="20"/>
              </w:rPr>
              <w:t>
қандай қорғаныс жөніндегі істер басқармасы (бөлімі) шақырды (егер шақырылмаса, себебі көрсетілсін), қандай әскери бөлімдерде (нөмірлері көрсетілсін) және кім болып қызмет</w:t>
            </w:r>
          </w:p>
          <w:p>
            <w:pPr>
              <w:spacing w:after="20"/>
              <w:ind w:left="20"/>
              <w:jc w:val="both"/>
            </w:pPr>
            <w:r>
              <w:rPr>
                <w:rFonts w:ascii="Times New Roman"/>
                <w:b w:val="false"/>
                <w:i w:val="false"/>
                <w:color w:val="000000"/>
                <w:sz w:val="20"/>
              </w:rPr>
              <w:t>
атқарды, Қарулы Күштерден запасқа қашан және қандай лауазымнан босатылған, әскери атағы;</w:t>
            </w:r>
          </w:p>
          <w:p>
            <w:pPr>
              <w:spacing w:after="20"/>
              <w:ind w:left="20"/>
              <w:jc w:val="both"/>
            </w:pPr>
            <w:r>
              <w:rPr>
                <w:rFonts w:ascii="Times New Roman"/>
                <w:b w:val="false"/>
                <w:i w:val="false"/>
                <w:color w:val="000000"/>
                <w:sz w:val="20"/>
              </w:rPr>
              <w:t>
- отношение к воинской обязанности, когда и каким управлением (отделом) по делам обороны призван на действительную военную службу (если не призвался, указать причину), в каких воинских</w:t>
            </w:r>
          </w:p>
          <w:p>
            <w:pPr>
              <w:spacing w:after="20"/>
              <w:ind w:left="20"/>
              <w:jc w:val="both"/>
            </w:pPr>
            <w:r>
              <w:rPr>
                <w:rFonts w:ascii="Times New Roman"/>
                <w:b w:val="false"/>
                <w:i w:val="false"/>
                <w:color w:val="000000"/>
                <w:sz w:val="20"/>
              </w:rPr>
              <w:t>
частях (указать номера) и в качестве кого проходил службу,</w:t>
            </w:r>
          </w:p>
          <w:p>
            <w:pPr>
              <w:spacing w:after="20"/>
              <w:ind w:left="20"/>
              <w:jc w:val="both"/>
            </w:pPr>
            <w:r>
              <w:rPr>
                <w:rFonts w:ascii="Times New Roman"/>
                <w:b w:val="false"/>
                <w:i w:val="false"/>
                <w:color w:val="000000"/>
                <w:sz w:val="20"/>
              </w:rPr>
              <w:t>
когда и с какой должности уволен в</w:t>
            </w:r>
          </w:p>
          <w:p>
            <w:pPr>
              <w:spacing w:after="20"/>
              <w:ind w:left="20"/>
              <w:jc w:val="both"/>
            </w:pPr>
            <w:r>
              <w:rPr>
                <w:rFonts w:ascii="Times New Roman"/>
                <w:b w:val="false"/>
                <w:i w:val="false"/>
                <w:color w:val="000000"/>
                <w:sz w:val="20"/>
              </w:rPr>
              <w:t>
запас Вооруженных Сил, воинское</w:t>
            </w:r>
          </w:p>
          <w:p>
            <w:pPr>
              <w:spacing w:after="20"/>
              <w:ind w:left="20"/>
              <w:jc w:val="both"/>
            </w:pPr>
            <w:r>
              <w:rPr>
                <w:rFonts w:ascii="Times New Roman"/>
                <w:b w:val="false"/>
                <w:i w:val="false"/>
                <w:color w:val="000000"/>
                <w:sz w:val="20"/>
              </w:rPr>
              <w:t>
звание;</w:t>
            </w:r>
          </w:p>
          <w:p>
            <w:pPr>
              <w:spacing w:after="20"/>
              <w:ind w:left="20"/>
              <w:jc w:val="both"/>
            </w:pPr>
            <w:r>
              <w:rPr>
                <w:rFonts w:ascii="Times New Roman"/>
                <w:b w:val="false"/>
                <w:i w:val="false"/>
                <w:color w:val="000000"/>
                <w:sz w:val="20"/>
              </w:rPr>
              <w:t>
- отбасы жағдайы, қашан некеге</w:t>
            </w:r>
          </w:p>
          <w:p>
            <w:pPr>
              <w:spacing w:after="20"/>
              <w:ind w:left="20"/>
              <w:jc w:val="both"/>
            </w:pPr>
            <w:r>
              <w:rPr>
                <w:rFonts w:ascii="Times New Roman"/>
                <w:b w:val="false"/>
                <w:i w:val="false"/>
                <w:color w:val="000000"/>
                <w:sz w:val="20"/>
              </w:rPr>
              <w:t>
тұрды, әйелінің (ерінің) тегі, аты,</w:t>
            </w:r>
          </w:p>
          <w:p>
            <w:pPr>
              <w:spacing w:after="20"/>
              <w:ind w:left="20"/>
              <w:jc w:val="both"/>
            </w:pPr>
            <w:r>
              <w:rPr>
                <w:rFonts w:ascii="Times New Roman"/>
                <w:b w:val="false"/>
                <w:i w:val="false"/>
                <w:color w:val="000000"/>
                <w:sz w:val="20"/>
              </w:rPr>
              <w:t>
әкесінің аты (болған жағдайда), туған датасы мен жері, ұлты, жұмыс орны мен</w:t>
            </w:r>
          </w:p>
          <w:p>
            <w:pPr>
              <w:spacing w:after="20"/>
              <w:ind w:left="20"/>
              <w:jc w:val="both"/>
            </w:pPr>
            <w:r>
              <w:rPr>
                <w:rFonts w:ascii="Times New Roman"/>
                <w:b w:val="false"/>
                <w:i w:val="false"/>
                <w:color w:val="000000"/>
                <w:sz w:val="20"/>
              </w:rPr>
              <w:t>
лауазымы, тұрғылықты жері</w:t>
            </w:r>
          </w:p>
          <w:p>
            <w:pPr>
              <w:spacing w:after="20"/>
              <w:ind w:left="20"/>
              <w:jc w:val="both"/>
            </w:pPr>
            <w:r>
              <w:rPr>
                <w:rFonts w:ascii="Times New Roman"/>
                <w:b w:val="false"/>
                <w:i w:val="false"/>
                <w:color w:val="000000"/>
                <w:sz w:val="20"/>
              </w:rPr>
              <w:t>
(сондай-ақ үміткер мен оның</w:t>
            </w:r>
          </w:p>
          <w:p>
            <w:pPr>
              <w:spacing w:after="20"/>
              <w:ind w:left="20"/>
              <w:jc w:val="both"/>
            </w:pPr>
            <w:r>
              <w:rPr>
                <w:rFonts w:ascii="Times New Roman"/>
                <w:b w:val="false"/>
                <w:i w:val="false"/>
                <w:color w:val="000000"/>
                <w:sz w:val="20"/>
              </w:rPr>
              <w:t>
әйелінің (ерінің) жақын</w:t>
            </w:r>
          </w:p>
          <w:p>
            <w:pPr>
              <w:spacing w:after="20"/>
              <w:ind w:left="20"/>
              <w:jc w:val="both"/>
            </w:pPr>
            <w:r>
              <w:rPr>
                <w:rFonts w:ascii="Times New Roman"/>
                <w:b w:val="false"/>
                <w:i w:val="false"/>
                <w:color w:val="000000"/>
                <w:sz w:val="20"/>
              </w:rPr>
              <w:t>
туысқандары; әкесі, шешесі,</w:t>
            </w:r>
          </w:p>
          <w:p>
            <w:pPr>
              <w:spacing w:after="20"/>
              <w:ind w:left="20"/>
              <w:jc w:val="both"/>
            </w:pPr>
            <w:r>
              <w:rPr>
                <w:rFonts w:ascii="Times New Roman"/>
                <w:b w:val="false"/>
                <w:i w:val="false"/>
                <w:color w:val="000000"/>
                <w:sz w:val="20"/>
              </w:rPr>
              <w:t>
аға-інілері, апа-қарындастары (сіңлілері) мен балалары, сондай-ақ бұрынғы әйелдері (ерлері) және олардың жақын туысқандары, ажырасу себептері көрсетіле отырып, некені бұзу туралы куәліктерінің нөмірлері, оларды қандай орган қашан бергені туралы мәліметтер; егер үміткер, оның әйелі (ері) немесе жақын туысқандары тегін, атын, әкесінің атын өзгерткен болса, олардың бұрынғы бағыттық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p>
          <w:p>
            <w:pPr>
              <w:spacing w:after="20"/>
              <w:ind w:left="20"/>
              <w:jc w:val="both"/>
            </w:pPr>
            <w:r>
              <w:rPr>
                <w:rFonts w:ascii="Times New Roman"/>
                <w:b w:val="false"/>
                <w:i w:val="false"/>
                <w:color w:val="000000"/>
                <w:sz w:val="20"/>
              </w:rPr>
              <w:t>
- семейное положение, когда вступил в брак, фамилия, имя, отчество (при его наличии), дата и место рождения, национальность; место работы и должность, место жительства жены</w:t>
            </w:r>
          </w:p>
          <w:p>
            <w:pPr>
              <w:spacing w:after="20"/>
              <w:ind w:left="20"/>
              <w:jc w:val="both"/>
            </w:pPr>
            <w:r>
              <w:rPr>
                <w:rFonts w:ascii="Times New Roman"/>
                <w:b w:val="false"/>
                <w:i w:val="false"/>
                <w:color w:val="000000"/>
                <w:sz w:val="20"/>
              </w:rPr>
              <w:t>
(мужа); такие же сведения на</w:t>
            </w:r>
          </w:p>
          <w:p>
            <w:pPr>
              <w:spacing w:after="20"/>
              <w:ind w:left="20"/>
              <w:jc w:val="both"/>
            </w:pPr>
            <w:r>
              <w:rPr>
                <w:rFonts w:ascii="Times New Roman"/>
                <w:b w:val="false"/>
                <w:i w:val="false"/>
                <w:color w:val="000000"/>
                <w:sz w:val="20"/>
              </w:rPr>
              <w:t>
близких родственников кандидата и его жены (мужа); отца, мать, братьев, сестер и детей, а также на</w:t>
            </w:r>
          </w:p>
          <w:p>
            <w:pPr>
              <w:spacing w:after="20"/>
              <w:ind w:left="20"/>
              <w:jc w:val="both"/>
            </w:pPr>
            <w:r>
              <w:rPr>
                <w:rFonts w:ascii="Times New Roman"/>
                <w:b w:val="false"/>
                <w:i w:val="false"/>
                <w:color w:val="000000"/>
                <w:sz w:val="20"/>
              </w:rPr>
              <w:t>
бывших жен (мужей) и их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указывается и их прежние установочные данные; служит ли 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pPr>
              <w:spacing w:after="20"/>
              <w:ind w:left="20"/>
              <w:jc w:val="both"/>
            </w:pPr>
            <w:r>
              <w:rPr>
                <w:rFonts w:ascii="Times New Roman"/>
                <w:b w:val="false"/>
                <w:i w:val="false"/>
                <w:color w:val="000000"/>
                <w:sz w:val="20"/>
              </w:rPr>
              <w:t>
- үміткер, оның әйелі (ері)</w:t>
            </w:r>
          </w:p>
          <w:p>
            <w:pPr>
              <w:spacing w:after="20"/>
              <w:ind w:left="20"/>
              <w:jc w:val="both"/>
            </w:pPr>
            <w:r>
              <w:rPr>
                <w:rFonts w:ascii="Times New Roman"/>
                <w:b w:val="false"/>
                <w:i w:val="false"/>
                <w:color w:val="000000"/>
                <w:sz w:val="20"/>
              </w:rPr>
              <w:t>
немесе жақын туысқандарынан біреу шетел азаматтылығында тұрды ма (кім, туысқандық дәрежесі), олардың</w:t>
            </w:r>
          </w:p>
          <w:p>
            <w:pPr>
              <w:spacing w:after="20"/>
              <w:ind w:left="20"/>
              <w:jc w:val="both"/>
            </w:pPr>
            <w:r>
              <w:rPr>
                <w:rFonts w:ascii="Times New Roman"/>
                <w:b w:val="false"/>
                <w:i w:val="false"/>
                <w:color w:val="000000"/>
                <w:sz w:val="20"/>
              </w:rPr>
              <w:t>
ішінде кім шетелдерде болды (қашан, қайда, қандай мақсатпен) немесе тұрақты тұруға шетелге шығу үшін өтініш білдірді (қашан, қандай себеппен), шетелдерде тұратын қазақстандық азаматтардың ішінде</w:t>
            </w:r>
          </w:p>
          <w:p>
            <w:pPr>
              <w:spacing w:after="20"/>
              <w:ind w:left="20"/>
              <w:jc w:val="both"/>
            </w:pPr>
            <w:r>
              <w:rPr>
                <w:rFonts w:ascii="Times New Roman"/>
                <w:b w:val="false"/>
                <w:i w:val="false"/>
                <w:color w:val="000000"/>
                <w:sz w:val="20"/>
              </w:rPr>
              <w:t>
туысқандары бар ма (тегі, аты, әкесінің аты, туысқандық дәрежесі, немен айналысады, қайда тұрады), олармен байланыс немен көрінеді;</w:t>
            </w:r>
          </w:p>
          <w:p>
            <w:pPr>
              <w:spacing w:after="20"/>
              <w:ind w:left="20"/>
              <w:jc w:val="both"/>
            </w:pPr>
            <w:r>
              <w:rPr>
                <w:rFonts w:ascii="Times New Roman"/>
                <w:b w:val="false"/>
                <w:i w:val="false"/>
                <w:color w:val="000000"/>
                <w:sz w:val="20"/>
              </w:rPr>
              <w:t xml:space="preserve">
-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p>
          <w:p>
            <w:pPr>
              <w:spacing w:after="20"/>
              <w:ind w:left="20"/>
              <w:jc w:val="both"/>
            </w:pPr>
            <w:r>
              <w:rPr>
                <w:rFonts w:ascii="Times New Roman"/>
                <w:b w:val="false"/>
                <w:i w:val="false"/>
                <w:color w:val="000000"/>
                <w:sz w:val="20"/>
              </w:rPr>
              <w:t>
- үміткер, оның әйелі (ері) немесе олардың жақын туысқандарынан біреу қылмыстық не әкімшілік жауапкершілікке тартылған ба</w:t>
            </w:r>
          </w:p>
          <w:p>
            <w:pPr>
              <w:spacing w:after="20"/>
              <w:ind w:left="20"/>
              <w:jc w:val="both"/>
            </w:pPr>
            <w:r>
              <w:rPr>
                <w:rFonts w:ascii="Times New Roman"/>
                <w:b w:val="false"/>
                <w:i w:val="false"/>
                <w:color w:val="000000"/>
                <w:sz w:val="20"/>
              </w:rPr>
              <w:t>
(қашан, не үшін, жазалау шарасы),</w:t>
            </w:r>
          </w:p>
          <w:p>
            <w:pPr>
              <w:spacing w:after="20"/>
              <w:ind w:left="20"/>
              <w:jc w:val="both"/>
            </w:pPr>
            <w:r>
              <w:rPr>
                <w:rFonts w:ascii="Times New Roman"/>
                <w:b w:val="false"/>
                <w:i w:val="false"/>
                <w:color w:val="000000"/>
                <w:sz w:val="20"/>
              </w:rPr>
              <w:t>
осы адамдардың құқық қорғау</w:t>
            </w:r>
          </w:p>
          <w:p>
            <w:pPr>
              <w:spacing w:after="20"/>
              <w:ind w:left="20"/>
              <w:jc w:val="both"/>
            </w:pPr>
            <w:r>
              <w:rPr>
                <w:rFonts w:ascii="Times New Roman"/>
                <w:b w:val="false"/>
                <w:i w:val="false"/>
                <w:color w:val="000000"/>
                <w:sz w:val="20"/>
              </w:rPr>
              <w:t xml:space="preserve">
органдары қызметіне қатысы; </w:t>
            </w:r>
          </w:p>
          <w:p>
            <w:pPr>
              <w:spacing w:after="20"/>
              <w:ind w:left="20"/>
              <w:jc w:val="both"/>
            </w:pPr>
            <w:r>
              <w:rPr>
                <w:rFonts w:ascii="Times New Roman"/>
                <w:b w:val="false"/>
                <w:i w:val="false"/>
                <w:color w:val="000000"/>
                <w:sz w:val="20"/>
              </w:rPr>
              <w:t>
- привлекался ли кандидат, его</w:t>
            </w:r>
          </w:p>
          <w:p>
            <w:pPr>
              <w:spacing w:after="20"/>
              <w:ind w:left="20"/>
              <w:jc w:val="both"/>
            </w:pPr>
            <w:r>
              <w:rPr>
                <w:rFonts w:ascii="Times New Roman"/>
                <w:b w:val="false"/>
                <w:i w:val="false"/>
                <w:color w:val="000000"/>
                <w:sz w:val="20"/>
              </w:rPr>
              <w:t>
жена (муж) или кто-либо из их</w:t>
            </w:r>
          </w:p>
          <w:p>
            <w:pPr>
              <w:spacing w:after="20"/>
              <w:ind w:left="20"/>
              <w:jc w:val="both"/>
            </w:pPr>
            <w:r>
              <w:rPr>
                <w:rFonts w:ascii="Times New Roman"/>
                <w:b w:val="false"/>
                <w:i w:val="false"/>
                <w:color w:val="000000"/>
                <w:sz w:val="20"/>
              </w:rPr>
              <w:t>
близких родственников к уголовной</w:t>
            </w:r>
          </w:p>
          <w:p>
            <w:pPr>
              <w:spacing w:after="20"/>
              <w:ind w:left="20"/>
              <w:jc w:val="both"/>
            </w:pPr>
            <w:r>
              <w:rPr>
                <w:rFonts w:ascii="Times New Roman"/>
                <w:b w:val="false"/>
                <w:i w:val="false"/>
                <w:color w:val="000000"/>
                <w:sz w:val="20"/>
              </w:rPr>
              <w:t>
или административной</w:t>
            </w:r>
          </w:p>
          <w:p>
            <w:pPr>
              <w:spacing w:after="20"/>
              <w:ind w:left="20"/>
              <w:jc w:val="both"/>
            </w:pPr>
            <w:r>
              <w:rPr>
                <w:rFonts w:ascii="Times New Roman"/>
                <w:b w:val="false"/>
                <w:i w:val="false"/>
                <w:color w:val="000000"/>
                <w:sz w:val="20"/>
              </w:rPr>
              <w:t>
ответственности (когда, за что,</w:t>
            </w:r>
          </w:p>
          <w:p>
            <w:pPr>
              <w:spacing w:after="20"/>
              <w:ind w:left="20"/>
              <w:jc w:val="both"/>
            </w:pPr>
            <w:r>
              <w:rPr>
                <w:rFonts w:ascii="Times New Roman"/>
                <w:b w:val="false"/>
                <w:i w:val="false"/>
                <w:color w:val="000000"/>
                <w:sz w:val="20"/>
              </w:rPr>
              <w:t xml:space="preserve">
мера наказания); </w:t>
            </w:r>
          </w:p>
          <w:p>
            <w:pPr>
              <w:spacing w:after="20"/>
              <w:ind w:left="20"/>
              <w:jc w:val="both"/>
            </w:pPr>
            <w:r>
              <w:rPr>
                <w:rFonts w:ascii="Times New Roman"/>
                <w:b w:val="false"/>
                <w:i w:val="false"/>
                <w:color w:val="000000"/>
                <w:sz w:val="20"/>
              </w:rPr>
              <w:t xml:space="preserve">
- соңғы жұмыс орны мен лауазымы, тұрғылықты мекен-жайы, егер бір жерден екінші жерге көшуге тура келсе, бұрынғы мекен-жайларын көрсетеді. </w:t>
            </w:r>
          </w:p>
          <w:p>
            <w:pPr>
              <w:spacing w:after="20"/>
              <w:ind w:left="20"/>
              <w:jc w:val="both"/>
            </w:pPr>
            <w:r>
              <w:rPr>
                <w:rFonts w:ascii="Times New Roman"/>
                <w:b w:val="false"/>
                <w:i w:val="false"/>
                <w:color w:val="000000"/>
                <w:sz w:val="20"/>
              </w:rPr>
              <w:t>
- место последней работы и</w:t>
            </w:r>
          </w:p>
          <w:p>
            <w:pPr>
              <w:spacing w:after="20"/>
              <w:ind w:left="20"/>
              <w:jc w:val="both"/>
            </w:pPr>
            <w:r>
              <w:rPr>
                <w:rFonts w:ascii="Times New Roman"/>
                <w:b w:val="false"/>
                <w:i w:val="false"/>
                <w:color w:val="000000"/>
                <w:sz w:val="20"/>
              </w:rPr>
              <w:t>
должность, место жительства, если приходилось переезжать с одного места жительства на другое, то указываются прежние места жительства.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ӨМІРБАЯН</w:t>
            </w:r>
          </w:p>
          <w:p>
            <w:pPr>
              <w:spacing w:after="20"/>
              <w:ind w:left="20"/>
              <w:jc w:val="both"/>
            </w:pPr>
            <w:r>
              <w:rPr>
                <w:rFonts w:ascii="Times New Roman"/>
                <w:b w:val="false"/>
                <w:i w:val="false"/>
                <w:color w:val="000000"/>
                <w:sz w:val="20"/>
              </w:rPr>
              <w:t>
</w:t>
            </w:r>
            <w:r>
              <w:rPr>
                <w:rFonts w:ascii="Times New Roman"/>
                <w:b/>
                <w:i w:val="false"/>
                <w:color w:val="000000"/>
                <w:sz w:val="20"/>
              </w:rPr>
              <w:t>АВТОБИОГРАФИЯ</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(тегі, аты, әкесінің аты (болған жағдайда) /</w:t>
            </w:r>
          </w:p>
          <w:p>
            <w:pPr>
              <w:spacing w:after="20"/>
              <w:ind w:left="20"/>
              <w:jc w:val="both"/>
            </w:pPr>
            <w:r>
              <w:rPr>
                <w:rFonts w:ascii="Times New Roman"/>
                <w:b w:val="false"/>
                <w:i w:val="false"/>
                <w:color w:val="000000"/>
                <w:sz w:val="20"/>
              </w:rPr>
              <w:t>
фамилия, имя, отчество (при его наличии)</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w:t>
            </w:r>
            <w:r>
              <w:br/>
            </w:r>
            <w:r>
              <w:rPr>
                <w:rFonts w:ascii="Times New Roman"/>
                <w:b w:val="false"/>
                <w:i w:val="false"/>
                <w:color w:val="000000"/>
                <w:sz w:val="20"/>
              </w:rPr>
              <w:t>внутренних дел</w:t>
            </w:r>
            <w:r>
              <w:br/>
            </w:r>
            <w:r>
              <w:rPr>
                <w:rFonts w:ascii="Times New Roman"/>
                <w:b w:val="false"/>
                <w:i w:val="false"/>
                <w:color w:val="000000"/>
                <w:sz w:val="20"/>
              </w:rPr>
              <w:t>Секретно</w:t>
            </w:r>
            <w:r>
              <w:br/>
            </w:r>
            <w:r>
              <w:rPr>
                <w:rFonts w:ascii="Times New Roman"/>
                <w:b w:val="false"/>
                <w:i w:val="false"/>
                <w:color w:val="000000"/>
                <w:sz w:val="20"/>
              </w:rPr>
              <w:t>(по заполнении)</w:t>
            </w:r>
          </w:p>
        </w:tc>
      </w:tr>
    </w:tbl>
    <w:bookmarkStart w:name="z46" w:id="54"/>
    <w:p>
      <w:pPr>
        <w:spacing w:after="0"/>
        <w:ind w:left="0"/>
        <w:jc w:val="left"/>
      </w:pPr>
      <w:r>
        <w:rPr>
          <w:rFonts w:ascii="Times New Roman"/>
          <w:b/>
          <w:i w:val="false"/>
          <w:color w:val="000000"/>
        </w:rPr>
        <w:t xml:space="preserve"> С П И С О К</w:t>
      </w:r>
    </w:p>
    <w:bookmarkEnd w:id="54"/>
    <w:p>
      <w:pPr>
        <w:spacing w:after="0"/>
        <w:ind w:left="0"/>
        <w:jc w:val="both"/>
      </w:pPr>
      <w:r>
        <w:rPr>
          <w:rFonts w:ascii="Times New Roman"/>
          <w:b w:val="false"/>
          <w:i w:val="false"/>
          <w:color w:val="000000"/>
          <w:sz w:val="28"/>
        </w:rPr>
        <w:t>
      на оформляемого __________________________________________________</w:t>
      </w:r>
    </w:p>
    <w:p>
      <w:pPr>
        <w:spacing w:after="0"/>
        <w:ind w:left="0"/>
        <w:jc w:val="both"/>
      </w:pPr>
      <w:r>
        <w:rPr>
          <w:rFonts w:ascii="Times New Roman"/>
          <w:b w:val="false"/>
          <w:i w:val="false"/>
          <w:color w:val="000000"/>
          <w:sz w:val="28"/>
        </w:rPr>
        <w:t>
      и его родственников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w:t>
            </w:r>
            <w:r>
              <w:br/>
            </w:r>
            <w:r>
              <w:rPr>
                <w:rFonts w:ascii="Times New Roman"/>
                <w:b w:val="false"/>
                <w:i w:val="false"/>
                <w:color w:val="000000"/>
                <w:sz w:val="20"/>
              </w:rPr>
              <w:t>внутренних дел</w:t>
            </w:r>
            <w:r>
              <w:br/>
            </w:r>
            <w:r>
              <w:rPr>
                <w:rFonts w:ascii="Times New Roman"/>
                <w:b w:val="false"/>
                <w:i w:val="false"/>
                <w:color w:val="000000"/>
                <w:sz w:val="20"/>
              </w:rPr>
              <w:t>Секретно</w:t>
            </w:r>
            <w:r>
              <w:br/>
            </w:r>
            <w:r>
              <w:rPr>
                <w:rFonts w:ascii="Times New Roman"/>
                <w:b w:val="false"/>
                <w:i w:val="false"/>
                <w:color w:val="000000"/>
                <w:sz w:val="20"/>
              </w:rPr>
              <w:t>(по заполнении)</w:t>
            </w:r>
          </w:p>
        </w:tc>
      </w:tr>
    </w:tbl>
    <w:bookmarkStart w:name="z47" w:id="55"/>
    <w:p>
      <w:pPr>
        <w:spacing w:after="0"/>
        <w:ind w:left="0"/>
        <w:jc w:val="left"/>
      </w:pPr>
      <w:r>
        <w:rPr>
          <w:rFonts w:ascii="Times New Roman"/>
          <w:b/>
          <w:i w:val="false"/>
          <w:color w:val="000000"/>
        </w:rPr>
        <w:t xml:space="preserve"> Т Р Е Б О В А Н И Е</w:t>
      </w:r>
    </w:p>
    <w:bookmarkEnd w:id="55"/>
    <w:p>
      <w:pPr>
        <w:spacing w:after="0"/>
        <w:ind w:left="0"/>
        <w:jc w:val="both"/>
      </w:pPr>
      <w:r>
        <w:rPr>
          <w:rFonts w:ascii="Times New Roman"/>
          <w:b w:val="false"/>
          <w:i w:val="false"/>
          <w:color w:val="000000"/>
          <w:sz w:val="28"/>
        </w:rPr>
        <w:t>
      "___" __________ 20___ г.</w:t>
      </w:r>
    </w:p>
    <w:p>
      <w:pPr>
        <w:spacing w:after="0"/>
        <w:ind w:left="0"/>
        <w:jc w:val="both"/>
      </w:pPr>
      <w:r>
        <w:rPr>
          <w:rFonts w:ascii="Times New Roman"/>
          <w:b w:val="false"/>
          <w:i w:val="false"/>
          <w:color w:val="000000"/>
          <w:sz w:val="28"/>
        </w:rPr>
        <w:t>
      №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куда направлено требование)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Фамилия</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Имя</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3.Отчество</w:t>
      </w:r>
      <w:r>
        <w:rPr>
          <w:rFonts w:ascii="Times New Roman"/>
          <w:b w:val="false"/>
          <w:i w:val="false"/>
          <w:color w:val="000000"/>
          <w:sz w:val="28"/>
        </w:rPr>
        <w:t xml:space="preserve"> </w:t>
      </w:r>
      <w:r>
        <w:rPr>
          <w:rFonts w:ascii="Times New Roman"/>
          <w:b w:val="false"/>
          <w:i/>
          <w:color w:val="000000"/>
          <w:sz w:val="28"/>
        </w:rPr>
        <w:t>(при его наличии)</w:t>
      </w: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Дата рождения:</w:t>
      </w:r>
      <w:r>
        <w:rPr>
          <w:rFonts w:ascii="Times New Roman"/>
          <w:b w:val="false"/>
          <w:i w:val="false"/>
          <w:color w:val="000000"/>
          <w:sz w:val="28"/>
        </w:rPr>
        <w:t xml:space="preserve"> |__|__| |__|__| |__|__|__|__|</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Место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рождения: </w:t>
      </w: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
      Область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Район населенный пункт</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Анкетные данные внесены со слов/с документа, удостоверяющего</w:t>
      </w:r>
    </w:p>
    <w:p>
      <w:pPr>
        <w:spacing w:after="0"/>
        <w:ind w:left="0"/>
        <w:jc w:val="both"/>
      </w:pPr>
      <w:r>
        <w:rPr>
          <w:rFonts w:ascii="Times New Roman"/>
          <w:b w:val="false"/>
          <w:i w:val="false"/>
          <w:color w:val="000000"/>
          <w:sz w:val="28"/>
        </w:rPr>
        <w:t>
      личность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Адрес регистрации: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Чем вызвана проверка</w:t>
      </w: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Какая нужна справка:</w:t>
      </w: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Исполнитель:</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должность, фамилия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Проверку разрешаю:</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М.П</w:t>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подпись руководителя органа, Фамилия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Адрес отправителя:</w:t>
      </w: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индекс, населенный пункт, район, область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Внимание!</w:t>
      </w:r>
      <w:r>
        <w:rPr>
          <w:rFonts w:ascii="Times New Roman"/>
          <w:b w:val="false"/>
          <w:i w:val="false"/>
          <w:color w:val="000000"/>
          <w:sz w:val="28"/>
        </w:rPr>
        <w:t xml:space="preserve"> Искажение анкетных данных проверяемого лица влечет</w:t>
      </w:r>
    </w:p>
    <w:p>
      <w:pPr>
        <w:spacing w:after="0"/>
        <w:ind w:left="0"/>
        <w:jc w:val="both"/>
      </w:pPr>
      <w:r>
        <w:rPr>
          <w:rFonts w:ascii="Times New Roman"/>
          <w:b w:val="false"/>
          <w:i w:val="false"/>
          <w:color w:val="000000"/>
          <w:sz w:val="28"/>
        </w:rPr>
        <w:t>
      выдачу неверных сведений. Подчистки и исправления не допускаются. Все</w:t>
      </w:r>
    </w:p>
    <w:p>
      <w:pPr>
        <w:spacing w:after="0"/>
        <w:ind w:left="0"/>
        <w:jc w:val="both"/>
      </w:pPr>
      <w:r>
        <w:rPr>
          <w:rFonts w:ascii="Times New Roman"/>
          <w:b w:val="false"/>
          <w:i w:val="false"/>
          <w:color w:val="000000"/>
          <w:sz w:val="28"/>
        </w:rPr>
        <w:t xml:space="preserve">
      реквизиты требования обязательны к заполнению (размер </w:t>
      </w:r>
      <w:r>
        <w:rPr>
          <w:rFonts w:ascii="Times New Roman"/>
          <w:b/>
          <w:i w:val="false"/>
          <w:color w:val="000000"/>
          <w:sz w:val="28"/>
        </w:rPr>
        <w:t>150х210</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отбора и</w:t>
            </w:r>
            <w:r>
              <w:br/>
            </w:r>
            <w:r>
              <w:rPr>
                <w:rFonts w:ascii="Times New Roman"/>
                <w:b w:val="false"/>
                <w:i w:val="false"/>
                <w:color w:val="000000"/>
                <w:sz w:val="20"/>
              </w:rPr>
              <w:t>осуществления предварительного</w:t>
            </w:r>
            <w:r>
              <w:br/>
            </w:r>
            <w:r>
              <w:rPr>
                <w:rFonts w:ascii="Times New Roman"/>
                <w:b w:val="false"/>
                <w:i w:val="false"/>
                <w:color w:val="000000"/>
                <w:sz w:val="20"/>
              </w:rPr>
              <w:t>изучения кандидатов, принимаемых</w:t>
            </w:r>
            <w:r>
              <w:br/>
            </w:r>
            <w:r>
              <w:rPr>
                <w:rFonts w:ascii="Times New Roman"/>
                <w:b w:val="false"/>
                <w:i w:val="false"/>
                <w:color w:val="000000"/>
                <w:sz w:val="20"/>
              </w:rPr>
              <w:t>на службу (учебу) в органы</w:t>
            </w:r>
            <w:r>
              <w:br/>
            </w:r>
            <w:r>
              <w:rPr>
                <w:rFonts w:ascii="Times New Roman"/>
                <w:b w:val="false"/>
                <w:i w:val="false"/>
                <w:color w:val="000000"/>
                <w:sz w:val="20"/>
              </w:rPr>
              <w:t>внутренних дел</w:t>
            </w:r>
            <w:r>
              <w:br/>
            </w:r>
            <w:r>
              <w:rPr>
                <w:rFonts w:ascii="Times New Roman"/>
                <w:b w:val="false"/>
                <w:i w:val="false"/>
                <w:color w:val="000000"/>
                <w:sz w:val="20"/>
              </w:rPr>
              <w:t>Секретно</w:t>
            </w:r>
            <w:r>
              <w:br/>
            </w:r>
            <w:r>
              <w:rPr>
                <w:rFonts w:ascii="Times New Roman"/>
                <w:b w:val="false"/>
                <w:i w:val="false"/>
                <w:color w:val="000000"/>
                <w:sz w:val="20"/>
              </w:rPr>
              <w:t>(по заполнении)</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(должность, специальное</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звание, инициалы, фамилия и</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 __________ 20____ г</w:t>
      </w:r>
    </w:p>
    <w:bookmarkStart w:name="z48" w:id="56"/>
    <w:p>
      <w:pPr>
        <w:spacing w:after="0"/>
        <w:ind w:left="0"/>
        <w:jc w:val="left"/>
      </w:pPr>
      <w:r>
        <w:rPr>
          <w:rFonts w:ascii="Times New Roman"/>
          <w:b/>
          <w:i w:val="false"/>
          <w:color w:val="000000"/>
        </w:rPr>
        <w:t xml:space="preserve"> П Л А Н</w:t>
      </w:r>
    </w:p>
    <w:bookmarkEnd w:id="56"/>
    <w:p>
      <w:pPr>
        <w:spacing w:after="0"/>
        <w:ind w:left="0"/>
        <w:jc w:val="both"/>
      </w:pPr>
      <w:r>
        <w:rPr>
          <w:rFonts w:ascii="Times New Roman"/>
          <w:b w:val="false"/>
          <w:i w:val="false"/>
          <w:color w:val="000000"/>
          <w:sz w:val="28"/>
        </w:rPr>
        <w:t>
      проведения проверки по оперативным учетам на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(фамилия, инициалы кандидата)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 ближайших родственников,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и когда направлены требования на проверку по оперативным учетам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специальное звание, инициалы, фамилия и подпись лица,</w:t>
      </w:r>
    </w:p>
    <w:p>
      <w:pPr>
        <w:spacing w:after="0"/>
        <w:ind w:left="0"/>
        <w:jc w:val="both"/>
      </w:pPr>
      <w:r>
        <w:rPr>
          <w:rFonts w:ascii="Times New Roman"/>
          <w:b w:val="false"/>
          <w:i w:val="false"/>
          <w:color w:val="000000"/>
          <w:sz w:val="28"/>
        </w:rPr>
        <w:t>
      составляющего план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