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83c7" w14:textId="b828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продукции (товаров), на которую (которые) распространяются расширенные обязательства производителей (импортеров)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энергетики Республики Казахстан от 4 декабря 2015 года № 695. Зарегистрирован в Министерстве юстиции Республики Казахстан 28 декабря 2015 года № 12565. Утратил силу приказом Министра экологии, геологии и природных ресурсов Республики Казахстан от 9 ноября 2022 года № 689</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09.11.2022 </w:t>
      </w:r>
      <w:r>
        <w:rPr>
          <w:rFonts w:ascii="Times New Roman"/>
          <w:b w:val="false"/>
          <w:i w:val="false"/>
          <w:color w:val="ff0000"/>
          <w:sz w:val="28"/>
        </w:rPr>
        <w:t>№ 689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Настоящий приказ вводится в действие с 01.01.2016 г.</w:t>
      </w:r>
    </w:p>
    <w:bookmarkStart w:name="z8"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ПРИКАЗЫВАЮ:</w:t>
      </w:r>
    </w:p>
    <w:bookmarkEnd w:id="1"/>
    <w:bookmarkStart w:name="z2"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 xml:space="preserve">Перечень </w:t>
      </w:r>
      <w:r>
        <w:rPr>
          <w:rFonts w:ascii="Times New Roman"/>
          <w:b w:val="false"/>
          <w:i w:val="false"/>
          <w:color w:val="000000"/>
          <w:sz w:val="28"/>
        </w:rPr>
        <w:t xml:space="preserve">продукции (товаров), на которую (которые) распространяются расширенные обязательства производителей (импортеров) (далее – Перечень). </w:t>
      </w:r>
    </w:p>
    <w:bookmarkEnd w:id="2"/>
    <w:bookmarkStart w:name="z3" w:id="3"/>
    <w:p>
      <w:pPr>
        <w:spacing w:after="0"/>
        <w:ind w:left="0"/>
        <w:jc w:val="both"/>
      </w:pPr>
      <w:r>
        <w:rPr>
          <w:rFonts w:ascii="Times New Roman"/>
          <w:b w:val="false"/>
          <w:i w:val="false"/>
          <w:color w:val="000000"/>
          <w:sz w:val="28"/>
        </w:rPr>
        <w:t>
      2. Департаменту управления отходами Министерства энергетики Республики Казахстан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Start w:name="z4" w:id="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4"/>
    <w:bookmarkStart w:name="z5" w:id="5"/>
    <w:p>
      <w:pPr>
        <w:spacing w:after="0"/>
        <w:ind w:left="0"/>
        <w:jc w:val="both"/>
      </w:pPr>
      <w:r>
        <w:rPr>
          <w:rFonts w:ascii="Times New Roman"/>
          <w:b w:val="false"/>
          <w:i w:val="false"/>
          <w:color w:val="000000"/>
          <w:sz w:val="28"/>
        </w:rPr>
        <w:t>
      4. Настоящий приказ вводится в действие с 1 января 2016 года и подлежит официальному опубликованию.</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Мирзагалиев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И.о. Министра по инвестициям </w:t>
      </w:r>
    </w:p>
    <w:p>
      <w:pPr>
        <w:spacing w:after="0"/>
        <w:ind w:left="0"/>
        <w:jc w:val="both"/>
      </w:pPr>
      <w:r>
        <w:rPr>
          <w:rFonts w:ascii="Times New Roman"/>
          <w:b w:val="false"/>
          <w:i w:val="false"/>
          <w:color w:val="000000"/>
          <w:sz w:val="28"/>
        </w:rPr>
        <w:t xml:space="preserve">
      и развитию Республики Казахстан </w:t>
      </w:r>
    </w:p>
    <w:p>
      <w:pPr>
        <w:spacing w:after="0"/>
        <w:ind w:left="0"/>
        <w:jc w:val="both"/>
      </w:pPr>
      <w:r>
        <w:rPr>
          <w:rFonts w:ascii="Times New Roman"/>
          <w:b w:val="false"/>
          <w:i w:val="false"/>
          <w:color w:val="000000"/>
          <w:sz w:val="28"/>
        </w:rPr>
        <w:t xml:space="preserve">
      __________________ А. Рау </w:t>
      </w:r>
    </w:p>
    <w:p>
      <w:pPr>
        <w:spacing w:after="0"/>
        <w:ind w:left="0"/>
        <w:jc w:val="both"/>
      </w:pPr>
      <w:r>
        <w:rPr>
          <w:rFonts w:ascii="Times New Roman"/>
          <w:b w:val="false"/>
          <w:i w:val="false"/>
          <w:color w:val="000000"/>
          <w:sz w:val="28"/>
        </w:rPr>
        <w:t>
      от 4 декабря 2015 года</w:t>
      </w:r>
    </w:p>
    <w:p>
      <w:pPr>
        <w:spacing w:after="0"/>
        <w:ind w:left="0"/>
        <w:jc w:val="both"/>
      </w:pPr>
      <w:bookmarkStart w:name="z6" w:id="6"/>
      <w:r>
        <w:rPr>
          <w:rFonts w:ascii="Times New Roman"/>
          <w:b w:val="false"/>
          <w:i w:val="false"/>
          <w:color w:val="000000"/>
          <w:sz w:val="28"/>
        </w:rPr>
        <w:t>
      Утвержден</w:t>
      </w:r>
    </w:p>
    <w:bookmarkEnd w:id="6"/>
    <w:p>
      <w:pPr>
        <w:spacing w:after="0"/>
        <w:ind w:left="0"/>
        <w:jc w:val="both"/>
      </w:pPr>
      <w:r>
        <w:rPr>
          <w:rFonts w:ascii="Times New Roman"/>
          <w:b w:val="false"/>
          <w:i w:val="false"/>
          <w:color w:val="000000"/>
          <w:sz w:val="28"/>
        </w:rPr>
        <w:t>приказом</w:t>
      </w:r>
    </w:p>
    <w:p>
      <w:pPr>
        <w:spacing w:after="0"/>
        <w:ind w:left="0"/>
        <w:jc w:val="both"/>
      </w:pPr>
      <w:r>
        <w:rPr>
          <w:rFonts w:ascii="Times New Roman"/>
          <w:b w:val="false"/>
          <w:i w:val="false"/>
          <w:color w:val="000000"/>
          <w:sz w:val="28"/>
        </w:rPr>
        <w:t>исполняющего обязанности Министра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4 декабря 2015 года № 695</w:t>
      </w:r>
    </w:p>
    <w:p>
      <w:pPr>
        <w:spacing w:after="0"/>
        <w:ind w:left="0"/>
        <w:jc w:val="both"/>
      </w:pPr>
      <w:bookmarkStart w:name="z135" w:id="7"/>
      <w:r>
        <w:rPr>
          <w:rFonts w:ascii="Times New Roman"/>
          <w:b w:val="false"/>
          <w:i w:val="false"/>
          <w:color w:val="000000"/>
          <w:sz w:val="28"/>
        </w:rPr>
        <w:t xml:space="preserve">
      </w:t>
      </w:r>
      <w:r>
        <w:rPr>
          <w:rFonts w:ascii="Times New Roman"/>
          <w:b/>
          <w:i w:val="false"/>
          <w:color w:val="000000"/>
          <w:sz w:val="28"/>
        </w:rPr>
        <w:t>Перечень</w:t>
      </w:r>
    </w:p>
    <w:bookmarkEnd w:id="7"/>
    <w:p>
      <w:pPr>
        <w:spacing w:after="0"/>
        <w:ind w:left="0"/>
        <w:jc w:val="both"/>
      </w:pPr>
      <w:r>
        <w:rPr>
          <w:rFonts w:ascii="Times New Roman"/>
          <w:b/>
          <w:i w:val="false"/>
          <w:color w:val="000000"/>
          <w:sz w:val="28"/>
        </w:rPr>
        <w:t>продукции (товаров), на которую (которые) распространяются расширенные обязательства производителей (импортеров)</w:t>
      </w:r>
    </w:p>
    <w:p>
      <w:pPr>
        <w:spacing w:after="0"/>
        <w:ind w:left="0"/>
        <w:jc w:val="both"/>
      </w:pPr>
      <w:r>
        <w:rPr>
          <w:rFonts w:ascii="Times New Roman"/>
          <w:b w:val="false"/>
          <w:i w:val="false"/>
          <w:color w:val="ff0000"/>
          <w:sz w:val="28"/>
        </w:rPr>
        <w:t xml:space="preserve">
      Сноска. Перечень в редакции приказа Министра энергетики РК от 16.01.2019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и.о. Министра экологии, геологии и природных ресурсов РК от 05.12.2019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15.06.2020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10.03.2021 </w:t>
      </w:r>
      <w:r>
        <w:rPr>
          <w:rFonts w:ascii="Times New Roman"/>
          <w:b w:val="false"/>
          <w:i w:val="false"/>
          <w:color w:val="ff0000"/>
          <w:sz w:val="28"/>
        </w:rPr>
        <w:t>№ 62</w:t>
      </w:r>
      <w:r>
        <w:rPr>
          <w:rFonts w:ascii="Times New Roman"/>
          <w:b w:val="false"/>
          <w:i w:val="false"/>
          <w:color w:val="ff0000"/>
          <w:sz w:val="28"/>
        </w:rPr>
        <w:t xml:space="preserve"> (вводится в действие со дня его первого официального опубликования); от 20.04.2021 </w:t>
      </w:r>
      <w:r>
        <w:rPr>
          <w:rFonts w:ascii="Times New Roman"/>
          <w:b w:val="false"/>
          <w:i w:val="false"/>
          <w:color w:val="ff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13.05.2021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Продукция (товары)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Средства наземного транспорта, кроме железнодорожного или трамвайного подвижного состава, и их части и принадлежности за исключением транспортной техники, предоставляемой в рамках гуманитарной помощи по кодам ТН ВЭД 8702, 8703, 8705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седельные тягачи, за исключением транспортных средств полной массы свыше 50 тонн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в эксплуатации седельные тягачи, за исключением транспортных средств полной массы свыше 50 тонн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за исключением транспортных средств полной массы свыше 50 тонн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 за исключением транспортных средств полной массы свыше 50 тонн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для транспортных средств товарной позиции 8703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Каучук, резина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легковых автомобилей (включая грузопассажирские автомобили-фургоны и спортивные автомобили)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автобусов или моторных транспортных средств для перевозки грузов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использования на воздушных 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мотоциклов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велосипедов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4011 70 000 0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сельскохозяйственных или лесохозяйственных транспортных средств и машин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транспортных средств и машин, используемых в строительстве, горном деле или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 и покрышки пневматические резиновые новые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восстановленные, для легковых автомобилей (включая грузопассажирские автомобили-фургоны и спортивные автомобили)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восстановленные, для автобусов или моторных транспортных средств для перевозки грузов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восстановленные, для использования на воздушных 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восстановленные,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пневматические, бывшие в употреблении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Аккумуляторы электрические, включая сепараторы для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свинцовые, используемые для запуска поршневых двигателей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аккумуляторы свинцовые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никель-кадмиевые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никель-железные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гидридно-никелевые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литий-ионные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аккумуляторы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Нефть и нефтепродукты (кроме сырых), полученные из битуминозных пород, и продукты, в другом месте не поименованные или не включенные, содержащие 70 массовых процентов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масла, компрессорное смазочное масло, турбинное смазочное масло, за исключением моторных масел для двухтактных двигателей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для гидравлических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светлые масла, вазелиновое масло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для шестерен и масло для редукторов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химические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массовых процентов нефти или нефтепродуктов, полученных из битуминозных пород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 за исключением омывателей стекол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Полимерная, стеклянная, бумажная, картонная, металлическая упаковки, упаковка из комбинированных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полимеров 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полимеров пропилена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полиэтилентерефталата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пропиткой или ламинированных пластмассой (за исключением клеев)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4811 59 000 9</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банки и прочие стеклянные емкости для хранения, транспортировки или упаковки товаров; банки для консервирования стеклянные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консервные, закрываемые пайкой или отбортовкой, из черных металлов, для любых веществ (кроме сжатого или сжиженного газа), вместимостью не более 1 литра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банки консервные, закрываемые пайкой или отбортовкой, из черных металлов, для любых веществ (кроме сжатого или сжиженного газа), вместимостью не более 1 литра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алюминиевые, для любых веществ (кроме сжатого или сжиженного газа), используемые для аэрозолей, вместимостью не более 1 литра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емкости жесткие цилиндрические вместимостью не более 1 литра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Газеты, журналы и прочие периодические издания, иллюстрированные или неиллюстрированные, содержащие или не содержащие рекламный материал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журналы и прочие периодические издания, иллюстрированные или неиллюстрированные, содержащие или не содержащие рекламный материал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Бумага и картон ручного отлива, немелованные, используемые для письма, печати или других графических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ручного отлива, немелованные, используемые для письма, печати или других графических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Первичные элементы и первичные батареи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элементы и первичные батареи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ртутьсодержащие: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газоразрядные, за исключением ламп ультрафиолетового излучения: люминесцентные с термокатодом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ртутные или натриевые лампы; лампы металлогалогенные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газоразрядные, за исключением ламп ультрафиолетового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дуговые лампы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ультрафиолетового или инфракрасного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Термометры медицинские или ветеринарные, ртутьсодержащие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медицинские или ветеринарные, ртутьсодержащие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Крупногабаритное электрическое и электронное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приготовления и подогрева пищи только на газовом или на газовом и других видах топлива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посудомоечные машины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посудомоечные машины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сушильные емкостью не более 10 килограмма сухого белья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сушильные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электроплиты (имеющие, по крайней мере, духовой шкаф и варочную панель)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Среднегабаритное электрическое и электронное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или настенного типа, в едином корпусе или "сплит-системы"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имеющие возможность подключения к вычислительной машине или к сети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выполняющие функцию копирования посредством сканирования оригинала и печати копий электростатическим способом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копировальные аппараты со встроенной оптической системой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электромеханические бытовые со встроенным электродвигателем, кроме указанных в товарной позиции 8508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теплоаккумулирующие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гидравлические или со встроенным электрическим или неэлектрическим двигателем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микроволновые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электроплитки, варочные электрокотлы и варочные панели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грили и тостеры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встраиваемые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прочие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электронагревательные прочие для приготовления кофе или чая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 бытовые, кроме 851920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совмещенная или не совмещенная с видеотюнером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(кроме предназначенной для промышленной сборки моторных транспортных средств товарных позиции 8701-8705, их узлов и агрегатов)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и оборудование для видеоигр, кроме части,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Мелкогабаритное электрическое и электронное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 машинки для стрижки волос и приспособления для удаления волос со встроенным электродвигателем, кроме 8510900000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 для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электроутюги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электронагревательные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проводной связи с беспроводной трубкой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сотовых сетей связи или других беспроводных сетей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видеофоны, домофоны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телефонные аппараты, включая телефонные аппараты для сотовых сетей связи или других беспроводных сетей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 моментальным получением готового снимка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зеркальные, для катушечной фотопленки шириной не более 35 миллиметра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прочие, для катушечной фотопленки шириной менее 35 миллиметра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прочие, для катушечной фотопленки шириной 35 миллиметра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фотовспышки разрядные (электронные)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фотовспышки и лампы-вспышки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Продукция (товары) в упаковке (полимерная, стеклянная, бумажная, картонная, металлическая и (или) из комбинированных материалов), на упаковку которой распространяются расширенные обязательства производителей (импортеров)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8"/>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w:t>
            </w:r>
          </w:p>
          <w:bookmarkEnd w:id="8"/>
          <w:p>
            <w:pPr>
              <w:spacing w:after="20"/>
              <w:ind w:left="20"/>
              <w:jc w:val="both"/>
            </w:pPr>
            <w:r>
              <w:rPr>
                <w:rFonts w:ascii="Times New Roman"/>
                <w:b w:val="false"/>
                <w:i w:val="false"/>
                <w:color w:val="000000"/>
                <w:sz w:val="20"/>
              </w:rPr>
              <w:t>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животного происхождения,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(сырые или сваренные в воде или на пару) замороженные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неочищенные, с кожурой или без кожуры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включая плантайны, свежие или сушеные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или гарциния, свежие или сушеные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кроме плодов товарных позиций 0801 - 0806; смеси орехов или сушеных плодов данной группы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кожура цитрусовых плодов или корки дынь (включая корки арбуза), свежие, замороженные, сушеные или консервированные для кратковременного хранения в рассоле, сернистой воде или в другом временно консервирующем растворе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или нежареный, с кофеином или без кофеина; кофейная шелуха и оболочки зерен кофе; заменители кофе, содержащие кофе в любой пропорции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или парагвайский чай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рода Piper; плоды рода Capsicum или рода Pimenta, сушеные или дробленые, или молотые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и цветки коричного дерева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цветы и цветоножки)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мацис и кардамон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фенхеля, кориандра, тмина римского, или тмина волошского, или тмина; ягоды можжевельника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шафран, турмерик (куркума), тимьян, или чабрец, лавровый лист, карри и прочие пряности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порошок, хлопья, гранулы картофельные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лард) и жир домашней птицы кроме жира товарной позиции 0209 или 1503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животные жиры, масла и их фракции, нерафинированные или рафинированные, но без изменения химического состава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химического состава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мясных субпродуктов или крови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или ракообразных, моллюсков или прочих водных беспозвоночных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икра осетровых и ее заменители, изготовленные из икринок рыбы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ракообразные, моллюски и прочие водные беспозвоночные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без добавок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массовых процентов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массовых процентов какао в пересчете на полностью обезжиренную основу,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и другие съедобные части растений, приготовленные или консервированные с добавлением уксуса или уксусной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приготовленные или консервированные без добавления уксуса или уксусной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и трюфели, приготовленные или консервированные без добавления уксуса или уксусной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 или неактивные); прочие мертвые одноклеточные микроорганизмы (кроме вакцин товарной позиции 3002); готовые пекарные порошки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гомогенизированные составные готовые пищевые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(например, сидр, перри, или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объемных процентов или более; этиловый спирт и прочие спиртовые настойки, денатурированные, любой концентрации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объемных процентов; спиртовые настойки, ликеры и прочие спиртные напитки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 сигареты из табака или его заменителей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курительный табак, содержащий или не содержащий заменители табака в любой пропорции: табак для кальяна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курительный табак, содержащий или не содержащий заменители табака в любой пропорции: жевательный и нюхательный табак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глиноземистый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гидравлические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 цветных лаков как металлические хлопья или металлические порошки, используемые для крашения любого материала или в качестве компонентов при производстве красящих средств, за исключением пигментов, диспергированные в неводных средах, жидкие или пастообразные, используемые при производстве красок, включая эмали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прочие (включая эмали, политуры и клеевые краски); готовые водные пигменты, используемые для отделки кож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художественные, используемые художниками, студентами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массовых процентов или более нефти или нефтепродуктов, полученных из битуминозных пород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ваксы и кремы для обуви, полироли и мастики для мебели, полов, автомобильных кузовов,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тонкие восковые свечки и аналогичные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 клеи казеиновые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массовых процентов сывороточных белков в пересчете на сухое вещество), альбуминаты и прочие производные альбумина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килограмма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 ракеты сигнальные, дождевые ракеты, сигналы противотуманные и изделия пиротехнические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кроме пиротехнических изделий товарной позиции 3604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бумага, картон и текстильные материалы, сенсибилизированные, неэкспонированные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пластинки, пленка, бумага, картон и текстильные материалы, экспонированные, но не проявленные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фотопленка, экспонированные и проявленные, кроме кинопленки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кинопленка, экспонированная и проявленная, со звуковой дорожкой или без звуковой дорожки, или содержащая только звуковую дорожку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массовых процентов нефти или нефтепродуктов, полученных из битуминозных пород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несамоклеящиеся, в рулонах или пластинах; покрытия для стен или потолков из пластмасс, в рулонах шириной не менее 45 см, применяемые для декорирования стен или потолков, состоящие из пластмасс, закрепленных на подложке из любого материала, кроме бумаги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строительные из пластмасс,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3901 - 3914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вулканизованной резины, кроме твердой резины, для различных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из натуральной кожи или композиционной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кожи или композиционной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внутренних органов (кроме шелкоотделительных желез шелкопряда), синюги, пузырей или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принадлежности к одежде и прочие изделия, из натурального меха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искусственный и изделия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 фотографий, зеркал или аналогичных предметов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товарных позициях 9401, 9402, 9403, 9404, 9405, 9406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материалы для плетения, плетеные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или из товаров товарной позиции 4601; изделия из люфы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кроме указанных в товарной позиции 4802 или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нарезанная или не нарезанная по размеру или в форме книжечек или трубок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 бумага прозрачная для окон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всех видов, из бумаги или картона, напечатанные или ненапечатанные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брошюры, листовки и аналогичные печатные материалы, сброшюрованные или в виде отдельных 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журналы и прочие периодические издания, иллюстрированные или неиллюстрированные, содержащие или не содержащие рекламный материал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книги-картинки, книги для рисования или для раскрашивания, детские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ноты, печатные или рукописные, в переплете или непереплетенные, иллюстрированные или неиллюстрированные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и чертежи для архитектурных, инженерных, промышленных, коммерческих, 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подкопирочные экземпляры вышепоименованных товаров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марки, марки госпошлин или аналогичные марки, негашеные, текущего или нового выпуска в стране, в которой они имеют или будут иметь признанную номинальную стоимость; гербовая бумага; банкноты; чековые книжки; акции, облигации или боны и аналогичные виды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картинки переводные (декалькомания)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календари всех видов, включая отрывные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печатная продукция, включая печатные репродукции и фотографии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и пряжа из шелковых отходов, расфасованные для розничной продажи; волокно из шелкоотделительных желез шелкопряда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шерсти или тонкого волоса животных, расфасованная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расфасованная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химических волокон (кроме швейных ниток), расфасованная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хлопковых волокон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химических волокон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вата из текстильных материалов и изделия из нее; текстильные волокна, не превышающие по длине 5 миллиграмма (пух), текстильная пыль и узелки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тафтинговые, готовые или неготовые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войлока или фетра, нетафтинговые или нефлокированные, готовые или неготовые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машинного или ручного вязания,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кардиганы, жилеты и аналогичные изделия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трикотажного полотна машинного или ручного вязания товарной позиции 5903, 5906 или 5907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изготовленные из материалов товарной позиции 5602, 5603, 5903, 5906 или 5907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предметы одежды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 пояса, корсеты, подтяжки, подвязки и аналогичные изделия и их части трикотажные машинного или ручного вязания или нетрикотажные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готовые прочие; части одежды или принадлежностей к одежде, кроме включенных в товарную позицию 6212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пледы дорожные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столовое, туалетное и кухонное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 или подзоры для кроватей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навесы, тенты; палатки; паруса для лодок, досок для виндсерфинга или сухопутных транспортных средств; снаряжение для кемпинга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изделия прочие, включая выкройки одежды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подошвой и с верхом из резины или пластмассы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натуральной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текстильных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формы, шляпные заготовки и колпаки из фетра, неформованные, без полей; плоские и цилиндрические заготовки (включая с продольным разрезом) из фетра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полуфабрикаты, плетеные или изготовленные путем соединения полос из любого материала, неформованные, без полей, без подкладки и без отделки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трикотажные машинного или ручного вязания, или изготовленные из цельного куска (но не из полос) кружева,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прочие, с подкладкой или без подкладки или с отделкой или без отделки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подкладки, чехлы, основы, каркасы, козырьки и завязки для головных уборов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зонты и солнцезащитные зонты (включая зонты-трости, садовые зонты и аналогичные зонты)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 трости-сиденья, хлысты, кнуты для верховой езды и аналогичные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отделочные детали и принадлежности для изделий товарной позиции 6601 или 6602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бороды накладные, брови и ресницы, накладки и аналогичные изделия из человеческого волоса или волоса животных или из текстильных материалов; изделия из человеческого волоса,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дефлекторы, зонты над дымовыми трубами, части дымоходов, архитектурные украшения и прочие строительные детали из керамики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керамики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фарфора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керамики, кроме фарфора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из керамики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включая зеркала заднего обзора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драгоценных металлов или металлов, плакированных драгоценными металлами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драгоценных металлов или металлов, плакированных драгоценными металлами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драгоценных металлов или металлов, плакированных драгоценными металлами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 культивированного жемчуга, драгоценных или полудрагоценных камней (природных, искусственных или реконструированных)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гайки, глухари, ввертные крюки, заклепки, шпонки, шплинты, шайбы (включая пружинные) и аналогичные изделия,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швейные, спицы вязальные, шила, крючки вязальные, иглы деккерные и аналогичные изделия, для ручной работы, из черных металлов; английские и прочие булавки, из черных металлов, в других товарных позициях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черных металлов; "шерсть" из черных металлов; мочалки для чистки кухонной посуды, подушечки для чистки или полировки, перчатки и аналогичные изделия,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литые прочие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лопаты штыковые и совковые, мотыги, кирки, тяпки, вилы и грабли; топоры, секачи и аналогичные рубящие инструменты; секаторы всех видов; косы, серпы, ножи для измельчения сена, ножницы садовые, клинья для раскалывания древесины и прочие инструменты, используемые в сельском хозяйстве, садоводстве или лесном хозяйстве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 полотна для пил всех типов (включая полотна пил для продольной резки, для прорезывания пазов или беззубые)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клещи (включая кусачки), плоскогубцы, пассатижи, пинцеты, щипчики, ножницы для резки металла, устройства трубоотрезные, ножницы болторезные, пробойники и аналогичные ручные инструменты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(включая гаечные ключи с торсиометрами, но исключая воротки); сменные головки для гаечных ключей, с ручками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 двух или более товарных позиций 8202 - 8205, в наборах, предназначенных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инструментов, не установленные на них, из металлокерамики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килограмм или менее для приготовления, обработки или подачи пищи или напитков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 режущими лезвиями, пилообразными или нет (включая ножи для обрезки деревьев), кроме ножей товарной позиции 8208, и лезвия для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бритвы и лезвия для них (включая полосовые заготовки для лезвий)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ножницы и аналогичные ножницы, и лезвия для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ложки, вилки, половники, шумовки, лопаточки для тортов, ножи для рыбы, масла, щипцы для сахара и аналогичные кухонные или столовые приборы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рамы с застежками, пряжки, пряжки- 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с часовыми механизмами для часов, предназначенных для ношения на себе или с собой, кроме часов товарной позиции 9104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 товарной позиции 9402), трансформируемая или не трансформируемая в кровати, и ее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и оборудование для видеоигр, товары для развлечений, настольные или комнатные игры, включая столы для игры в пинбол, бильярд, специальные столы для игр в казино и автоматическое оборудование для боулинга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праздников, карнавалов или прочие изделия для увеселения, включая предметы для показа фокусов и шуток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удочки рыболовные, крючки рыболовные и прочие 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 9705) и аналогичные принадлежности для охоты или стрельбы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 ручки и маркеры с наконечником из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сигаретные и прочие зажигалки, включая механические или электрические, и части к ним, кроме кремней и фитилей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шпильки для волос, зажимы для завивки, бигуди и аналогичные предметы, кроме указанных в товарной позиции 8516, и их части: - расчески, гребни для волос и аналогичные предметы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ароматических веществ и аналогичные распылители для гигиенических целей, их насадки и головки; пуховки и подушечки для нанесения косметических или туалетных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в собранном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детские пеленки и подгузники и аналогичные изделия, из любого материала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газоразрядные, за исключением ламп ультрафиолетового излучения: люминесцентные с термокатодом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ртутные или натриевые лампы; лампы металлогалогенные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газоразрядные, за исключением ламп ультрафиолетового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дуговые лампы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ультрафиолетового или инфракрасного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медицинские или ветеринарные, ртутьсодержащие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приготовления и подогрева пищи только на газовом или на газовом и других видах топлива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посудомоечные машины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посудомоечные машины прочие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сушильные емкостью не более 10 килограмм сухого белья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сушильные бытовые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электроплиты (имеющие, по крайней мере, духовой шкаф и варочную панель)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настенного, потолочного или напольного типа, в едином корпусе или "сплит-системы"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имеющие возможность подключения к вычислительной машине или к сети,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выполняющие функцию копирования посредством сканирования оригинала и печати копий электростатическим способом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копировальные аппараты со встроенной оптической системой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электромеханические бытовые со встроенным электродвигателем, кроме пылесосов товарной позиции 8508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теплоаккумулирующие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гидравлические или со встроенным электрическим или неэлектрическим двигателем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микроволновые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электроплитки, варочные электрокотлы и варочные панели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прочие,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грили и тостеры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встраиваемые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электронагревательные прочие для приготовления кофе или чая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 кроме 851920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совмещенная или не совмещенная с видеотюнером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(кроме предназначенной для промышленной сборки моторных транспортных средств товарных позиции 8701-8705, их узлов и агрегатов)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и оборудование для видеоигр, кроме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 машинки для стрижки волос и приспособления для удаления волос со встроенным электродвигателем, кроме 8510900000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 для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электроутюги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электронагревательные прочие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проводной связи с беспроводной трубкой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сотовых сетей связи или других беспроводных сетей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видеофоны, домофоны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телефонные аппараты, включая телефонные аппараты для сотовых сетей связи или других беспроводных сетей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 моментальным получением готового снимка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зеркальные, для катушечной фотопленки шириной не более 35 миллиграмм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прочие, для катушечной фотопленки шириной менее 35 миллиграмм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прочие, для катушечной фотопленки шириной 35 миллиграмм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фотовспышки разрядные "электронные"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фотовспышки и лампы-вспышки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силосоуборочные: самоходные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 мощностью двигателя не более 18 кВт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 мощностью двигателя более 18 кВт, но не более 37 кВт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 мощностью двигателя более 37 кВт, но не более 75 кВт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 мощностью двигателя более 75 кВт, но не более 130 кВт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 мощностью двигателя более 130 кВт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Кабельно-проводниковая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bl>
    <w:bookmarkStart w:name="z28" w:id="9"/>
    <w:p>
      <w:pPr>
        <w:spacing w:after="0"/>
        <w:ind w:left="0"/>
        <w:jc w:val="both"/>
      </w:pPr>
      <w:r>
        <w:rPr>
          <w:rFonts w:ascii="Times New Roman"/>
          <w:b w:val="false"/>
          <w:i w:val="false"/>
          <w:color w:val="000000"/>
          <w:sz w:val="28"/>
        </w:rPr>
        <w:t xml:space="preserve">
      *Код Товарной номенклатуры внешнеэкономической деятельности Евразийского экономического союза, утвержденный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16 июля 2012 года № 54.</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