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a7606" w14:textId="e2a76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Программы подготовки и переподготовки по авиационной безопасности</w:t>
      </w:r>
    </w:p>
    <w:p>
      <w:pPr>
        <w:spacing w:after="0"/>
        <w:ind w:left="0"/>
        <w:jc w:val="both"/>
      </w:pPr>
      <w:r>
        <w:rPr>
          <w:rFonts w:ascii="Times New Roman"/>
          <w:b w:val="false"/>
          <w:i w:val="false"/>
          <w:color w:val="000000"/>
          <w:sz w:val="28"/>
        </w:rPr>
        <w:t>Приказ и.о. Министра по инвестициям и развитию Республики Казахстан от 24 ноября 2015 года № 1083. Зарегистрирован в Министерстве юстиции Республики Казахстан 28 декабря 2015 года № 12568.</w:t>
      </w:r>
    </w:p>
    <w:p>
      <w:pPr>
        <w:spacing w:after="0"/>
        <w:ind w:left="0"/>
        <w:jc w:val="both"/>
      </w:pPr>
      <w:r>
        <w:rPr>
          <w:rFonts w:ascii="Times New Roman"/>
          <w:b w:val="false"/>
          <w:i w:val="false"/>
          <w:color w:val="ff0000"/>
          <w:sz w:val="28"/>
        </w:rPr>
        <w:t xml:space="preserve">
      Сноска. Заголовок в редакции приказа Министра по инвестициям и развитию РК от 27.06.2017 </w:t>
      </w:r>
      <w:r>
        <w:rPr>
          <w:rFonts w:ascii="Times New Roman"/>
          <w:b w:val="false"/>
          <w:i w:val="false"/>
          <w:color w:val="ff0000"/>
          <w:sz w:val="28"/>
        </w:rPr>
        <w:t>№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30)</w:t>
      </w:r>
      <w:r>
        <w:rPr>
          <w:rFonts w:ascii="Times New Roman"/>
          <w:b w:val="false"/>
          <w:i w:val="false"/>
          <w:color w:val="000000"/>
          <w:sz w:val="28"/>
        </w:rPr>
        <w:t xml:space="preserve"> пункта 1 статьи 14 Закона Республики Казахстан "Об использовании воздушного пространства Республики Казахстан и деятельности авиации" </w:t>
      </w:r>
      <w:r>
        <w:rPr>
          <w:rFonts w:ascii="Times New Roman"/>
          <w:b/>
          <w:i w:val="false"/>
          <w:color w:val="000000"/>
          <w:sz w:val="28"/>
        </w:rPr>
        <w:t>ПРИКАЗЫВАЮ: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транспорта РК от 29.12.2023 </w:t>
      </w:r>
      <w:r>
        <w:rPr>
          <w:rFonts w:ascii="Times New Roman"/>
          <w:b w:val="false"/>
          <w:i w:val="false"/>
          <w:color w:val="000000"/>
          <w:sz w:val="28"/>
        </w:rPr>
        <w:t>№ 161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Программу</w:t>
      </w:r>
      <w:r>
        <w:rPr>
          <w:rFonts w:ascii="Times New Roman"/>
          <w:b w:val="false"/>
          <w:i w:val="false"/>
          <w:color w:val="000000"/>
          <w:sz w:val="28"/>
        </w:rPr>
        <w:t xml:space="preserve"> подготовки и переподготовки по авиационной безопасности.</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приказа Министра по инвестициям и развитию РК от 27.06.2017 </w:t>
      </w:r>
      <w:r>
        <w:rPr>
          <w:rFonts w:ascii="Times New Roman"/>
          <w:b w:val="false"/>
          <w:i w:val="false"/>
          <w:color w:val="000000"/>
          <w:sz w:val="28"/>
        </w:rPr>
        <w:t>№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транспорта и коммуникации Республики Казахстан от 3 июня 2014 года № 347 "Об утверждении Программы подготовки и переподготовки специалистов служб авиационной безопасности, должностных лиц уполномоченного органа в сфере гражданской авиации по вопросам авиационной безопасности и безопасности полетов" (зарегистрированный в Реестре государственной регистрации нормативных правовых актов под № 9543, опубликованный от 28 августа 2014 года в газете "Казахстанская правда".</w:t>
      </w:r>
    </w:p>
    <w:bookmarkEnd w:id="2"/>
    <w:p>
      <w:pPr>
        <w:spacing w:after="0"/>
        <w:ind w:left="0"/>
        <w:jc w:val="both"/>
      </w:pPr>
      <w:r>
        <w:rPr>
          <w:rFonts w:ascii="Times New Roman"/>
          <w:b w:val="false"/>
          <w:i w:val="false"/>
          <w:color w:val="000000"/>
          <w:sz w:val="28"/>
        </w:rPr>
        <w:t>
      3. Комитету гражданской авиации Министерства по инвестициям и развитию Республики Казахстан (Сейдахметов Б.К.) обеспечить:</w:t>
      </w:r>
    </w:p>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информационно-правовую систему "Әділет";</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по инвестициям и развитию Республики Казахстан и на интранет-портале государственных органов;</w:t>
      </w:r>
    </w:p>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предусмотренных подпунктами 1), 2) и 3) пункта 3 настоящего приказа.</w:t>
      </w:r>
    </w:p>
    <w:bookmarkStart w:name="z4" w:id="3"/>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по инвестициям и развитию Республики Казахстан.</w:t>
      </w:r>
    </w:p>
    <w:bookmarkEnd w:id="3"/>
    <w:bookmarkStart w:name="z5" w:id="4"/>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Исполняющий обязанности</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Министра по инвестициям и развитию</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Касымбек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приказом</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по инвестициям и</w:t>
            </w:r>
            <w:r>
              <w:br/>
            </w:r>
            <w:r>
              <w:rPr>
                <w:rFonts w:ascii="Times New Roman"/>
                <w:b w:val="false"/>
                <w:i w:val="false"/>
                <w:color w:val="000000"/>
                <w:sz w:val="20"/>
              </w:rPr>
              <w:t>развитию Республики Казахстан</w:t>
            </w:r>
            <w:r>
              <w:br/>
            </w:r>
            <w:r>
              <w:rPr>
                <w:rFonts w:ascii="Times New Roman"/>
                <w:b w:val="false"/>
                <w:i w:val="false"/>
                <w:color w:val="000000"/>
                <w:sz w:val="20"/>
              </w:rPr>
              <w:t>от 24 ноября 2015 года № 1083</w:t>
            </w:r>
          </w:p>
        </w:tc>
      </w:tr>
    </w:tbl>
    <w:bookmarkStart w:name="z7" w:id="5"/>
    <w:p>
      <w:pPr>
        <w:spacing w:after="0"/>
        <w:ind w:left="0"/>
        <w:jc w:val="left"/>
      </w:pPr>
      <w:r>
        <w:rPr>
          <w:rFonts w:ascii="Times New Roman"/>
          <w:b/>
          <w:i w:val="false"/>
          <w:color w:val="000000"/>
        </w:rPr>
        <w:t xml:space="preserve"> Программа подготовки и переподготовки по авиационной безопасности</w:t>
      </w:r>
    </w:p>
    <w:bookmarkEnd w:id="5"/>
    <w:p>
      <w:pPr>
        <w:spacing w:after="0"/>
        <w:ind w:left="0"/>
        <w:jc w:val="both"/>
      </w:pPr>
      <w:r>
        <w:rPr>
          <w:rFonts w:ascii="Times New Roman"/>
          <w:b w:val="false"/>
          <w:i w:val="false"/>
          <w:color w:val="ff0000"/>
          <w:sz w:val="28"/>
        </w:rPr>
        <w:t xml:space="preserve">
      Сноска. Программа - в редакции приказа и.о. Министра индустрии и инфраструктурного развития РК от 03.11.2020 </w:t>
      </w:r>
      <w:r>
        <w:rPr>
          <w:rFonts w:ascii="Times New Roman"/>
          <w:b w:val="false"/>
          <w:i w:val="false"/>
          <w:color w:val="ff0000"/>
          <w:sz w:val="28"/>
        </w:rPr>
        <w:t>№ 587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8" w:id="6"/>
    <w:p>
      <w:pPr>
        <w:spacing w:after="0"/>
        <w:ind w:left="0"/>
        <w:jc w:val="left"/>
      </w:pPr>
      <w:r>
        <w:rPr>
          <w:rFonts w:ascii="Times New Roman"/>
          <w:b/>
          <w:i w:val="false"/>
          <w:color w:val="000000"/>
        </w:rPr>
        <w:t xml:space="preserve"> Глава 1. Общие положения</w:t>
      </w:r>
    </w:p>
    <w:bookmarkEnd w:id="6"/>
    <w:bookmarkStart w:name="z9" w:id="7"/>
    <w:p>
      <w:pPr>
        <w:spacing w:after="0"/>
        <w:ind w:left="0"/>
        <w:jc w:val="both"/>
      </w:pPr>
      <w:r>
        <w:rPr>
          <w:rFonts w:ascii="Times New Roman"/>
          <w:b w:val="false"/>
          <w:i w:val="false"/>
          <w:color w:val="000000"/>
          <w:sz w:val="28"/>
        </w:rPr>
        <w:t xml:space="preserve">
      1. Настоящая Программа подготовки и переподготовки по авиационной безопасности (далее – Программа) разработана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15 июля 2010 года "Об использовании воздушного пространства Республики Казахстан и деятельности авиации", с международными стандартами и рекомендуемой практикой Международной организации гражданской авиации (далее – ИКАО) (Приложение 17 к Конвенции о международной гражданской авиации, ратифицированной постановлением Верховного Совета Республики Казахстан от 2 июля 1992 года № 1503-XII "О ратификации конвенции о международной гражданской авиации", документ Doc 8973 "Руководство по авиационной безопасности" (далее – Doc 8973)).</w:t>
      </w:r>
    </w:p>
    <w:bookmarkEnd w:id="7"/>
    <w:bookmarkStart w:name="z10" w:id="8"/>
    <w:p>
      <w:pPr>
        <w:spacing w:after="0"/>
        <w:ind w:left="0"/>
        <w:jc w:val="both"/>
      </w:pPr>
      <w:r>
        <w:rPr>
          <w:rFonts w:ascii="Times New Roman"/>
          <w:b w:val="false"/>
          <w:i w:val="false"/>
          <w:color w:val="000000"/>
          <w:sz w:val="28"/>
        </w:rPr>
        <w:t>
      Целью настоящей Программы является обеспечение реализации мер авиационной безопасности, поддержание и развитие культуры обеспечения авиационной безопасности на требуемом уровне всеми сотрудниками субъектов гражданской авиации, прошедшими процедуру набора и подготовки по авиационной безопасности, для выполнения своих функциональных обязанностей.</w:t>
      </w:r>
    </w:p>
    <w:bookmarkEnd w:id="8"/>
    <w:bookmarkStart w:name="z11" w:id="9"/>
    <w:p>
      <w:pPr>
        <w:spacing w:after="0"/>
        <w:ind w:left="0"/>
        <w:jc w:val="both"/>
      </w:pPr>
      <w:r>
        <w:rPr>
          <w:rFonts w:ascii="Times New Roman"/>
          <w:b w:val="false"/>
          <w:i w:val="false"/>
          <w:color w:val="000000"/>
          <w:sz w:val="28"/>
        </w:rPr>
        <w:t>
      2. Основные термины и определения, используемые в настоящей Программе:</w:t>
      </w:r>
    </w:p>
    <w:bookmarkEnd w:id="9"/>
    <w:bookmarkStart w:name="z12" w:id="10"/>
    <w:p>
      <w:pPr>
        <w:spacing w:after="0"/>
        <w:ind w:left="0"/>
        <w:jc w:val="both"/>
      </w:pPr>
      <w:r>
        <w:rPr>
          <w:rFonts w:ascii="Times New Roman"/>
          <w:b w:val="false"/>
          <w:i w:val="false"/>
          <w:color w:val="000000"/>
          <w:sz w:val="28"/>
        </w:rPr>
        <w:t>
      1) авиационные работы - специализированные операции, выполняемые эксплуатантом, с применением гражданских воздушных судов, в интересах других физических и (или) юридических лиц;</w:t>
      </w:r>
    </w:p>
    <w:bookmarkEnd w:id="10"/>
    <w:bookmarkStart w:name="z13" w:id="11"/>
    <w:p>
      <w:pPr>
        <w:spacing w:after="0"/>
        <w:ind w:left="0"/>
        <w:jc w:val="both"/>
      </w:pPr>
      <w:r>
        <w:rPr>
          <w:rFonts w:ascii="Times New Roman"/>
          <w:b w:val="false"/>
          <w:i w:val="false"/>
          <w:color w:val="000000"/>
          <w:sz w:val="28"/>
        </w:rPr>
        <w:t>
      2) служба авиационной безопасности (далее – САБ) – самостоятельное структурное подразделение, создаваемое в организациях гражданской авиации Республики Казахстан, непосредственно осуществляющее мероприятия по обеспечению безопасности пассажиров, авиационного персонала, членов экипажей, воздушных судов, аэропорта, объектов аэропорта и аэронавигационных средств от актов незаконного вмешательства, совершаемых на земле и в полете;</w:t>
      </w:r>
    </w:p>
    <w:bookmarkEnd w:id="11"/>
    <w:bookmarkStart w:name="z14" w:id="12"/>
    <w:p>
      <w:pPr>
        <w:spacing w:after="0"/>
        <w:ind w:left="0"/>
        <w:jc w:val="both"/>
      </w:pPr>
      <w:r>
        <w:rPr>
          <w:rFonts w:ascii="Times New Roman"/>
          <w:b w:val="false"/>
          <w:i w:val="false"/>
          <w:color w:val="000000"/>
          <w:sz w:val="28"/>
        </w:rPr>
        <w:t>
      3) персонал службы авиационной безопасности – лица осуществляющие мероприятия по обеспечению авиационной безопасности пассажиров, авиационного персонала, воздушных судов, аэропорта, объектов аэропорта и аэронавигационных средств от актов незаконного вмешательства, совершаемых на земле и в воздухе, а также инспекторы и аудиторы, осуществляющие надзор и контроль качества при проведении этой работы;</w:t>
      </w:r>
    </w:p>
    <w:bookmarkEnd w:id="12"/>
    <w:bookmarkStart w:name="z15" w:id="13"/>
    <w:p>
      <w:pPr>
        <w:spacing w:after="0"/>
        <w:ind w:left="0"/>
        <w:jc w:val="both"/>
      </w:pPr>
      <w:r>
        <w:rPr>
          <w:rFonts w:ascii="Times New Roman"/>
          <w:b w:val="false"/>
          <w:i w:val="false"/>
          <w:color w:val="000000"/>
          <w:sz w:val="28"/>
        </w:rPr>
        <w:t>
      4) персонал, не относящийся к службе авиационной безопасности – любые сотрудники, имеющие несопровождаемый допуск в охраняемую зону ограниченного доступа аэропорта и персонал организаций, задействованных в аэропортовой деятельности, эксплуатанта воздушных судов, агента по обслуживанию пассажирских перевозок, грузовых перевозок, почтового ведомства или поставщика управления воздушным движением, выполняющие функции, связанные с деятельностью гражданской авиации, которые могут в этом качестве участвовать в осуществлении мер обеспечения авиационной безопасности;</w:t>
      </w:r>
    </w:p>
    <w:bookmarkEnd w:id="13"/>
    <w:bookmarkStart w:name="z16" w:id="14"/>
    <w:p>
      <w:pPr>
        <w:spacing w:after="0"/>
        <w:ind w:left="0"/>
        <w:jc w:val="both"/>
      </w:pPr>
      <w:r>
        <w:rPr>
          <w:rFonts w:ascii="Times New Roman"/>
          <w:b w:val="false"/>
          <w:i w:val="false"/>
          <w:color w:val="000000"/>
          <w:sz w:val="28"/>
        </w:rPr>
        <w:t>
      5) руководитель службы авиационной безопасности – должностное лицо, соответствующее установленным квалификационным требованиям, подчиненное руководителю организации гражданской авиации, и являющееся его заместителем, а также назначаемое по согласованию с органами национальной безопасности Республики Казахстан;</w:t>
      </w:r>
    </w:p>
    <w:bookmarkEnd w:id="14"/>
    <w:bookmarkStart w:name="z17" w:id="15"/>
    <w:p>
      <w:pPr>
        <w:spacing w:after="0"/>
        <w:ind w:left="0"/>
        <w:jc w:val="both"/>
      </w:pPr>
      <w:r>
        <w:rPr>
          <w:rFonts w:ascii="Times New Roman"/>
          <w:b w:val="false"/>
          <w:i w:val="false"/>
          <w:color w:val="000000"/>
          <w:sz w:val="28"/>
        </w:rPr>
        <w:t>
      6) авиационный учебный центр - юридическое лицо, осуществляющее подготовку, переподготовку и поддержание профессионального уровня авиационного персонала;</w:t>
      </w:r>
    </w:p>
    <w:bookmarkEnd w:id="15"/>
    <w:bookmarkStart w:name="z18" w:id="16"/>
    <w:p>
      <w:pPr>
        <w:spacing w:after="0"/>
        <w:ind w:left="0"/>
        <w:jc w:val="both"/>
      </w:pPr>
      <w:r>
        <w:rPr>
          <w:rFonts w:ascii="Times New Roman"/>
          <w:b w:val="false"/>
          <w:i w:val="false"/>
          <w:color w:val="000000"/>
          <w:sz w:val="28"/>
        </w:rPr>
        <w:t>
      7) авиационный персонал – физические лица, имеющие специальную и (или) профессиональную подготовку, осуществляющие деятельность по выполнению и обеспечению полетов воздушных судов, воздушных перевозок и авиационных работ, техническому обслуживанию воздушных судов, организации и обслуживанию воздушного движения, управлению воздушным движением;</w:t>
      </w:r>
    </w:p>
    <w:bookmarkEnd w:id="16"/>
    <w:bookmarkStart w:name="z19" w:id="17"/>
    <w:p>
      <w:pPr>
        <w:spacing w:after="0"/>
        <w:ind w:left="0"/>
        <w:jc w:val="both"/>
      </w:pPr>
      <w:r>
        <w:rPr>
          <w:rFonts w:ascii="Times New Roman"/>
          <w:b w:val="false"/>
          <w:i w:val="false"/>
          <w:color w:val="000000"/>
          <w:sz w:val="28"/>
        </w:rPr>
        <w:t>
      8) аспекты человеческого фактора – принципы, применимые к процессам проектирования, сертификации, подготовки кадров, технического обслуживания и эксплуатационной деятельности и нацеленные на обеспечение оптимального взаимодействия между человеком и другими компонентами системы посредством надлежащего учета возможностей человека;</w:t>
      </w:r>
    </w:p>
    <w:bookmarkEnd w:id="17"/>
    <w:bookmarkStart w:name="z20" w:id="18"/>
    <w:p>
      <w:pPr>
        <w:spacing w:after="0"/>
        <w:ind w:left="0"/>
        <w:jc w:val="both"/>
      </w:pPr>
      <w:r>
        <w:rPr>
          <w:rFonts w:ascii="Times New Roman"/>
          <w:b w:val="false"/>
          <w:i w:val="false"/>
          <w:color w:val="000000"/>
          <w:sz w:val="28"/>
        </w:rPr>
        <w:t>
      9) возможности человека – способности человека и пределы его возможностей, влияющие на безопасность полетов, авиационную безопасность и эффективность авиационной деятельности;</w:t>
      </w:r>
    </w:p>
    <w:bookmarkEnd w:id="18"/>
    <w:bookmarkStart w:name="z21" w:id="19"/>
    <w:p>
      <w:pPr>
        <w:spacing w:after="0"/>
        <w:ind w:left="0"/>
        <w:jc w:val="both"/>
      </w:pPr>
      <w:r>
        <w:rPr>
          <w:rFonts w:ascii="Times New Roman"/>
          <w:b w:val="false"/>
          <w:i w:val="false"/>
          <w:color w:val="000000"/>
          <w:sz w:val="28"/>
        </w:rPr>
        <w:t>
      10) уполномоченный орган в сфере гражданской авиации - центральный исполнительный орган, осуществляющий руководство в области использования воздушного пространства Республики Казахстан и деятельности гражданской и экспериментальной авиации;</w:t>
      </w:r>
    </w:p>
    <w:bookmarkEnd w:id="19"/>
    <w:bookmarkStart w:name="z22" w:id="20"/>
    <w:p>
      <w:pPr>
        <w:spacing w:after="0"/>
        <w:ind w:left="0"/>
        <w:jc w:val="both"/>
      </w:pPr>
      <w:r>
        <w:rPr>
          <w:rFonts w:ascii="Times New Roman"/>
          <w:b w:val="false"/>
          <w:i w:val="false"/>
          <w:color w:val="000000"/>
          <w:sz w:val="28"/>
        </w:rPr>
        <w:t>
      11) уполномоченная организация в сфере гражданской авиации - акционерное общество со стопроцентным участием государства в уставном капитале, осуществляющее деятельность, направленную на обеспечение устойчивого развития отрасли гражданской авиации Республики Казахстан, безопасности полетов и авиационной безопасности;</w:t>
      </w:r>
    </w:p>
    <w:bookmarkEnd w:id="20"/>
    <w:bookmarkStart w:name="z23" w:id="21"/>
    <w:p>
      <w:pPr>
        <w:spacing w:after="0"/>
        <w:ind w:left="0"/>
        <w:jc w:val="both"/>
      </w:pPr>
      <w:r>
        <w:rPr>
          <w:rFonts w:ascii="Times New Roman"/>
          <w:b w:val="false"/>
          <w:i w:val="false"/>
          <w:color w:val="000000"/>
          <w:sz w:val="28"/>
        </w:rPr>
        <w:t>
      12) организация гражданской авиации – юридическое лицо, осуществляющее деятельность в сфере гражданской авиации;</w:t>
      </w:r>
    </w:p>
    <w:bookmarkEnd w:id="21"/>
    <w:bookmarkStart w:name="z24" w:id="22"/>
    <w:p>
      <w:pPr>
        <w:spacing w:after="0"/>
        <w:ind w:left="0"/>
        <w:jc w:val="both"/>
      </w:pPr>
      <w:r>
        <w:rPr>
          <w:rFonts w:ascii="Times New Roman"/>
          <w:b w:val="false"/>
          <w:i w:val="false"/>
          <w:color w:val="000000"/>
          <w:sz w:val="28"/>
        </w:rPr>
        <w:t>
      13) первоначальная подготовка – процесс профессионального образования лица, не имеющего авиационной профессии или специальности, а также авиационного персонала с целью освоения новой авиационной профессии и специальности, с выдачей документов установленного образца;</w:t>
      </w:r>
    </w:p>
    <w:bookmarkEnd w:id="22"/>
    <w:bookmarkStart w:name="z25" w:id="23"/>
    <w:p>
      <w:pPr>
        <w:spacing w:after="0"/>
        <w:ind w:left="0"/>
        <w:jc w:val="both"/>
      </w:pPr>
      <w:r>
        <w:rPr>
          <w:rFonts w:ascii="Times New Roman"/>
          <w:b w:val="false"/>
          <w:i w:val="false"/>
          <w:color w:val="000000"/>
          <w:sz w:val="28"/>
        </w:rPr>
        <w:t>
      14) обучение на рабочем месте – обучение на рабочем месте под руководством лица, обеспечивающего обучение, в целях практического овладения специальностью, адаптации к объектам обслуживания и управления, а также быстрого ориентирования на рабочем месте и освоения новых приемов работы;</w:t>
      </w:r>
    </w:p>
    <w:bookmarkEnd w:id="23"/>
    <w:bookmarkStart w:name="z26" w:id="24"/>
    <w:p>
      <w:pPr>
        <w:spacing w:after="0"/>
        <w:ind w:left="0"/>
        <w:jc w:val="both"/>
      </w:pPr>
      <w:r>
        <w:rPr>
          <w:rFonts w:ascii="Times New Roman"/>
          <w:b w:val="false"/>
          <w:i w:val="false"/>
          <w:color w:val="000000"/>
          <w:sz w:val="28"/>
        </w:rPr>
        <w:t>
      15) учебный центр ИКАО по авиационной безопасности (далее – УЦАБ ИКАО) – юридическое лицо, имеющее сертификат соответствия УЦАБ ИКАО, осуществляющее первоначальную подготовку, переподготовку, поддержание профессионального уровня авиационного персонала, персонала службы авиационной безопасности и персонала, не относящегося к службе авиационной безопасности;</w:t>
      </w:r>
    </w:p>
    <w:bookmarkEnd w:id="24"/>
    <w:bookmarkStart w:name="z27" w:id="25"/>
    <w:p>
      <w:pPr>
        <w:spacing w:after="0"/>
        <w:ind w:left="0"/>
        <w:jc w:val="both"/>
      </w:pPr>
      <w:r>
        <w:rPr>
          <w:rFonts w:ascii="Times New Roman"/>
          <w:b w:val="false"/>
          <w:i w:val="false"/>
          <w:color w:val="000000"/>
          <w:sz w:val="28"/>
        </w:rPr>
        <w:t>
      16) член кабинного экипажа – лицо, относящееся к авиационному персоналу, которое в интересах безопасности и в целях обслуживания пассажиров и (или) перевозки грузов выполняет обязанности на борту воздушного судна, поручаемые ему эксплуатантом или командиром воздушного судна, но не являющееся членом летного экипажа;</w:t>
      </w:r>
    </w:p>
    <w:bookmarkEnd w:id="25"/>
    <w:bookmarkStart w:name="z28" w:id="26"/>
    <w:p>
      <w:pPr>
        <w:spacing w:after="0"/>
        <w:ind w:left="0"/>
        <w:jc w:val="both"/>
      </w:pPr>
      <w:r>
        <w:rPr>
          <w:rFonts w:ascii="Times New Roman"/>
          <w:b w:val="false"/>
          <w:i w:val="false"/>
          <w:color w:val="000000"/>
          <w:sz w:val="28"/>
        </w:rPr>
        <w:t>
      17) переподготовка – процесс обучения специалистов отрасли гражданской авиации, направленный на приобретение новых (дополнительных) профессиональных знаний, навыков, умений (в том числе квалификационных отметок) и изучение авиационной техники и техники для обеспечения авиационной безопасности, с выдачей документов установленного образца;</w:t>
      </w:r>
    </w:p>
    <w:bookmarkEnd w:id="26"/>
    <w:bookmarkStart w:name="z29" w:id="27"/>
    <w:p>
      <w:pPr>
        <w:spacing w:after="0"/>
        <w:ind w:left="0"/>
        <w:jc w:val="both"/>
      </w:pPr>
      <w:r>
        <w:rPr>
          <w:rFonts w:ascii="Times New Roman"/>
          <w:b w:val="false"/>
          <w:i w:val="false"/>
          <w:color w:val="000000"/>
          <w:sz w:val="28"/>
        </w:rPr>
        <w:t>
      18) инструктор – лицо, осуществляющее непосредственную деятельность по профессиональной подготовке персонала, в соответствии со своей квалификацией;</w:t>
      </w:r>
    </w:p>
    <w:bookmarkEnd w:id="27"/>
    <w:bookmarkStart w:name="z30" w:id="28"/>
    <w:p>
      <w:pPr>
        <w:spacing w:after="0"/>
        <w:ind w:left="0"/>
        <w:jc w:val="both"/>
      </w:pPr>
      <w:r>
        <w:rPr>
          <w:rFonts w:ascii="Times New Roman"/>
          <w:b w:val="false"/>
          <w:i w:val="false"/>
          <w:color w:val="000000"/>
          <w:sz w:val="28"/>
        </w:rPr>
        <w:t>
      19) региональные курсы - международные курсы, проводимые ИКАО с помощью инструкторов ИКАО или проводимые учебным центром ИКАО по авиационной безопасности от имени ИКАО, с помощью своих инструкторов, для региона стран Средней Азии, Казахстана и других стран;</w:t>
      </w:r>
    </w:p>
    <w:bookmarkEnd w:id="28"/>
    <w:bookmarkStart w:name="z31" w:id="29"/>
    <w:p>
      <w:pPr>
        <w:spacing w:after="0"/>
        <w:ind w:left="0"/>
        <w:jc w:val="both"/>
      </w:pPr>
      <w:r>
        <w:rPr>
          <w:rFonts w:ascii="Times New Roman"/>
          <w:b w:val="false"/>
          <w:i w:val="false"/>
          <w:color w:val="000000"/>
          <w:sz w:val="28"/>
        </w:rPr>
        <w:t>
      20) эксплуатант – физическое или юридическое лицо, занимающееся эксплуатацией гражданских воздушных судов или предлагающее свои услуги в этой области;</w:t>
      </w:r>
    </w:p>
    <w:bookmarkEnd w:id="29"/>
    <w:bookmarkStart w:name="z32" w:id="30"/>
    <w:p>
      <w:pPr>
        <w:spacing w:after="0"/>
        <w:ind w:left="0"/>
        <w:jc w:val="both"/>
      </w:pPr>
      <w:r>
        <w:rPr>
          <w:rFonts w:ascii="Times New Roman"/>
          <w:b w:val="false"/>
          <w:i w:val="false"/>
          <w:color w:val="000000"/>
          <w:sz w:val="28"/>
        </w:rPr>
        <w:t>
      21) практическая подготовка – этап профессиональной подготовки персонала гражданской авиации, имеющий целью закрепление теоретических знаний, приобретение, поддержание и совершенствование необходимых умений и навыков, с помощью различного вида тренирующих устройств и технического оборудования;</w:t>
      </w:r>
    </w:p>
    <w:bookmarkEnd w:id="30"/>
    <w:bookmarkStart w:name="z33" w:id="31"/>
    <w:p>
      <w:pPr>
        <w:spacing w:after="0"/>
        <w:ind w:left="0"/>
        <w:jc w:val="both"/>
      </w:pPr>
      <w:r>
        <w:rPr>
          <w:rFonts w:ascii="Times New Roman"/>
          <w:b w:val="false"/>
          <w:i w:val="false"/>
          <w:color w:val="000000"/>
          <w:sz w:val="28"/>
        </w:rPr>
        <w:t>
      22) сертификат – документ, удостоверяющий завершение обучения, по разработанным авиационным учебным центром или организацией гражданской авиации и согласованным с уполномоченной организацией, программам подготовки и переподготовки авиационного персонала, дающий право на выполнение определенного вида деятельности в рамках процедур допуска к работе в системе гражданской авиации;</w:t>
      </w:r>
    </w:p>
    <w:bookmarkEnd w:id="31"/>
    <w:bookmarkStart w:name="z34" w:id="32"/>
    <w:p>
      <w:pPr>
        <w:spacing w:after="0"/>
        <w:ind w:left="0"/>
        <w:jc w:val="both"/>
      </w:pPr>
      <w:r>
        <w:rPr>
          <w:rFonts w:ascii="Times New Roman"/>
          <w:b w:val="false"/>
          <w:i w:val="false"/>
          <w:color w:val="000000"/>
          <w:sz w:val="28"/>
        </w:rPr>
        <w:t xml:space="preserve">
      23) проверка анкетных данных – проверка личности и послужного списка лица, в соответствии с подпунктом 2) </w:t>
      </w:r>
      <w:r>
        <w:rPr>
          <w:rFonts w:ascii="Times New Roman"/>
          <w:b w:val="false"/>
          <w:i w:val="false"/>
          <w:color w:val="000000"/>
          <w:sz w:val="28"/>
        </w:rPr>
        <w:t>статьи 12-2</w:t>
      </w:r>
      <w:r>
        <w:rPr>
          <w:rFonts w:ascii="Times New Roman"/>
          <w:b w:val="false"/>
          <w:i w:val="false"/>
          <w:color w:val="000000"/>
          <w:sz w:val="28"/>
        </w:rPr>
        <w:t xml:space="preserve"> Закона Республики Казахстан "Об использовании воздушного пространства Республики Казахстан и деятельности авиации" от 15 июля 2010 года, в том числе любые случаи привлечения к уголовной ответственности, в рамках оценки возможности осуществления данным лицом контроля в целях безопасности и (или) предоставления ему права допуска без сопровождения в охраняемую зону ограниченного доступа;</w:t>
      </w:r>
    </w:p>
    <w:bookmarkEnd w:id="32"/>
    <w:bookmarkStart w:name="z35" w:id="33"/>
    <w:p>
      <w:pPr>
        <w:spacing w:after="0"/>
        <w:ind w:left="0"/>
        <w:jc w:val="both"/>
      </w:pPr>
      <w:r>
        <w:rPr>
          <w:rFonts w:ascii="Times New Roman"/>
          <w:b w:val="false"/>
          <w:i w:val="false"/>
          <w:color w:val="000000"/>
          <w:sz w:val="28"/>
        </w:rPr>
        <w:t>
      24) теоретическая подготовка – этап профессиональной подготовки персонала, с целью приобретения обучаемыми специальных знаний, их поддержание и совершенствование, в соответствии с требованиями законодательства Республики Казахстан в области авиационной безопасности;</w:t>
      </w:r>
    </w:p>
    <w:bookmarkEnd w:id="33"/>
    <w:bookmarkStart w:name="z36" w:id="34"/>
    <w:p>
      <w:pPr>
        <w:spacing w:after="0"/>
        <w:ind w:left="0"/>
        <w:jc w:val="both"/>
      </w:pPr>
      <w:r>
        <w:rPr>
          <w:rFonts w:ascii="Times New Roman"/>
          <w:b w:val="false"/>
          <w:i w:val="false"/>
          <w:color w:val="000000"/>
          <w:sz w:val="28"/>
        </w:rPr>
        <w:t>
      25) национальные курсы – курсы, проводимые учебным центром ИКАО или авиационным учебным центром для авиационного персонала, сотрудников служб авиационной безопасности, обеспечивающих защиту гражданской авиации от актов незаконного вмешательства;</w:t>
      </w:r>
    </w:p>
    <w:bookmarkEnd w:id="34"/>
    <w:bookmarkStart w:name="z37" w:id="35"/>
    <w:p>
      <w:pPr>
        <w:spacing w:after="0"/>
        <w:ind w:left="0"/>
        <w:jc w:val="both"/>
      </w:pPr>
      <w:r>
        <w:rPr>
          <w:rFonts w:ascii="Times New Roman"/>
          <w:b w:val="false"/>
          <w:i w:val="false"/>
          <w:color w:val="000000"/>
          <w:sz w:val="28"/>
        </w:rPr>
        <w:t>
      26) член летного экипажа – лицо, относящееся к авиационному персоналу, имеющее действующее свидетельство авиационного персонала, на которого возложены обязанности, связанные с управлением воздушным судном в течение полетного времени.</w:t>
      </w:r>
    </w:p>
    <w:bookmarkEnd w:id="35"/>
    <w:bookmarkStart w:name="z38" w:id="36"/>
    <w:p>
      <w:pPr>
        <w:spacing w:after="0"/>
        <w:ind w:left="0"/>
        <w:jc w:val="both"/>
      </w:pPr>
      <w:r>
        <w:rPr>
          <w:rFonts w:ascii="Times New Roman"/>
          <w:b w:val="false"/>
          <w:i w:val="false"/>
          <w:color w:val="000000"/>
          <w:sz w:val="28"/>
        </w:rPr>
        <w:t>
      3. Для осуществления взаимодействия и сотрудничества с учебными центрами, а также с субъектами гражданской авиации по вопросам подготовки, переподготовки их персонала, в уполномоченной организации в сфере гражданской авиации назначается национальный координатор по обучению, функциями которого являются:</w:t>
      </w:r>
    </w:p>
    <w:bookmarkEnd w:id="36"/>
    <w:bookmarkStart w:name="z39" w:id="37"/>
    <w:p>
      <w:pPr>
        <w:spacing w:after="0"/>
        <w:ind w:left="0"/>
        <w:jc w:val="both"/>
      </w:pPr>
      <w:r>
        <w:rPr>
          <w:rFonts w:ascii="Times New Roman"/>
          <w:b w:val="false"/>
          <w:i w:val="false"/>
          <w:color w:val="000000"/>
          <w:sz w:val="28"/>
        </w:rPr>
        <w:t>
      1) осуществление координации по взаимодействию и сотрудничеству с организациями гражданской авиации для реализации положений настоящей Программы;</w:t>
      </w:r>
    </w:p>
    <w:bookmarkEnd w:id="37"/>
    <w:bookmarkStart w:name="z40" w:id="38"/>
    <w:p>
      <w:pPr>
        <w:spacing w:after="0"/>
        <w:ind w:left="0"/>
        <w:jc w:val="both"/>
      </w:pPr>
      <w:r>
        <w:rPr>
          <w:rFonts w:ascii="Times New Roman"/>
          <w:b w:val="false"/>
          <w:i w:val="false"/>
          <w:color w:val="000000"/>
          <w:sz w:val="28"/>
        </w:rPr>
        <w:t>
      2) предоставление руководящих указаний, рекомендаций и консультативной помощи в разработке программ подготовки и переподготовки по авиационной безопасности субъектами гражданской авиации;</w:t>
      </w:r>
    </w:p>
    <w:bookmarkEnd w:id="38"/>
    <w:bookmarkStart w:name="z41" w:id="39"/>
    <w:p>
      <w:pPr>
        <w:spacing w:after="0"/>
        <w:ind w:left="0"/>
        <w:jc w:val="both"/>
      </w:pPr>
      <w:r>
        <w:rPr>
          <w:rFonts w:ascii="Times New Roman"/>
          <w:b w:val="false"/>
          <w:i w:val="false"/>
          <w:color w:val="000000"/>
          <w:sz w:val="28"/>
        </w:rPr>
        <w:t>
      3) проверка соответствия процессов набора, отбора и подготовки персонала стандартам, путем осуществления надзора за выполнением требований положений настоящей Программы, включая оценку качества учебных методик и технического содержания настоящей Программы, изучение учета данных о подготовке и переподготовке персонала и/или наблюдение за оперативной деятельностью сотрудников служб авиационной безопасности.</w:t>
      </w:r>
    </w:p>
    <w:bookmarkEnd w:id="39"/>
    <w:bookmarkStart w:name="z42" w:id="40"/>
    <w:p>
      <w:pPr>
        <w:spacing w:after="0"/>
        <w:ind w:left="0"/>
        <w:jc w:val="both"/>
      </w:pPr>
      <w:r>
        <w:rPr>
          <w:rFonts w:ascii="Times New Roman"/>
          <w:b w:val="false"/>
          <w:i w:val="false"/>
          <w:color w:val="000000"/>
          <w:sz w:val="28"/>
        </w:rPr>
        <w:t>
      4. Первоначальной подготовке и переподготовке в области авиационной безопасности подлежит:</w:t>
      </w:r>
    </w:p>
    <w:bookmarkEnd w:id="40"/>
    <w:bookmarkStart w:name="z43" w:id="41"/>
    <w:p>
      <w:pPr>
        <w:spacing w:after="0"/>
        <w:ind w:left="0"/>
        <w:jc w:val="both"/>
      </w:pPr>
      <w:r>
        <w:rPr>
          <w:rFonts w:ascii="Times New Roman"/>
          <w:b w:val="false"/>
          <w:i w:val="false"/>
          <w:color w:val="000000"/>
          <w:sz w:val="28"/>
        </w:rPr>
        <w:t>
      1) персонал САБ, обеспечивающий защиту гражданской авиации от актов незаконного вмешательства;</w:t>
      </w:r>
    </w:p>
    <w:bookmarkEnd w:id="41"/>
    <w:bookmarkStart w:name="z44" w:id="42"/>
    <w:p>
      <w:pPr>
        <w:spacing w:after="0"/>
        <w:ind w:left="0"/>
        <w:jc w:val="both"/>
      </w:pPr>
      <w:r>
        <w:rPr>
          <w:rFonts w:ascii="Times New Roman"/>
          <w:b w:val="false"/>
          <w:i w:val="false"/>
          <w:color w:val="000000"/>
          <w:sz w:val="28"/>
        </w:rPr>
        <w:t>
      2) персонал, не относящийся к службе авиационной безопасности, имеющий несопровождаемый допуск в контролируемую зону аэропорта;</w:t>
      </w:r>
    </w:p>
    <w:bookmarkEnd w:id="42"/>
    <w:bookmarkStart w:name="z45" w:id="43"/>
    <w:p>
      <w:pPr>
        <w:spacing w:after="0"/>
        <w:ind w:left="0"/>
        <w:jc w:val="both"/>
      </w:pPr>
      <w:r>
        <w:rPr>
          <w:rFonts w:ascii="Times New Roman"/>
          <w:b w:val="false"/>
          <w:i w:val="false"/>
          <w:color w:val="000000"/>
          <w:sz w:val="28"/>
        </w:rPr>
        <w:t>
      3) персонал субъектов гражданской авиации, участвующие в реализации различных аспектов Программы авиационной безопасности гражданской авиации Республики Казахстан, утвержденной Правительством Республики Казахстан от 23 октября 2017 года № 673 ДСП.</w:t>
      </w:r>
    </w:p>
    <w:bookmarkEnd w:id="43"/>
    <w:bookmarkStart w:name="z46" w:id="44"/>
    <w:p>
      <w:pPr>
        <w:spacing w:after="0"/>
        <w:ind w:left="0"/>
        <w:jc w:val="both"/>
      </w:pPr>
      <w:r>
        <w:rPr>
          <w:rFonts w:ascii="Times New Roman"/>
          <w:b w:val="false"/>
          <w:i w:val="false"/>
          <w:color w:val="000000"/>
          <w:sz w:val="28"/>
        </w:rPr>
        <w:t>
      5. Категории персонала, подлежащего подготовке и переподготовке в области авиационной безопасности, приведены в пункте 15 настоящей Программы.</w:t>
      </w:r>
    </w:p>
    <w:bookmarkEnd w:id="44"/>
    <w:bookmarkStart w:name="z47" w:id="45"/>
    <w:p>
      <w:pPr>
        <w:spacing w:after="0"/>
        <w:ind w:left="0"/>
        <w:jc w:val="both"/>
      </w:pPr>
      <w:r>
        <w:rPr>
          <w:rFonts w:ascii="Times New Roman"/>
          <w:b w:val="false"/>
          <w:i w:val="false"/>
          <w:color w:val="000000"/>
          <w:sz w:val="28"/>
        </w:rPr>
        <w:t>
      6. Приказом руководителя аэропорта (аэродрома) в САБ назначается инструктор – координатор по обучению, функциями которого являются:</w:t>
      </w:r>
    </w:p>
    <w:bookmarkEnd w:id="45"/>
    <w:bookmarkStart w:name="z48" w:id="46"/>
    <w:p>
      <w:pPr>
        <w:spacing w:after="0"/>
        <w:ind w:left="0"/>
        <w:jc w:val="both"/>
      </w:pPr>
      <w:r>
        <w:rPr>
          <w:rFonts w:ascii="Times New Roman"/>
          <w:b w:val="false"/>
          <w:i w:val="false"/>
          <w:color w:val="000000"/>
          <w:sz w:val="28"/>
        </w:rPr>
        <w:t>
      1) организация своевременной подготовки и переподготовки по авиационной безопасности персонала САБ, а также персонала, не относящегося к САБ, имеющего несопровождаемый допуск в контролируемую зону аэропорта;</w:t>
      </w:r>
    </w:p>
    <w:bookmarkEnd w:id="46"/>
    <w:bookmarkStart w:name="z49" w:id="47"/>
    <w:p>
      <w:pPr>
        <w:spacing w:after="0"/>
        <w:ind w:left="0"/>
        <w:jc w:val="both"/>
      </w:pPr>
      <w:r>
        <w:rPr>
          <w:rFonts w:ascii="Times New Roman"/>
          <w:b w:val="false"/>
          <w:i w:val="false"/>
          <w:color w:val="000000"/>
          <w:sz w:val="28"/>
        </w:rPr>
        <w:t>
      2) разработка и реализация программы подготовки и переподготовки по авиационной безопасности аэропорта в соответствии с настоящей Программой;</w:t>
      </w:r>
    </w:p>
    <w:bookmarkEnd w:id="47"/>
    <w:bookmarkStart w:name="z50" w:id="48"/>
    <w:p>
      <w:pPr>
        <w:spacing w:after="0"/>
        <w:ind w:left="0"/>
        <w:jc w:val="both"/>
      </w:pPr>
      <w:r>
        <w:rPr>
          <w:rFonts w:ascii="Times New Roman"/>
          <w:b w:val="false"/>
          <w:i w:val="false"/>
          <w:color w:val="000000"/>
          <w:sz w:val="28"/>
        </w:rPr>
        <w:t>
      3) ведение учетной и другой документации, касающейся процесса обучения, оценивания знаний экзаменационной комиссией и выданных документов/сертификатов;</w:t>
      </w:r>
    </w:p>
    <w:bookmarkEnd w:id="48"/>
    <w:bookmarkStart w:name="z51" w:id="49"/>
    <w:p>
      <w:pPr>
        <w:spacing w:after="0"/>
        <w:ind w:left="0"/>
        <w:jc w:val="both"/>
      </w:pPr>
      <w:r>
        <w:rPr>
          <w:rFonts w:ascii="Times New Roman"/>
          <w:b w:val="false"/>
          <w:i w:val="false"/>
          <w:color w:val="000000"/>
          <w:sz w:val="28"/>
        </w:rPr>
        <w:t>
      4) взаимодействие с уполномоченной организацией в сфере гражданской авиации и учебными центрами по вопросам подготовки и переподготовки в области авиационной безопасности.</w:t>
      </w:r>
    </w:p>
    <w:bookmarkEnd w:id="49"/>
    <w:bookmarkStart w:name="z52" w:id="50"/>
    <w:p>
      <w:pPr>
        <w:spacing w:after="0"/>
        <w:ind w:left="0"/>
        <w:jc w:val="both"/>
      </w:pPr>
      <w:r>
        <w:rPr>
          <w:rFonts w:ascii="Times New Roman"/>
          <w:b w:val="false"/>
          <w:i w:val="false"/>
          <w:color w:val="000000"/>
          <w:sz w:val="28"/>
        </w:rPr>
        <w:t>
      7. Приказом руководителей авиакомпании и поставщика аэронавигационного обслуживания в САБ назначается инструктор – координатор по обучению, функциями которого являются:</w:t>
      </w:r>
    </w:p>
    <w:bookmarkEnd w:id="50"/>
    <w:bookmarkStart w:name="z53" w:id="51"/>
    <w:p>
      <w:pPr>
        <w:spacing w:after="0"/>
        <w:ind w:left="0"/>
        <w:jc w:val="both"/>
      </w:pPr>
      <w:r>
        <w:rPr>
          <w:rFonts w:ascii="Times New Roman"/>
          <w:b w:val="false"/>
          <w:i w:val="false"/>
          <w:color w:val="000000"/>
          <w:sz w:val="28"/>
        </w:rPr>
        <w:t>
      1) организация своевременной подготовки и переподготовки по авиационной безопасности собственного персонала, имеющего несопровождаемый допуск в контролируемую зону аэропорта;</w:t>
      </w:r>
    </w:p>
    <w:bookmarkEnd w:id="51"/>
    <w:bookmarkStart w:name="z54" w:id="52"/>
    <w:p>
      <w:pPr>
        <w:spacing w:after="0"/>
        <w:ind w:left="0"/>
        <w:jc w:val="both"/>
      </w:pPr>
      <w:r>
        <w:rPr>
          <w:rFonts w:ascii="Times New Roman"/>
          <w:b w:val="false"/>
          <w:i w:val="false"/>
          <w:color w:val="000000"/>
          <w:sz w:val="28"/>
        </w:rPr>
        <w:t>
      2) разработка и реализация программы подготовки и переподготовки по авиационной безопасности организации, в соответствии с настоящей Программой;</w:t>
      </w:r>
    </w:p>
    <w:bookmarkEnd w:id="52"/>
    <w:bookmarkStart w:name="z55" w:id="53"/>
    <w:p>
      <w:pPr>
        <w:spacing w:after="0"/>
        <w:ind w:left="0"/>
        <w:jc w:val="both"/>
      </w:pPr>
      <w:r>
        <w:rPr>
          <w:rFonts w:ascii="Times New Roman"/>
          <w:b w:val="false"/>
          <w:i w:val="false"/>
          <w:color w:val="000000"/>
          <w:sz w:val="28"/>
        </w:rPr>
        <w:t>
      3) ведение учетной и другой документации, касающейся процесса обучения, оценивания знаний экзаменационной комиссией и выданных документов/сертификатов;</w:t>
      </w:r>
    </w:p>
    <w:bookmarkEnd w:id="53"/>
    <w:bookmarkStart w:name="z56" w:id="54"/>
    <w:p>
      <w:pPr>
        <w:spacing w:after="0"/>
        <w:ind w:left="0"/>
        <w:jc w:val="both"/>
      </w:pPr>
      <w:r>
        <w:rPr>
          <w:rFonts w:ascii="Times New Roman"/>
          <w:b w:val="false"/>
          <w:i w:val="false"/>
          <w:color w:val="000000"/>
          <w:sz w:val="28"/>
        </w:rPr>
        <w:t>
      4) взаимодействие с уполномоченной организацией в сфере гражданской авиации и учебными центрами по вопросам подготовки и переподготовки в области авиационной безопасности.</w:t>
      </w:r>
    </w:p>
    <w:bookmarkEnd w:id="54"/>
    <w:bookmarkStart w:name="z57" w:id="55"/>
    <w:p>
      <w:pPr>
        <w:spacing w:after="0"/>
        <w:ind w:left="0"/>
        <w:jc w:val="both"/>
      </w:pPr>
      <w:r>
        <w:rPr>
          <w:rFonts w:ascii="Times New Roman"/>
          <w:b w:val="false"/>
          <w:i w:val="false"/>
          <w:color w:val="000000"/>
          <w:sz w:val="28"/>
        </w:rPr>
        <w:t>
      8. Решением руководителя авиационного учебного центра, либо руководителя организации гражданской авиации, в структурном подразделении которого находится данный авиационной учебный центр, назначается инструктор по авиационной безопасности, соответствующий следующим квалификационным требованиям:</w:t>
      </w:r>
    </w:p>
    <w:bookmarkEnd w:id="55"/>
    <w:bookmarkStart w:name="z58" w:id="56"/>
    <w:p>
      <w:pPr>
        <w:spacing w:after="0"/>
        <w:ind w:left="0"/>
        <w:jc w:val="both"/>
      </w:pPr>
      <w:r>
        <w:rPr>
          <w:rFonts w:ascii="Times New Roman"/>
          <w:b w:val="false"/>
          <w:i w:val="false"/>
          <w:color w:val="000000"/>
          <w:sz w:val="28"/>
        </w:rPr>
        <w:t>
      1) гражданство Республики Казахстан;</w:t>
      </w:r>
    </w:p>
    <w:bookmarkEnd w:id="56"/>
    <w:bookmarkStart w:name="z59" w:id="57"/>
    <w:p>
      <w:pPr>
        <w:spacing w:after="0"/>
        <w:ind w:left="0"/>
        <w:jc w:val="both"/>
      </w:pPr>
      <w:r>
        <w:rPr>
          <w:rFonts w:ascii="Times New Roman"/>
          <w:b w:val="false"/>
          <w:i w:val="false"/>
          <w:color w:val="000000"/>
          <w:sz w:val="28"/>
        </w:rPr>
        <w:t>
      2) высшее или среднее (техническое или профессиональное) образование;</w:t>
      </w:r>
    </w:p>
    <w:bookmarkEnd w:id="57"/>
    <w:bookmarkStart w:name="z60" w:id="58"/>
    <w:p>
      <w:pPr>
        <w:spacing w:after="0"/>
        <w:ind w:left="0"/>
        <w:jc w:val="both"/>
      </w:pPr>
      <w:r>
        <w:rPr>
          <w:rFonts w:ascii="Times New Roman"/>
          <w:b w:val="false"/>
          <w:i w:val="false"/>
          <w:color w:val="000000"/>
          <w:sz w:val="28"/>
        </w:rPr>
        <w:t>
      3) не менее трех лет стажа работы в сфере гражданской авиации;</w:t>
      </w:r>
    </w:p>
    <w:bookmarkEnd w:id="58"/>
    <w:bookmarkStart w:name="z61" w:id="59"/>
    <w:p>
      <w:pPr>
        <w:spacing w:after="0"/>
        <w:ind w:left="0"/>
        <w:jc w:val="both"/>
      </w:pPr>
      <w:r>
        <w:rPr>
          <w:rFonts w:ascii="Times New Roman"/>
          <w:b w:val="false"/>
          <w:i w:val="false"/>
          <w:color w:val="000000"/>
          <w:sz w:val="28"/>
        </w:rPr>
        <w:t>
      4) возраст не менее двадцати пяти лет;</w:t>
      </w:r>
    </w:p>
    <w:bookmarkEnd w:id="59"/>
    <w:bookmarkStart w:name="z62" w:id="60"/>
    <w:p>
      <w:pPr>
        <w:spacing w:after="0"/>
        <w:ind w:left="0"/>
        <w:jc w:val="both"/>
      </w:pPr>
      <w:r>
        <w:rPr>
          <w:rFonts w:ascii="Times New Roman"/>
          <w:b w:val="false"/>
          <w:i w:val="false"/>
          <w:color w:val="000000"/>
          <w:sz w:val="28"/>
        </w:rPr>
        <w:t>
      5) сертификаты об окончании курсов подготовки по авиационной безопасности, а также инструктора по авиационной безопасности, выдаваемые учебными центрами ИКАО по авиационной безопасности.</w:t>
      </w:r>
    </w:p>
    <w:bookmarkEnd w:id="60"/>
    <w:bookmarkStart w:name="z63" w:id="61"/>
    <w:p>
      <w:pPr>
        <w:spacing w:after="0"/>
        <w:ind w:left="0"/>
        <w:jc w:val="left"/>
      </w:pPr>
      <w:r>
        <w:rPr>
          <w:rFonts w:ascii="Times New Roman"/>
          <w:b/>
          <w:i w:val="false"/>
          <w:color w:val="000000"/>
        </w:rPr>
        <w:t xml:space="preserve"> Глава 2. Субъекты Программы</w:t>
      </w:r>
    </w:p>
    <w:bookmarkEnd w:id="61"/>
    <w:bookmarkStart w:name="z64" w:id="62"/>
    <w:p>
      <w:pPr>
        <w:spacing w:after="0"/>
        <w:ind w:left="0"/>
        <w:jc w:val="both"/>
      </w:pPr>
      <w:r>
        <w:rPr>
          <w:rFonts w:ascii="Times New Roman"/>
          <w:b w:val="false"/>
          <w:i w:val="false"/>
          <w:color w:val="000000"/>
          <w:sz w:val="28"/>
        </w:rPr>
        <w:t>
      9. Положения настоящей Программы применяются следующими субъектами:</w:t>
      </w:r>
    </w:p>
    <w:bookmarkEnd w:id="62"/>
    <w:bookmarkStart w:name="z65" w:id="63"/>
    <w:p>
      <w:pPr>
        <w:spacing w:after="0"/>
        <w:ind w:left="0"/>
        <w:jc w:val="both"/>
      </w:pPr>
      <w:r>
        <w:rPr>
          <w:rFonts w:ascii="Times New Roman"/>
          <w:b w:val="false"/>
          <w:i w:val="false"/>
          <w:color w:val="000000"/>
          <w:sz w:val="28"/>
        </w:rPr>
        <w:t>
      1) аэропортами/аэродромами;</w:t>
      </w:r>
    </w:p>
    <w:bookmarkEnd w:id="63"/>
    <w:bookmarkStart w:name="z66" w:id="64"/>
    <w:p>
      <w:pPr>
        <w:spacing w:after="0"/>
        <w:ind w:left="0"/>
        <w:jc w:val="both"/>
      </w:pPr>
      <w:r>
        <w:rPr>
          <w:rFonts w:ascii="Times New Roman"/>
          <w:b w:val="false"/>
          <w:i w:val="false"/>
          <w:color w:val="000000"/>
          <w:sz w:val="28"/>
        </w:rPr>
        <w:t>
      2) эксплуатантами воздушных судов;</w:t>
      </w:r>
    </w:p>
    <w:bookmarkEnd w:id="64"/>
    <w:bookmarkStart w:name="z67" w:id="65"/>
    <w:p>
      <w:pPr>
        <w:spacing w:after="0"/>
        <w:ind w:left="0"/>
        <w:jc w:val="both"/>
      </w:pPr>
      <w:r>
        <w:rPr>
          <w:rFonts w:ascii="Times New Roman"/>
          <w:b w:val="false"/>
          <w:i w:val="false"/>
          <w:color w:val="000000"/>
          <w:sz w:val="28"/>
        </w:rPr>
        <w:t>
      3) организациями по наземному обслуживанию;</w:t>
      </w:r>
    </w:p>
    <w:bookmarkEnd w:id="65"/>
    <w:bookmarkStart w:name="z68" w:id="66"/>
    <w:p>
      <w:pPr>
        <w:spacing w:after="0"/>
        <w:ind w:left="0"/>
        <w:jc w:val="both"/>
      </w:pPr>
      <w:r>
        <w:rPr>
          <w:rFonts w:ascii="Times New Roman"/>
          <w:b w:val="false"/>
          <w:i w:val="false"/>
          <w:color w:val="000000"/>
          <w:sz w:val="28"/>
        </w:rPr>
        <w:t>
      4) организациями по поставке бортпитания, бортовых запасов и услуг по уборке воздушных судов;</w:t>
      </w:r>
    </w:p>
    <w:bookmarkEnd w:id="66"/>
    <w:bookmarkStart w:name="z69" w:id="67"/>
    <w:p>
      <w:pPr>
        <w:spacing w:after="0"/>
        <w:ind w:left="0"/>
        <w:jc w:val="both"/>
      </w:pPr>
      <w:r>
        <w:rPr>
          <w:rFonts w:ascii="Times New Roman"/>
          <w:b w:val="false"/>
          <w:i w:val="false"/>
          <w:color w:val="000000"/>
          <w:sz w:val="28"/>
        </w:rPr>
        <w:t>
      5) организациями по техническому обслуживанию воздушных судов;</w:t>
      </w:r>
    </w:p>
    <w:bookmarkEnd w:id="67"/>
    <w:bookmarkStart w:name="z70" w:id="68"/>
    <w:p>
      <w:pPr>
        <w:spacing w:after="0"/>
        <w:ind w:left="0"/>
        <w:jc w:val="both"/>
      </w:pPr>
      <w:r>
        <w:rPr>
          <w:rFonts w:ascii="Times New Roman"/>
          <w:b w:val="false"/>
          <w:i w:val="false"/>
          <w:color w:val="000000"/>
          <w:sz w:val="28"/>
        </w:rPr>
        <w:t>
      6) поставщиком аэронавигационного обслуживания;</w:t>
      </w:r>
    </w:p>
    <w:bookmarkEnd w:id="68"/>
    <w:bookmarkStart w:name="z71" w:id="69"/>
    <w:p>
      <w:pPr>
        <w:spacing w:after="0"/>
        <w:ind w:left="0"/>
        <w:jc w:val="both"/>
      </w:pPr>
      <w:r>
        <w:rPr>
          <w:rFonts w:ascii="Times New Roman"/>
          <w:b w:val="false"/>
          <w:i w:val="false"/>
          <w:color w:val="000000"/>
          <w:sz w:val="28"/>
        </w:rPr>
        <w:t>
      7) учебным центром ИКАО по авиационной безопасности, авиационными учебными центрами;</w:t>
      </w:r>
    </w:p>
    <w:bookmarkEnd w:id="69"/>
    <w:bookmarkStart w:name="z72" w:id="70"/>
    <w:p>
      <w:pPr>
        <w:spacing w:after="0"/>
        <w:ind w:left="0"/>
        <w:jc w:val="both"/>
      </w:pPr>
      <w:r>
        <w:rPr>
          <w:rFonts w:ascii="Times New Roman"/>
          <w:b w:val="false"/>
          <w:i w:val="false"/>
          <w:color w:val="000000"/>
          <w:sz w:val="28"/>
        </w:rPr>
        <w:t>
      8) организациями, занимающимися обработкой грузов и почты.</w:t>
      </w:r>
    </w:p>
    <w:bookmarkEnd w:id="70"/>
    <w:bookmarkStart w:name="z73" w:id="71"/>
    <w:p>
      <w:pPr>
        <w:spacing w:after="0"/>
        <w:ind w:left="0"/>
        <w:jc w:val="both"/>
      </w:pPr>
      <w:r>
        <w:rPr>
          <w:rFonts w:ascii="Times New Roman"/>
          <w:b w:val="false"/>
          <w:i w:val="false"/>
          <w:color w:val="000000"/>
          <w:sz w:val="28"/>
        </w:rPr>
        <w:t xml:space="preserve">
      10. Субъекты Программы, перечисленные в </w:t>
      </w:r>
      <w:r>
        <w:rPr>
          <w:rFonts w:ascii="Times New Roman"/>
          <w:b w:val="false"/>
          <w:i w:val="false"/>
          <w:color w:val="000000"/>
          <w:sz w:val="28"/>
        </w:rPr>
        <w:t>пункте 9</w:t>
      </w:r>
      <w:r>
        <w:rPr>
          <w:rFonts w:ascii="Times New Roman"/>
          <w:b w:val="false"/>
          <w:i w:val="false"/>
          <w:color w:val="000000"/>
          <w:sz w:val="28"/>
        </w:rPr>
        <w:t xml:space="preserve"> настоящей Программы:</w:t>
      </w:r>
    </w:p>
    <w:bookmarkEnd w:id="71"/>
    <w:bookmarkStart w:name="z1393" w:id="72"/>
    <w:p>
      <w:pPr>
        <w:spacing w:after="0"/>
        <w:ind w:left="0"/>
        <w:jc w:val="both"/>
      </w:pPr>
      <w:r>
        <w:rPr>
          <w:rFonts w:ascii="Times New Roman"/>
          <w:b w:val="false"/>
          <w:i w:val="false"/>
          <w:color w:val="000000"/>
          <w:sz w:val="28"/>
        </w:rPr>
        <w:t>
      1) разрабатывают, в соответствии с настоящей Программой и Doc 8973, программы подготовки и переподготовки, которые согласовываются с уполномоченной организацией в сфере гражданской авиации;</w:t>
      </w:r>
    </w:p>
    <w:bookmarkEnd w:id="72"/>
    <w:bookmarkStart w:name="z1394" w:id="73"/>
    <w:p>
      <w:pPr>
        <w:spacing w:after="0"/>
        <w:ind w:left="0"/>
        <w:jc w:val="both"/>
      </w:pPr>
      <w:r>
        <w:rPr>
          <w:rFonts w:ascii="Times New Roman"/>
          <w:b w:val="false"/>
          <w:i w:val="false"/>
          <w:color w:val="000000"/>
          <w:sz w:val="28"/>
        </w:rPr>
        <w:t>
      2) обеспечивают набор, подготовку и переподготовку своего персонала и персонала других организаций, действующих от их имени, в соответствии с требованиями настоящей Программы;</w:t>
      </w:r>
    </w:p>
    <w:bookmarkEnd w:id="73"/>
    <w:bookmarkStart w:name="z1395" w:id="74"/>
    <w:p>
      <w:pPr>
        <w:spacing w:after="0"/>
        <w:ind w:left="0"/>
        <w:jc w:val="both"/>
      </w:pPr>
      <w:r>
        <w:rPr>
          <w:rFonts w:ascii="Times New Roman"/>
          <w:b w:val="false"/>
          <w:i w:val="false"/>
          <w:color w:val="000000"/>
          <w:sz w:val="28"/>
        </w:rPr>
        <w:t>
      3) обеспечивают внедрение и развитие культуры обеспечения авиационной безопасности;</w:t>
      </w:r>
    </w:p>
    <w:bookmarkEnd w:id="74"/>
    <w:bookmarkStart w:name="z1396" w:id="75"/>
    <w:p>
      <w:pPr>
        <w:spacing w:after="0"/>
        <w:ind w:left="0"/>
        <w:jc w:val="both"/>
      </w:pPr>
      <w:r>
        <w:rPr>
          <w:rFonts w:ascii="Times New Roman"/>
          <w:b w:val="false"/>
          <w:i w:val="false"/>
          <w:color w:val="000000"/>
          <w:sz w:val="28"/>
        </w:rPr>
        <w:t>
      4) обеспечивают подготовку и переподготовку своего персонала в соответствии с дополнением D к добавлению 12 Doc 8973.</w:t>
      </w:r>
    </w:p>
    <w:bookmarkEnd w:id="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 в редакции приказа Министра транспорта РК от 29.12.2023 </w:t>
      </w:r>
      <w:r>
        <w:rPr>
          <w:rFonts w:ascii="Times New Roman"/>
          <w:b w:val="false"/>
          <w:i w:val="false"/>
          <w:color w:val="000000"/>
          <w:sz w:val="28"/>
        </w:rPr>
        <w:t>№ 161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8" w:id="76"/>
    <w:p>
      <w:pPr>
        <w:spacing w:after="0"/>
        <w:ind w:left="0"/>
        <w:jc w:val="both"/>
      </w:pPr>
      <w:r>
        <w:rPr>
          <w:rFonts w:ascii="Times New Roman"/>
          <w:b w:val="false"/>
          <w:i w:val="false"/>
          <w:color w:val="000000"/>
          <w:sz w:val="28"/>
        </w:rPr>
        <w:t xml:space="preserve">
      11. Программы подготовки и переподготовки по авиационной безопасности субъектов включают тематическое содержание учебных модулей, в соответствии с </w:t>
      </w:r>
      <w:r>
        <w:rPr>
          <w:rFonts w:ascii="Times New Roman"/>
          <w:b w:val="false"/>
          <w:i w:val="false"/>
          <w:color w:val="000000"/>
          <w:sz w:val="28"/>
        </w:rPr>
        <w:t>приложением 1</w:t>
      </w:r>
      <w:r>
        <w:rPr>
          <w:rFonts w:ascii="Times New Roman"/>
          <w:b w:val="false"/>
          <w:i w:val="false"/>
          <w:color w:val="000000"/>
          <w:sz w:val="28"/>
        </w:rPr>
        <w:t xml:space="preserve"> к настоящей Программе и разрабатываются на государственном и русском языках.</w:t>
      </w:r>
    </w:p>
    <w:bookmarkEnd w:id="76"/>
    <w:bookmarkStart w:name="z79" w:id="77"/>
    <w:p>
      <w:pPr>
        <w:spacing w:after="0"/>
        <w:ind w:left="0"/>
        <w:jc w:val="left"/>
      </w:pPr>
      <w:r>
        <w:rPr>
          <w:rFonts w:ascii="Times New Roman"/>
          <w:b/>
          <w:i w:val="false"/>
          <w:color w:val="000000"/>
        </w:rPr>
        <w:t xml:space="preserve"> Глава 3. Набор и отбор персонала службы авиационной безопасности</w:t>
      </w:r>
    </w:p>
    <w:bookmarkEnd w:id="77"/>
    <w:bookmarkStart w:name="z80" w:id="78"/>
    <w:p>
      <w:pPr>
        <w:spacing w:after="0"/>
        <w:ind w:left="0"/>
        <w:jc w:val="both"/>
      </w:pPr>
      <w:r>
        <w:rPr>
          <w:rFonts w:ascii="Times New Roman"/>
          <w:b w:val="false"/>
          <w:i w:val="false"/>
          <w:color w:val="000000"/>
          <w:sz w:val="28"/>
        </w:rPr>
        <w:t xml:space="preserve">
      12. Потенциальные сотрудники, рассматриваемые для работы в сфере авиационной безопасности, должны соответствовать критериям, установленным </w:t>
      </w:r>
      <w:r>
        <w:rPr>
          <w:rFonts w:ascii="Times New Roman"/>
          <w:b w:val="false"/>
          <w:i w:val="false"/>
          <w:color w:val="000000"/>
          <w:sz w:val="28"/>
        </w:rPr>
        <w:t>Перечнем</w:t>
      </w:r>
      <w:r>
        <w:rPr>
          <w:rFonts w:ascii="Times New Roman"/>
          <w:b w:val="false"/>
          <w:i w:val="false"/>
          <w:color w:val="000000"/>
          <w:sz w:val="28"/>
        </w:rPr>
        <w:t xml:space="preserve"> должностей руководителей и специалистов служб авиационной безопасности организаций гражданской авиации, а также квалификационных требований к таким должностям, утвержденными приказом исполняющего обязанности Министра по инвестициям и развитию Республики Казахстан от 26 марта 2015 года № 322, (далее - Квалификационные требования) (зарегистрирован в Реестре государственной регистрации нормативных правовых актов № 11440).</w:t>
      </w:r>
    </w:p>
    <w:bookmarkEnd w:id="78"/>
    <w:bookmarkStart w:name="z81" w:id="79"/>
    <w:p>
      <w:pPr>
        <w:spacing w:after="0"/>
        <w:ind w:left="0"/>
        <w:jc w:val="both"/>
      </w:pPr>
      <w:r>
        <w:rPr>
          <w:rFonts w:ascii="Times New Roman"/>
          <w:b w:val="false"/>
          <w:i w:val="false"/>
          <w:color w:val="000000"/>
          <w:sz w:val="28"/>
        </w:rPr>
        <w:t>
      13. Набор и отбор персонала, не относящегося к службе авиационной безопасности, осуществляется в соответствии с процедурой набора и отбора персонала организации гражданской авиации.</w:t>
      </w:r>
    </w:p>
    <w:bookmarkEnd w:id="79"/>
    <w:bookmarkStart w:name="z82" w:id="80"/>
    <w:p>
      <w:pPr>
        <w:spacing w:after="0"/>
        <w:ind w:left="0"/>
        <w:jc w:val="both"/>
      </w:pPr>
      <w:r>
        <w:rPr>
          <w:rFonts w:ascii="Times New Roman"/>
          <w:b w:val="false"/>
          <w:i w:val="false"/>
          <w:color w:val="000000"/>
          <w:sz w:val="28"/>
        </w:rPr>
        <w:t>
      14. Квалификационные требования к должности аудитора контроля качества:</w:t>
      </w:r>
    </w:p>
    <w:bookmarkEnd w:id="80"/>
    <w:bookmarkStart w:name="z83" w:id="81"/>
    <w:p>
      <w:pPr>
        <w:spacing w:after="0"/>
        <w:ind w:left="0"/>
        <w:jc w:val="both"/>
      </w:pPr>
      <w:r>
        <w:rPr>
          <w:rFonts w:ascii="Times New Roman"/>
          <w:b w:val="false"/>
          <w:i w:val="false"/>
          <w:color w:val="000000"/>
          <w:sz w:val="28"/>
        </w:rPr>
        <w:t>
      1) гражданство Республики Казахстан;</w:t>
      </w:r>
    </w:p>
    <w:bookmarkEnd w:id="81"/>
    <w:bookmarkStart w:name="z84" w:id="82"/>
    <w:p>
      <w:pPr>
        <w:spacing w:after="0"/>
        <w:ind w:left="0"/>
        <w:jc w:val="both"/>
      </w:pPr>
      <w:r>
        <w:rPr>
          <w:rFonts w:ascii="Times New Roman"/>
          <w:b w:val="false"/>
          <w:i w:val="false"/>
          <w:color w:val="000000"/>
          <w:sz w:val="28"/>
        </w:rPr>
        <w:t>
      2) высшее или среднее (техническое и профессиональное) образование;</w:t>
      </w:r>
    </w:p>
    <w:bookmarkEnd w:id="82"/>
    <w:bookmarkStart w:name="z85" w:id="83"/>
    <w:p>
      <w:pPr>
        <w:spacing w:after="0"/>
        <w:ind w:left="0"/>
        <w:jc w:val="both"/>
      </w:pPr>
      <w:r>
        <w:rPr>
          <w:rFonts w:ascii="Times New Roman"/>
          <w:b w:val="false"/>
          <w:i w:val="false"/>
          <w:color w:val="000000"/>
          <w:sz w:val="28"/>
        </w:rPr>
        <w:t>
      3) не менее трех лет стажа работы в качестве специалиста службы авиационной безопасности;</w:t>
      </w:r>
    </w:p>
    <w:bookmarkEnd w:id="83"/>
    <w:bookmarkStart w:name="z86" w:id="84"/>
    <w:p>
      <w:pPr>
        <w:spacing w:after="0"/>
        <w:ind w:left="0"/>
        <w:jc w:val="both"/>
      </w:pPr>
      <w:r>
        <w:rPr>
          <w:rFonts w:ascii="Times New Roman"/>
          <w:b w:val="false"/>
          <w:i w:val="false"/>
          <w:color w:val="000000"/>
          <w:sz w:val="28"/>
        </w:rPr>
        <w:t>
      4) возраст не менее двадцати пяти лет;</w:t>
      </w:r>
    </w:p>
    <w:bookmarkEnd w:id="84"/>
    <w:bookmarkStart w:name="z87" w:id="85"/>
    <w:p>
      <w:pPr>
        <w:spacing w:after="0"/>
        <w:ind w:left="0"/>
        <w:jc w:val="both"/>
      </w:pPr>
      <w:r>
        <w:rPr>
          <w:rFonts w:ascii="Times New Roman"/>
          <w:b w:val="false"/>
          <w:i w:val="false"/>
          <w:color w:val="000000"/>
          <w:sz w:val="28"/>
        </w:rPr>
        <w:t>
      5) сертификат об окончании курсов национальные инспекторы по авиационной безопасности, выдаваемый учебными центрами ИКАО.</w:t>
      </w:r>
    </w:p>
    <w:bookmarkEnd w:id="85"/>
    <w:bookmarkStart w:name="z88" w:id="86"/>
    <w:p>
      <w:pPr>
        <w:spacing w:after="0"/>
        <w:ind w:left="0"/>
        <w:jc w:val="left"/>
      </w:pPr>
      <w:r>
        <w:rPr>
          <w:rFonts w:ascii="Times New Roman"/>
          <w:b/>
          <w:i w:val="false"/>
          <w:color w:val="000000"/>
        </w:rPr>
        <w:t xml:space="preserve"> Глава 4. Виды обучения и категории персонала подлежащие к подготовке и переподготовке по авиационной безопасности</w:t>
      </w:r>
    </w:p>
    <w:bookmarkEnd w:id="86"/>
    <w:bookmarkStart w:name="z89" w:id="87"/>
    <w:p>
      <w:pPr>
        <w:spacing w:after="0"/>
        <w:ind w:left="0"/>
        <w:jc w:val="both"/>
      </w:pPr>
      <w:r>
        <w:rPr>
          <w:rFonts w:ascii="Times New Roman"/>
          <w:b w:val="false"/>
          <w:i w:val="false"/>
          <w:color w:val="000000"/>
          <w:sz w:val="28"/>
        </w:rPr>
        <w:t>
      15. Для подготовки и переподготовки по авиационной безопасности проводятся следующие виды обучения по категориям персонала:</w:t>
      </w:r>
    </w:p>
    <w:bookmarkEnd w:id="87"/>
    <w:bookmarkStart w:name="z1398" w:id="88"/>
    <w:p>
      <w:pPr>
        <w:spacing w:after="0"/>
        <w:ind w:left="0"/>
        <w:jc w:val="both"/>
      </w:pPr>
      <w:r>
        <w:rPr>
          <w:rFonts w:ascii="Times New Roman"/>
          <w:b w:val="false"/>
          <w:i w:val="false"/>
          <w:color w:val="000000"/>
          <w:sz w:val="28"/>
        </w:rPr>
        <w:t>
      1) подготовка и переподготовка служащих уполномоченной организации в сфере гражданской авиации по вопросам авиационной безопасности, первых руководителей аэропортов (авиакомпаний) и поставщика аэронавигационного обслуживания, их заместителей – руководителей САБ, ответственных лиц по авиационной безопасности проводится в соответствии с учебными комплектами по авиационной безопасности ИКАО (далее – УКАБ), УКАБ/для руководителей службы безопасности аэропорта. Для прохождения подготовки и переподготовки по вопросам авиационной безопасности в соответствии с УКАБ/для руководителей службы безопасности аэропорта, кандидатам необходимо успешно пройти курс подготовки в соответствии с УКАБ /Базовый. Обучение проводится в учебных центрах ИКАО по авиационной безопасности, с периодичностью один раз в два года;</w:t>
      </w:r>
    </w:p>
    <w:bookmarkEnd w:id="88"/>
    <w:bookmarkStart w:name="z1399" w:id="89"/>
    <w:p>
      <w:pPr>
        <w:spacing w:after="0"/>
        <w:ind w:left="0"/>
        <w:jc w:val="both"/>
      </w:pPr>
      <w:r>
        <w:rPr>
          <w:rFonts w:ascii="Times New Roman"/>
          <w:b w:val="false"/>
          <w:i w:val="false"/>
          <w:color w:val="000000"/>
          <w:sz w:val="28"/>
        </w:rPr>
        <w:t>
      2) подготовка и переподготовка заместителей руководителей САБ, начальников подразделения досмотра и их заместителей, начальников подразделения безопасности и их заместителей, начальников административного подразделения, начальников бюро пропусков, начальников кинологического отдела, начальников отдела авиационной безопасности проводится в учебных центрах ИКАО по авиационной безопасности. Обучение при проведении региональных курсов проводится в соответствии с требованиями УКАБ/для руководителей службы безопасности, с периодичностью один раз в два года. Для прохождения подготовки и переподготовки по вопросам авиационной безопасности в соответствии с УКАБ/для руководителей службы безопасности аэропорта, кандидатам необходимо успешно пройти курс подготовки в соответствии с УКАБ/Базовый;</w:t>
      </w:r>
    </w:p>
    <w:bookmarkEnd w:id="89"/>
    <w:bookmarkStart w:name="z1400" w:id="90"/>
    <w:p>
      <w:pPr>
        <w:spacing w:after="0"/>
        <w:ind w:left="0"/>
        <w:jc w:val="both"/>
      </w:pPr>
      <w:r>
        <w:rPr>
          <w:rFonts w:ascii="Times New Roman"/>
          <w:b w:val="false"/>
          <w:i w:val="false"/>
          <w:color w:val="000000"/>
          <w:sz w:val="28"/>
        </w:rPr>
        <w:t>
      3) подготовка и переподготовка заместителей первых руководителей аэропортов (авиакомпаний) и поставщика аэронавигационного обслуживания по авиационной безопасности, являющихся руководителями САБ и их заместителей, являющихся членами оперативного штаба по разрешению кризисных ситуаций, связанных с актами незаконного вмешательства, руководителей оперативных штабов, ответственных за организацию действий в кризисных ситуациях при актах незаконного вмешательства в деятельность гражданской авиации проводится в учебных центрах ИКАО по авиационной безопасности. Обучение проводится в соответствии с требованиями УКАБ/Управление кризисными ситуациями;</w:t>
      </w:r>
    </w:p>
    <w:bookmarkEnd w:id="90"/>
    <w:bookmarkStart w:name="z1401" w:id="91"/>
    <w:p>
      <w:pPr>
        <w:spacing w:after="0"/>
        <w:ind w:left="0"/>
        <w:jc w:val="both"/>
      </w:pPr>
      <w:r>
        <w:rPr>
          <w:rFonts w:ascii="Times New Roman"/>
          <w:b w:val="false"/>
          <w:i w:val="false"/>
          <w:color w:val="000000"/>
          <w:sz w:val="28"/>
        </w:rPr>
        <w:t xml:space="preserve">
      4) подготовка и переподготовка сотрудников подразделения досмотра САБ (начальников, заместителей начальников, начальников смен, заместителей начальников смен, старших инспекторов, инспекторов) и инспекторов подразделения безопасности САБ, в функциональные обязанности которых входит осуществление досмотра на контрольно-пропускных пунктах (далее – КПП) проводится в учебных центрах ИКАО по авиационной безопасности или в независимых от служб авиационной безопасности, авиационных учебных центрах, сертифицированных уполномоченной организацией в сфере гражданской авиации. Обучение проводится в объеме учебных программ, разработанных в учебном центре ИКАО по авиационной безопасности или авиационных учебных центрах, тематическое содержание, наименование модулей и учебные планы которых предусмотрены в </w:t>
      </w:r>
      <w:r>
        <w:rPr>
          <w:rFonts w:ascii="Times New Roman"/>
          <w:b w:val="false"/>
          <w:i w:val="false"/>
          <w:color w:val="000000"/>
          <w:sz w:val="28"/>
        </w:rPr>
        <w:t>приложениях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к настоящей Программе, с периодичностью один раз в два года.</w:t>
      </w:r>
    </w:p>
    <w:bookmarkEnd w:id="91"/>
    <w:bookmarkStart w:name="z1402" w:id="92"/>
    <w:p>
      <w:pPr>
        <w:spacing w:after="0"/>
        <w:ind w:left="0"/>
        <w:jc w:val="both"/>
      </w:pPr>
      <w:r>
        <w:rPr>
          <w:rFonts w:ascii="Times New Roman"/>
          <w:b w:val="false"/>
          <w:i w:val="false"/>
          <w:color w:val="000000"/>
          <w:sz w:val="28"/>
        </w:rPr>
        <w:t>
      Обучение по курсу "Безопасная перевозка опасных грузов по воздуху" проводится в соответствии с нормами Doc 9284 "Технические инструкции по безопасной перевозке опасных грузов по воздуху" (далее – Doc 9284), в учебных центрах ИКАО по авиационной безопасности или в авиационных учебных центрах, сертифицированных уполномоченной организацией в сфере гражданской авиации.</w:t>
      </w:r>
    </w:p>
    <w:bookmarkEnd w:id="92"/>
    <w:bookmarkStart w:name="z1403" w:id="93"/>
    <w:p>
      <w:pPr>
        <w:spacing w:after="0"/>
        <w:ind w:left="0"/>
        <w:jc w:val="both"/>
      </w:pPr>
      <w:r>
        <w:rPr>
          <w:rFonts w:ascii="Times New Roman"/>
          <w:b w:val="false"/>
          <w:i w:val="false"/>
          <w:color w:val="000000"/>
          <w:sz w:val="28"/>
        </w:rPr>
        <w:t>
      В случае перерыва деятельности в течение более шести месяцев, персонал службы авиационной безопасности проходит переподготовку, прежде чем приступить к выполнению своих функциональных обязанностей. При этом, в случае наличия действующего допуска к работе, процедура допуска к работе не производится;</w:t>
      </w:r>
    </w:p>
    <w:bookmarkEnd w:id="93"/>
    <w:bookmarkStart w:name="z1404" w:id="94"/>
    <w:p>
      <w:pPr>
        <w:spacing w:after="0"/>
        <w:ind w:left="0"/>
        <w:jc w:val="both"/>
      </w:pPr>
      <w:r>
        <w:rPr>
          <w:rFonts w:ascii="Times New Roman"/>
          <w:b w:val="false"/>
          <w:i w:val="false"/>
          <w:color w:val="000000"/>
          <w:sz w:val="28"/>
        </w:rPr>
        <w:t>
      5) подготовка и переподготовка инспекторов – профайлеров проводится в учебных центрах ИКАО по авиационной безопасности или в независимых от служб авиационной безопасности, авиационных учебных центрах, сертифицированных уполномоченной организацией в сфере гражданской авиации и (или) иных образовательных учреждениях, осуществляющих подготовку в сфере профайлинга, с периодичностью один раз в два года.</w:t>
      </w:r>
    </w:p>
    <w:bookmarkEnd w:id="94"/>
    <w:bookmarkStart w:name="z1405" w:id="95"/>
    <w:p>
      <w:pPr>
        <w:spacing w:after="0"/>
        <w:ind w:left="0"/>
        <w:jc w:val="both"/>
      </w:pPr>
      <w:r>
        <w:rPr>
          <w:rFonts w:ascii="Times New Roman"/>
          <w:b w:val="false"/>
          <w:i w:val="false"/>
          <w:color w:val="000000"/>
          <w:sz w:val="28"/>
        </w:rPr>
        <w:t xml:space="preserve">
      Обучение при проведении региональных курсов проводится в соответствии с требованиями УКАБ/Базовый, а при проведении национальных курсов обучение проводится в объеме учебных программ, разработанных в авиационных учебных центрах, тематическое содержание, наименование модулей и учебные планы, которых предусмотрены в </w:t>
      </w:r>
      <w:r>
        <w:rPr>
          <w:rFonts w:ascii="Times New Roman"/>
          <w:b w:val="false"/>
          <w:i w:val="false"/>
          <w:color w:val="000000"/>
          <w:sz w:val="28"/>
        </w:rPr>
        <w:t>приложениях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к настоящей Программе;</w:t>
      </w:r>
    </w:p>
    <w:bookmarkEnd w:id="95"/>
    <w:bookmarkStart w:name="z1406" w:id="96"/>
    <w:p>
      <w:pPr>
        <w:spacing w:after="0"/>
        <w:ind w:left="0"/>
        <w:jc w:val="both"/>
      </w:pPr>
      <w:r>
        <w:rPr>
          <w:rFonts w:ascii="Times New Roman"/>
          <w:b w:val="false"/>
          <w:i w:val="false"/>
          <w:color w:val="000000"/>
          <w:sz w:val="28"/>
        </w:rPr>
        <w:t>
      6) подготовка и переподготовка сотрудников подразделения безопасности САБ (начальников смен, заместителей начальников смен, старших инспекторов, инспекторов), административного подразделения САБ (старших инспекторов, инспекторов), инспекторов пункта контроля и видеонаблюдения, инспекторов бюро пропусков, старших инспекторов – вожатых служебных собак (проводник патрульно-розыскной собаки), инспекторов-вожатых служебных собак (проводник патрульно-розыскной собаки), старших инспекторов по авиационной безопасности, инспекторов по авиационной безопасности, ведущих специалистов по авиационной безопасности, специалистов по авиационной безопасности проводится в учебных центрах ИКАО по авиационной безопасности или в авиационных учебных центрах, сертифицированных уполномоченной организацией в сфере гражданской авиации.</w:t>
      </w:r>
    </w:p>
    <w:bookmarkEnd w:id="96"/>
    <w:bookmarkStart w:name="z1407" w:id="97"/>
    <w:p>
      <w:pPr>
        <w:spacing w:after="0"/>
        <w:ind w:left="0"/>
        <w:jc w:val="both"/>
      </w:pPr>
      <w:r>
        <w:rPr>
          <w:rFonts w:ascii="Times New Roman"/>
          <w:b w:val="false"/>
          <w:i w:val="false"/>
          <w:color w:val="000000"/>
          <w:sz w:val="28"/>
        </w:rPr>
        <w:t xml:space="preserve">
      Обучение при проведении региональных курсов проводится в соответствии с требованиями УКАБ/Базовый, а при проведении национальных курсов обучение проводится в объеме учебных программ, разработанных в учебных центрах, тематическое содержание, наименование модулей и учебные планы, которых предусмотрены в </w:t>
      </w:r>
      <w:r>
        <w:rPr>
          <w:rFonts w:ascii="Times New Roman"/>
          <w:b w:val="false"/>
          <w:i w:val="false"/>
          <w:color w:val="000000"/>
          <w:sz w:val="28"/>
        </w:rPr>
        <w:t>приложениях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к настоящей Программе;</w:t>
      </w:r>
    </w:p>
    <w:bookmarkEnd w:id="97"/>
    <w:bookmarkStart w:name="z1408" w:id="98"/>
    <w:p>
      <w:pPr>
        <w:spacing w:after="0"/>
        <w:ind w:left="0"/>
        <w:jc w:val="both"/>
      </w:pPr>
      <w:r>
        <w:rPr>
          <w:rFonts w:ascii="Times New Roman"/>
          <w:b w:val="false"/>
          <w:i w:val="false"/>
          <w:color w:val="000000"/>
          <w:sz w:val="28"/>
        </w:rPr>
        <w:t>
      7) подготовка и переподготовка инструкторов по авиационной безопасности, инструкторов-координаторов по обучению в области авиационной безопасности, проводится в учебных центрах ИКАО по авиационной безопасности, с периодичностью один раз в два года. Обучение проводится в соответствии с требованиями УКАБ/Базовый и УКАБ/Инструкторы;</w:t>
      </w:r>
    </w:p>
    <w:bookmarkEnd w:id="98"/>
    <w:bookmarkStart w:name="z1409" w:id="99"/>
    <w:p>
      <w:pPr>
        <w:spacing w:after="0"/>
        <w:ind w:left="0"/>
        <w:jc w:val="both"/>
      </w:pPr>
      <w:r>
        <w:rPr>
          <w:rFonts w:ascii="Times New Roman"/>
          <w:b w:val="false"/>
          <w:i w:val="false"/>
          <w:color w:val="000000"/>
          <w:sz w:val="28"/>
        </w:rPr>
        <w:t>
      8) подготовка и переподготовка аудиторов контроля качества (инспекторов контроля качества) по авиационной безопасности проводится в учебных центрах ИКАО по авиационной безопасности, с периодичностью один раз в два года. Обучение проводится в соответствии с требованиями УКАБ/Национальные инспекторы;</w:t>
      </w:r>
    </w:p>
    <w:bookmarkEnd w:id="99"/>
    <w:bookmarkStart w:name="z1410" w:id="100"/>
    <w:p>
      <w:pPr>
        <w:spacing w:after="0"/>
        <w:ind w:left="0"/>
        <w:jc w:val="both"/>
      </w:pPr>
      <w:r>
        <w:rPr>
          <w:rFonts w:ascii="Times New Roman"/>
          <w:b w:val="false"/>
          <w:i w:val="false"/>
          <w:color w:val="000000"/>
          <w:sz w:val="28"/>
        </w:rPr>
        <w:t>
      9) подготовка и переподготовка инспекторов по техническому оборудованию и средствам безопасности САБ проводится в учебных центрах ИКАО по авиационной безопасности или в авиационных учебных центрах, сертифицированных уполномоченной организацией в сфере гражданской авиации.</w:t>
      </w:r>
    </w:p>
    <w:bookmarkEnd w:id="100"/>
    <w:bookmarkStart w:name="z1411" w:id="101"/>
    <w:p>
      <w:pPr>
        <w:spacing w:after="0"/>
        <w:ind w:left="0"/>
        <w:jc w:val="both"/>
      </w:pPr>
      <w:r>
        <w:rPr>
          <w:rFonts w:ascii="Times New Roman"/>
          <w:b w:val="false"/>
          <w:i w:val="false"/>
          <w:color w:val="000000"/>
          <w:sz w:val="28"/>
        </w:rPr>
        <w:t xml:space="preserve">
      Обучение проводится в объеме учебных программ, разработанных в авиационных учебных центрах, тематическое содержание, наименование модулей и учебные планы которых предусмотрены в </w:t>
      </w:r>
      <w:r>
        <w:rPr>
          <w:rFonts w:ascii="Times New Roman"/>
          <w:b w:val="false"/>
          <w:i w:val="false"/>
          <w:color w:val="000000"/>
          <w:sz w:val="28"/>
        </w:rPr>
        <w:t>приложениях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к настоящей Программе;</w:t>
      </w:r>
    </w:p>
    <w:bookmarkEnd w:id="101"/>
    <w:bookmarkStart w:name="z1412" w:id="102"/>
    <w:p>
      <w:pPr>
        <w:spacing w:after="0"/>
        <w:ind w:left="0"/>
        <w:jc w:val="both"/>
      </w:pPr>
      <w:r>
        <w:rPr>
          <w:rFonts w:ascii="Times New Roman"/>
          <w:b w:val="false"/>
          <w:i w:val="false"/>
          <w:color w:val="000000"/>
          <w:sz w:val="28"/>
        </w:rPr>
        <w:t>
      10) подготовка и переподготовка инспекторов по кибербезопасности службы авиационной безопасности проводится в соответствии с требованиями Doc 8973, с периодичностью раз в два года;</w:t>
      </w:r>
    </w:p>
    <w:bookmarkEnd w:id="102"/>
    <w:bookmarkStart w:name="z1413" w:id="103"/>
    <w:p>
      <w:pPr>
        <w:spacing w:after="0"/>
        <w:ind w:left="0"/>
        <w:jc w:val="both"/>
      </w:pPr>
      <w:r>
        <w:rPr>
          <w:rFonts w:ascii="Times New Roman"/>
          <w:b w:val="false"/>
          <w:i w:val="false"/>
          <w:color w:val="000000"/>
          <w:sz w:val="28"/>
        </w:rPr>
        <w:t>
      11) подготовка и переподготовка персонала, не относящегося к САБ, имеющего несопровождаемый доступ в контролируемую зону аэропорта, арендаторов помещений и зданий аэропорта, всех иных сотрудников, имеющих допуск в охраняемые зоны ограниченного доступа, авиационного персонала по техническому обслуживанию воздушных судов, диспетчеров воздушного движения, авиационного персонала обслуживания воздушного движения, персонала авиакомпаний и организаций по наземному обслуживанию, участвующих в процессе регистрации и обслуживания пассажиров, членов летного и кабинного экипажа, персонала организаций, занимающихся уборкой и чисткой воздушных судов, проводится в учебных центрах ИКАО по авиационной безопасности или в авиационных учебных центрах, сертифицированных уполномоченной организацией в сфере гражданской авиации или в организациях гражданской авиации.</w:t>
      </w:r>
    </w:p>
    <w:bookmarkEnd w:id="103"/>
    <w:bookmarkStart w:name="z1414" w:id="104"/>
    <w:p>
      <w:pPr>
        <w:spacing w:after="0"/>
        <w:ind w:left="0"/>
        <w:jc w:val="both"/>
      </w:pPr>
      <w:r>
        <w:rPr>
          <w:rFonts w:ascii="Times New Roman"/>
          <w:b w:val="false"/>
          <w:i w:val="false"/>
          <w:color w:val="000000"/>
          <w:sz w:val="28"/>
        </w:rPr>
        <w:t xml:space="preserve">
      Обучение проводится в объеме учебных программ, разработанных в авиационных учебных центрах или в организациях гражданской авиации, тематическое содержание, наименование модулей и учебные планы, которых предусмотрены в </w:t>
      </w:r>
      <w:r>
        <w:rPr>
          <w:rFonts w:ascii="Times New Roman"/>
          <w:b w:val="false"/>
          <w:i w:val="false"/>
          <w:color w:val="000000"/>
          <w:sz w:val="28"/>
        </w:rPr>
        <w:t>приложениях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к настоящей Программе;</w:t>
      </w:r>
    </w:p>
    <w:bookmarkEnd w:id="104"/>
    <w:bookmarkStart w:name="z1415" w:id="105"/>
    <w:p>
      <w:pPr>
        <w:spacing w:after="0"/>
        <w:ind w:left="0"/>
        <w:jc w:val="both"/>
      </w:pPr>
      <w:r>
        <w:rPr>
          <w:rFonts w:ascii="Times New Roman"/>
          <w:b w:val="false"/>
          <w:i w:val="false"/>
          <w:color w:val="000000"/>
          <w:sz w:val="28"/>
        </w:rPr>
        <w:t>
      12) подготовка и переподготовка персонала, участвующего в обработке почты, грузов, курьерских и срочных отправлений, а также бортпитания и бортприпасов, проходит подготовку и переподготовку в учебных центрах ИКАО по авиационной безопасности, или авиационных учебных центрах, сертифицированных уполномоченной организацией в области гражданской авиации, или в организациях гражданской авиации.</w:t>
      </w:r>
    </w:p>
    <w:bookmarkEnd w:id="105"/>
    <w:bookmarkStart w:name="z1416" w:id="106"/>
    <w:p>
      <w:pPr>
        <w:spacing w:after="0"/>
        <w:ind w:left="0"/>
        <w:jc w:val="both"/>
      </w:pPr>
      <w:r>
        <w:rPr>
          <w:rFonts w:ascii="Times New Roman"/>
          <w:b w:val="false"/>
          <w:i w:val="false"/>
          <w:color w:val="000000"/>
          <w:sz w:val="28"/>
        </w:rPr>
        <w:t xml:space="preserve">
      Обучение при проведении региональных курсов проводится в соответствии с требованиями УКАБ/Грузы, а при проведении национальных курсов обучение проводится в объеме учебных программ, разработанных в учебных центрах, или в организациях гражданской авиации, тематическое содержание, наименование модулей и учебные планы которых предусмотрены в </w:t>
      </w:r>
      <w:r>
        <w:rPr>
          <w:rFonts w:ascii="Times New Roman"/>
          <w:b w:val="false"/>
          <w:i w:val="false"/>
          <w:color w:val="000000"/>
          <w:sz w:val="28"/>
        </w:rPr>
        <w:t>приложениях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к настоящей Программе.</w:t>
      </w:r>
    </w:p>
    <w:bookmarkEnd w:id="106"/>
    <w:bookmarkStart w:name="z1417" w:id="107"/>
    <w:p>
      <w:pPr>
        <w:spacing w:after="0"/>
        <w:ind w:left="0"/>
        <w:jc w:val="both"/>
      </w:pPr>
      <w:r>
        <w:rPr>
          <w:rFonts w:ascii="Times New Roman"/>
          <w:b w:val="false"/>
          <w:i w:val="false"/>
          <w:color w:val="000000"/>
          <w:sz w:val="28"/>
        </w:rPr>
        <w:t>
      Обучение по курсу "Безопасная перевозка опасных грузов по воздуху" проводится в соответствии с нормами Doc 9284, в учебных центрах ИКАО по авиационной безопасности или в авиационных учебных центрах, сертифицированных уполномоченной организацией в сфере гражданской авиации.</w:t>
      </w:r>
    </w:p>
    <w:bookmarkEnd w:id="1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 в редакции приказа Министра транспорта РК от 29.12.2023 </w:t>
      </w:r>
      <w:r>
        <w:rPr>
          <w:rFonts w:ascii="Times New Roman"/>
          <w:b w:val="false"/>
          <w:i w:val="false"/>
          <w:color w:val="000000"/>
          <w:sz w:val="28"/>
        </w:rPr>
        <w:t>№ 161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0" w:id="108"/>
    <w:p>
      <w:pPr>
        <w:spacing w:after="0"/>
        <w:ind w:left="0"/>
        <w:jc w:val="both"/>
      </w:pPr>
      <w:r>
        <w:rPr>
          <w:rFonts w:ascii="Times New Roman"/>
          <w:b w:val="false"/>
          <w:i w:val="false"/>
          <w:color w:val="000000"/>
          <w:sz w:val="28"/>
        </w:rPr>
        <w:t>
      16. Основными видами и формами учебных занятий со слушателями, при использовании комплексной методики обучения, являются:</w:t>
      </w:r>
    </w:p>
    <w:bookmarkEnd w:id="108"/>
    <w:bookmarkStart w:name="z111" w:id="109"/>
    <w:p>
      <w:pPr>
        <w:spacing w:after="0"/>
        <w:ind w:left="0"/>
        <w:jc w:val="both"/>
      </w:pPr>
      <w:r>
        <w:rPr>
          <w:rFonts w:ascii="Times New Roman"/>
          <w:b w:val="false"/>
          <w:i w:val="false"/>
          <w:color w:val="000000"/>
          <w:sz w:val="28"/>
        </w:rPr>
        <w:t>
      1) теоретические (лекционные) занятия;</w:t>
      </w:r>
    </w:p>
    <w:bookmarkEnd w:id="109"/>
    <w:bookmarkStart w:name="z112" w:id="110"/>
    <w:p>
      <w:pPr>
        <w:spacing w:after="0"/>
        <w:ind w:left="0"/>
        <w:jc w:val="both"/>
      </w:pPr>
      <w:r>
        <w:rPr>
          <w:rFonts w:ascii="Times New Roman"/>
          <w:b w:val="false"/>
          <w:i w:val="false"/>
          <w:color w:val="000000"/>
          <w:sz w:val="28"/>
        </w:rPr>
        <w:t>
      2) практические занятия в специальных учебных аудиториях или в контрольных пунктах досмотра;</w:t>
      </w:r>
    </w:p>
    <w:bookmarkEnd w:id="110"/>
    <w:bookmarkStart w:name="z113" w:id="111"/>
    <w:p>
      <w:pPr>
        <w:spacing w:after="0"/>
        <w:ind w:left="0"/>
        <w:jc w:val="both"/>
      </w:pPr>
      <w:r>
        <w:rPr>
          <w:rFonts w:ascii="Times New Roman"/>
          <w:b w:val="false"/>
          <w:i w:val="false"/>
          <w:color w:val="000000"/>
          <w:sz w:val="28"/>
        </w:rPr>
        <w:t>
      3) занятия с использованием автоматизированных учебных курсов;</w:t>
      </w:r>
    </w:p>
    <w:bookmarkEnd w:id="111"/>
    <w:bookmarkStart w:name="z114" w:id="112"/>
    <w:p>
      <w:pPr>
        <w:spacing w:after="0"/>
        <w:ind w:left="0"/>
        <w:jc w:val="both"/>
      </w:pPr>
      <w:r>
        <w:rPr>
          <w:rFonts w:ascii="Times New Roman"/>
          <w:b w:val="false"/>
          <w:i w:val="false"/>
          <w:color w:val="000000"/>
          <w:sz w:val="28"/>
        </w:rPr>
        <w:t>
      4) консультации и самостоятельные занятия;</w:t>
      </w:r>
    </w:p>
    <w:bookmarkEnd w:id="112"/>
    <w:bookmarkStart w:name="z115" w:id="113"/>
    <w:p>
      <w:pPr>
        <w:spacing w:after="0"/>
        <w:ind w:left="0"/>
        <w:jc w:val="both"/>
      </w:pPr>
      <w:r>
        <w:rPr>
          <w:rFonts w:ascii="Times New Roman"/>
          <w:b w:val="false"/>
          <w:i w:val="false"/>
          <w:color w:val="000000"/>
          <w:sz w:val="28"/>
        </w:rPr>
        <w:t>
      5) обучение на рабочем месте и в производственном процессе;</w:t>
      </w:r>
    </w:p>
    <w:bookmarkEnd w:id="113"/>
    <w:bookmarkStart w:name="z116" w:id="114"/>
    <w:p>
      <w:pPr>
        <w:spacing w:after="0"/>
        <w:ind w:left="0"/>
        <w:jc w:val="both"/>
      </w:pPr>
      <w:r>
        <w:rPr>
          <w:rFonts w:ascii="Times New Roman"/>
          <w:b w:val="false"/>
          <w:i w:val="false"/>
          <w:color w:val="000000"/>
          <w:sz w:val="28"/>
        </w:rPr>
        <w:t>
      6) использование слайдов и учебных фильмов;</w:t>
      </w:r>
    </w:p>
    <w:bookmarkEnd w:id="114"/>
    <w:bookmarkStart w:name="z117" w:id="115"/>
    <w:p>
      <w:pPr>
        <w:spacing w:after="0"/>
        <w:ind w:left="0"/>
        <w:jc w:val="both"/>
      </w:pPr>
      <w:r>
        <w:rPr>
          <w:rFonts w:ascii="Times New Roman"/>
          <w:b w:val="false"/>
          <w:i w:val="false"/>
          <w:color w:val="000000"/>
          <w:sz w:val="28"/>
        </w:rPr>
        <w:t>
      7) групповые упражнения и деловые игры;</w:t>
      </w:r>
    </w:p>
    <w:bookmarkEnd w:id="115"/>
    <w:bookmarkStart w:name="z118" w:id="116"/>
    <w:p>
      <w:pPr>
        <w:spacing w:after="0"/>
        <w:ind w:left="0"/>
        <w:jc w:val="both"/>
      </w:pPr>
      <w:r>
        <w:rPr>
          <w:rFonts w:ascii="Times New Roman"/>
          <w:b w:val="false"/>
          <w:i w:val="false"/>
          <w:color w:val="000000"/>
          <w:sz w:val="28"/>
        </w:rPr>
        <w:t>
      8) обучение с использованием компьютерных технологий;</w:t>
      </w:r>
    </w:p>
    <w:bookmarkEnd w:id="116"/>
    <w:bookmarkStart w:name="z119" w:id="117"/>
    <w:p>
      <w:pPr>
        <w:spacing w:after="0"/>
        <w:ind w:left="0"/>
        <w:jc w:val="both"/>
      </w:pPr>
      <w:r>
        <w:rPr>
          <w:rFonts w:ascii="Times New Roman"/>
          <w:b w:val="false"/>
          <w:i w:val="false"/>
          <w:color w:val="000000"/>
          <w:sz w:val="28"/>
        </w:rPr>
        <w:t>
      9) использование системы проецирования изображений предметов запрещенных к перевозке на воздушных судах;</w:t>
      </w:r>
    </w:p>
    <w:bookmarkEnd w:id="117"/>
    <w:bookmarkStart w:name="z120" w:id="118"/>
    <w:p>
      <w:pPr>
        <w:spacing w:after="0"/>
        <w:ind w:left="0"/>
        <w:jc w:val="both"/>
      </w:pPr>
      <w:r>
        <w:rPr>
          <w:rFonts w:ascii="Times New Roman"/>
          <w:b w:val="false"/>
          <w:i w:val="false"/>
          <w:color w:val="000000"/>
          <w:sz w:val="28"/>
        </w:rPr>
        <w:t>
      10) использование УКАБ.</w:t>
      </w:r>
    </w:p>
    <w:bookmarkEnd w:id="118"/>
    <w:bookmarkStart w:name="z121" w:id="119"/>
    <w:p>
      <w:pPr>
        <w:spacing w:after="0"/>
        <w:ind w:left="0"/>
        <w:jc w:val="both"/>
      </w:pPr>
      <w:r>
        <w:rPr>
          <w:rFonts w:ascii="Times New Roman"/>
          <w:b w:val="false"/>
          <w:i w:val="false"/>
          <w:color w:val="000000"/>
          <w:sz w:val="28"/>
        </w:rPr>
        <w:t>
      17. Учебный процесс по авиационной безопасности обеспечивается учебно-методическими материалами, учебными пособиями, современными техническими средствами обучения.</w:t>
      </w:r>
    </w:p>
    <w:bookmarkEnd w:id="119"/>
    <w:bookmarkStart w:name="z122" w:id="120"/>
    <w:p>
      <w:pPr>
        <w:spacing w:after="0"/>
        <w:ind w:left="0"/>
        <w:jc w:val="both"/>
      </w:pPr>
      <w:r>
        <w:rPr>
          <w:rFonts w:ascii="Times New Roman"/>
          <w:b w:val="false"/>
          <w:i w:val="false"/>
          <w:color w:val="000000"/>
          <w:sz w:val="28"/>
        </w:rPr>
        <w:t>
      18. Обучение проводится в учебных аудиториях, лабораториях оснащенных:</w:t>
      </w:r>
    </w:p>
    <w:bookmarkEnd w:id="120"/>
    <w:bookmarkStart w:name="z1419" w:id="121"/>
    <w:p>
      <w:pPr>
        <w:spacing w:after="0"/>
        <w:ind w:left="0"/>
        <w:jc w:val="both"/>
      </w:pPr>
      <w:r>
        <w:rPr>
          <w:rFonts w:ascii="Times New Roman"/>
          <w:b w:val="false"/>
          <w:i w:val="false"/>
          <w:color w:val="000000"/>
          <w:sz w:val="28"/>
        </w:rPr>
        <w:t>
      1) современными компьютерными программами тестирования по интерпретации рентгеновских изображений (тренажерами - симуляторами).</w:t>
      </w:r>
    </w:p>
    <w:bookmarkEnd w:id="121"/>
    <w:bookmarkStart w:name="z1420" w:id="122"/>
    <w:p>
      <w:pPr>
        <w:spacing w:after="0"/>
        <w:ind w:left="0"/>
        <w:jc w:val="both"/>
      </w:pPr>
      <w:r>
        <w:rPr>
          <w:rFonts w:ascii="Times New Roman"/>
          <w:b w:val="false"/>
          <w:i w:val="false"/>
          <w:color w:val="000000"/>
          <w:sz w:val="28"/>
        </w:rPr>
        <w:t>
      Тренажер - симулятор для подготовки и переподготовки сотрудников подразделения досмотра САБ (начальников, заместителей начальников, начальников смен, старших инспекторов, инспекторов) и инспекторов подразделения безопасности САБ, в функциональные обязанности которых входит осуществление досмотра на КПП, должен позволять проводить обучение и тестирование по различным сферам подготовки, отдельно по категориям:</w:t>
      </w:r>
    </w:p>
    <w:bookmarkEnd w:id="122"/>
    <w:bookmarkStart w:name="z1421" w:id="123"/>
    <w:p>
      <w:pPr>
        <w:spacing w:after="0"/>
        <w:ind w:left="0"/>
        <w:jc w:val="both"/>
      </w:pPr>
      <w:r>
        <w:rPr>
          <w:rFonts w:ascii="Times New Roman"/>
          <w:b w:val="false"/>
          <w:i w:val="false"/>
          <w:color w:val="000000"/>
          <w:sz w:val="28"/>
        </w:rPr>
        <w:t>
      досмотр ручной клади;</w:t>
      </w:r>
    </w:p>
    <w:bookmarkEnd w:id="123"/>
    <w:bookmarkStart w:name="z1422" w:id="124"/>
    <w:p>
      <w:pPr>
        <w:spacing w:after="0"/>
        <w:ind w:left="0"/>
        <w:jc w:val="both"/>
      </w:pPr>
      <w:r>
        <w:rPr>
          <w:rFonts w:ascii="Times New Roman"/>
          <w:b w:val="false"/>
          <w:i w:val="false"/>
          <w:color w:val="000000"/>
          <w:sz w:val="28"/>
        </w:rPr>
        <w:t>
      досмотр багажа;</w:t>
      </w:r>
    </w:p>
    <w:bookmarkEnd w:id="124"/>
    <w:bookmarkStart w:name="z1423" w:id="125"/>
    <w:p>
      <w:pPr>
        <w:spacing w:after="0"/>
        <w:ind w:left="0"/>
        <w:jc w:val="both"/>
      </w:pPr>
      <w:r>
        <w:rPr>
          <w:rFonts w:ascii="Times New Roman"/>
          <w:b w:val="false"/>
          <w:i w:val="false"/>
          <w:color w:val="000000"/>
          <w:sz w:val="28"/>
        </w:rPr>
        <w:t>
      досмотр груза и почты.</w:t>
      </w:r>
    </w:p>
    <w:bookmarkEnd w:id="125"/>
    <w:bookmarkStart w:name="z1424" w:id="126"/>
    <w:p>
      <w:pPr>
        <w:spacing w:after="0"/>
        <w:ind w:left="0"/>
        <w:jc w:val="both"/>
      </w:pPr>
      <w:r>
        <w:rPr>
          <w:rFonts w:ascii="Times New Roman"/>
          <w:b w:val="false"/>
          <w:i w:val="false"/>
          <w:color w:val="000000"/>
          <w:sz w:val="28"/>
        </w:rPr>
        <w:t xml:space="preserve">
      Данный тренажер должен позволять обучающемуся проводить работу над ошибками, проводить анализ изображения. Тренажер - симулятор рентгеновской установки обладает теми же функциями и отображает изображения того же качества, что и настоящая рентген-телевизионная установка. База данных тренажера - симулятора, не реже одного раза в год, дополняется новыми изображениями предметов, в том числе опасных предметов запрещенных к перевозке, указанных в </w:t>
      </w:r>
      <w:r>
        <w:rPr>
          <w:rFonts w:ascii="Times New Roman"/>
          <w:b w:val="false"/>
          <w:i w:val="false"/>
          <w:color w:val="000000"/>
          <w:sz w:val="28"/>
        </w:rPr>
        <w:t>приказе</w:t>
      </w:r>
      <w:r>
        <w:rPr>
          <w:rFonts w:ascii="Times New Roman"/>
          <w:b w:val="false"/>
          <w:i w:val="false"/>
          <w:color w:val="000000"/>
          <w:sz w:val="28"/>
        </w:rPr>
        <w:t xml:space="preserve"> исполняющего обязанности Министра индустрии и инфраструктурного развития Республики Казахстан от 27 июля 2023 года № 548 "Об утверждении Перечня опасных веществ и предметов, а также всех видов наркотиков, запрещенных пассажирам к перевозке на гражданских воздушных судах" (зарегистрирован в Реестре государственной регистрации нормативных правовых актов под № 33197) (далее – Перечень), из которых с помощью тренажера формируются ручные клади, багажи, грузы и почты;</w:t>
      </w:r>
    </w:p>
    <w:bookmarkEnd w:id="126"/>
    <w:bookmarkStart w:name="z1425" w:id="127"/>
    <w:p>
      <w:pPr>
        <w:spacing w:after="0"/>
        <w:ind w:left="0"/>
        <w:jc w:val="both"/>
      </w:pPr>
      <w:r>
        <w:rPr>
          <w:rFonts w:ascii="Times New Roman"/>
          <w:b w:val="false"/>
          <w:i w:val="false"/>
          <w:color w:val="000000"/>
          <w:sz w:val="28"/>
        </w:rPr>
        <w:t>
      2) аудио-видео аппаратурой, компьютерной техникой;</w:t>
      </w:r>
    </w:p>
    <w:bookmarkEnd w:id="127"/>
    <w:bookmarkStart w:name="z1426" w:id="128"/>
    <w:p>
      <w:pPr>
        <w:spacing w:after="0"/>
        <w:ind w:left="0"/>
        <w:jc w:val="both"/>
      </w:pPr>
      <w:r>
        <w:rPr>
          <w:rFonts w:ascii="Times New Roman"/>
          <w:b w:val="false"/>
          <w:i w:val="false"/>
          <w:color w:val="000000"/>
          <w:sz w:val="28"/>
        </w:rPr>
        <w:t>
      3) учебными фильмами, слайдами, иными аудио, видео и демонстрационными средствами обучения, в том числе с изображением скрытого огнестрельного и холодного оружия, теневых изображений содержимого багажа.</w:t>
      </w:r>
    </w:p>
    <w:bookmarkEnd w:id="1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 в редакции приказа Министра транспорта РК от 29.12.2023 </w:t>
      </w:r>
      <w:r>
        <w:rPr>
          <w:rFonts w:ascii="Times New Roman"/>
          <w:b w:val="false"/>
          <w:i w:val="false"/>
          <w:color w:val="000000"/>
          <w:sz w:val="28"/>
        </w:rPr>
        <w:t>№ 161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1" w:id="129"/>
    <w:p>
      <w:pPr>
        <w:spacing w:after="0"/>
        <w:ind w:left="0"/>
        <w:jc w:val="both"/>
      </w:pPr>
      <w:r>
        <w:rPr>
          <w:rFonts w:ascii="Times New Roman"/>
          <w:b w:val="false"/>
          <w:i w:val="false"/>
          <w:color w:val="000000"/>
          <w:sz w:val="28"/>
        </w:rPr>
        <w:t>
      19. Слушатели курса обеспечиваются учебными пособиями, раздаточным и справочным материалом на бумажных и электронных носителях. В целях предоставления слушателям актуальной информации по авиационной безопасности, раздаточные и справочные материалы должны постоянно обновляться.</w:t>
      </w:r>
    </w:p>
    <w:bookmarkEnd w:id="129"/>
    <w:bookmarkStart w:name="z132" w:id="130"/>
    <w:p>
      <w:pPr>
        <w:spacing w:after="0"/>
        <w:ind w:left="0"/>
        <w:jc w:val="both"/>
      </w:pPr>
      <w:r>
        <w:rPr>
          <w:rFonts w:ascii="Times New Roman"/>
          <w:b w:val="false"/>
          <w:i w:val="false"/>
          <w:color w:val="000000"/>
          <w:sz w:val="28"/>
        </w:rPr>
        <w:t>
      20. УЦАБ ИКАО, авиационные учебные центры, осуществляющие реализацию настоящей Программы, имеют библиотеку (на бумажных и электронных носителях) с документами ИКАО по авиационной безопасности.</w:t>
      </w:r>
    </w:p>
    <w:bookmarkEnd w:id="130"/>
    <w:bookmarkStart w:name="z133" w:id="131"/>
    <w:p>
      <w:pPr>
        <w:spacing w:after="0"/>
        <w:ind w:left="0"/>
        <w:jc w:val="both"/>
      </w:pPr>
      <w:r>
        <w:rPr>
          <w:rFonts w:ascii="Times New Roman"/>
          <w:b w:val="false"/>
          <w:i w:val="false"/>
          <w:color w:val="000000"/>
          <w:sz w:val="28"/>
        </w:rPr>
        <w:t>
      21. Учебные группы формируются по заявкам организаций гражданской авиации, организаций и государственных органов.</w:t>
      </w:r>
    </w:p>
    <w:bookmarkEnd w:id="131"/>
    <w:bookmarkStart w:name="z134" w:id="132"/>
    <w:p>
      <w:pPr>
        <w:spacing w:after="0"/>
        <w:ind w:left="0"/>
        <w:jc w:val="both"/>
      </w:pPr>
      <w:r>
        <w:rPr>
          <w:rFonts w:ascii="Times New Roman"/>
          <w:b w:val="false"/>
          <w:i w:val="false"/>
          <w:color w:val="000000"/>
          <w:sz w:val="28"/>
        </w:rPr>
        <w:t>
      22. УЦАБ ИКАО и авиационные учебные центры проводят выездное обучение.</w:t>
      </w:r>
    </w:p>
    <w:bookmarkEnd w:id="132"/>
    <w:bookmarkStart w:name="z135" w:id="133"/>
    <w:p>
      <w:pPr>
        <w:spacing w:after="0"/>
        <w:ind w:left="0"/>
        <w:jc w:val="left"/>
      </w:pPr>
      <w:r>
        <w:rPr>
          <w:rFonts w:ascii="Times New Roman"/>
          <w:b/>
          <w:i w:val="false"/>
          <w:color w:val="000000"/>
        </w:rPr>
        <w:t xml:space="preserve"> Глава 5. Обучение</w:t>
      </w:r>
    </w:p>
    <w:bookmarkEnd w:id="133"/>
    <w:bookmarkStart w:name="z136" w:id="134"/>
    <w:p>
      <w:pPr>
        <w:spacing w:after="0"/>
        <w:ind w:left="0"/>
        <w:jc w:val="both"/>
      </w:pPr>
      <w:r>
        <w:rPr>
          <w:rFonts w:ascii="Times New Roman"/>
          <w:b w:val="false"/>
          <w:i w:val="false"/>
          <w:color w:val="000000"/>
          <w:sz w:val="28"/>
        </w:rPr>
        <w:t xml:space="preserve">
      23. Обучение персонала в области авиационной безопасности проводится на основе учебных курсов. Тематическое содержание учебных модулей описано в </w:t>
      </w:r>
      <w:r>
        <w:rPr>
          <w:rFonts w:ascii="Times New Roman"/>
          <w:b w:val="false"/>
          <w:i w:val="false"/>
          <w:color w:val="000000"/>
          <w:sz w:val="28"/>
        </w:rPr>
        <w:t>приложении 1</w:t>
      </w:r>
      <w:r>
        <w:rPr>
          <w:rFonts w:ascii="Times New Roman"/>
          <w:b w:val="false"/>
          <w:i w:val="false"/>
          <w:color w:val="000000"/>
          <w:sz w:val="28"/>
        </w:rPr>
        <w:t xml:space="preserve"> к настоящей Программе. Наименование модулей, для категории обучаемых составляются из модулей, перечисленных в </w:t>
      </w:r>
      <w:r>
        <w:rPr>
          <w:rFonts w:ascii="Times New Roman"/>
          <w:b w:val="false"/>
          <w:i w:val="false"/>
          <w:color w:val="000000"/>
          <w:sz w:val="28"/>
        </w:rPr>
        <w:t>приложении 2</w:t>
      </w:r>
      <w:r>
        <w:rPr>
          <w:rFonts w:ascii="Times New Roman"/>
          <w:b w:val="false"/>
          <w:i w:val="false"/>
          <w:color w:val="000000"/>
          <w:sz w:val="28"/>
        </w:rPr>
        <w:t xml:space="preserve"> к настоящей Программе, учебный план для каждой категории персонала, который включает в себя объем, продолжительность и периодичность обучения, приведены в </w:t>
      </w:r>
      <w:r>
        <w:rPr>
          <w:rFonts w:ascii="Times New Roman"/>
          <w:b w:val="false"/>
          <w:i w:val="false"/>
          <w:color w:val="000000"/>
          <w:sz w:val="28"/>
        </w:rPr>
        <w:t>приложении 3</w:t>
      </w:r>
      <w:r>
        <w:rPr>
          <w:rFonts w:ascii="Times New Roman"/>
          <w:b w:val="false"/>
          <w:i w:val="false"/>
          <w:color w:val="000000"/>
          <w:sz w:val="28"/>
        </w:rPr>
        <w:t xml:space="preserve"> к настоящей Программе.</w:t>
      </w:r>
    </w:p>
    <w:bookmarkEnd w:id="134"/>
    <w:bookmarkStart w:name="z137" w:id="135"/>
    <w:p>
      <w:pPr>
        <w:spacing w:after="0"/>
        <w:ind w:left="0"/>
        <w:jc w:val="both"/>
      </w:pPr>
      <w:r>
        <w:rPr>
          <w:rFonts w:ascii="Times New Roman"/>
          <w:b w:val="false"/>
          <w:i w:val="false"/>
          <w:color w:val="000000"/>
          <w:sz w:val="28"/>
        </w:rPr>
        <w:t>
      24. Обучение персонала проводится инструкторами по авиационной безопасности, инструкторами – координаторами по обучению, имеющими допуск к работе, по согласованным уполномоченной организацией в сфере гражданской авиации, учебным программам/курсам. При подготовке учебного курса учитывается специфика деятельности организации и отражаются соответствующие процедуры и меры авиационной безопасности.</w:t>
      </w:r>
    </w:p>
    <w:bookmarkEnd w:id="135"/>
    <w:bookmarkStart w:name="z138" w:id="136"/>
    <w:p>
      <w:pPr>
        <w:spacing w:after="0"/>
        <w:ind w:left="0"/>
        <w:jc w:val="both"/>
      </w:pPr>
      <w:r>
        <w:rPr>
          <w:rFonts w:ascii="Times New Roman"/>
          <w:b w:val="false"/>
          <w:i w:val="false"/>
          <w:color w:val="000000"/>
          <w:sz w:val="28"/>
        </w:rPr>
        <w:t>
      25. План урока для каждого из модулей содержит следующие разделы:</w:t>
      </w:r>
    </w:p>
    <w:bookmarkEnd w:id="136"/>
    <w:bookmarkStart w:name="z139" w:id="137"/>
    <w:p>
      <w:pPr>
        <w:spacing w:after="0"/>
        <w:ind w:left="0"/>
        <w:jc w:val="both"/>
      </w:pPr>
      <w:r>
        <w:rPr>
          <w:rFonts w:ascii="Times New Roman"/>
          <w:b w:val="false"/>
          <w:i w:val="false"/>
          <w:color w:val="000000"/>
          <w:sz w:val="28"/>
        </w:rPr>
        <w:t>
      1) название курса;</w:t>
      </w:r>
    </w:p>
    <w:bookmarkEnd w:id="137"/>
    <w:bookmarkStart w:name="z140" w:id="138"/>
    <w:p>
      <w:pPr>
        <w:spacing w:after="0"/>
        <w:ind w:left="0"/>
        <w:jc w:val="both"/>
      </w:pPr>
      <w:r>
        <w:rPr>
          <w:rFonts w:ascii="Times New Roman"/>
          <w:b w:val="false"/>
          <w:i w:val="false"/>
          <w:color w:val="000000"/>
          <w:sz w:val="28"/>
        </w:rPr>
        <w:t>
      2) график учебного процесса;</w:t>
      </w:r>
    </w:p>
    <w:bookmarkEnd w:id="138"/>
    <w:bookmarkStart w:name="z141" w:id="139"/>
    <w:p>
      <w:pPr>
        <w:spacing w:after="0"/>
        <w:ind w:left="0"/>
        <w:jc w:val="both"/>
      </w:pPr>
      <w:r>
        <w:rPr>
          <w:rFonts w:ascii="Times New Roman"/>
          <w:b w:val="false"/>
          <w:i w:val="false"/>
          <w:color w:val="000000"/>
          <w:sz w:val="28"/>
        </w:rPr>
        <w:t>
      3) распределение учебных часов по дисциплинам;</w:t>
      </w:r>
    </w:p>
    <w:bookmarkEnd w:id="139"/>
    <w:bookmarkStart w:name="z142" w:id="140"/>
    <w:p>
      <w:pPr>
        <w:spacing w:after="0"/>
        <w:ind w:left="0"/>
        <w:jc w:val="both"/>
      </w:pPr>
      <w:r>
        <w:rPr>
          <w:rFonts w:ascii="Times New Roman"/>
          <w:b w:val="false"/>
          <w:i w:val="false"/>
          <w:color w:val="000000"/>
          <w:sz w:val="28"/>
        </w:rPr>
        <w:t>
      4) назначение курса;</w:t>
      </w:r>
    </w:p>
    <w:bookmarkEnd w:id="140"/>
    <w:bookmarkStart w:name="z143" w:id="141"/>
    <w:p>
      <w:pPr>
        <w:spacing w:after="0"/>
        <w:ind w:left="0"/>
        <w:jc w:val="both"/>
      </w:pPr>
      <w:r>
        <w:rPr>
          <w:rFonts w:ascii="Times New Roman"/>
          <w:b w:val="false"/>
          <w:i w:val="false"/>
          <w:color w:val="000000"/>
          <w:sz w:val="28"/>
        </w:rPr>
        <w:t>
      5) контингент обучаемых и предварительные требования;</w:t>
      </w:r>
    </w:p>
    <w:bookmarkEnd w:id="141"/>
    <w:bookmarkStart w:name="z144" w:id="142"/>
    <w:p>
      <w:pPr>
        <w:spacing w:after="0"/>
        <w:ind w:left="0"/>
        <w:jc w:val="both"/>
      </w:pPr>
      <w:r>
        <w:rPr>
          <w:rFonts w:ascii="Times New Roman"/>
          <w:b w:val="false"/>
          <w:i w:val="false"/>
          <w:color w:val="000000"/>
          <w:sz w:val="28"/>
        </w:rPr>
        <w:t>
      6) условия допуска к экзаменам и аттестации;</w:t>
      </w:r>
    </w:p>
    <w:bookmarkEnd w:id="142"/>
    <w:bookmarkStart w:name="z145" w:id="143"/>
    <w:p>
      <w:pPr>
        <w:spacing w:after="0"/>
        <w:ind w:left="0"/>
        <w:jc w:val="both"/>
      </w:pPr>
      <w:r>
        <w:rPr>
          <w:rFonts w:ascii="Times New Roman"/>
          <w:b w:val="false"/>
          <w:i w:val="false"/>
          <w:color w:val="000000"/>
          <w:sz w:val="28"/>
        </w:rPr>
        <w:t>
      7) учебная цель;</w:t>
      </w:r>
    </w:p>
    <w:bookmarkEnd w:id="143"/>
    <w:bookmarkStart w:name="z146" w:id="144"/>
    <w:p>
      <w:pPr>
        <w:spacing w:after="0"/>
        <w:ind w:left="0"/>
        <w:jc w:val="both"/>
      </w:pPr>
      <w:r>
        <w:rPr>
          <w:rFonts w:ascii="Times New Roman"/>
          <w:b w:val="false"/>
          <w:i w:val="false"/>
          <w:color w:val="000000"/>
          <w:sz w:val="28"/>
        </w:rPr>
        <w:t>
      8) методические рекомендации;</w:t>
      </w:r>
    </w:p>
    <w:bookmarkEnd w:id="144"/>
    <w:bookmarkStart w:name="z147" w:id="145"/>
    <w:p>
      <w:pPr>
        <w:spacing w:after="0"/>
        <w:ind w:left="0"/>
        <w:jc w:val="both"/>
      </w:pPr>
      <w:r>
        <w:rPr>
          <w:rFonts w:ascii="Times New Roman"/>
          <w:b w:val="false"/>
          <w:i w:val="false"/>
          <w:color w:val="000000"/>
          <w:sz w:val="28"/>
        </w:rPr>
        <w:t>
      9) тематический план занятий;</w:t>
      </w:r>
    </w:p>
    <w:bookmarkEnd w:id="145"/>
    <w:bookmarkStart w:name="z148" w:id="146"/>
    <w:p>
      <w:pPr>
        <w:spacing w:after="0"/>
        <w:ind w:left="0"/>
        <w:jc w:val="both"/>
      </w:pPr>
      <w:r>
        <w:rPr>
          <w:rFonts w:ascii="Times New Roman"/>
          <w:b w:val="false"/>
          <w:i w:val="false"/>
          <w:color w:val="000000"/>
          <w:sz w:val="28"/>
        </w:rPr>
        <w:t>
      10) содержание тем;</w:t>
      </w:r>
    </w:p>
    <w:bookmarkEnd w:id="146"/>
    <w:bookmarkStart w:name="z149" w:id="147"/>
    <w:p>
      <w:pPr>
        <w:spacing w:after="0"/>
        <w:ind w:left="0"/>
        <w:jc w:val="both"/>
      </w:pPr>
      <w:r>
        <w:rPr>
          <w:rFonts w:ascii="Times New Roman"/>
          <w:b w:val="false"/>
          <w:i w:val="false"/>
          <w:color w:val="000000"/>
          <w:sz w:val="28"/>
        </w:rPr>
        <w:t>
      11) список литературы;</w:t>
      </w:r>
    </w:p>
    <w:bookmarkEnd w:id="147"/>
    <w:bookmarkStart w:name="z150" w:id="148"/>
    <w:p>
      <w:pPr>
        <w:spacing w:after="0"/>
        <w:ind w:left="0"/>
        <w:jc w:val="both"/>
      </w:pPr>
      <w:r>
        <w:rPr>
          <w:rFonts w:ascii="Times New Roman"/>
          <w:b w:val="false"/>
          <w:i w:val="false"/>
          <w:color w:val="000000"/>
          <w:sz w:val="28"/>
        </w:rPr>
        <w:t>
      12) учебные пособия;</w:t>
      </w:r>
    </w:p>
    <w:bookmarkEnd w:id="148"/>
    <w:bookmarkStart w:name="z151" w:id="149"/>
    <w:p>
      <w:pPr>
        <w:spacing w:after="0"/>
        <w:ind w:left="0"/>
        <w:jc w:val="both"/>
      </w:pPr>
      <w:r>
        <w:rPr>
          <w:rFonts w:ascii="Times New Roman"/>
          <w:b w:val="false"/>
          <w:i w:val="false"/>
          <w:color w:val="000000"/>
          <w:sz w:val="28"/>
        </w:rPr>
        <w:t>
      13) оценка знаний.</w:t>
      </w:r>
    </w:p>
    <w:bookmarkEnd w:id="149"/>
    <w:bookmarkStart w:name="z152" w:id="150"/>
    <w:p>
      <w:pPr>
        <w:spacing w:after="0"/>
        <w:ind w:left="0"/>
        <w:jc w:val="left"/>
      </w:pPr>
      <w:r>
        <w:rPr>
          <w:rFonts w:ascii="Times New Roman"/>
          <w:b/>
          <w:i w:val="false"/>
          <w:color w:val="000000"/>
        </w:rPr>
        <w:t xml:space="preserve"> Глава 6. Оценка знаний</w:t>
      </w:r>
    </w:p>
    <w:bookmarkEnd w:id="150"/>
    <w:bookmarkStart w:name="z153" w:id="151"/>
    <w:p>
      <w:pPr>
        <w:spacing w:after="0"/>
        <w:ind w:left="0"/>
        <w:jc w:val="both"/>
      </w:pPr>
      <w:r>
        <w:rPr>
          <w:rFonts w:ascii="Times New Roman"/>
          <w:b w:val="false"/>
          <w:i w:val="false"/>
          <w:color w:val="000000"/>
          <w:sz w:val="28"/>
        </w:rPr>
        <w:t>
      26. Субъекты Программы, участвующие в реализации настоящей Программы, предусматривают в своих программах процедуру оценки знаний.</w:t>
      </w:r>
    </w:p>
    <w:bookmarkEnd w:id="151"/>
    <w:bookmarkStart w:name="z154" w:id="152"/>
    <w:p>
      <w:pPr>
        <w:spacing w:after="0"/>
        <w:ind w:left="0"/>
        <w:jc w:val="both"/>
      </w:pPr>
      <w:r>
        <w:rPr>
          <w:rFonts w:ascii="Times New Roman"/>
          <w:b w:val="false"/>
          <w:i w:val="false"/>
          <w:color w:val="000000"/>
          <w:sz w:val="28"/>
        </w:rPr>
        <w:t>
      Оценка знаний слушателей проверяется посредством принятия теоретического экзамена (теста). Категории персонала, перечисленные в пп. 4, 7, 8 пункта 15 Настоящей Программы также сдают практический экзамен.</w:t>
      </w:r>
    </w:p>
    <w:bookmarkEnd w:id="152"/>
    <w:bookmarkStart w:name="z155" w:id="153"/>
    <w:p>
      <w:pPr>
        <w:spacing w:after="0"/>
        <w:ind w:left="0"/>
        <w:jc w:val="both"/>
      </w:pPr>
      <w:r>
        <w:rPr>
          <w:rFonts w:ascii="Times New Roman"/>
          <w:b w:val="false"/>
          <w:i w:val="false"/>
          <w:color w:val="000000"/>
          <w:sz w:val="28"/>
        </w:rPr>
        <w:t>
      Необходимо разрабатывать стандартизированные и достаточно сложные тесты, для подтверждения того, что персонал, помимо общих знаний, понимает свои функции, обязанности и связанные с ними процедуры.</w:t>
      </w:r>
    </w:p>
    <w:bookmarkEnd w:id="153"/>
    <w:bookmarkStart w:name="z156" w:id="154"/>
    <w:p>
      <w:pPr>
        <w:spacing w:after="0"/>
        <w:ind w:left="0"/>
        <w:jc w:val="both"/>
      </w:pPr>
      <w:r>
        <w:rPr>
          <w:rFonts w:ascii="Times New Roman"/>
          <w:b w:val="false"/>
          <w:i w:val="false"/>
          <w:color w:val="000000"/>
          <w:sz w:val="28"/>
        </w:rPr>
        <w:t>
      Практические экзамены обеспечивают проверку:</w:t>
      </w:r>
    </w:p>
    <w:bookmarkEnd w:id="154"/>
    <w:bookmarkStart w:name="z157" w:id="155"/>
    <w:p>
      <w:pPr>
        <w:spacing w:after="0"/>
        <w:ind w:left="0"/>
        <w:jc w:val="both"/>
      </w:pPr>
      <w:r>
        <w:rPr>
          <w:rFonts w:ascii="Times New Roman"/>
          <w:b w:val="false"/>
          <w:i w:val="false"/>
          <w:color w:val="000000"/>
          <w:sz w:val="28"/>
        </w:rPr>
        <w:t>
      1) способности осуществлять эксплуатацию оборудования для обеспечения авиационной безопасности, применяемого при выполнении своих функциональных обязанностей;</w:t>
      </w:r>
    </w:p>
    <w:bookmarkEnd w:id="155"/>
    <w:bookmarkStart w:name="z158" w:id="156"/>
    <w:p>
      <w:pPr>
        <w:spacing w:after="0"/>
        <w:ind w:left="0"/>
        <w:jc w:val="both"/>
      </w:pPr>
      <w:r>
        <w:rPr>
          <w:rFonts w:ascii="Times New Roman"/>
          <w:b w:val="false"/>
          <w:i w:val="false"/>
          <w:color w:val="000000"/>
          <w:sz w:val="28"/>
        </w:rPr>
        <w:t>
      2) способность выполнять надлежащие процедуры.</w:t>
      </w:r>
    </w:p>
    <w:bookmarkEnd w:id="156"/>
    <w:bookmarkStart w:name="z159" w:id="157"/>
    <w:p>
      <w:pPr>
        <w:spacing w:after="0"/>
        <w:ind w:left="0"/>
        <w:jc w:val="both"/>
      </w:pPr>
      <w:r>
        <w:rPr>
          <w:rFonts w:ascii="Times New Roman"/>
          <w:b w:val="false"/>
          <w:i w:val="false"/>
          <w:color w:val="000000"/>
          <w:sz w:val="28"/>
        </w:rPr>
        <w:t>
      27. Субъекты Программы, участвующие в реализации настоящей Программы, предусматривают процедуру повторной оценки знаний в случае, когда не достигнут минимальный проходной балл.</w:t>
      </w:r>
    </w:p>
    <w:bookmarkEnd w:id="157"/>
    <w:bookmarkStart w:name="z160" w:id="158"/>
    <w:p>
      <w:pPr>
        <w:spacing w:after="0"/>
        <w:ind w:left="0"/>
        <w:jc w:val="both"/>
      </w:pPr>
      <w:r>
        <w:rPr>
          <w:rFonts w:ascii="Times New Roman"/>
          <w:b w:val="false"/>
          <w:i w:val="false"/>
          <w:color w:val="000000"/>
          <w:sz w:val="28"/>
        </w:rPr>
        <w:t>
      28. Получивший неудовлетворительную оценку, допускается к повторной сдаче экзаменов.</w:t>
      </w:r>
    </w:p>
    <w:bookmarkEnd w:id="158"/>
    <w:bookmarkStart w:name="z161" w:id="159"/>
    <w:p>
      <w:pPr>
        <w:spacing w:after="0"/>
        <w:ind w:left="0"/>
        <w:jc w:val="both"/>
      </w:pPr>
      <w:r>
        <w:rPr>
          <w:rFonts w:ascii="Times New Roman"/>
          <w:b w:val="false"/>
          <w:i w:val="false"/>
          <w:color w:val="000000"/>
          <w:sz w:val="28"/>
        </w:rPr>
        <w:t>
      29. Пересдача экзамена более одного раза не допускается.</w:t>
      </w:r>
    </w:p>
    <w:bookmarkEnd w:id="159"/>
    <w:bookmarkStart w:name="z162" w:id="160"/>
    <w:p>
      <w:pPr>
        <w:spacing w:after="0"/>
        <w:ind w:left="0"/>
        <w:jc w:val="both"/>
      </w:pPr>
      <w:r>
        <w:rPr>
          <w:rFonts w:ascii="Times New Roman"/>
          <w:b w:val="false"/>
          <w:i w:val="false"/>
          <w:color w:val="000000"/>
          <w:sz w:val="28"/>
        </w:rPr>
        <w:t>
      30. Положения пунктов 27, 28, 29 настоящей Программы применимы ко всем категориям сотрудников, за исключением категорий персонала, указанных в пп. 1,7 и 8 пункта 15 настоящей Программы.</w:t>
      </w:r>
    </w:p>
    <w:bookmarkEnd w:id="160"/>
    <w:bookmarkStart w:name="z163" w:id="161"/>
    <w:p>
      <w:pPr>
        <w:spacing w:after="0"/>
        <w:ind w:left="0"/>
        <w:jc w:val="both"/>
      </w:pPr>
      <w:r>
        <w:rPr>
          <w:rFonts w:ascii="Times New Roman"/>
          <w:b w:val="false"/>
          <w:i w:val="false"/>
          <w:color w:val="000000"/>
          <w:sz w:val="28"/>
        </w:rPr>
        <w:t>
      31. Результаты оценки знаний вносятся в экзаменационные ведомости, которые подписываются инструктором по авиационной безопасности.</w:t>
      </w:r>
    </w:p>
    <w:bookmarkEnd w:id="161"/>
    <w:bookmarkStart w:name="z164" w:id="162"/>
    <w:p>
      <w:pPr>
        <w:spacing w:after="0"/>
        <w:ind w:left="0"/>
        <w:jc w:val="left"/>
      </w:pPr>
      <w:r>
        <w:rPr>
          <w:rFonts w:ascii="Times New Roman"/>
          <w:b/>
          <w:i w:val="false"/>
          <w:color w:val="000000"/>
        </w:rPr>
        <w:t xml:space="preserve"> Глава 7. Учет данных о прохождении обучения</w:t>
      </w:r>
    </w:p>
    <w:bookmarkEnd w:id="162"/>
    <w:bookmarkStart w:name="z165" w:id="163"/>
    <w:p>
      <w:pPr>
        <w:spacing w:after="0"/>
        <w:ind w:left="0"/>
        <w:jc w:val="both"/>
      </w:pPr>
      <w:r>
        <w:rPr>
          <w:rFonts w:ascii="Times New Roman"/>
          <w:b w:val="false"/>
          <w:i w:val="false"/>
          <w:color w:val="000000"/>
          <w:sz w:val="28"/>
        </w:rPr>
        <w:t>
      32. Субъекты Программы, участвующие в реализации настоящей Программы, ведут учет данных о прохождении обучения в области авиационной безопасности своего персонала. Данные о подготовке хранятся в течение срока службы каждого сотрудника.</w:t>
      </w:r>
    </w:p>
    <w:bookmarkEnd w:id="163"/>
    <w:bookmarkStart w:name="z166" w:id="164"/>
    <w:p>
      <w:pPr>
        <w:spacing w:after="0"/>
        <w:ind w:left="0"/>
        <w:jc w:val="both"/>
      </w:pPr>
      <w:r>
        <w:rPr>
          <w:rFonts w:ascii="Times New Roman"/>
          <w:b w:val="false"/>
          <w:i w:val="false"/>
          <w:color w:val="000000"/>
          <w:sz w:val="28"/>
        </w:rPr>
        <w:t xml:space="preserve">
      33. Форма журнала учета данных о прохождении обучения в области авиационной безопасности приведена в </w:t>
      </w:r>
      <w:r>
        <w:rPr>
          <w:rFonts w:ascii="Times New Roman"/>
          <w:b w:val="false"/>
          <w:i w:val="false"/>
          <w:color w:val="000000"/>
          <w:sz w:val="28"/>
        </w:rPr>
        <w:t>приложении 4</w:t>
      </w:r>
      <w:r>
        <w:rPr>
          <w:rFonts w:ascii="Times New Roman"/>
          <w:b w:val="false"/>
          <w:i w:val="false"/>
          <w:color w:val="000000"/>
          <w:sz w:val="28"/>
        </w:rPr>
        <w:t xml:space="preserve"> к настоящей Программе.</w:t>
      </w:r>
    </w:p>
    <w:bookmarkEnd w:id="164"/>
    <w:bookmarkStart w:name="z167" w:id="165"/>
    <w:p>
      <w:pPr>
        <w:spacing w:after="0"/>
        <w:ind w:left="0"/>
        <w:jc w:val="left"/>
      </w:pPr>
      <w:r>
        <w:rPr>
          <w:rFonts w:ascii="Times New Roman"/>
          <w:b/>
          <w:i w:val="false"/>
          <w:color w:val="000000"/>
        </w:rPr>
        <w:t xml:space="preserve"> Глава 8. Допуск к работе</w:t>
      </w:r>
    </w:p>
    <w:bookmarkEnd w:id="165"/>
    <w:bookmarkStart w:name="z168" w:id="166"/>
    <w:p>
      <w:pPr>
        <w:spacing w:after="0"/>
        <w:ind w:left="0"/>
        <w:jc w:val="both"/>
      </w:pPr>
      <w:r>
        <w:rPr>
          <w:rFonts w:ascii="Times New Roman"/>
          <w:b w:val="false"/>
          <w:i w:val="false"/>
          <w:color w:val="000000"/>
          <w:sz w:val="28"/>
        </w:rPr>
        <w:t>
      34. К процедуре допуска к работе допускаются лица, прошедшие специализированный учебный курс, соответствующие требованиям настоящей Программы и соответствующие критериям, установленным Квалификационными требованиями.</w:t>
      </w:r>
    </w:p>
    <w:bookmarkEnd w:id="166"/>
    <w:bookmarkStart w:name="z1428" w:id="167"/>
    <w:p>
      <w:pPr>
        <w:spacing w:after="0"/>
        <w:ind w:left="0"/>
        <w:jc w:val="both"/>
      </w:pPr>
      <w:r>
        <w:rPr>
          <w:rFonts w:ascii="Times New Roman"/>
          <w:b w:val="false"/>
          <w:i w:val="false"/>
          <w:color w:val="000000"/>
          <w:sz w:val="28"/>
        </w:rPr>
        <w:t>
      Уполномоченная организация в сфере гражданской авиации осуществляет допуск к работе следующего персонала:</w:t>
      </w:r>
    </w:p>
    <w:bookmarkEnd w:id="167"/>
    <w:bookmarkStart w:name="z1429" w:id="168"/>
    <w:p>
      <w:pPr>
        <w:spacing w:after="0"/>
        <w:ind w:left="0"/>
        <w:jc w:val="both"/>
      </w:pPr>
      <w:r>
        <w:rPr>
          <w:rFonts w:ascii="Times New Roman"/>
          <w:b w:val="false"/>
          <w:i w:val="false"/>
          <w:color w:val="000000"/>
          <w:sz w:val="28"/>
        </w:rPr>
        <w:t>
      1) сотрудников подразделения досмотра САБ (начальников, заместителей начальников, начальников смен, заместителей начальников смен, старших инспекторов, инспекторов) и инспекторов подразделения безопасности САБ, в функциональные обязанности которых входит осуществление досмотра на КПП;</w:t>
      </w:r>
    </w:p>
    <w:bookmarkEnd w:id="168"/>
    <w:bookmarkStart w:name="z1430" w:id="169"/>
    <w:p>
      <w:pPr>
        <w:spacing w:after="0"/>
        <w:ind w:left="0"/>
        <w:jc w:val="both"/>
      </w:pPr>
      <w:r>
        <w:rPr>
          <w:rFonts w:ascii="Times New Roman"/>
          <w:b w:val="false"/>
          <w:i w:val="false"/>
          <w:color w:val="000000"/>
          <w:sz w:val="28"/>
        </w:rPr>
        <w:t>
      2) инструкторов по авиационной безопасности, инструкторов-координаторов по обучению;</w:t>
      </w:r>
    </w:p>
    <w:bookmarkEnd w:id="169"/>
    <w:bookmarkStart w:name="z1431" w:id="170"/>
    <w:p>
      <w:pPr>
        <w:spacing w:after="0"/>
        <w:ind w:left="0"/>
        <w:jc w:val="both"/>
      </w:pPr>
      <w:r>
        <w:rPr>
          <w:rFonts w:ascii="Times New Roman"/>
          <w:b w:val="false"/>
          <w:i w:val="false"/>
          <w:color w:val="000000"/>
          <w:sz w:val="28"/>
        </w:rPr>
        <w:t>
      3) заместителей первых руководителей – руководителей САБ аэропорта, заместителей первых руководителей – руководителей САБ авиакомпании, выполняющих регулярные воздушные перевозки, руководителей САБ поставщика аэронавигационного обслуживания, заместителей руководителей САБ и аудиторов контроля качества.</w:t>
      </w:r>
    </w:p>
    <w:bookmarkEnd w:id="1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34 - в редакции приказа Министра транспорта РК от 29.12.2023 </w:t>
      </w:r>
      <w:r>
        <w:rPr>
          <w:rFonts w:ascii="Times New Roman"/>
          <w:b w:val="false"/>
          <w:i w:val="false"/>
          <w:color w:val="000000"/>
          <w:sz w:val="28"/>
        </w:rPr>
        <w:t>№ 161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3" w:id="171"/>
    <w:p>
      <w:pPr>
        <w:spacing w:after="0"/>
        <w:ind w:left="0"/>
        <w:jc w:val="both"/>
      </w:pPr>
      <w:r>
        <w:rPr>
          <w:rFonts w:ascii="Times New Roman"/>
          <w:b w:val="false"/>
          <w:i w:val="false"/>
          <w:color w:val="000000"/>
          <w:sz w:val="28"/>
        </w:rPr>
        <w:t>
      35. Процедура допуска к работе:</w:t>
      </w:r>
    </w:p>
    <w:bookmarkEnd w:id="171"/>
    <w:bookmarkStart w:name="z1433" w:id="172"/>
    <w:p>
      <w:pPr>
        <w:spacing w:after="0"/>
        <w:ind w:left="0"/>
        <w:jc w:val="both"/>
      </w:pPr>
      <w:r>
        <w:rPr>
          <w:rFonts w:ascii="Times New Roman"/>
          <w:b w:val="false"/>
          <w:i w:val="false"/>
          <w:color w:val="000000"/>
          <w:sz w:val="28"/>
        </w:rPr>
        <w:t>
      1) допуск к работе сотрудников подразделения досмотра САБ (начальников, заместителей начальников, начальников смен, заместителей начальников смен, старших инспекторов, инспекторов) и инспекторов подразделения безопасности САБ, в функциональные обязанности которых входит осуществление досмотра на КПП, предусматривает сдачу кандидатами теоретического экзамена, практического экзамена и экзамена по интерпретации рентгеновских изображений.</w:t>
      </w:r>
    </w:p>
    <w:bookmarkEnd w:id="172"/>
    <w:bookmarkStart w:name="z1434" w:id="173"/>
    <w:p>
      <w:pPr>
        <w:spacing w:after="0"/>
        <w:ind w:left="0"/>
        <w:jc w:val="both"/>
      </w:pPr>
      <w:r>
        <w:rPr>
          <w:rFonts w:ascii="Times New Roman"/>
          <w:b w:val="false"/>
          <w:i w:val="false"/>
          <w:color w:val="000000"/>
          <w:sz w:val="28"/>
        </w:rPr>
        <w:t>
      По решению уполномоченной организации в сфере гражданской авиации, допуск к работе сотрудников подразделения досмотра САБ (начальников, заместителей начальников, начальников смен, заместителей начальников смен, старших инспекторов, инспекторов) и инспекторов подразделения безопасности САБ, в функциональные обязанности которых входит осуществление досмотра на КПП, может проводиться в дистанционном режиме, с использованием компьютерных тестирующих программ, а также тренажеров воспроизводящих изображения ручной клади, багажа, грузов, почты с запрещенными к перевозке предметами, взрывчатыми веществами и взрывными устройствами.</w:t>
      </w:r>
    </w:p>
    <w:bookmarkEnd w:id="173"/>
    <w:bookmarkStart w:name="z1435" w:id="174"/>
    <w:p>
      <w:pPr>
        <w:spacing w:after="0"/>
        <w:ind w:left="0"/>
        <w:jc w:val="both"/>
      </w:pPr>
      <w:r>
        <w:rPr>
          <w:rFonts w:ascii="Times New Roman"/>
          <w:b w:val="false"/>
          <w:i w:val="false"/>
          <w:color w:val="000000"/>
          <w:sz w:val="28"/>
        </w:rPr>
        <w:t xml:space="preserve">
      Сертификат по форме, в соответствии с </w:t>
      </w:r>
      <w:r>
        <w:rPr>
          <w:rFonts w:ascii="Times New Roman"/>
          <w:b w:val="false"/>
          <w:i w:val="false"/>
          <w:color w:val="000000"/>
          <w:sz w:val="28"/>
        </w:rPr>
        <w:t>приложением 5</w:t>
      </w:r>
      <w:r>
        <w:rPr>
          <w:rFonts w:ascii="Times New Roman"/>
          <w:b w:val="false"/>
          <w:i w:val="false"/>
          <w:color w:val="000000"/>
          <w:sz w:val="28"/>
        </w:rPr>
        <w:t xml:space="preserve"> к настоящей Программе о допуске к работе сотрудников подразделения досмотра САБ (начальников, заместителей начальников, начальников смен, заместителей начальников смен, старших инспекторов, инспекторов) и инспекторов подразделения безопасности САБ, в функциональные обязанности которых входит осуществление досмотра на КПП, выдается уполномоченной организацией в сфере гражданской авиации на 2 года после успешной сдачи всех экзаменов, минимальный проходной балл для каждого из которых составляет 80 процентов.</w:t>
      </w:r>
    </w:p>
    <w:bookmarkEnd w:id="174"/>
    <w:bookmarkStart w:name="z1436" w:id="175"/>
    <w:p>
      <w:pPr>
        <w:spacing w:after="0"/>
        <w:ind w:left="0"/>
        <w:jc w:val="both"/>
      </w:pPr>
      <w:r>
        <w:rPr>
          <w:rFonts w:ascii="Times New Roman"/>
          <w:b w:val="false"/>
          <w:i w:val="false"/>
          <w:color w:val="000000"/>
          <w:sz w:val="28"/>
        </w:rPr>
        <w:t>
      Претенденты, не сдавшие экзамены, допускаются к переэкзаменовке. Претенденты, не сдавшие экзамен два раза подряд, повторно проходят специализированный учебный курс;</w:t>
      </w:r>
    </w:p>
    <w:bookmarkEnd w:id="175"/>
    <w:bookmarkStart w:name="z1437" w:id="176"/>
    <w:p>
      <w:pPr>
        <w:spacing w:after="0"/>
        <w:ind w:left="0"/>
        <w:jc w:val="both"/>
      </w:pPr>
      <w:r>
        <w:rPr>
          <w:rFonts w:ascii="Times New Roman"/>
          <w:b w:val="false"/>
          <w:i w:val="false"/>
          <w:color w:val="000000"/>
          <w:sz w:val="28"/>
        </w:rPr>
        <w:t>
      2) процедура допуска к работе инструкторов по авиационной безопасности, инструкторов – координаторов по обучению авиационной безопасности предусматривает сдачу претендентами теоретического экзамена, а также подготовку и сдачу презентации по различным темам в области авиационной безопасности.</w:t>
      </w:r>
    </w:p>
    <w:bookmarkEnd w:id="176"/>
    <w:bookmarkStart w:name="z1438" w:id="177"/>
    <w:p>
      <w:pPr>
        <w:spacing w:after="0"/>
        <w:ind w:left="0"/>
        <w:jc w:val="both"/>
      </w:pPr>
      <w:r>
        <w:rPr>
          <w:rFonts w:ascii="Times New Roman"/>
          <w:b w:val="false"/>
          <w:i w:val="false"/>
          <w:color w:val="000000"/>
          <w:sz w:val="28"/>
        </w:rPr>
        <w:t xml:space="preserve">
      Сертификат по форме, в соответствии с </w:t>
      </w:r>
      <w:r>
        <w:rPr>
          <w:rFonts w:ascii="Times New Roman"/>
          <w:b w:val="false"/>
          <w:i w:val="false"/>
          <w:color w:val="000000"/>
          <w:sz w:val="28"/>
        </w:rPr>
        <w:t>приложением 5</w:t>
      </w:r>
      <w:r>
        <w:rPr>
          <w:rFonts w:ascii="Times New Roman"/>
          <w:b w:val="false"/>
          <w:i w:val="false"/>
          <w:color w:val="000000"/>
          <w:sz w:val="28"/>
        </w:rPr>
        <w:t xml:space="preserve"> к настоящей Программе, о допуске к работе инструктора по авиационной безопасности, инструктора-координатора по обучению авиационной безопасности выдается уполномоченной организацией в сфере гражданской авиации на 2 года после успешной сдачи теоретического экзамена и презентации, минимальный проходной балл для которых составляет 90 процентов.</w:t>
      </w:r>
    </w:p>
    <w:bookmarkEnd w:id="177"/>
    <w:bookmarkStart w:name="z1439" w:id="178"/>
    <w:p>
      <w:pPr>
        <w:spacing w:after="0"/>
        <w:ind w:left="0"/>
        <w:jc w:val="both"/>
      </w:pPr>
      <w:r>
        <w:rPr>
          <w:rFonts w:ascii="Times New Roman"/>
          <w:b w:val="false"/>
          <w:i w:val="false"/>
          <w:color w:val="000000"/>
          <w:sz w:val="28"/>
        </w:rPr>
        <w:t>
      Претенденты, не сдавшие теоретический и (или) практический экзамен (презентацию), повторно проходят специализированный учебный курс, претенденты повторно не сдавшие теоретический и (или) практический экзамен (презентацию), допускаются к экзамену через 3 месяца;</w:t>
      </w:r>
    </w:p>
    <w:bookmarkEnd w:id="178"/>
    <w:bookmarkStart w:name="z1440" w:id="179"/>
    <w:p>
      <w:pPr>
        <w:spacing w:after="0"/>
        <w:ind w:left="0"/>
        <w:jc w:val="both"/>
      </w:pPr>
      <w:r>
        <w:rPr>
          <w:rFonts w:ascii="Times New Roman"/>
          <w:b w:val="false"/>
          <w:i w:val="false"/>
          <w:color w:val="000000"/>
          <w:sz w:val="28"/>
        </w:rPr>
        <w:t>
      3) процедура допуска к работе заместителя первого руководителя – руководителя САБ аэропорта, заместителя первого руководителя – руководителя САБ авиакомпании, выполняющей регулярные воздушные перевозки и руководителя САБ поставщика аэронавигационного обслуживания, предусматривает сдачу претендентами теоретического экзамена.</w:t>
      </w:r>
    </w:p>
    <w:bookmarkEnd w:id="179"/>
    <w:bookmarkStart w:name="z1441" w:id="180"/>
    <w:p>
      <w:pPr>
        <w:spacing w:after="0"/>
        <w:ind w:left="0"/>
        <w:jc w:val="both"/>
      </w:pPr>
      <w:r>
        <w:rPr>
          <w:rFonts w:ascii="Times New Roman"/>
          <w:b w:val="false"/>
          <w:i w:val="false"/>
          <w:color w:val="000000"/>
          <w:sz w:val="28"/>
        </w:rPr>
        <w:t xml:space="preserve">
      Сертификат по форме, в соответствии с </w:t>
      </w:r>
      <w:r>
        <w:rPr>
          <w:rFonts w:ascii="Times New Roman"/>
          <w:b w:val="false"/>
          <w:i w:val="false"/>
          <w:color w:val="000000"/>
          <w:sz w:val="28"/>
        </w:rPr>
        <w:t>приложением 5</w:t>
      </w:r>
      <w:r>
        <w:rPr>
          <w:rFonts w:ascii="Times New Roman"/>
          <w:b w:val="false"/>
          <w:i w:val="false"/>
          <w:color w:val="000000"/>
          <w:sz w:val="28"/>
        </w:rPr>
        <w:t xml:space="preserve"> к настоящей Программе, о допуске к работе заместителя первого руководителя – руководителя службы САБ аэропорта, заместителя первого руководителя – руководителя САБ авиакомпании, выполняющей регулярные воздушные перевозки, руководителя САБ поставщика аэронавигационного обслуживания и заместителя руководителя САБ выдается уполномоченной организацией в сфере гражданской авиации на 2 года после успешной сдачи теоретического экзамена, минимальный проходной балл для которого составляет 90 процентов.</w:t>
      </w:r>
    </w:p>
    <w:bookmarkEnd w:id="180"/>
    <w:bookmarkStart w:name="z1442" w:id="181"/>
    <w:p>
      <w:pPr>
        <w:spacing w:after="0"/>
        <w:ind w:left="0"/>
        <w:jc w:val="both"/>
      </w:pPr>
      <w:r>
        <w:rPr>
          <w:rFonts w:ascii="Times New Roman"/>
          <w:b w:val="false"/>
          <w:i w:val="false"/>
          <w:color w:val="000000"/>
          <w:sz w:val="28"/>
        </w:rPr>
        <w:t>
      Претенденты, не сдавшие теоретический экзамен, повторно проходят специализированный учебный курс, претенденты, повторно не сдавшие теоретический экзамен, допускаются к экзамену через 3 месяца;</w:t>
      </w:r>
    </w:p>
    <w:bookmarkEnd w:id="181"/>
    <w:bookmarkStart w:name="z1443" w:id="182"/>
    <w:p>
      <w:pPr>
        <w:spacing w:after="0"/>
        <w:ind w:left="0"/>
        <w:jc w:val="both"/>
      </w:pPr>
      <w:r>
        <w:rPr>
          <w:rFonts w:ascii="Times New Roman"/>
          <w:b w:val="false"/>
          <w:i w:val="false"/>
          <w:color w:val="000000"/>
          <w:sz w:val="28"/>
        </w:rPr>
        <w:t>
      4) процедура допуска к работе аудиторов контроля качества предусматривает сдачу претендентами теоретического экзамена (теста) и выполнение упражнения по подготовке акта о выявленных несоответствиях по итогам проверки условного аэропорта, характеристики которого даются в виде сценария.</w:t>
      </w:r>
    </w:p>
    <w:bookmarkEnd w:id="182"/>
    <w:bookmarkStart w:name="z1444" w:id="183"/>
    <w:p>
      <w:pPr>
        <w:spacing w:after="0"/>
        <w:ind w:left="0"/>
        <w:jc w:val="both"/>
      </w:pPr>
      <w:r>
        <w:rPr>
          <w:rFonts w:ascii="Times New Roman"/>
          <w:b w:val="false"/>
          <w:i w:val="false"/>
          <w:color w:val="000000"/>
          <w:sz w:val="28"/>
        </w:rPr>
        <w:t xml:space="preserve">
      Сертификат по форме, в соответствии с </w:t>
      </w:r>
      <w:r>
        <w:rPr>
          <w:rFonts w:ascii="Times New Roman"/>
          <w:b w:val="false"/>
          <w:i w:val="false"/>
          <w:color w:val="000000"/>
          <w:sz w:val="28"/>
        </w:rPr>
        <w:t>приложением 5</w:t>
      </w:r>
      <w:r>
        <w:rPr>
          <w:rFonts w:ascii="Times New Roman"/>
          <w:b w:val="false"/>
          <w:i w:val="false"/>
          <w:color w:val="000000"/>
          <w:sz w:val="28"/>
        </w:rPr>
        <w:t xml:space="preserve"> к настоящей Программе о допуске к работе аудитора контроля качества, выдается уполномоченной организацией в сфере гражданской авиации на 2 года после успешной сдачи теоретического и практического экзаменов, минимальный проходной балл для каждого из которых составляет 90 процентов.</w:t>
      </w:r>
    </w:p>
    <w:bookmarkEnd w:id="183"/>
    <w:bookmarkStart w:name="z1445" w:id="184"/>
    <w:p>
      <w:pPr>
        <w:spacing w:after="0"/>
        <w:ind w:left="0"/>
        <w:jc w:val="both"/>
      </w:pPr>
      <w:r>
        <w:rPr>
          <w:rFonts w:ascii="Times New Roman"/>
          <w:b w:val="false"/>
          <w:i w:val="false"/>
          <w:color w:val="000000"/>
          <w:sz w:val="28"/>
        </w:rPr>
        <w:t>
      Претенденты, не сдавшие теоретический и (или) практический экзамены, повторно проходят специализированный учебный курс, претенденты повторно не сдавшие экзамены, допускаются к экзамену через 3 месяца.</w:t>
      </w:r>
    </w:p>
    <w:bookmarkEnd w:id="1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35 - в редакции приказа Министра транспорта РК от 29.12.2023 </w:t>
      </w:r>
      <w:r>
        <w:rPr>
          <w:rFonts w:ascii="Times New Roman"/>
          <w:b w:val="false"/>
          <w:i w:val="false"/>
          <w:color w:val="000000"/>
          <w:sz w:val="28"/>
        </w:rPr>
        <w:t>№ 161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7" w:id="185"/>
    <w:p>
      <w:pPr>
        <w:spacing w:after="0"/>
        <w:ind w:left="0"/>
        <w:jc w:val="both"/>
      </w:pPr>
      <w:r>
        <w:rPr>
          <w:rFonts w:ascii="Times New Roman"/>
          <w:b w:val="false"/>
          <w:i w:val="false"/>
          <w:color w:val="000000"/>
          <w:sz w:val="28"/>
        </w:rPr>
        <w:t>
      36. Экзамены, предусмотренные процедурой допуска к работе, принимаются комиссией.</w:t>
      </w:r>
    </w:p>
    <w:bookmarkEnd w:id="185"/>
    <w:bookmarkStart w:name="z188" w:id="186"/>
    <w:p>
      <w:pPr>
        <w:spacing w:after="0"/>
        <w:ind w:left="0"/>
        <w:jc w:val="both"/>
      </w:pPr>
      <w:r>
        <w:rPr>
          <w:rFonts w:ascii="Times New Roman"/>
          <w:b w:val="false"/>
          <w:i w:val="false"/>
          <w:color w:val="000000"/>
          <w:sz w:val="28"/>
        </w:rPr>
        <w:t>
      Состав комиссии, который состоит из не менее трех человек, утверждается уполномоченной организацией на основании письма от авиационных учебных центров. Письмо от авиационных учебных центров предоставляется в уполномоченную организацию до начала проведения обучения учебной группы.</w:t>
      </w:r>
    </w:p>
    <w:bookmarkEnd w:id="186"/>
    <w:bookmarkStart w:name="z189" w:id="187"/>
    <w:p>
      <w:pPr>
        <w:spacing w:after="0"/>
        <w:ind w:left="0"/>
        <w:jc w:val="both"/>
      </w:pPr>
      <w:r>
        <w:rPr>
          <w:rFonts w:ascii="Times New Roman"/>
          <w:b w:val="false"/>
          <w:i w:val="false"/>
          <w:color w:val="000000"/>
          <w:sz w:val="28"/>
        </w:rPr>
        <w:t>
      Результаты допуска к работе оформляются протоколом комиссии, к которому прилагаются экзаменационные ведомости.</w:t>
      </w:r>
    </w:p>
    <w:bookmarkEnd w:id="187"/>
    <w:bookmarkStart w:name="z190" w:id="188"/>
    <w:p>
      <w:pPr>
        <w:spacing w:after="0"/>
        <w:ind w:left="0"/>
        <w:jc w:val="both"/>
      </w:pPr>
      <w:r>
        <w:rPr>
          <w:rFonts w:ascii="Times New Roman"/>
          <w:b w:val="false"/>
          <w:i w:val="false"/>
          <w:color w:val="000000"/>
          <w:sz w:val="28"/>
        </w:rPr>
        <w:t>
      37. Теоретический экзамен:</w:t>
      </w:r>
    </w:p>
    <w:bookmarkEnd w:id="188"/>
    <w:bookmarkStart w:name="z191" w:id="189"/>
    <w:p>
      <w:pPr>
        <w:spacing w:after="0"/>
        <w:ind w:left="0"/>
        <w:jc w:val="both"/>
      </w:pPr>
      <w:r>
        <w:rPr>
          <w:rFonts w:ascii="Times New Roman"/>
          <w:b w:val="false"/>
          <w:i w:val="false"/>
          <w:color w:val="000000"/>
          <w:sz w:val="28"/>
        </w:rPr>
        <w:t>
      1) теоретический экзамен принимается комиссией состоящей из специалистов, один из которых является представителем уполномоченной организации в сфере гражданской авиации. В комиссию могут включаться специалисты по авиационной безопасности других организаций гражданской авиации;</w:t>
      </w:r>
    </w:p>
    <w:bookmarkEnd w:id="189"/>
    <w:bookmarkStart w:name="z192" w:id="190"/>
    <w:p>
      <w:pPr>
        <w:spacing w:after="0"/>
        <w:ind w:left="0"/>
        <w:jc w:val="both"/>
      </w:pPr>
      <w:r>
        <w:rPr>
          <w:rFonts w:ascii="Times New Roman"/>
          <w:b w:val="false"/>
          <w:i w:val="false"/>
          <w:color w:val="000000"/>
          <w:sz w:val="28"/>
        </w:rPr>
        <w:t>
      2) теоретический экзамен для заместителя первого руководителя – руководителя САБ аэропорта, заместителя первого руководителя – руководителя САБ авиакомпании, выполняющей регулярные воздушные перевозки, руководителя САБ поставщика аэронавигационного обслуживания, заместителя руководителя САБ и аудитора контроля качества принимается комиссией, состоящей из специалистов уполномоченной организации в сфере гражданской авиации;</w:t>
      </w:r>
    </w:p>
    <w:bookmarkEnd w:id="190"/>
    <w:bookmarkStart w:name="z193" w:id="191"/>
    <w:p>
      <w:pPr>
        <w:spacing w:after="0"/>
        <w:ind w:left="0"/>
        <w:jc w:val="both"/>
      </w:pPr>
      <w:r>
        <w:rPr>
          <w:rFonts w:ascii="Times New Roman"/>
          <w:b w:val="false"/>
          <w:i w:val="false"/>
          <w:color w:val="000000"/>
          <w:sz w:val="28"/>
        </w:rPr>
        <w:t>
      3) теоретический экзамен включает вопросы, относящиеся к материалу пройденного учебного курса;</w:t>
      </w:r>
    </w:p>
    <w:bookmarkEnd w:id="191"/>
    <w:bookmarkStart w:name="z194" w:id="192"/>
    <w:p>
      <w:pPr>
        <w:spacing w:after="0"/>
        <w:ind w:left="0"/>
        <w:jc w:val="both"/>
      </w:pPr>
      <w:r>
        <w:rPr>
          <w:rFonts w:ascii="Times New Roman"/>
          <w:b w:val="false"/>
          <w:i w:val="false"/>
          <w:color w:val="000000"/>
          <w:sz w:val="28"/>
        </w:rPr>
        <w:t>
      4) результаты теоретического экзамена заносятся в экзаменационную ведомость, которая подписывается членами комиссии.</w:t>
      </w:r>
    </w:p>
    <w:bookmarkEnd w:id="192"/>
    <w:bookmarkStart w:name="z195" w:id="193"/>
    <w:p>
      <w:pPr>
        <w:spacing w:after="0"/>
        <w:ind w:left="0"/>
        <w:jc w:val="both"/>
      </w:pPr>
      <w:r>
        <w:rPr>
          <w:rFonts w:ascii="Times New Roman"/>
          <w:b w:val="false"/>
          <w:i w:val="false"/>
          <w:color w:val="000000"/>
          <w:sz w:val="28"/>
        </w:rPr>
        <w:t>
      38. Экзамен по интерпретации рентгеновских изображений для начальников подразделения досмотра САБ, заместителей начальников подразделения досмотра САБ, начальников смен подразделения досмотра САБ, заместителей начальников смен подразделения досмотра САБ, старших инспекторов подразделения досмотра САБ, инспекторов подразделения досмотра САБ и инспекторов подразделения безопасности САБ, в функциональные обязанности которых входит осуществление досмотра на КПП:</w:t>
      </w:r>
    </w:p>
    <w:bookmarkEnd w:id="193"/>
    <w:bookmarkStart w:name="z1447" w:id="194"/>
    <w:p>
      <w:pPr>
        <w:spacing w:after="0"/>
        <w:ind w:left="0"/>
        <w:jc w:val="both"/>
      </w:pPr>
      <w:r>
        <w:rPr>
          <w:rFonts w:ascii="Times New Roman"/>
          <w:b w:val="false"/>
          <w:i w:val="false"/>
          <w:color w:val="000000"/>
          <w:sz w:val="28"/>
        </w:rPr>
        <w:t>
      1) экзамен по интерпретации рентгеновских изображений, принимается комиссией состоящей из специалистов, один из которых является представителем уполномоченной организации в сфере гражданской авиации. В комиссию могут включаться специалисты по авиационной безопасности других организаций гражданской авиации;</w:t>
      </w:r>
    </w:p>
    <w:bookmarkEnd w:id="194"/>
    <w:bookmarkStart w:name="z1448" w:id="195"/>
    <w:p>
      <w:pPr>
        <w:spacing w:after="0"/>
        <w:ind w:left="0"/>
        <w:jc w:val="both"/>
      </w:pPr>
      <w:r>
        <w:rPr>
          <w:rFonts w:ascii="Times New Roman"/>
          <w:b w:val="false"/>
          <w:i w:val="false"/>
          <w:color w:val="000000"/>
          <w:sz w:val="28"/>
        </w:rPr>
        <w:t>
      2) экзамен проводится с использованием компьютерных тренажеров, воспроизводящих изображения ручной клади, багажа, грузов, почты, с запрещенными к перевозке предметами, взрывчатыми веществами и взрывными устройствами. Для сдачи экзамена начальник подразделения досмотра САБ, заместитель начальника подразделения досмотра САБ, начальник смены подразделения досмотра САБ, заместитель начальника смены подразделения досмотра САБ, старший инспектор подразделения досмотра САБ, инспектор подразделения досмотра САБ и инспектор подразделения безопасности САБ, в функциональные обязанности которого входит осуществление досмотра на КПП, интерпретируют не менее 80 процентов из количества предложенных изображений, а также определяют и идентифицируют опасные и/или запрещенные к перевозке предметы;</w:t>
      </w:r>
    </w:p>
    <w:bookmarkEnd w:id="195"/>
    <w:bookmarkStart w:name="z1449" w:id="196"/>
    <w:p>
      <w:pPr>
        <w:spacing w:after="0"/>
        <w:ind w:left="0"/>
        <w:jc w:val="both"/>
      </w:pPr>
      <w:r>
        <w:rPr>
          <w:rFonts w:ascii="Times New Roman"/>
          <w:b w:val="false"/>
          <w:i w:val="false"/>
          <w:color w:val="000000"/>
          <w:sz w:val="28"/>
        </w:rPr>
        <w:t>
      3) результаты экзамена по интерпретации рентгеновских изображений заносятся в экзаменационную ведомость, которая подписывается членами комиссии.</w:t>
      </w:r>
    </w:p>
    <w:bookmarkEnd w:id="196"/>
    <w:bookmarkStart w:name="z1450" w:id="197"/>
    <w:p>
      <w:pPr>
        <w:spacing w:after="0"/>
        <w:ind w:left="0"/>
        <w:jc w:val="both"/>
      </w:pPr>
      <w:r>
        <w:rPr>
          <w:rFonts w:ascii="Times New Roman"/>
          <w:b w:val="false"/>
          <w:i w:val="false"/>
          <w:color w:val="000000"/>
          <w:sz w:val="28"/>
        </w:rPr>
        <w:t>
      При проведении экзамена по интерпретации рентгеновских изображений, в случае, если претендент не обнаружил (пропустил) в ручной клади, багаже, грузе, почте, опасные вещества и предметы и/или их компоненты, указанные в Перечне, то результаты экзамена считаются недействительными и экзамен подлежит пересдаче.</w:t>
      </w:r>
    </w:p>
    <w:bookmarkEnd w:id="197"/>
    <w:bookmarkStart w:name="z1451" w:id="198"/>
    <w:p>
      <w:pPr>
        <w:spacing w:after="0"/>
        <w:ind w:left="0"/>
        <w:jc w:val="both"/>
      </w:pPr>
      <w:r>
        <w:rPr>
          <w:rFonts w:ascii="Times New Roman"/>
          <w:b w:val="false"/>
          <w:i w:val="false"/>
          <w:color w:val="000000"/>
          <w:sz w:val="28"/>
        </w:rPr>
        <w:t>
      За ошибочную задержку изображения, превышение допустимого времени для принятия решения, неправильного описания запрещенного предмета и неправильное указание местоположения запрещенного предмета применяются следующие виды штрафа:</w:t>
      </w:r>
    </w:p>
    <w:bookmarkEnd w:id="198"/>
    <w:bookmarkStart w:name="z1452" w:id="199"/>
    <w:p>
      <w:pPr>
        <w:spacing w:after="0"/>
        <w:ind w:left="0"/>
        <w:jc w:val="both"/>
      </w:pPr>
      <w:r>
        <w:rPr>
          <w:rFonts w:ascii="Times New Roman"/>
          <w:b w:val="false"/>
          <w:i w:val="false"/>
          <w:color w:val="000000"/>
          <w:sz w:val="28"/>
        </w:rPr>
        <w:t>
      за ошибочную отметку о наличии запрещенного предмета отнимается 100% за данный вопрос;</w:t>
      </w:r>
    </w:p>
    <w:bookmarkEnd w:id="199"/>
    <w:bookmarkStart w:name="z1453" w:id="200"/>
    <w:p>
      <w:pPr>
        <w:spacing w:after="0"/>
        <w:ind w:left="0"/>
        <w:jc w:val="both"/>
      </w:pPr>
      <w:r>
        <w:rPr>
          <w:rFonts w:ascii="Times New Roman"/>
          <w:b w:val="false"/>
          <w:i w:val="false"/>
          <w:color w:val="000000"/>
          <w:sz w:val="28"/>
        </w:rPr>
        <w:t>
      за превышение допустимого времени для принятия решения отнимается 1% за каждую секунду превышения времени за данный вопрос;</w:t>
      </w:r>
    </w:p>
    <w:bookmarkEnd w:id="200"/>
    <w:bookmarkStart w:name="z1454" w:id="201"/>
    <w:p>
      <w:pPr>
        <w:spacing w:after="0"/>
        <w:ind w:left="0"/>
        <w:jc w:val="both"/>
      </w:pPr>
      <w:r>
        <w:rPr>
          <w:rFonts w:ascii="Times New Roman"/>
          <w:b w:val="false"/>
          <w:i w:val="false"/>
          <w:color w:val="000000"/>
          <w:sz w:val="28"/>
        </w:rPr>
        <w:t>
      за неправильное описание запрещенного предмета отнимается 30% за данный вопрос;</w:t>
      </w:r>
    </w:p>
    <w:bookmarkEnd w:id="201"/>
    <w:bookmarkStart w:name="z1455" w:id="202"/>
    <w:p>
      <w:pPr>
        <w:spacing w:after="0"/>
        <w:ind w:left="0"/>
        <w:jc w:val="both"/>
      </w:pPr>
      <w:r>
        <w:rPr>
          <w:rFonts w:ascii="Times New Roman"/>
          <w:b w:val="false"/>
          <w:i w:val="false"/>
          <w:color w:val="000000"/>
          <w:sz w:val="28"/>
        </w:rPr>
        <w:t>
      за неправильное указание местоположения запрещенного предмета отнимается 30% за данный вопрос.</w:t>
      </w:r>
    </w:p>
    <w:bookmarkEnd w:id="2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38 - в редакции приказа Министра транспорта РК от 29.12.2023 </w:t>
      </w:r>
      <w:r>
        <w:rPr>
          <w:rFonts w:ascii="Times New Roman"/>
          <w:b w:val="false"/>
          <w:i w:val="false"/>
          <w:color w:val="000000"/>
          <w:sz w:val="28"/>
        </w:rPr>
        <w:t>№ 161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5" w:id="203"/>
    <w:p>
      <w:pPr>
        <w:spacing w:after="0"/>
        <w:ind w:left="0"/>
        <w:jc w:val="both"/>
      </w:pPr>
      <w:r>
        <w:rPr>
          <w:rFonts w:ascii="Times New Roman"/>
          <w:b w:val="false"/>
          <w:i w:val="false"/>
          <w:color w:val="000000"/>
          <w:sz w:val="28"/>
        </w:rPr>
        <w:t>
      39. Практический экзамен для начальников подразделения досмотра САБ, заместителей начальников подразделения досмотра САБ, начальников смен подразделения досмотра САБ, заместителей начальников смен подразделения досмотра САБ, старших инспекторов подразделения досмотра САБ, инспекторов подразделения досмотра САБ и инспекторов подразделения безопасности САБ, в функциональные обязанности которых входит осуществление досмотра на КПП:</w:t>
      </w:r>
    </w:p>
    <w:bookmarkEnd w:id="203"/>
    <w:bookmarkStart w:name="z1457" w:id="204"/>
    <w:p>
      <w:pPr>
        <w:spacing w:after="0"/>
        <w:ind w:left="0"/>
        <w:jc w:val="both"/>
      </w:pPr>
      <w:r>
        <w:rPr>
          <w:rFonts w:ascii="Times New Roman"/>
          <w:b w:val="false"/>
          <w:i w:val="false"/>
          <w:color w:val="000000"/>
          <w:sz w:val="28"/>
        </w:rPr>
        <w:t>
      1) практический экзамен принимается комиссией, состоящей из специалистов, один из которых является представителем уполномоченной организации в сфере гражданской авиации. В комиссию могут включаться специалисты по авиационной безопасности других организаций гражданской авиации;</w:t>
      </w:r>
    </w:p>
    <w:bookmarkEnd w:id="204"/>
    <w:bookmarkStart w:name="z1458" w:id="205"/>
    <w:p>
      <w:pPr>
        <w:spacing w:after="0"/>
        <w:ind w:left="0"/>
        <w:jc w:val="both"/>
      </w:pPr>
      <w:r>
        <w:rPr>
          <w:rFonts w:ascii="Times New Roman"/>
          <w:b w:val="false"/>
          <w:i w:val="false"/>
          <w:color w:val="000000"/>
          <w:sz w:val="28"/>
        </w:rPr>
        <w:t>
      2) практический экзамен проводится в специальных учебных аудиториях или в контрольных пунктах досмотра. В рамках практического экзамена оцениваются навыки применения стандартных эксплуатационных процедур проведения досмотра;</w:t>
      </w:r>
    </w:p>
    <w:bookmarkEnd w:id="205"/>
    <w:bookmarkStart w:name="z1459" w:id="206"/>
    <w:p>
      <w:pPr>
        <w:spacing w:after="0"/>
        <w:ind w:left="0"/>
        <w:jc w:val="both"/>
      </w:pPr>
      <w:r>
        <w:rPr>
          <w:rFonts w:ascii="Times New Roman"/>
          <w:b w:val="false"/>
          <w:i w:val="false"/>
          <w:color w:val="000000"/>
          <w:sz w:val="28"/>
        </w:rPr>
        <w:t>
      3) результаты практического экзамена оцениваются, как сдал/не сдал, и заносятся в экзаменационную ведомость, которая подписывается членами комиссии.</w:t>
      </w:r>
    </w:p>
    <w:bookmarkEnd w:id="206"/>
    <w:bookmarkStart w:name="z1460" w:id="207"/>
    <w:p>
      <w:pPr>
        <w:spacing w:after="0"/>
        <w:ind w:left="0"/>
        <w:jc w:val="both"/>
      </w:pPr>
      <w:r>
        <w:rPr>
          <w:rFonts w:ascii="Times New Roman"/>
          <w:b w:val="false"/>
          <w:i w:val="false"/>
          <w:color w:val="000000"/>
          <w:sz w:val="28"/>
        </w:rPr>
        <w:t>
      При проведении практического экзамена, если претендент не обнаружил (пропустил) в ручной клади, багаже, грузе, почте, опасные вещества и предметы и/или их компоненты, указанные в Перечне, то результаты экзамена считаются отрицательными и экзамен подлежит пересдаче.</w:t>
      </w:r>
    </w:p>
    <w:bookmarkEnd w:id="2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39 - в редакции приказа Министра транспорта РК от 29.12.2023 </w:t>
      </w:r>
      <w:r>
        <w:rPr>
          <w:rFonts w:ascii="Times New Roman"/>
          <w:b w:val="false"/>
          <w:i w:val="false"/>
          <w:color w:val="000000"/>
          <w:sz w:val="28"/>
        </w:rPr>
        <w:t>№ 161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0" w:id="208"/>
    <w:p>
      <w:pPr>
        <w:spacing w:after="0"/>
        <w:ind w:left="0"/>
        <w:jc w:val="both"/>
      </w:pPr>
      <w:r>
        <w:rPr>
          <w:rFonts w:ascii="Times New Roman"/>
          <w:b w:val="false"/>
          <w:i w:val="false"/>
          <w:color w:val="000000"/>
          <w:sz w:val="28"/>
        </w:rPr>
        <w:t>
      40. Действие сертификатов прекращается уполномоченной организацией в сфере гражданской авиации на основании внесенных предписаний авиационным инспектором в сфере гражданской авиации, по фактам нарушения обеспечения авиационной безопасности.</w:t>
      </w:r>
    </w:p>
    <w:bookmarkEnd w:id="208"/>
    <w:bookmarkStart w:name="z211" w:id="209"/>
    <w:p>
      <w:pPr>
        <w:spacing w:after="0"/>
        <w:ind w:left="0"/>
        <w:jc w:val="both"/>
      </w:pPr>
      <w:r>
        <w:rPr>
          <w:rFonts w:ascii="Times New Roman"/>
          <w:b w:val="false"/>
          <w:i w:val="false"/>
          <w:color w:val="000000"/>
          <w:sz w:val="28"/>
        </w:rPr>
        <w:t xml:space="preserve">
      41. Учебный центр ИКАО по авиационной безопасности выдает сертификат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настоящей Программе. Авиационные учебные центры и организации гражданской авиации выдают сертификат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настоящей Программе.</w:t>
      </w:r>
    </w:p>
    <w:bookmarkEnd w:id="209"/>
    <w:bookmarkStart w:name="z212" w:id="210"/>
    <w:p>
      <w:pPr>
        <w:spacing w:after="0"/>
        <w:ind w:left="0"/>
        <w:jc w:val="left"/>
      </w:pPr>
      <w:r>
        <w:rPr>
          <w:rFonts w:ascii="Times New Roman"/>
          <w:b/>
          <w:i w:val="false"/>
          <w:color w:val="000000"/>
        </w:rPr>
        <w:t xml:space="preserve"> Глава 9. Подготовка и переподготовка должностных лиц уполномоченного органа в сфере гражданской авиации и служащих уполномоченной организации в сфере гражданской авиации по вопросам авиационной безопасности</w:t>
      </w:r>
    </w:p>
    <w:bookmarkEnd w:id="210"/>
    <w:bookmarkStart w:name="z213" w:id="211"/>
    <w:p>
      <w:pPr>
        <w:spacing w:after="0"/>
        <w:ind w:left="0"/>
        <w:jc w:val="both"/>
      </w:pPr>
      <w:r>
        <w:rPr>
          <w:rFonts w:ascii="Times New Roman"/>
          <w:b w:val="false"/>
          <w:i w:val="false"/>
          <w:color w:val="000000"/>
          <w:sz w:val="28"/>
        </w:rPr>
        <w:t>
      42. Специалисты уполномоченного органа в сфере гражданской авиации и уполномоченной организации в сфере гражданской авиации по линии авиационной безопасности проходят следующую подготовку:</w:t>
      </w:r>
    </w:p>
    <w:bookmarkEnd w:id="211"/>
    <w:bookmarkStart w:name="z214" w:id="212"/>
    <w:p>
      <w:pPr>
        <w:spacing w:after="0"/>
        <w:ind w:left="0"/>
        <w:jc w:val="both"/>
      </w:pPr>
      <w:r>
        <w:rPr>
          <w:rFonts w:ascii="Times New Roman"/>
          <w:b w:val="false"/>
          <w:i w:val="false"/>
          <w:color w:val="000000"/>
          <w:sz w:val="28"/>
        </w:rPr>
        <w:t>
      1) подготовка – проводится на рабочем месте до прохождения соответствующих курсов по авиационной безопасности, под руководством сотрудника уполномоченного органа (уполномоченной организации). Данный вид подготовки включает:</w:t>
      </w:r>
    </w:p>
    <w:bookmarkEnd w:id="212"/>
    <w:bookmarkStart w:name="z215" w:id="213"/>
    <w:p>
      <w:pPr>
        <w:spacing w:after="0"/>
        <w:ind w:left="0"/>
        <w:jc w:val="both"/>
      </w:pPr>
      <w:r>
        <w:rPr>
          <w:rFonts w:ascii="Times New Roman"/>
          <w:b w:val="false"/>
          <w:i w:val="false"/>
          <w:color w:val="000000"/>
          <w:sz w:val="28"/>
        </w:rPr>
        <w:t>
      ознакомление с законодательством Республики Казахстан об использовании воздушного пространства Республики Казахстан и деятельности авиации и актами ИКАО;</w:t>
      </w:r>
    </w:p>
    <w:bookmarkEnd w:id="213"/>
    <w:bookmarkStart w:name="z216" w:id="214"/>
    <w:p>
      <w:pPr>
        <w:spacing w:after="0"/>
        <w:ind w:left="0"/>
        <w:jc w:val="both"/>
      </w:pPr>
      <w:r>
        <w:rPr>
          <w:rFonts w:ascii="Times New Roman"/>
          <w:b w:val="false"/>
          <w:i w:val="false"/>
          <w:color w:val="000000"/>
          <w:sz w:val="28"/>
        </w:rPr>
        <w:t>
      ознакомление с порядком взаимодействия и координации с организациями гражданской авиации и государственными органами, принимающими участие в обеспечении авиационной безопасности;</w:t>
      </w:r>
    </w:p>
    <w:bookmarkEnd w:id="214"/>
    <w:bookmarkStart w:name="z217" w:id="215"/>
    <w:p>
      <w:pPr>
        <w:spacing w:after="0"/>
        <w:ind w:left="0"/>
        <w:jc w:val="both"/>
      </w:pPr>
      <w:r>
        <w:rPr>
          <w:rFonts w:ascii="Times New Roman"/>
          <w:b w:val="false"/>
          <w:i w:val="false"/>
          <w:color w:val="000000"/>
          <w:sz w:val="28"/>
        </w:rPr>
        <w:t>
      ознакомление с порядком проведения инспекционных проверок по линии авиационной безопасности и сертификации;</w:t>
      </w:r>
    </w:p>
    <w:bookmarkEnd w:id="215"/>
    <w:bookmarkStart w:name="z218" w:id="216"/>
    <w:p>
      <w:pPr>
        <w:spacing w:after="0"/>
        <w:ind w:left="0"/>
        <w:jc w:val="both"/>
      </w:pPr>
      <w:r>
        <w:rPr>
          <w:rFonts w:ascii="Times New Roman"/>
          <w:b w:val="false"/>
          <w:i w:val="false"/>
          <w:color w:val="000000"/>
          <w:sz w:val="28"/>
        </w:rPr>
        <w:t>
      привлечение в качестве стажера на инспекционные проверки по линии авиационной безопасности и сертификации;</w:t>
      </w:r>
    </w:p>
    <w:bookmarkEnd w:id="216"/>
    <w:bookmarkStart w:name="z219" w:id="217"/>
    <w:p>
      <w:pPr>
        <w:spacing w:after="0"/>
        <w:ind w:left="0"/>
        <w:jc w:val="both"/>
      </w:pPr>
      <w:r>
        <w:rPr>
          <w:rFonts w:ascii="Times New Roman"/>
          <w:b w:val="false"/>
          <w:i w:val="false"/>
          <w:color w:val="000000"/>
          <w:sz w:val="28"/>
        </w:rPr>
        <w:t>
      ознакомление с делопроизводством;</w:t>
      </w:r>
    </w:p>
    <w:bookmarkEnd w:id="217"/>
    <w:bookmarkStart w:name="z220" w:id="218"/>
    <w:p>
      <w:pPr>
        <w:spacing w:after="0"/>
        <w:ind w:left="0"/>
        <w:jc w:val="both"/>
      </w:pPr>
      <w:r>
        <w:rPr>
          <w:rFonts w:ascii="Times New Roman"/>
          <w:b w:val="false"/>
          <w:i w:val="false"/>
          <w:color w:val="000000"/>
          <w:sz w:val="28"/>
        </w:rPr>
        <w:t>
      2) курсы подготовки и переподготовки в качестве руководителя САБ;</w:t>
      </w:r>
    </w:p>
    <w:bookmarkEnd w:id="218"/>
    <w:bookmarkStart w:name="z221" w:id="219"/>
    <w:p>
      <w:pPr>
        <w:spacing w:after="0"/>
        <w:ind w:left="0"/>
        <w:jc w:val="both"/>
      </w:pPr>
      <w:r>
        <w:rPr>
          <w:rFonts w:ascii="Times New Roman"/>
          <w:b w:val="false"/>
          <w:i w:val="false"/>
          <w:color w:val="000000"/>
          <w:sz w:val="28"/>
        </w:rPr>
        <w:t>
      3) курсы подготовки и переподготовки в качестве национального инспектора/аудитора по авиационной безопасности;</w:t>
      </w:r>
    </w:p>
    <w:bookmarkEnd w:id="219"/>
    <w:bookmarkStart w:name="z222" w:id="220"/>
    <w:p>
      <w:pPr>
        <w:spacing w:after="0"/>
        <w:ind w:left="0"/>
        <w:jc w:val="both"/>
      </w:pPr>
      <w:r>
        <w:rPr>
          <w:rFonts w:ascii="Times New Roman"/>
          <w:b w:val="false"/>
          <w:i w:val="false"/>
          <w:color w:val="000000"/>
          <w:sz w:val="28"/>
        </w:rPr>
        <w:t>
      4) курсы подготовки и переподготовки в качестве инструктора по авиационной безопасности.</w:t>
      </w:r>
    </w:p>
    <w:bookmarkEnd w:id="2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Программе</w:t>
            </w:r>
            <w:r>
              <w:br/>
            </w:r>
            <w:r>
              <w:rPr>
                <w:rFonts w:ascii="Times New Roman"/>
                <w:b w:val="false"/>
                <w:i w:val="false"/>
                <w:color w:val="000000"/>
                <w:sz w:val="20"/>
              </w:rPr>
              <w:t>подготовки и переподготовки по</w:t>
            </w:r>
            <w:r>
              <w:br/>
            </w:r>
            <w:r>
              <w:rPr>
                <w:rFonts w:ascii="Times New Roman"/>
                <w:b w:val="false"/>
                <w:i w:val="false"/>
                <w:color w:val="000000"/>
                <w:sz w:val="20"/>
              </w:rPr>
              <w:t>авиационной безопасности</w:t>
            </w:r>
          </w:p>
        </w:tc>
      </w:tr>
    </w:tbl>
    <w:bookmarkStart w:name="z224" w:id="221"/>
    <w:p>
      <w:pPr>
        <w:spacing w:after="0"/>
        <w:ind w:left="0"/>
        <w:jc w:val="left"/>
      </w:pPr>
      <w:r>
        <w:rPr>
          <w:rFonts w:ascii="Times New Roman"/>
          <w:b/>
          <w:i w:val="false"/>
          <w:color w:val="000000"/>
        </w:rPr>
        <w:t xml:space="preserve"> Тематическое содержание учебных модулей</w:t>
      </w:r>
    </w:p>
    <w:bookmarkEnd w:id="221"/>
    <w:bookmarkStart w:name="z225" w:id="222"/>
    <w:p>
      <w:pPr>
        <w:spacing w:after="0"/>
        <w:ind w:left="0"/>
        <w:jc w:val="left"/>
      </w:pPr>
      <w:r>
        <w:rPr>
          <w:rFonts w:ascii="Times New Roman"/>
          <w:b/>
          <w:i w:val="false"/>
          <w:color w:val="000000"/>
        </w:rPr>
        <w:t xml:space="preserve"> Модуль 1. Инструктаж по авиационной безопасности</w:t>
      </w:r>
    </w:p>
    <w:bookmarkEnd w:id="222"/>
    <w:bookmarkStart w:name="z226" w:id="223"/>
    <w:p>
      <w:pPr>
        <w:spacing w:after="0"/>
        <w:ind w:left="0"/>
        <w:jc w:val="both"/>
      </w:pPr>
      <w:r>
        <w:rPr>
          <w:rFonts w:ascii="Times New Roman"/>
          <w:b w:val="false"/>
          <w:i w:val="false"/>
          <w:color w:val="000000"/>
          <w:sz w:val="28"/>
        </w:rPr>
        <w:t>
      1. Задачи инструктажа по авиационной безопасности. Культура обеспечения авиационной безопасности.</w:t>
      </w:r>
    </w:p>
    <w:bookmarkEnd w:id="223"/>
    <w:bookmarkStart w:name="z227" w:id="224"/>
    <w:p>
      <w:pPr>
        <w:spacing w:after="0"/>
        <w:ind w:left="0"/>
        <w:jc w:val="both"/>
      </w:pPr>
      <w:r>
        <w:rPr>
          <w:rFonts w:ascii="Times New Roman"/>
          <w:b w:val="false"/>
          <w:i w:val="false"/>
          <w:color w:val="000000"/>
          <w:sz w:val="28"/>
        </w:rPr>
        <w:t>
      2. Терроризм на воздушном транспорте:</w:t>
      </w:r>
    </w:p>
    <w:bookmarkEnd w:id="224"/>
    <w:bookmarkStart w:name="z228" w:id="225"/>
    <w:p>
      <w:pPr>
        <w:spacing w:after="0"/>
        <w:ind w:left="0"/>
        <w:jc w:val="both"/>
      </w:pPr>
      <w:r>
        <w:rPr>
          <w:rFonts w:ascii="Times New Roman"/>
          <w:b w:val="false"/>
          <w:i w:val="false"/>
          <w:color w:val="000000"/>
          <w:sz w:val="28"/>
        </w:rPr>
        <w:t>
      1) акты незаконного вмешательства в деятельность гражданской авиации;</w:t>
      </w:r>
    </w:p>
    <w:bookmarkEnd w:id="225"/>
    <w:bookmarkStart w:name="z229" w:id="226"/>
    <w:p>
      <w:pPr>
        <w:spacing w:after="0"/>
        <w:ind w:left="0"/>
        <w:jc w:val="both"/>
      </w:pPr>
      <w:r>
        <w:rPr>
          <w:rFonts w:ascii="Times New Roman"/>
          <w:b w:val="false"/>
          <w:i w:val="false"/>
          <w:color w:val="000000"/>
          <w:sz w:val="28"/>
        </w:rPr>
        <w:t>
      2) нормативные акты по защите гражданской авиации от актов незаконного вмешательства;</w:t>
      </w:r>
    </w:p>
    <w:bookmarkEnd w:id="226"/>
    <w:bookmarkStart w:name="z230" w:id="227"/>
    <w:p>
      <w:pPr>
        <w:spacing w:after="0"/>
        <w:ind w:left="0"/>
        <w:jc w:val="both"/>
      </w:pPr>
      <w:r>
        <w:rPr>
          <w:rFonts w:ascii="Times New Roman"/>
          <w:b w:val="false"/>
          <w:i w:val="false"/>
          <w:color w:val="000000"/>
          <w:sz w:val="28"/>
        </w:rPr>
        <w:t>
      3) основные принципы и меры по защите гражданской авиации от актов незаконного вмешательства.</w:t>
      </w:r>
    </w:p>
    <w:bookmarkEnd w:id="227"/>
    <w:bookmarkStart w:name="z231" w:id="228"/>
    <w:p>
      <w:pPr>
        <w:spacing w:after="0"/>
        <w:ind w:left="0"/>
        <w:jc w:val="both"/>
      </w:pPr>
      <w:r>
        <w:rPr>
          <w:rFonts w:ascii="Times New Roman"/>
          <w:b w:val="false"/>
          <w:i w:val="false"/>
          <w:color w:val="000000"/>
          <w:sz w:val="28"/>
        </w:rPr>
        <w:t>
      3. Пропускной и внутриобъектовый режимы в аэропорту:</w:t>
      </w:r>
    </w:p>
    <w:bookmarkEnd w:id="228"/>
    <w:bookmarkStart w:name="z232" w:id="229"/>
    <w:p>
      <w:pPr>
        <w:spacing w:after="0"/>
        <w:ind w:left="0"/>
        <w:jc w:val="both"/>
      </w:pPr>
      <w:r>
        <w:rPr>
          <w:rFonts w:ascii="Times New Roman"/>
          <w:b w:val="false"/>
          <w:i w:val="false"/>
          <w:color w:val="000000"/>
          <w:sz w:val="28"/>
        </w:rPr>
        <w:t>
      1) система контроля доступа на территорию аэропорта (режимные зоны).</w:t>
      </w:r>
    </w:p>
    <w:bookmarkEnd w:id="229"/>
    <w:bookmarkStart w:name="z233" w:id="230"/>
    <w:p>
      <w:pPr>
        <w:spacing w:after="0"/>
        <w:ind w:left="0"/>
        <w:jc w:val="both"/>
      </w:pPr>
      <w:r>
        <w:rPr>
          <w:rFonts w:ascii="Times New Roman"/>
          <w:b w:val="false"/>
          <w:i w:val="false"/>
          <w:color w:val="000000"/>
          <w:sz w:val="28"/>
        </w:rPr>
        <w:t>
      2) действия персонала при обнаружении на территории аэропорта (в воздушных судах, транспорте, помещениях) взрывных устройств, оружия, боеприпасов, подозрительных и бесхозных предметов.</w:t>
      </w:r>
    </w:p>
    <w:bookmarkEnd w:id="230"/>
    <w:bookmarkStart w:name="z234" w:id="231"/>
    <w:p>
      <w:pPr>
        <w:spacing w:after="0"/>
        <w:ind w:left="0"/>
        <w:jc w:val="both"/>
      </w:pPr>
      <w:r>
        <w:rPr>
          <w:rFonts w:ascii="Times New Roman"/>
          <w:b w:val="false"/>
          <w:i w:val="false"/>
          <w:color w:val="000000"/>
          <w:sz w:val="28"/>
        </w:rPr>
        <w:t>
      4. Порядок действий персонала при получении информации (анонимный телефонный звонок) об акте незаконного вмешательства.</w:t>
      </w:r>
    </w:p>
    <w:bookmarkEnd w:id="231"/>
    <w:bookmarkStart w:name="z235" w:id="232"/>
    <w:p>
      <w:pPr>
        <w:spacing w:after="0"/>
        <w:ind w:left="0"/>
        <w:jc w:val="both"/>
      </w:pPr>
      <w:r>
        <w:rPr>
          <w:rFonts w:ascii="Times New Roman"/>
          <w:b w:val="false"/>
          <w:i w:val="false"/>
          <w:color w:val="000000"/>
          <w:sz w:val="28"/>
        </w:rPr>
        <w:t>
      5. Взаимодействие служб аэропорта и заинтересованных государственных органов (МВД, СГО, КНБ, МО) в случае актов незаконного вмешательства.</w:t>
      </w:r>
    </w:p>
    <w:bookmarkEnd w:id="232"/>
    <w:bookmarkStart w:name="z236" w:id="233"/>
    <w:p>
      <w:pPr>
        <w:spacing w:after="0"/>
        <w:ind w:left="0"/>
        <w:jc w:val="both"/>
      </w:pPr>
      <w:r>
        <w:rPr>
          <w:rFonts w:ascii="Times New Roman"/>
          <w:b w:val="false"/>
          <w:i w:val="false"/>
          <w:color w:val="000000"/>
          <w:sz w:val="28"/>
        </w:rPr>
        <w:t>
      Модуль 2. Авиационная безопасность аэропорта</w:t>
      </w:r>
    </w:p>
    <w:bookmarkEnd w:id="233"/>
    <w:bookmarkStart w:name="z237" w:id="234"/>
    <w:p>
      <w:pPr>
        <w:spacing w:after="0"/>
        <w:ind w:left="0"/>
        <w:jc w:val="both"/>
      </w:pPr>
      <w:r>
        <w:rPr>
          <w:rFonts w:ascii="Times New Roman"/>
          <w:b w:val="false"/>
          <w:i w:val="false"/>
          <w:color w:val="000000"/>
          <w:sz w:val="28"/>
        </w:rPr>
        <w:t>
      1. Задачи авиационной безопасности и классификация угроз.</w:t>
      </w:r>
    </w:p>
    <w:bookmarkEnd w:id="234"/>
    <w:bookmarkStart w:name="z238" w:id="235"/>
    <w:p>
      <w:pPr>
        <w:spacing w:after="0"/>
        <w:ind w:left="0"/>
        <w:jc w:val="both"/>
      </w:pPr>
      <w:r>
        <w:rPr>
          <w:rFonts w:ascii="Times New Roman"/>
          <w:b w:val="false"/>
          <w:i w:val="false"/>
          <w:color w:val="000000"/>
          <w:sz w:val="28"/>
        </w:rPr>
        <w:t>
      2. Общий обзор состояния безопасности международной гражданской авиации:</w:t>
      </w:r>
    </w:p>
    <w:bookmarkEnd w:id="235"/>
    <w:bookmarkStart w:name="z239" w:id="236"/>
    <w:p>
      <w:pPr>
        <w:spacing w:after="0"/>
        <w:ind w:left="0"/>
        <w:jc w:val="both"/>
      </w:pPr>
      <w:r>
        <w:rPr>
          <w:rFonts w:ascii="Times New Roman"/>
          <w:b w:val="false"/>
          <w:i w:val="false"/>
          <w:color w:val="000000"/>
          <w:sz w:val="28"/>
        </w:rPr>
        <w:t>
      1) нормативно-правовое обеспечение авиационной безопасности.</w:t>
      </w:r>
    </w:p>
    <w:bookmarkEnd w:id="236"/>
    <w:bookmarkStart w:name="z240" w:id="237"/>
    <w:p>
      <w:pPr>
        <w:spacing w:after="0"/>
        <w:ind w:left="0"/>
        <w:jc w:val="both"/>
      </w:pPr>
      <w:r>
        <w:rPr>
          <w:rFonts w:ascii="Times New Roman"/>
          <w:b w:val="false"/>
          <w:i w:val="false"/>
          <w:color w:val="000000"/>
          <w:sz w:val="28"/>
        </w:rPr>
        <w:t>
      3. Контролирование доступа – людей и транспортных средств:</w:t>
      </w:r>
    </w:p>
    <w:bookmarkEnd w:id="237"/>
    <w:bookmarkStart w:name="z241" w:id="238"/>
    <w:p>
      <w:pPr>
        <w:spacing w:after="0"/>
        <w:ind w:left="0"/>
        <w:jc w:val="both"/>
      </w:pPr>
      <w:r>
        <w:rPr>
          <w:rFonts w:ascii="Times New Roman"/>
          <w:b w:val="false"/>
          <w:i w:val="false"/>
          <w:color w:val="000000"/>
          <w:sz w:val="28"/>
        </w:rPr>
        <w:t>
      1) правила отказа в доступе и обстоятельства, при которых лицу должно быть отказано в доступе, а также порядок представления доклада об этом;</w:t>
      </w:r>
    </w:p>
    <w:bookmarkEnd w:id="238"/>
    <w:bookmarkStart w:name="z242" w:id="239"/>
    <w:p>
      <w:pPr>
        <w:spacing w:after="0"/>
        <w:ind w:left="0"/>
        <w:jc w:val="both"/>
      </w:pPr>
      <w:r>
        <w:rPr>
          <w:rFonts w:ascii="Times New Roman"/>
          <w:b w:val="false"/>
          <w:i w:val="false"/>
          <w:color w:val="000000"/>
          <w:sz w:val="28"/>
        </w:rPr>
        <w:t>
      2) правовые требования относительно контроля доступа, включая исключения и специальные процедуры обеспечения безопасности;</w:t>
      </w:r>
    </w:p>
    <w:bookmarkEnd w:id="239"/>
    <w:bookmarkStart w:name="z243" w:id="240"/>
    <w:p>
      <w:pPr>
        <w:spacing w:after="0"/>
        <w:ind w:left="0"/>
        <w:jc w:val="both"/>
      </w:pPr>
      <w:r>
        <w:rPr>
          <w:rFonts w:ascii="Times New Roman"/>
          <w:b w:val="false"/>
          <w:i w:val="false"/>
          <w:color w:val="000000"/>
          <w:sz w:val="28"/>
        </w:rPr>
        <w:t>
      3) системы контроля доступа, применяемые в аэропорту;</w:t>
      </w:r>
    </w:p>
    <w:bookmarkEnd w:id="240"/>
    <w:bookmarkStart w:name="z244" w:id="241"/>
    <w:p>
      <w:pPr>
        <w:spacing w:after="0"/>
        <w:ind w:left="0"/>
        <w:jc w:val="both"/>
      </w:pPr>
      <w:r>
        <w:rPr>
          <w:rFonts w:ascii="Times New Roman"/>
          <w:b w:val="false"/>
          <w:i w:val="false"/>
          <w:color w:val="000000"/>
          <w:sz w:val="28"/>
        </w:rPr>
        <w:t>
      4) разрешающие документы, включая личные пропуска и пропуска для транспортных средств, предоставляющие доступ в контролируемые зоны аэропорта;</w:t>
      </w:r>
    </w:p>
    <w:bookmarkEnd w:id="241"/>
    <w:bookmarkStart w:name="z245" w:id="242"/>
    <w:p>
      <w:pPr>
        <w:spacing w:after="0"/>
        <w:ind w:left="0"/>
        <w:jc w:val="both"/>
      </w:pPr>
      <w:r>
        <w:rPr>
          <w:rFonts w:ascii="Times New Roman"/>
          <w:b w:val="false"/>
          <w:i w:val="false"/>
          <w:color w:val="000000"/>
          <w:sz w:val="28"/>
        </w:rPr>
        <w:t>
      5) досмотр транспортных средств, выявление скрытых запрещенных предметов.</w:t>
      </w:r>
    </w:p>
    <w:bookmarkEnd w:id="242"/>
    <w:bookmarkStart w:name="z246" w:id="243"/>
    <w:p>
      <w:pPr>
        <w:spacing w:after="0"/>
        <w:ind w:left="0"/>
        <w:jc w:val="both"/>
      </w:pPr>
      <w:r>
        <w:rPr>
          <w:rFonts w:ascii="Times New Roman"/>
          <w:b w:val="false"/>
          <w:i w:val="false"/>
          <w:color w:val="000000"/>
          <w:sz w:val="28"/>
        </w:rPr>
        <w:t>
      4. Запрещенные предметы и вещества.</w:t>
      </w:r>
    </w:p>
    <w:bookmarkEnd w:id="243"/>
    <w:bookmarkStart w:name="z247" w:id="244"/>
    <w:p>
      <w:pPr>
        <w:spacing w:after="0"/>
        <w:ind w:left="0"/>
        <w:jc w:val="both"/>
      </w:pPr>
      <w:r>
        <w:rPr>
          <w:rFonts w:ascii="Times New Roman"/>
          <w:b w:val="false"/>
          <w:i w:val="false"/>
          <w:color w:val="000000"/>
          <w:sz w:val="28"/>
        </w:rPr>
        <w:t>
      5. Обнаружение взрывных устройств и других предметов, запрещенных к перевозке.</w:t>
      </w:r>
    </w:p>
    <w:bookmarkEnd w:id="244"/>
    <w:bookmarkStart w:name="z248" w:id="245"/>
    <w:p>
      <w:pPr>
        <w:spacing w:after="0"/>
        <w:ind w:left="0"/>
        <w:jc w:val="both"/>
      </w:pPr>
      <w:r>
        <w:rPr>
          <w:rFonts w:ascii="Times New Roman"/>
          <w:b w:val="false"/>
          <w:i w:val="false"/>
          <w:color w:val="000000"/>
          <w:sz w:val="28"/>
        </w:rPr>
        <w:t>
      6. Процедуры досмотра здания.</w:t>
      </w:r>
    </w:p>
    <w:bookmarkEnd w:id="245"/>
    <w:bookmarkStart w:name="z249" w:id="246"/>
    <w:p>
      <w:pPr>
        <w:spacing w:after="0"/>
        <w:ind w:left="0"/>
        <w:jc w:val="both"/>
      </w:pPr>
      <w:r>
        <w:rPr>
          <w:rFonts w:ascii="Times New Roman"/>
          <w:b w:val="false"/>
          <w:i w:val="false"/>
          <w:color w:val="000000"/>
          <w:sz w:val="28"/>
        </w:rPr>
        <w:t>
      7. Патрулирование и охрана:</w:t>
      </w:r>
    </w:p>
    <w:bookmarkEnd w:id="246"/>
    <w:bookmarkStart w:name="z250" w:id="247"/>
    <w:p>
      <w:pPr>
        <w:spacing w:after="0"/>
        <w:ind w:left="0"/>
        <w:jc w:val="both"/>
      </w:pPr>
      <w:r>
        <w:rPr>
          <w:rFonts w:ascii="Times New Roman"/>
          <w:b w:val="false"/>
          <w:i w:val="false"/>
          <w:color w:val="000000"/>
          <w:sz w:val="28"/>
        </w:rPr>
        <w:t>
      1) правила патрулирования и обстоятельства, при которых необходимо осуществлять проверку каких- либо лиц или докладывать о них.</w:t>
      </w:r>
    </w:p>
    <w:bookmarkEnd w:id="247"/>
    <w:bookmarkStart w:name="z251" w:id="248"/>
    <w:p>
      <w:pPr>
        <w:spacing w:after="0"/>
        <w:ind w:left="0"/>
        <w:jc w:val="both"/>
      </w:pPr>
      <w:r>
        <w:rPr>
          <w:rFonts w:ascii="Times New Roman"/>
          <w:b w:val="false"/>
          <w:i w:val="false"/>
          <w:color w:val="000000"/>
          <w:sz w:val="28"/>
        </w:rPr>
        <w:t>
      8. Защита воздушных судов:</w:t>
      </w:r>
    </w:p>
    <w:bookmarkEnd w:id="248"/>
    <w:bookmarkStart w:name="z252" w:id="249"/>
    <w:p>
      <w:pPr>
        <w:spacing w:after="0"/>
        <w:ind w:left="0"/>
        <w:jc w:val="both"/>
      </w:pPr>
      <w:r>
        <w:rPr>
          <w:rFonts w:ascii="Times New Roman"/>
          <w:b w:val="false"/>
          <w:i w:val="false"/>
          <w:color w:val="000000"/>
          <w:sz w:val="28"/>
        </w:rPr>
        <w:t>
      1) защита и предотвращение несанкционированного доступа к воздушному судну;</w:t>
      </w:r>
    </w:p>
    <w:bookmarkEnd w:id="249"/>
    <w:bookmarkStart w:name="z253" w:id="250"/>
    <w:p>
      <w:pPr>
        <w:spacing w:after="0"/>
        <w:ind w:left="0"/>
        <w:jc w:val="both"/>
      </w:pPr>
      <w:r>
        <w:rPr>
          <w:rFonts w:ascii="Times New Roman"/>
          <w:b w:val="false"/>
          <w:i w:val="false"/>
          <w:color w:val="000000"/>
          <w:sz w:val="28"/>
        </w:rPr>
        <w:t>
      2) правила отказа в доступе и обстоятельства, при которых лицу должно быть отказано в доступе, а также порядок представления доклада об этом.</w:t>
      </w:r>
    </w:p>
    <w:bookmarkEnd w:id="250"/>
    <w:bookmarkStart w:name="z254" w:id="251"/>
    <w:p>
      <w:pPr>
        <w:spacing w:after="0"/>
        <w:ind w:left="0"/>
        <w:jc w:val="both"/>
      </w:pPr>
      <w:r>
        <w:rPr>
          <w:rFonts w:ascii="Times New Roman"/>
          <w:b w:val="false"/>
          <w:i w:val="false"/>
          <w:color w:val="000000"/>
          <w:sz w:val="28"/>
        </w:rPr>
        <w:t>
      3) процедуры опечатывания воздушных судов.</w:t>
      </w:r>
    </w:p>
    <w:bookmarkEnd w:id="251"/>
    <w:bookmarkStart w:name="z255" w:id="252"/>
    <w:p>
      <w:pPr>
        <w:spacing w:after="0"/>
        <w:ind w:left="0"/>
        <w:jc w:val="both"/>
      </w:pPr>
      <w:r>
        <w:rPr>
          <w:rFonts w:ascii="Times New Roman"/>
          <w:b w:val="false"/>
          <w:i w:val="false"/>
          <w:color w:val="000000"/>
          <w:sz w:val="28"/>
        </w:rPr>
        <w:t>
      9. Сопровождение людей и грузов.</w:t>
      </w:r>
    </w:p>
    <w:bookmarkEnd w:id="252"/>
    <w:bookmarkStart w:name="z256" w:id="253"/>
    <w:p>
      <w:pPr>
        <w:spacing w:after="0"/>
        <w:ind w:left="0"/>
        <w:jc w:val="both"/>
      </w:pPr>
      <w:r>
        <w:rPr>
          <w:rFonts w:ascii="Times New Roman"/>
          <w:b w:val="false"/>
          <w:i w:val="false"/>
          <w:color w:val="000000"/>
          <w:sz w:val="28"/>
        </w:rPr>
        <w:t>
      10. Обеспечение безопасности бортового питания и бортовых припасов.</w:t>
      </w:r>
    </w:p>
    <w:bookmarkEnd w:id="253"/>
    <w:bookmarkStart w:name="z257" w:id="254"/>
    <w:p>
      <w:pPr>
        <w:spacing w:after="0"/>
        <w:ind w:left="0"/>
        <w:jc w:val="both"/>
      </w:pPr>
      <w:r>
        <w:rPr>
          <w:rFonts w:ascii="Times New Roman"/>
          <w:b w:val="false"/>
          <w:i w:val="false"/>
          <w:color w:val="000000"/>
          <w:sz w:val="28"/>
        </w:rPr>
        <w:t>
      11. Обеспечение безопасности грузов и почтовых отправлений.</w:t>
      </w:r>
    </w:p>
    <w:bookmarkEnd w:id="254"/>
    <w:bookmarkStart w:name="z258" w:id="255"/>
    <w:p>
      <w:pPr>
        <w:spacing w:after="0"/>
        <w:ind w:left="0"/>
        <w:jc w:val="both"/>
      </w:pPr>
      <w:r>
        <w:rPr>
          <w:rFonts w:ascii="Times New Roman"/>
          <w:b w:val="false"/>
          <w:i w:val="false"/>
          <w:color w:val="000000"/>
          <w:sz w:val="28"/>
        </w:rPr>
        <w:t>
      12. Предполетный и специальный досмотр воздушных судов.</w:t>
      </w:r>
    </w:p>
    <w:bookmarkEnd w:id="255"/>
    <w:bookmarkStart w:name="z259" w:id="256"/>
    <w:p>
      <w:pPr>
        <w:spacing w:after="0"/>
        <w:ind w:left="0"/>
        <w:jc w:val="both"/>
      </w:pPr>
      <w:r>
        <w:rPr>
          <w:rFonts w:ascii="Times New Roman"/>
          <w:b w:val="false"/>
          <w:i w:val="false"/>
          <w:color w:val="000000"/>
          <w:sz w:val="28"/>
        </w:rPr>
        <w:t>
      13. Процедура перевозки оружия и боеприпасов на гражданских воздушных судах.</w:t>
      </w:r>
    </w:p>
    <w:bookmarkEnd w:id="256"/>
    <w:bookmarkStart w:name="z260" w:id="257"/>
    <w:p>
      <w:pPr>
        <w:spacing w:after="0"/>
        <w:ind w:left="0"/>
        <w:jc w:val="both"/>
      </w:pPr>
      <w:r>
        <w:rPr>
          <w:rFonts w:ascii="Times New Roman"/>
          <w:b w:val="false"/>
          <w:i w:val="false"/>
          <w:color w:val="000000"/>
          <w:sz w:val="28"/>
        </w:rPr>
        <w:t>
      14. Действия специалистов САБ в чрезвычайных ситуациях и меры по предотвращению пожаров.</w:t>
      </w:r>
    </w:p>
    <w:bookmarkEnd w:id="257"/>
    <w:bookmarkStart w:name="z261" w:id="258"/>
    <w:p>
      <w:pPr>
        <w:spacing w:after="0"/>
        <w:ind w:left="0"/>
        <w:jc w:val="both"/>
      </w:pPr>
      <w:r>
        <w:rPr>
          <w:rFonts w:ascii="Times New Roman"/>
          <w:b w:val="false"/>
          <w:i w:val="false"/>
          <w:color w:val="000000"/>
          <w:sz w:val="28"/>
        </w:rPr>
        <w:t>
      15. Меры безопасности в неконтролируемой зоне.</w:t>
      </w:r>
    </w:p>
    <w:bookmarkEnd w:id="258"/>
    <w:bookmarkStart w:name="z262" w:id="259"/>
    <w:p>
      <w:pPr>
        <w:spacing w:after="0"/>
        <w:ind w:left="0"/>
        <w:jc w:val="both"/>
      </w:pPr>
      <w:r>
        <w:rPr>
          <w:rFonts w:ascii="Times New Roman"/>
          <w:b w:val="false"/>
          <w:i w:val="false"/>
          <w:color w:val="000000"/>
          <w:sz w:val="28"/>
        </w:rPr>
        <w:t>
      Модуль 3. Досмотр персонала, пассажиров и ручной клади</w:t>
      </w:r>
    </w:p>
    <w:bookmarkEnd w:id="259"/>
    <w:bookmarkStart w:name="z263" w:id="260"/>
    <w:p>
      <w:pPr>
        <w:spacing w:after="0"/>
        <w:ind w:left="0"/>
        <w:jc w:val="both"/>
      </w:pPr>
      <w:r>
        <w:rPr>
          <w:rFonts w:ascii="Times New Roman"/>
          <w:b w:val="false"/>
          <w:i w:val="false"/>
          <w:color w:val="000000"/>
          <w:sz w:val="28"/>
        </w:rPr>
        <w:t>
      1. Технические средства досмотра:</w:t>
      </w:r>
    </w:p>
    <w:bookmarkEnd w:id="260"/>
    <w:bookmarkStart w:name="z264" w:id="261"/>
    <w:p>
      <w:pPr>
        <w:spacing w:after="0"/>
        <w:ind w:left="0"/>
        <w:jc w:val="both"/>
      </w:pPr>
      <w:r>
        <w:rPr>
          <w:rFonts w:ascii="Times New Roman"/>
          <w:b w:val="false"/>
          <w:i w:val="false"/>
          <w:color w:val="000000"/>
          <w:sz w:val="28"/>
        </w:rPr>
        <w:t>
      1) цель досмотра при помощи рентгеновского оборудования;</w:t>
      </w:r>
    </w:p>
    <w:bookmarkEnd w:id="261"/>
    <w:bookmarkStart w:name="z265" w:id="262"/>
    <w:p>
      <w:pPr>
        <w:spacing w:after="0"/>
        <w:ind w:left="0"/>
        <w:jc w:val="both"/>
      </w:pPr>
      <w:r>
        <w:rPr>
          <w:rFonts w:ascii="Times New Roman"/>
          <w:b w:val="false"/>
          <w:i w:val="false"/>
          <w:color w:val="000000"/>
          <w:sz w:val="28"/>
        </w:rPr>
        <w:t>
      2) принципы функционирования рентгеновского оборудования;</w:t>
      </w:r>
    </w:p>
    <w:bookmarkEnd w:id="262"/>
    <w:bookmarkStart w:name="z266" w:id="263"/>
    <w:p>
      <w:pPr>
        <w:spacing w:after="0"/>
        <w:ind w:left="0"/>
        <w:jc w:val="both"/>
      </w:pPr>
      <w:r>
        <w:rPr>
          <w:rFonts w:ascii="Times New Roman"/>
          <w:b w:val="false"/>
          <w:i w:val="false"/>
          <w:color w:val="000000"/>
          <w:sz w:val="28"/>
        </w:rPr>
        <w:t>
      3) эксплуатация рентгеновского оборудования. Технические параметры;</w:t>
      </w:r>
    </w:p>
    <w:bookmarkEnd w:id="263"/>
    <w:bookmarkStart w:name="z267" w:id="264"/>
    <w:p>
      <w:pPr>
        <w:spacing w:after="0"/>
        <w:ind w:left="0"/>
        <w:jc w:val="both"/>
      </w:pPr>
      <w:r>
        <w:rPr>
          <w:rFonts w:ascii="Times New Roman"/>
          <w:b w:val="false"/>
          <w:i w:val="false"/>
          <w:color w:val="000000"/>
          <w:sz w:val="28"/>
        </w:rPr>
        <w:t>
      4) техника безопасности и санитарные нормы;</w:t>
      </w:r>
    </w:p>
    <w:bookmarkEnd w:id="264"/>
    <w:bookmarkStart w:name="z268" w:id="265"/>
    <w:p>
      <w:pPr>
        <w:spacing w:after="0"/>
        <w:ind w:left="0"/>
        <w:jc w:val="both"/>
      </w:pPr>
      <w:r>
        <w:rPr>
          <w:rFonts w:ascii="Times New Roman"/>
          <w:b w:val="false"/>
          <w:i w:val="false"/>
          <w:color w:val="000000"/>
          <w:sz w:val="28"/>
        </w:rPr>
        <w:t>
      5) система проецирования изображений опасных предметов (Threat Image Projection).</w:t>
      </w:r>
    </w:p>
    <w:bookmarkEnd w:id="265"/>
    <w:bookmarkStart w:name="z269" w:id="266"/>
    <w:p>
      <w:pPr>
        <w:spacing w:after="0"/>
        <w:ind w:left="0"/>
        <w:jc w:val="both"/>
      </w:pPr>
      <w:r>
        <w:rPr>
          <w:rFonts w:ascii="Times New Roman"/>
          <w:b w:val="false"/>
          <w:i w:val="false"/>
          <w:color w:val="000000"/>
          <w:sz w:val="28"/>
        </w:rPr>
        <w:t>
      2. Роли и обязанности инспекторов досмотра САБ:</w:t>
      </w:r>
    </w:p>
    <w:bookmarkEnd w:id="266"/>
    <w:bookmarkStart w:name="z270" w:id="267"/>
    <w:p>
      <w:pPr>
        <w:spacing w:after="0"/>
        <w:ind w:left="0"/>
        <w:jc w:val="both"/>
      </w:pPr>
      <w:r>
        <w:rPr>
          <w:rFonts w:ascii="Times New Roman"/>
          <w:b w:val="false"/>
          <w:i w:val="false"/>
          <w:color w:val="000000"/>
          <w:sz w:val="28"/>
        </w:rPr>
        <w:t>
      1) положения нормативных документов в отношении досмотра;</w:t>
      </w:r>
    </w:p>
    <w:bookmarkEnd w:id="267"/>
    <w:bookmarkStart w:name="z271" w:id="268"/>
    <w:p>
      <w:pPr>
        <w:spacing w:after="0"/>
        <w:ind w:left="0"/>
        <w:jc w:val="both"/>
      </w:pPr>
      <w:r>
        <w:rPr>
          <w:rFonts w:ascii="Times New Roman"/>
          <w:b w:val="false"/>
          <w:i w:val="false"/>
          <w:color w:val="000000"/>
          <w:sz w:val="28"/>
        </w:rPr>
        <w:t>
      2) культура обслуживания пассажиров;</w:t>
      </w:r>
    </w:p>
    <w:bookmarkEnd w:id="268"/>
    <w:bookmarkStart w:name="z272" w:id="269"/>
    <w:p>
      <w:pPr>
        <w:spacing w:after="0"/>
        <w:ind w:left="0"/>
        <w:jc w:val="both"/>
      </w:pPr>
      <w:r>
        <w:rPr>
          <w:rFonts w:ascii="Times New Roman"/>
          <w:b w:val="false"/>
          <w:i w:val="false"/>
          <w:color w:val="000000"/>
          <w:sz w:val="28"/>
        </w:rPr>
        <w:t>
      3) работа группы досмотра;</w:t>
      </w:r>
    </w:p>
    <w:bookmarkEnd w:id="269"/>
    <w:bookmarkStart w:name="z273" w:id="270"/>
    <w:p>
      <w:pPr>
        <w:spacing w:after="0"/>
        <w:ind w:left="0"/>
        <w:jc w:val="both"/>
      </w:pPr>
      <w:r>
        <w:rPr>
          <w:rFonts w:ascii="Times New Roman"/>
          <w:b w:val="false"/>
          <w:i w:val="false"/>
          <w:color w:val="000000"/>
          <w:sz w:val="28"/>
        </w:rPr>
        <w:t>
      4) действия инспекторов досмотра САБ в случае агрессивного поведения пассажиров.</w:t>
      </w:r>
    </w:p>
    <w:bookmarkEnd w:id="270"/>
    <w:bookmarkStart w:name="z274" w:id="271"/>
    <w:p>
      <w:pPr>
        <w:spacing w:after="0"/>
        <w:ind w:left="0"/>
        <w:jc w:val="both"/>
      </w:pPr>
      <w:r>
        <w:rPr>
          <w:rFonts w:ascii="Times New Roman"/>
          <w:b w:val="false"/>
          <w:i w:val="false"/>
          <w:color w:val="000000"/>
          <w:sz w:val="28"/>
        </w:rPr>
        <w:t>
      3. Организация контрольных пунктов досмотра:</w:t>
      </w:r>
    </w:p>
    <w:bookmarkEnd w:id="271"/>
    <w:bookmarkStart w:name="z275" w:id="272"/>
    <w:p>
      <w:pPr>
        <w:spacing w:after="0"/>
        <w:ind w:left="0"/>
        <w:jc w:val="both"/>
      </w:pPr>
      <w:r>
        <w:rPr>
          <w:rFonts w:ascii="Times New Roman"/>
          <w:b w:val="false"/>
          <w:i w:val="false"/>
          <w:color w:val="000000"/>
          <w:sz w:val="28"/>
        </w:rPr>
        <w:t>
      1) расположение контрольных пунктов досмотра;</w:t>
      </w:r>
    </w:p>
    <w:bookmarkEnd w:id="272"/>
    <w:bookmarkStart w:name="z276" w:id="273"/>
    <w:p>
      <w:pPr>
        <w:spacing w:after="0"/>
        <w:ind w:left="0"/>
        <w:jc w:val="both"/>
      </w:pPr>
      <w:r>
        <w:rPr>
          <w:rFonts w:ascii="Times New Roman"/>
          <w:b w:val="false"/>
          <w:i w:val="false"/>
          <w:color w:val="000000"/>
          <w:sz w:val="28"/>
        </w:rPr>
        <w:t>
      2) комплектование персоналом контрольных пунктов досмотра;</w:t>
      </w:r>
    </w:p>
    <w:bookmarkEnd w:id="273"/>
    <w:bookmarkStart w:name="z277" w:id="274"/>
    <w:p>
      <w:pPr>
        <w:spacing w:after="0"/>
        <w:ind w:left="0"/>
        <w:jc w:val="both"/>
      </w:pPr>
      <w:r>
        <w:rPr>
          <w:rFonts w:ascii="Times New Roman"/>
          <w:b w:val="false"/>
          <w:i w:val="false"/>
          <w:color w:val="000000"/>
          <w:sz w:val="28"/>
        </w:rPr>
        <w:t>
      3) распределение обязанностей в группе досмотра;</w:t>
      </w:r>
    </w:p>
    <w:bookmarkEnd w:id="274"/>
    <w:bookmarkStart w:name="z278" w:id="275"/>
    <w:p>
      <w:pPr>
        <w:spacing w:after="0"/>
        <w:ind w:left="0"/>
        <w:jc w:val="both"/>
      </w:pPr>
      <w:r>
        <w:rPr>
          <w:rFonts w:ascii="Times New Roman"/>
          <w:b w:val="false"/>
          <w:i w:val="false"/>
          <w:color w:val="000000"/>
          <w:sz w:val="28"/>
        </w:rPr>
        <w:t>
      4) обязанности инспекторов досмотра САБ (контроль за сигнализацией, работа на рентгеновском оборудовании, ручной досмотр и прочее).</w:t>
      </w:r>
    </w:p>
    <w:bookmarkEnd w:id="275"/>
    <w:bookmarkStart w:name="z279" w:id="276"/>
    <w:p>
      <w:pPr>
        <w:spacing w:after="0"/>
        <w:ind w:left="0"/>
        <w:jc w:val="both"/>
      </w:pPr>
      <w:r>
        <w:rPr>
          <w:rFonts w:ascii="Times New Roman"/>
          <w:b w:val="false"/>
          <w:i w:val="false"/>
          <w:color w:val="000000"/>
          <w:sz w:val="28"/>
        </w:rPr>
        <w:t>
      4. Принципы интерпретации рентгеновских изображений:</w:t>
      </w:r>
    </w:p>
    <w:bookmarkEnd w:id="276"/>
    <w:bookmarkStart w:name="z280" w:id="277"/>
    <w:p>
      <w:pPr>
        <w:spacing w:after="0"/>
        <w:ind w:left="0"/>
        <w:jc w:val="both"/>
      </w:pPr>
      <w:r>
        <w:rPr>
          <w:rFonts w:ascii="Times New Roman"/>
          <w:b w:val="false"/>
          <w:i w:val="false"/>
          <w:color w:val="000000"/>
          <w:sz w:val="28"/>
        </w:rPr>
        <w:t>
      1) ограничения рентгеновского оборудования;</w:t>
      </w:r>
    </w:p>
    <w:bookmarkEnd w:id="277"/>
    <w:bookmarkStart w:name="z281" w:id="278"/>
    <w:p>
      <w:pPr>
        <w:spacing w:after="0"/>
        <w:ind w:left="0"/>
        <w:jc w:val="both"/>
      </w:pPr>
      <w:r>
        <w:rPr>
          <w:rFonts w:ascii="Times New Roman"/>
          <w:b w:val="false"/>
          <w:i w:val="false"/>
          <w:color w:val="000000"/>
          <w:sz w:val="28"/>
        </w:rPr>
        <w:t>
      2) опции проецирования изображений;</w:t>
      </w:r>
    </w:p>
    <w:bookmarkEnd w:id="278"/>
    <w:bookmarkStart w:name="z282" w:id="279"/>
    <w:p>
      <w:pPr>
        <w:spacing w:after="0"/>
        <w:ind w:left="0"/>
        <w:jc w:val="both"/>
      </w:pPr>
      <w:r>
        <w:rPr>
          <w:rFonts w:ascii="Times New Roman"/>
          <w:b w:val="false"/>
          <w:i w:val="false"/>
          <w:color w:val="000000"/>
          <w:sz w:val="28"/>
        </w:rPr>
        <w:t>
      3) цветовой анализ;</w:t>
      </w:r>
    </w:p>
    <w:bookmarkEnd w:id="279"/>
    <w:bookmarkStart w:name="z283" w:id="280"/>
    <w:p>
      <w:pPr>
        <w:spacing w:after="0"/>
        <w:ind w:left="0"/>
        <w:jc w:val="both"/>
      </w:pPr>
      <w:r>
        <w:rPr>
          <w:rFonts w:ascii="Times New Roman"/>
          <w:b w:val="false"/>
          <w:i w:val="false"/>
          <w:color w:val="000000"/>
          <w:sz w:val="28"/>
        </w:rPr>
        <w:t>
      4) органика/неорганика;</w:t>
      </w:r>
    </w:p>
    <w:bookmarkEnd w:id="280"/>
    <w:bookmarkStart w:name="z284" w:id="281"/>
    <w:p>
      <w:pPr>
        <w:spacing w:after="0"/>
        <w:ind w:left="0"/>
        <w:jc w:val="both"/>
      </w:pPr>
      <w:r>
        <w:rPr>
          <w:rFonts w:ascii="Times New Roman"/>
          <w:b w:val="false"/>
          <w:i w:val="false"/>
          <w:color w:val="000000"/>
          <w:sz w:val="28"/>
        </w:rPr>
        <w:t>
      5) цель и способы использования функции усиления изображения.</w:t>
      </w:r>
    </w:p>
    <w:bookmarkEnd w:id="281"/>
    <w:bookmarkStart w:name="z285" w:id="282"/>
    <w:p>
      <w:pPr>
        <w:spacing w:after="0"/>
        <w:ind w:left="0"/>
        <w:jc w:val="both"/>
      </w:pPr>
      <w:r>
        <w:rPr>
          <w:rFonts w:ascii="Times New Roman"/>
          <w:b w:val="false"/>
          <w:i w:val="false"/>
          <w:color w:val="000000"/>
          <w:sz w:val="28"/>
        </w:rPr>
        <w:t>
      5. Распознавание запрещенных предметов:</w:t>
      </w:r>
    </w:p>
    <w:bookmarkEnd w:id="282"/>
    <w:bookmarkStart w:name="z286" w:id="283"/>
    <w:p>
      <w:pPr>
        <w:spacing w:after="0"/>
        <w:ind w:left="0"/>
        <w:jc w:val="both"/>
      </w:pPr>
      <w:r>
        <w:rPr>
          <w:rFonts w:ascii="Times New Roman"/>
          <w:b w:val="false"/>
          <w:i w:val="false"/>
          <w:color w:val="000000"/>
          <w:sz w:val="28"/>
        </w:rPr>
        <w:t>
      1) выявление в багаже и идентификация различных типов запрещенных предметов;</w:t>
      </w:r>
    </w:p>
    <w:bookmarkEnd w:id="283"/>
    <w:bookmarkStart w:name="z287" w:id="284"/>
    <w:p>
      <w:pPr>
        <w:spacing w:after="0"/>
        <w:ind w:left="0"/>
        <w:jc w:val="both"/>
      </w:pPr>
      <w:r>
        <w:rPr>
          <w:rFonts w:ascii="Times New Roman"/>
          <w:b w:val="false"/>
          <w:i w:val="false"/>
          <w:color w:val="000000"/>
          <w:sz w:val="28"/>
        </w:rPr>
        <w:t>
      2) действия в случае выявления запрещенного предмета;</w:t>
      </w:r>
    </w:p>
    <w:bookmarkEnd w:id="284"/>
    <w:bookmarkStart w:name="z288" w:id="285"/>
    <w:p>
      <w:pPr>
        <w:spacing w:after="0"/>
        <w:ind w:left="0"/>
        <w:jc w:val="both"/>
      </w:pPr>
      <w:r>
        <w:rPr>
          <w:rFonts w:ascii="Times New Roman"/>
          <w:b w:val="false"/>
          <w:i w:val="false"/>
          <w:color w:val="000000"/>
          <w:sz w:val="28"/>
        </w:rPr>
        <w:t>
      3) действия в случае выявления угрозы;</w:t>
      </w:r>
    </w:p>
    <w:bookmarkEnd w:id="285"/>
    <w:bookmarkStart w:name="z289" w:id="286"/>
    <w:p>
      <w:pPr>
        <w:spacing w:after="0"/>
        <w:ind w:left="0"/>
        <w:jc w:val="both"/>
      </w:pPr>
      <w:r>
        <w:rPr>
          <w:rFonts w:ascii="Times New Roman"/>
          <w:b w:val="false"/>
          <w:i w:val="false"/>
          <w:color w:val="000000"/>
          <w:sz w:val="28"/>
        </w:rPr>
        <w:t>
      4) способы сокрытия.</w:t>
      </w:r>
    </w:p>
    <w:bookmarkEnd w:id="286"/>
    <w:bookmarkStart w:name="z290" w:id="287"/>
    <w:p>
      <w:pPr>
        <w:spacing w:after="0"/>
        <w:ind w:left="0"/>
        <w:jc w:val="both"/>
      </w:pPr>
      <w:r>
        <w:rPr>
          <w:rFonts w:ascii="Times New Roman"/>
          <w:b w:val="false"/>
          <w:i w:val="false"/>
          <w:color w:val="000000"/>
          <w:sz w:val="28"/>
        </w:rPr>
        <w:t>
      6. Эксплуатационные аспекты:</w:t>
      </w:r>
    </w:p>
    <w:bookmarkEnd w:id="287"/>
    <w:bookmarkStart w:name="z291" w:id="288"/>
    <w:p>
      <w:pPr>
        <w:spacing w:after="0"/>
        <w:ind w:left="0"/>
        <w:jc w:val="both"/>
      </w:pPr>
      <w:r>
        <w:rPr>
          <w:rFonts w:ascii="Times New Roman"/>
          <w:b w:val="false"/>
          <w:i w:val="false"/>
          <w:color w:val="000000"/>
          <w:sz w:val="28"/>
        </w:rPr>
        <w:t>
      1) досмотр портативных компьютеров, верхней одежды и прочих вещей и предметов;</w:t>
      </w:r>
    </w:p>
    <w:bookmarkEnd w:id="288"/>
    <w:bookmarkStart w:name="z292" w:id="289"/>
    <w:p>
      <w:pPr>
        <w:spacing w:after="0"/>
        <w:ind w:left="0"/>
        <w:jc w:val="both"/>
      </w:pPr>
      <w:r>
        <w:rPr>
          <w:rFonts w:ascii="Times New Roman"/>
          <w:b w:val="false"/>
          <w:i w:val="false"/>
          <w:color w:val="000000"/>
          <w:sz w:val="28"/>
        </w:rPr>
        <w:t>
      2) подготовка оборудования к работе;</w:t>
      </w:r>
    </w:p>
    <w:bookmarkEnd w:id="289"/>
    <w:bookmarkStart w:name="z293" w:id="290"/>
    <w:p>
      <w:pPr>
        <w:spacing w:after="0"/>
        <w:ind w:left="0"/>
        <w:jc w:val="both"/>
      </w:pPr>
      <w:r>
        <w:rPr>
          <w:rFonts w:ascii="Times New Roman"/>
          <w:b w:val="false"/>
          <w:i w:val="false"/>
          <w:color w:val="000000"/>
          <w:sz w:val="28"/>
        </w:rPr>
        <w:t>
      3) подготовка рабочего места;</w:t>
      </w:r>
    </w:p>
    <w:bookmarkEnd w:id="290"/>
    <w:bookmarkStart w:name="z294" w:id="291"/>
    <w:p>
      <w:pPr>
        <w:spacing w:after="0"/>
        <w:ind w:left="0"/>
        <w:jc w:val="both"/>
      </w:pPr>
      <w:r>
        <w:rPr>
          <w:rFonts w:ascii="Times New Roman"/>
          <w:b w:val="false"/>
          <w:i w:val="false"/>
          <w:color w:val="000000"/>
          <w:sz w:val="28"/>
        </w:rPr>
        <w:t>
      4) тестирование оборудования (стандартный тестовый образец);</w:t>
      </w:r>
    </w:p>
    <w:bookmarkEnd w:id="291"/>
    <w:bookmarkStart w:name="z295" w:id="292"/>
    <w:p>
      <w:pPr>
        <w:spacing w:after="0"/>
        <w:ind w:left="0"/>
        <w:jc w:val="both"/>
      </w:pPr>
      <w:r>
        <w:rPr>
          <w:rFonts w:ascii="Times New Roman"/>
          <w:b w:val="false"/>
          <w:i w:val="false"/>
          <w:color w:val="000000"/>
          <w:sz w:val="28"/>
        </w:rPr>
        <w:t>
      5) выключение оборудования;</w:t>
      </w:r>
    </w:p>
    <w:bookmarkEnd w:id="292"/>
    <w:bookmarkStart w:name="z296" w:id="293"/>
    <w:p>
      <w:pPr>
        <w:spacing w:after="0"/>
        <w:ind w:left="0"/>
        <w:jc w:val="both"/>
      </w:pPr>
      <w:r>
        <w:rPr>
          <w:rFonts w:ascii="Times New Roman"/>
          <w:b w:val="false"/>
          <w:i w:val="false"/>
          <w:color w:val="000000"/>
          <w:sz w:val="28"/>
        </w:rPr>
        <w:t>
      6) уведомление об отказе оборудования;</w:t>
      </w:r>
    </w:p>
    <w:bookmarkEnd w:id="293"/>
    <w:bookmarkStart w:name="z297" w:id="294"/>
    <w:p>
      <w:pPr>
        <w:spacing w:after="0"/>
        <w:ind w:left="0"/>
        <w:jc w:val="both"/>
      </w:pPr>
      <w:r>
        <w:rPr>
          <w:rFonts w:ascii="Times New Roman"/>
          <w:b w:val="false"/>
          <w:i w:val="false"/>
          <w:color w:val="000000"/>
          <w:sz w:val="28"/>
        </w:rPr>
        <w:t>
      7) критерии приема и отказа в приеме ручной клади к перевозке;</w:t>
      </w:r>
    </w:p>
    <w:bookmarkEnd w:id="294"/>
    <w:bookmarkStart w:name="z298" w:id="295"/>
    <w:p>
      <w:pPr>
        <w:spacing w:after="0"/>
        <w:ind w:left="0"/>
        <w:jc w:val="both"/>
      </w:pPr>
      <w:r>
        <w:rPr>
          <w:rFonts w:ascii="Times New Roman"/>
          <w:b w:val="false"/>
          <w:i w:val="false"/>
          <w:color w:val="000000"/>
          <w:sz w:val="28"/>
        </w:rPr>
        <w:t>
      8) учет.</w:t>
      </w:r>
    </w:p>
    <w:bookmarkEnd w:id="295"/>
    <w:bookmarkStart w:name="z299" w:id="296"/>
    <w:p>
      <w:pPr>
        <w:spacing w:after="0"/>
        <w:ind w:left="0"/>
        <w:jc w:val="both"/>
      </w:pPr>
      <w:r>
        <w:rPr>
          <w:rFonts w:ascii="Times New Roman"/>
          <w:b w:val="false"/>
          <w:i w:val="false"/>
          <w:color w:val="000000"/>
          <w:sz w:val="28"/>
        </w:rPr>
        <w:t>
      7. Ручной досмотр персонала, пассажиров и ручной клади:</w:t>
      </w:r>
    </w:p>
    <w:bookmarkEnd w:id="296"/>
    <w:bookmarkStart w:name="z300" w:id="297"/>
    <w:p>
      <w:pPr>
        <w:spacing w:after="0"/>
        <w:ind w:left="0"/>
        <w:jc w:val="both"/>
      </w:pPr>
      <w:r>
        <w:rPr>
          <w:rFonts w:ascii="Times New Roman"/>
          <w:b w:val="false"/>
          <w:i w:val="false"/>
          <w:color w:val="000000"/>
          <w:sz w:val="28"/>
        </w:rPr>
        <w:t>
      1) цель осуществления ручного досмотра;</w:t>
      </w:r>
    </w:p>
    <w:bookmarkEnd w:id="297"/>
    <w:bookmarkStart w:name="z301" w:id="298"/>
    <w:p>
      <w:pPr>
        <w:spacing w:after="0"/>
        <w:ind w:left="0"/>
        <w:jc w:val="both"/>
      </w:pPr>
      <w:r>
        <w:rPr>
          <w:rFonts w:ascii="Times New Roman"/>
          <w:b w:val="false"/>
          <w:i w:val="false"/>
          <w:color w:val="000000"/>
          <w:sz w:val="28"/>
        </w:rPr>
        <w:t>
      2) проведение ручного досмотра;</w:t>
      </w:r>
    </w:p>
    <w:bookmarkEnd w:id="298"/>
    <w:bookmarkStart w:name="z302" w:id="299"/>
    <w:p>
      <w:pPr>
        <w:spacing w:after="0"/>
        <w:ind w:left="0"/>
        <w:jc w:val="both"/>
      </w:pPr>
      <w:r>
        <w:rPr>
          <w:rFonts w:ascii="Times New Roman"/>
          <w:b w:val="false"/>
          <w:i w:val="false"/>
          <w:color w:val="000000"/>
          <w:sz w:val="28"/>
        </w:rPr>
        <w:t>
      3) способы сокрытия запрещенных предметов на теле человека;</w:t>
      </w:r>
    </w:p>
    <w:bookmarkEnd w:id="299"/>
    <w:bookmarkStart w:name="z303" w:id="300"/>
    <w:p>
      <w:pPr>
        <w:spacing w:after="0"/>
        <w:ind w:left="0"/>
        <w:jc w:val="both"/>
      </w:pPr>
      <w:r>
        <w:rPr>
          <w:rFonts w:ascii="Times New Roman"/>
          <w:b w:val="false"/>
          <w:i w:val="false"/>
          <w:color w:val="000000"/>
          <w:sz w:val="28"/>
        </w:rPr>
        <w:t>
      4) способы сокрытия запрещенных предметов в ручной клади;</w:t>
      </w:r>
    </w:p>
    <w:bookmarkEnd w:id="300"/>
    <w:bookmarkStart w:name="z304" w:id="301"/>
    <w:p>
      <w:pPr>
        <w:spacing w:after="0"/>
        <w:ind w:left="0"/>
        <w:jc w:val="both"/>
      </w:pPr>
      <w:r>
        <w:rPr>
          <w:rFonts w:ascii="Times New Roman"/>
          <w:b w:val="false"/>
          <w:i w:val="false"/>
          <w:color w:val="000000"/>
          <w:sz w:val="28"/>
        </w:rPr>
        <w:t>
      5) процедура в случае отказа пассажира от ручного досмотра;</w:t>
      </w:r>
    </w:p>
    <w:bookmarkEnd w:id="301"/>
    <w:bookmarkStart w:name="z305" w:id="302"/>
    <w:p>
      <w:pPr>
        <w:spacing w:after="0"/>
        <w:ind w:left="0"/>
        <w:jc w:val="both"/>
      </w:pPr>
      <w:r>
        <w:rPr>
          <w:rFonts w:ascii="Times New Roman"/>
          <w:b w:val="false"/>
          <w:i w:val="false"/>
          <w:color w:val="000000"/>
          <w:sz w:val="28"/>
        </w:rPr>
        <w:t>
      6) процедура в случае обнаружения запрещенных предметов;</w:t>
      </w:r>
    </w:p>
    <w:bookmarkEnd w:id="302"/>
    <w:bookmarkStart w:name="z306" w:id="303"/>
    <w:p>
      <w:pPr>
        <w:spacing w:after="0"/>
        <w:ind w:left="0"/>
        <w:jc w:val="both"/>
      </w:pPr>
      <w:r>
        <w:rPr>
          <w:rFonts w:ascii="Times New Roman"/>
          <w:b w:val="false"/>
          <w:i w:val="false"/>
          <w:color w:val="000000"/>
          <w:sz w:val="28"/>
        </w:rPr>
        <w:t>
      7) исключения от досмотра;</w:t>
      </w:r>
    </w:p>
    <w:bookmarkEnd w:id="303"/>
    <w:bookmarkStart w:name="z307" w:id="304"/>
    <w:p>
      <w:pPr>
        <w:spacing w:after="0"/>
        <w:ind w:left="0"/>
        <w:jc w:val="both"/>
      </w:pPr>
      <w:r>
        <w:rPr>
          <w:rFonts w:ascii="Times New Roman"/>
          <w:b w:val="false"/>
          <w:i w:val="false"/>
          <w:color w:val="000000"/>
          <w:sz w:val="28"/>
        </w:rPr>
        <w:t>
      8) особые категории пассажиров;</w:t>
      </w:r>
    </w:p>
    <w:bookmarkEnd w:id="304"/>
    <w:bookmarkStart w:name="z308" w:id="305"/>
    <w:p>
      <w:pPr>
        <w:spacing w:after="0"/>
        <w:ind w:left="0"/>
        <w:jc w:val="both"/>
      </w:pPr>
      <w:r>
        <w:rPr>
          <w:rFonts w:ascii="Times New Roman"/>
          <w:b w:val="false"/>
          <w:i w:val="false"/>
          <w:color w:val="000000"/>
          <w:sz w:val="28"/>
        </w:rPr>
        <w:t>
      9) выборочный ручной досмотр на постоянной основе;</w:t>
      </w:r>
    </w:p>
    <w:bookmarkEnd w:id="305"/>
    <w:bookmarkStart w:name="z309" w:id="306"/>
    <w:p>
      <w:pPr>
        <w:spacing w:after="0"/>
        <w:ind w:left="0"/>
        <w:jc w:val="both"/>
      </w:pPr>
      <w:r>
        <w:rPr>
          <w:rFonts w:ascii="Times New Roman"/>
          <w:b w:val="false"/>
          <w:i w:val="false"/>
          <w:color w:val="000000"/>
          <w:sz w:val="28"/>
        </w:rPr>
        <w:t>
      10) ограничения по перевозке жидкостей.</w:t>
      </w:r>
    </w:p>
    <w:bookmarkEnd w:id="306"/>
    <w:bookmarkStart w:name="z310" w:id="307"/>
    <w:p>
      <w:pPr>
        <w:spacing w:after="0"/>
        <w:ind w:left="0"/>
        <w:jc w:val="both"/>
      </w:pPr>
      <w:r>
        <w:rPr>
          <w:rFonts w:ascii="Times New Roman"/>
          <w:b w:val="false"/>
          <w:i w:val="false"/>
          <w:color w:val="000000"/>
          <w:sz w:val="28"/>
        </w:rPr>
        <w:t>
      8. Применение стационарных и портативных металлодетекторов:</w:t>
      </w:r>
    </w:p>
    <w:bookmarkEnd w:id="307"/>
    <w:bookmarkStart w:name="z311" w:id="308"/>
    <w:p>
      <w:pPr>
        <w:spacing w:after="0"/>
        <w:ind w:left="0"/>
        <w:jc w:val="both"/>
      </w:pPr>
      <w:r>
        <w:rPr>
          <w:rFonts w:ascii="Times New Roman"/>
          <w:b w:val="false"/>
          <w:i w:val="false"/>
          <w:color w:val="000000"/>
          <w:sz w:val="28"/>
        </w:rPr>
        <w:t>
      1) цель обнаружения металлических предметов;</w:t>
      </w:r>
    </w:p>
    <w:bookmarkEnd w:id="308"/>
    <w:bookmarkStart w:name="z312" w:id="309"/>
    <w:p>
      <w:pPr>
        <w:spacing w:after="0"/>
        <w:ind w:left="0"/>
        <w:jc w:val="both"/>
      </w:pPr>
      <w:r>
        <w:rPr>
          <w:rFonts w:ascii="Times New Roman"/>
          <w:b w:val="false"/>
          <w:i w:val="false"/>
          <w:color w:val="000000"/>
          <w:sz w:val="28"/>
        </w:rPr>
        <w:t>
      2) ежедневное тестирование (эксплуатационный тестовый образец);</w:t>
      </w:r>
    </w:p>
    <w:bookmarkEnd w:id="309"/>
    <w:bookmarkStart w:name="z313" w:id="310"/>
    <w:p>
      <w:pPr>
        <w:spacing w:after="0"/>
        <w:ind w:left="0"/>
        <w:jc w:val="both"/>
      </w:pPr>
      <w:r>
        <w:rPr>
          <w:rFonts w:ascii="Times New Roman"/>
          <w:b w:val="false"/>
          <w:i w:val="false"/>
          <w:color w:val="000000"/>
          <w:sz w:val="28"/>
        </w:rPr>
        <w:t>
      3) уведомление об отказе оборудования;</w:t>
      </w:r>
    </w:p>
    <w:bookmarkEnd w:id="310"/>
    <w:bookmarkStart w:name="z314" w:id="311"/>
    <w:p>
      <w:pPr>
        <w:spacing w:after="0"/>
        <w:ind w:left="0"/>
        <w:jc w:val="both"/>
      </w:pPr>
      <w:r>
        <w:rPr>
          <w:rFonts w:ascii="Times New Roman"/>
          <w:b w:val="false"/>
          <w:i w:val="false"/>
          <w:color w:val="000000"/>
          <w:sz w:val="28"/>
        </w:rPr>
        <w:t>
      4) процедуры в случае срабатывания сигнализации;</w:t>
      </w:r>
    </w:p>
    <w:bookmarkEnd w:id="311"/>
    <w:bookmarkStart w:name="z315" w:id="312"/>
    <w:p>
      <w:pPr>
        <w:spacing w:after="0"/>
        <w:ind w:left="0"/>
        <w:jc w:val="both"/>
      </w:pPr>
      <w:r>
        <w:rPr>
          <w:rFonts w:ascii="Times New Roman"/>
          <w:b w:val="false"/>
          <w:i w:val="false"/>
          <w:color w:val="000000"/>
          <w:sz w:val="28"/>
        </w:rPr>
        <w:t>
      5) учет.</w:t>
      </w:r>
    </w:p>
    <w:bookmarkEnd w:id="312"/>
    <w:bookmarkStart w:name="z316" w:id="313"/>
    <w:p>
      <w:pPr>
        <w:spacing w:after="0"/>
        <w:ind w:left="0"/>
        <w:jc w:val="both"/>
      </w:pPr>
      <w:r>
        <w:rPr>
          <w:rFonts w:ascii="Times New Roman"/>
          <w:b w:val="false"/>
          <w:i w:val="false"/>
          <w:color w:val="000000"/>
          <w:sz w:val="28"/>
        </w:rPr>
        <w:t>
      9. Контроль доступа в стерильные зоны:</w:t>
      </w:r>
    </w:p>
    <w:bookmarkEnd w:id="313"/>
    <w:bookmarkStart w:name="z317" w:id="314"/>
    <w:p>
      <w:pPr>
        <w:spacing w:after="0"/>
        <w:ind w:left="0"/>
        <w:jc w:val="both"/>
      </w:pPr>
      <w:r>
        <w:rPr>
          <w:rFonts w:ascii="Times New Roman"/>
          <w:b w:val="false"/>
          <w:i w:val="false"/>
          <w:color w:val="000000"/>
          <w:sz w:val="28"/>
        </w:rPr>
        <w:t>
      1) охраняемые зоны ограниченного доступа;</w:t>
      </w:r>
    </w:p>
    <w:bookmarkEnd w:id="314"/>
    <w:bookmarkStart w:name="z318" w:id="315"/>
    <w:p>
      <w:pPr>
        <w:spacing w:after="0"/>
        <w:ind w:left="0"/>
        <w:jc w:val="both"/>
      </w:pPr>
      <w:r>
        <w:rPr>
          <w:rFonts w:ascii="Times New Roman"/>
          <w:b w:val="false"/>
          <w:i w:val="false"/>
          <w:color w:val="000000"/>
          <w:sz w:val="28"/>
        </w:rPr>
        <w:t>
      2) стерильные зоны;</w:t>
      </w:r>
    </w:p>
    <w:bookmarkEnd w:id="315"/>
    <w:bookmarkStart w:name="z319" w:id="316"/>
    <w:p>
      <w:pPr>
        <w:spacing w:after="0"/>
        <w:ind w:left="0"/>
        <w:jc w:val="both"/>
      </w:pPr>
      <w:r>
        <w:rPr>
          <w:rFonts w:ascii="Times New Roman"/>
          <w:b w:val="false"/>
          <w:i w:val="false"/>
          <w:color w:val="000000"/>
          <w:sz w:val="28"/>
        </w:rPr>
        <w:t>
      3) системы контроля доступа.</w:t>
      </w:r>
    </w:p>
    <w:bookmarkEnd w:id="316"/>
    <w:bookmarkStart w:name="z320" w:id="317"/>
    <w:p>
      <w:pPr>
        <w:spacing w:after="0"/>
        <w:ind w:left="0"/>
        <w:jc w:val="both"/>
      </w:pPr>
      <w:r>
        <w:rPr>
          <w:rFonts w:ascii="Times New Roman"/>
          <w:b w:val="false"/>
          <w:i w:val="false"/>
          <w:color w:val="000000"/>
          <w:sz w:val="28"/>
        </w:rPr>
        <w:t>
      Модуль 4. Досмотр багажа</w:t>
      </w:r>
    </w:p>
    <w:bookmarkEnd w:id="317"/>
    <w:bookmarkStart w:name="z321" w:id="318"/>
    <w:p>
      <w:pPr>
        <w:spacing w:after="0"/>
        <w:ind w:left="0"/>
        <w:jc w:val="both"/>
      </w:pPr>
      <w:r>
        <w:rPr>
          <w:rFonts w:ascii="Times New Roman"/>
          <w:b w:val="false"/>
          <w:i w:val="false"/>
          <w:color w:val="000000"/>
          <w:sz w:val="28"/>
        </w:rPr>
        <w:t>
      1. Задачи авиационной безопасности и классификация угроз.</w:t>
      </w:r>
    </w:p>
    <w:bookmarkEnd w:id="318"/>
    <w:bookmarkStart w:name="z322" w:id="319"/>
    <w:p>
      <w:pPr>
        <w:spacing w:after="0"/>
        <w:ind w:left="0"/>
        <w:jc w:val="both"/>
      </w:pPr>
      <w:r>
        <w:rPr>
          <w:rFonts w:ascii="Times New Roman"/>
          <w:b w:val="false"/>
          <w:i w:val="false"/>
          <w:color w:val="000000"/>
          <w:sz w:val="28"/>
        </w:rPr>
        <w:t>
      2. Обязанности инспекторов досмотра САБ:</w:t>
      </w:r>
    </w:p>
    <w:bookmarkEnd w:id="319"/>
    <w:bookmarkStart w:name="z323" w:id="320"/>
    <w:p>
      <w:pPr>
        <w:spacing w:after="0"/>
        <w:ind w:left="0"/>
        <w:jc w:val="both"/>
      </w:pPr>
      <w:r>
        <w:rPr>
          <w:rFonts w:ascii="Times New Roman"/>
          <w:b w:val="false"/>
          <w:i w:val="false"/>
          <w:color w:val="000000"/>
          <w:sz w:val="28"/>
        </w:rPr>
        <w:t>
      1) Обязанности;</w:t>
      </w:r>
    </w:p>
    <w:bookmarkEnd w:id="320"/>
    <w:bookmarkStart w:name="z324" w:id="321"/>
    <w:p>
      <w:pPr>
        <w:spacing w:after="0"/>
        <w:ind w:left="0"/>
        <w:jc w:val="both"/>
      </w:pPr>
      <w:r>
        <w:rPr>
          <w:rFonts w:ascii="Times New Roman"/>
          <w:b w:val="false"/>
          <w:i w:val="false"/>
          <w:color w:val="000000"/>
          <w:sz w:val="28"/>
        </w:rPr>
        <w:t>
      2) положения нормативных документов в отношении досмотра.</w:t>
      </w:r>
    </w:p>
    <w:bookmarkEnd w:id="321"/>
    <w:bookmarkStart w:name="z325" w:id="322"/>
    <w:p>
      <w:pPr>
        <w:spacing w:after="0"/>
        <w:ind w:left="0"/>
        <w:jc w:val="both"/>
      </w:pPr>
      <w:r>
        <w:rPr>
          <w:rFonts w:ascii="Times New Roman"/>
          <w:b w:val="false"/>
          <w:i w:val="false"/>
          <w:color w:val="000000"/>
          <w:sz w:val="28"/>
        </w:rPr>
        <w:t>
      3. Рентгеновское оборудование:</w:t>
      </w:r>
    </w:p>
    <w:bookmarkEnd w:id="322"/>
    <w:bookmarkStart w:name="z326" w:id="323"/>
    <w:p>
      <w:pPr>
        <w:spacing w:after="0"/>
        <w:ind w:left="0"/>
        <w:jc w:val="both"/>
      </w:pPr>
      <w:r>
        <w:rPr>
          <w:rFonts w:ascii="Times New Roman"/>
          <w:b w:val="false"/>
          <w:i w:val="false"/>
          <w:color w:val="000000"/>
          <w:sz w:val="28"/>
        </w:rPr>
        <w:t>
      1) цель досмотра при помощи рентгеновского оборудования;</w:t>
      </w:r>
    </w:p>
    <w:bookmarkEnd w:id="323"/>
    <w:bookmarkStart w:name="z327" w:id="324"/>
    <w:p>
      <w:pPr>
        <w:spacing w:after="0"/>
        <w:ind w:left="0"/>
        <w:jc w:val="both"/>
      </w:pPr>
      <w:r>
        <w:rPr>
          <w:rFonts w:ascii="Times New Roman"/>
          <w:b w:val="false"/>
          <w:i w:val="false"/>
          <w:color w:val="000000"/>
          <w:sz w:val="28"/>
        </w:rPr>
        <w:t>
      2) принципы функционирования рентгеновского оборудования;</w:t>
      </w:r>
    </w:p>
    <w:bookmarkEnd w:id="324"/>
    <w:bookmarkStart w:name="z328" w:id="325"/>
    <w:p>
      <w:pPr>
        <w:spacing w:after="0"/>
        <w:ind w:left="0"/>
        <w:jc w:val="both"/>
      </w:pPr>
      <w:r>
        <w:rPr>
          <w:rFonts w:ascii="Times New Roman"/>
          <w:b w:val="false"/>
          <w:i w:val="false"/>
          <w:color w:val="000000"/>
          <w:sz w:val="28"/>
        </w:rPr>
        <w:t>
      3) эксплуатация рентгеновского оборудования. Технические параметры;</w:t>
      </w:r>
    </w:p>
    <w:bookmarkEnd w:id="325"/>
    <w:bookmarkStart w:name="z329" w:id="326"/>
    <w:p>
      <w:pPr>
        <w:spacing w:after="0"/>
        <w:ind w:left="0"/>
        <w:jc w:val="both"/>
      </w:pPr>
      <w:r>
        <w:rPr>
          <w:rFonts w:ascii="Times New Roman"/>
          <w:b w:val="false"/>
          <w:i w:val="false"/>
          <w:color w:val="000000"/>
          <w:sz w:val="28"/>
        </w:rPr>
        <w:t>
      4) техника безопасности и санитарные нормы;</w:t>
      </w:r>
    </w:p>
    <w:bookmarkEnd w:id="326"/>
    <w:bookmarkStart w:name="z330" w:id="327"/>
    <w:p>
      <w:pPr>
        <w:spacing w:after="0"/>
        <w:ind w:left="0"/>
        <w:jc w:val="both"/>
      </w:pPr>
      <w:r>
        <w:rPr>
          <w:rFonts w:ascii="Times New Roman"/>
          <w:b w:val="false"/>
          <w:i w:val="false"/>
          <w:color w:val="000000"/>
          <w:sz w:val="28"/>
        </w:rPr>
        <w:t>
      5) система проецирования изображений опасных предметов (Threat Image Projection).</w:t>
      </w:r>
    </w:p>
    <w:bookmarkEnd w:id="327"/>
    <w:bookmarkStart w:name="z331" w:id="328"/>
    <w:p>
      <w:pPr>
        <w:spacing w:after="0"/>
        <w:ind w:left="0"/>
        <w:jc w:val="both"/>
      </w:pPr>
      <w:r>
        <w:rPr>
          <w:rFonts w:ascii="Times New Roman"/>
          <w:b w:val="false"/>
          <w:i w:val="false"/>
          <w:color w:val="000000"/>
          <w:sz w:val="28"/>
        </w:rPr>
        <w:t>
      4. Принципы интерпретации рентгеновских изображений:</w:t>
      </w:r>
    </w:p>
    <w:bookmarkEnd w:id="328"/>
    <w:bookmarkStart w:name="z332" w:id="329"/>
    <w:p>
      <w:pPr>
        <w:spacing w:after="0"/>
        <w:ind w:left="0"/>
        <w:jc w:val="both"/>
      </w:pPr>
      <w:r>
        <w:rPr>
          <w:rFonts w:ascii="Times New Roman"/>
          <w:b w:val="false"/>
          <w:i w:val="false"/>
          <w:color w:val="000000"/>
          <w:sz w:val="28"/>
        </w:rPr>
        <w:t>
      1) ограничения рентгеновского оборудования;</w:t>
      </w:r>
    </w:p>
    <w:bookmarkEnd w:id="329"/>
    <w:bookmarkStart w:name="z333" w:id="330"/>
    <w:p>
      <w:pPr>
        <w:spacing w:after="0"/>
        <w:ind w:left="0"/>
        <w:jc w:val="both"/>
      </w:pPr>
      <w:r>
        <w:rPr>
          <w:rFonts w:ascii="Times New Roman"/>
          <w:b w:val="false"/>
          <w:i w:val="false"/>
          <w:color w:val="000000"/>
          <w:sz w:val="28"/>
        </w:rPr>
        <w:t>
      2) опции проецирования изображений;</w:t>
      </w:r>
    </w:p>
    <w:bookmarkEnd w:id="330"/>
    <w:bookmarkStart w:name="z334" w:id="331"/>
    <w:p>
      <w:pPr>
        <w:spacing w:after="0"/>
        <w:ind w:left="0"/>
        <w:jc w:val="both"/>
      </w:pPr>
      <w:r>
        <w:rPr>
          <w:rFonts w:ascii="Times New Roman"/>
          <w:b w:val="false"/>
          <w:i w:val="false"/>
          <w:color w:val="000000"/>
          <w:sz w:val="28"/>
        </w:rPr>
        <w:t>
      3) цветовой анализ;</w:t>
      </w:r>
    </w:p>
    <w:bookmarkEnd w:id="331"/>
    <w:bookmarkStart w:name="z335" w:id="332"/>
    <w:p>
      <w:pPr>
        <w:spacing w:after="0"/>
        <w:ind w:left="0"/>
        <w:jc w:val="both"/>
      </w:pPr>
      <w:r>
        <w:rPr>
          <w:rFonts w:ascii="Times New Roman"/>
          <w:b w:val="false"/>
          <w:i w:val="false"/>
          <w:color w:val="000000"/>
          <w:sz w:val="28"/>
        </w:rPr>
        <w:t>
      4) органика/неорганика;</w:t>
      </w:r>
    </w:p>
    <w:bookmarkEnd w:id="332"/>
    <w:bookmarkStart w:name="z336" w:id="333"/>
    <w:p>
      <w:pPr>
        <w:spacing w:after="0"/>
        <w:ind w:left="0"/>
        <w:jc w:val="both"/>
      </w:pPr>
      <w:r>
        <w:rPr>
          <w:rFonts w:ascii="Times New Roman"/>
          <w:b w:val="false"/>
          <w:i w:val="false"/>
          <w:color w:val="000000"/>
          <w:sz w:val="28"/>
        </w:rPr>
        <w:t>
      5) цель и способы использования функции усиления изображения.</w:t>
      </w:r>
    </w:p>
    <w:bookmarkEnd w:id="333"/>
    <w:bookmarkStart w:name="z337" w:id="334"/>
    <w:p>
      <w:pPr>
        <w:spacing w:after="0"/>
        <w:ind w:left="0"/>
        <w:jc w:val="both"/>
      </w:pPr>
      <w:r>
        <w:rPr>
          <w:rFonts w:ascii="Times New Roman"/>
          <w:b w:val="false"/>
          <w:i w:val="false"/>
          <w:color w:val="000000"/>
          <w:sz w:val="28"/>
        </w:rPr>
        <w:t>
      5. Выявление запрещенных предметов:</w:t>
      </w:r>
    </w:p>
    <w:bookmarkEnd w:id="334"/>
    <w:bookmarkStart w:name="z338" w:id="335"/>
    <w:p>
      <w:pPr>
        <w:spacing w:after="0"/>
        <w:ind w:left="0"/>
        <w:jc w:val="both"/>
      </w:pPr>
      <w:r>
        <w:rPr>
          <w:rFonts w:ascii="Times New Roman"/>
          <w:b w:val="false"/>
          <w:i w:val="false"/>
          <w:color w:val="000000"/>
          <w:sz w:val="28"/>
        </w:rPr>
        <w:t>
      1) составляющие элементы самодельного взрывного устройства;</w:t>
      </w:r>
    </w:p>
    <w:bookmarkEnd w:id="335"/>
    <w:bookmarkStart w:name="z339" w:id="336"/>
    <w:p>
      <w:pPr>
        <w:spacing w:after="0"/>
        <w:ind w:left="0"/>
        <w:jc w:val="both"/>
      </w:pPr>
      <w:r>
        <w:rPr>
          <w:rFonts w:ascii="Times New Roman"/>
          <w:b w:val="false"/>
          <w:i w:val="false"/>
          <w:color w:val="000000"/>
          <w:sz w:val="28"/>
        </w:rPr>
        <w:t>
      2) взрывчатые вещества, детонаторы и др.;</w:t>
      </w:r>
    </w:p>
    <w:bookmarkEnd w:id="336"/>
    <w:bookmarkStart w:name="z340" w:id="337"/>
    <w:p>
      <w:pPr>
        <w:spacing w:after="0"/>
        <w:ind w:left="0"/>
        <w:jc w:val="both"/>
      </w:pPr>
      <w:r>
        <w:rPr>
          <w:rFonts w:ascii="Times New Roman"/>
          <w:b w:val="false"/>
          <w:i w:val="false"/>
          <w:color w:val="000000"/>
          <w:sz w:val="28"/>
        </w:rPr>
        <w:t>
      3) опасные вещества;</w:t>
      </w:r>
    </w:p>
    <w:bookmarkEnd w:id="337"/>
    <w:bookmarkStart w:name="z341" w:id="338"/>
    <w:p>
      <w:pPr>
        <w:spacing w:after="0"/>
        <w:ind w:left="0"/>
        <w:jc w:val="both"/>
      </w:pPr>
      <w:r>
        <w:rPr>
          <w:rFonts w:ascii="Times New Roman"/>
          <w:b w:val="false"/>
          <w:i w:val="false"/>
          <w:color w:val="000000"/>
          <w:sz w:val="28"/>
        </w:rPr>
        <w:t>
      4) процедуры в случае обнаружения запрещенных предметов;</w:t>
      </w:r>
    </w:p>
    <w:bookmarkEnd w:id="338"/>
    <w:bookmarkStart w:name="z342" w:id="339"/>
    <w:p>
      <w:pPr>
        <w:spacing w:after="0"/>
        <w:ind w:left="0"/>
        <w:jc w:val="both"/>
      </w:pPr>
      <w:r>
        <w:rPr>
          <w:rFonts w:ascii="Times New Roman"/>
          <w:b w:val="false"/>
          <w:i w:val="false"/>
          <w:color w:val="000000"/>
          <w:sz w:val="28"/>
        </w:rPr>
        <w:t>
      5) процедуры в случае обнаружения угрозы;</w:t>
      </w:r>
    </w:p>
    <w:bookmarkEnd w:id="339"/>
    <w:bookmarkStart w:name="z343" w:id="340"/>
    <w:p>
      <w:pPr>
        <w:spacing w:after="0"/>
        <w:ind w:left="0"/>
        <w:jc w:val="both"/>
      </w:pPr>
      <w:r>
        <w:rPr>
          <w:rFonts w:ascii="Times New Roman"/>
          <w:b w:val="false"/>
          <w:i w:val="false"/>
          <w:color w:val="000000"/>
          <w:sz w:val="28"/>
        </w:rPr>
        <w:t>
      6) процедуры в отношении не идентифицированных предметов;</w:t>
      </w:r>
    </w:p>
    <w:bookmarkEnd w:id="340"/>
    <w:bookmarkStart w:name="z344" w:id="341"/>
    <w:p>
      <w:pPr>
        <w:spacing w:after="0"/>
        <w:ind w:left="0"/>
        <w:jc w:val="both"/>
      </w:pPr>
      <w:r>
        <w:rPr>
          <w:rFonts w:ascii="Times New Roman"/>
          <w:b w:val="false"/>
          <w:i w:val="false"/>
          <w:color w:val="000000"/>
          <w:sz w:val="28"/>
        </w:rPr>
        <w:t>
      7) способы сокрытия.</w:t>
      </w:r>
    </w:p>
    <w:bookmarkEnd w:id="341"/>
    <w:bookmarkStart w:name="z345" w:id="342"/>
    <w:p>
      <w:pPr>
        <w:spacing w:after="0"/>
        <w:ind w:left="0"/>
        <w:jc w:val="both"/>
      </w:pPr>
      <w:r>
        <w:rPr>
          <w:rFonts w:ascii="Times New Roman"/>
          <w:b w:val="false"/>
          <w:i w:val="false"/>
          <w:color w:val="000000"/>
          <w:sz w:val="28"/>
        </w:rPr>
        <w:t>
      6. Система досмотра зарегистрированного багажа:</w:t>
      </w:r>
    </w:p>
    <w:bookmarkEnd w:id="342"/>
    <w:bookmarkStart w:name="z346" w:id="343"/>
    <w:p>
      <w:pPr>
        <w:spacing w:after="0"/>
        <w:ind w:left="0"/>
        <w:jc w:val="both"/>
      </w:pPr>
      <w:r>
        <w:rPr>
          <w:rFonts w:ascii="Times New Roman"/>
          <w:b w:val="false"/>
          <w:i w:val="false"/>
          <w:color w:val="000000"/>
          <w:sz w:val="28"/>
        </w:rPr>
        <w:t>
      1) организация досмотра зарегистрированного багажа;</w:t>
      </w:r>
    </w:p>
    <w:bookmarkEnd w:id="343"/>
    <w:bookmarkStart w:name="z347" w:id="344"/>
    <w:p>
      <w:pPr>
        <w:spacing w:after="0"/>
        <w:ind w:left="0"/>
        <w:jc w:val="both"/>
      </w:pPr>
      <w:r>
        <w:rPr>
          <w:rFonts w:ascii="Times New Roman"/>
          <w:b w:val="false"/>
          <w:i w:val="false"/>
          <w:color w:val="000000"/>
          <w:sz w:val="28"/>
        </w:rPr>
        <w:t>
      2) критерии приема багажа и отказа в перевозке багажа;</w:t>
      </w:r>
    </w:p>
    <w:bookmarkEnd w:id="344"/>
    <w:bookmarkStart w:name="z348" w:id="345"/>
    <w:p>
      <w:pPr>
        <w:spacing w:after="0"/>
        <w:ind w:left="0"/>
        <w:jc w:val="both"/>
      </w:pPr>
      <w:r>
        <w:rPr>
          <w:rFonts w:ascii="Times New Roman"/>
          <w:b w:val="false"/>
          <w:i w:val="false"/>
          <w:color w:val="000000"/>
          <w:sz w:val="28"/>
        </w:rPr>
        <w:t>
      3) действия в случае подозрения угрозы.</w:t>
      </w:r>
    </w:p>
    <w:bookmarkEnd w:id="345"/>
    <w:bookmarkStart w:name="z349" w:id="346"/>
    <w:p>
      <w:pPr>
        <w:spacing w:after="0"/>
        <w:ind w:left="0"/>
        <w:jc w:val="both"/>
      </w:pPr>
      <w:r>
        <w:rPr>
          <w:rFonts w:ascii="Times New Roman"/>
          <w:b w:val="false"/>
          <w:i w:val="false"/>
          <w:color w:val="000000"/>
          <w:sz w:val="28"/>
        </w:rPr>
        <w:t>
      7. Специальные процедуры досмотра багажа:</w:t>
      </w:r>
    </w:p>
    <w:bookmarkEnd w:id="346"/>
    <w:bookmarkStart w:name="z350" w:id="347"/>
    <w:p>
      <w:pPr>
        <w:spacing w:after="0"/>
        <w:ind w:left="0"/>
        <w:jc w:val="both"/>
      </w:pPr>
      <w:r>
        <w:rPr>
          <w:rFonts w:ascii="Times New Roman"/>
          <w:b w:val="false"/>
          <w:i w:val="false"/>
          <w:color w:val="000000"/>
          <w:sz w:val="28"/>
        </w:rPr>
        <w:t>
      1) крупногабаритный багаж;</w:t>
      </w:r>
    </w:p>
    <w:bookmarkEnd w:id="347"/>
    <w:bookmarkStart w:name="z351" w:id="348"/>
    <w:p>
      <w:pPr>
        <w:spacing w:after="0"/>
        <w:ind w:left="0"/>
        <w:jc w:val="both"/>
      </w:pPr>
      <w:r>
        <w:rPr>
          <w:rFonts w:ascii="Times New Roman"/>
          <w:b w:val="false"/>
          <w:i w:val="false"/>
          <w:color w:val="000000"/>
          <w:sz w:val="28"/>
        </w:rPr>
        <w:t>
      2) процедуры досмотра несопровождаемого багажа;</w:t>
      </w:r>
    </w:p>
    <w:bookmarkEnd w:id="348"/>
    <w:bookmarkStart w:name="z352" w:id="349"/>
    <w:p>
      <w:pPr>
        <w:spacing w:after="0"/>
        <w:ind w:left="0"/>
        <w:jc w:val="both"/>
      </w:pPr>
      <w:r>
        <w:rPr>
          <w:rFonts w:ascii="Times New Roman"/>
          <w:b w:val="false"/>
          <w:i w:val="false"/>
          <w:color w:val="000000"/>
          <w:sz w:val="28"/>
        </w:rPr>
        <w:t>
      3) досмотр багажа членов летного экипажа.</w:t>
      </w:r>
    </w:p>
    <w:bookmarkEnd w:id="349"/>
    <w:bookmarkStart w:name="z353" w:id="350"/>
    <w:p>
      <w:pPr>
        <w:spacing w:after="0"/>
        <w:ind w:left="0"/>
        <w:jc w:val="both"/>
      </w:pPr>
      <w:r>
        <w:rPr>
          <w:rFonts w:ascii="Times New Roman"/>
          <w:b w:val="false"/>
          <w:i w:val="false"/>
          <w:color w:val="000000"/>
          <w:sz w:val="28"/>
        </w:rPr>
        <w:t>
      8. Эксплуатационные аспекты:</w:t>
      </w:r>
    </w:p>
    <w:bookmarkEnd w:id="350"/>
    <w:bookmarkStart w:name="z354" w:id="351"/>
    <w:p>
      <w:pPr>
        <w:spacing w:after="0"/>
        <w:ind w:left="0"/>
        <w:jc w:val="both"/>
      </w:pPr>
      <w:r>
        <w:rPr>
          <w:rFonts w:ascii="Times New Roman"/>
          <w:b w:val="false"/>
          <w:i w:val="false"/>
          <w:color w:val="000000"/>
          <w:sz w:val="28"/>
        </w:rPr>
        <w:t>
      1) подготовка оборудования к работе;</w:t>
      </w:r>
    </w:p>
    <w:bookmarkEnd w:id="351"/>
    <w:bookmarkStart w:name="z355" w:id="352"/>
    <w:p>
      <w:pPr>
        <w:spacing w:after="0"/>
        <w:ind w:left="0"/>
        <w:jc w:val="both"/>
      </w:pPr>
      <w:r>
        <w:rPr>
          <w:rFonts w:ascii="Times New Roman"/>
          <w:b w:val="false"/>
          <w:i w:val="false"/>
          <w:color w:val="000000"/>
          <w:sz w:val="28"/>
        </w:rPr>
        <w:t>
      2) подготовка рабочего места к работе;</w:t>
      </w:r>
    </w:p>
    <w:bookmarkEnd w:id="352"/>
    <w:bookmarkStart w:name="z356" w:id="353"/>
    <w:p>
      <w:pPr>
        <w:spacing w:after="0"/>
        <w:ind w:left="0"/>
        <w:jc w:val="both"/>
      </w:pPr>
      <w:r>
        <w:rPr>
          <w:rFonts w:ascii="Times New Roman"/>
          <w:b w:val="false"/>
          <w:i w:val="false"/>
          <w:color w:val="000000"/>
          <w:sz w:val="28"/>
        </w:rPr>
        <w:t>
      3) тестирование оборудования (стандартный тестовый образец);</w:t>
      </w:r>
    </w:p>
    <w:bookmarkEnd w:id="353"/>
    <w:bookmarkStart w:name="z357" w:id="354"/>
    <w:p>
      <w:pPr>
        <w:spacing w:after="0"/>
        <w:ind w:left="0"/>
        <w:jc w:val="both"/>
      </w:pPr>
      <w:r>
        <w:rPr>
          <w:rFonts w:ascii="Times New Roman"/>
          <w:b w:val="false"/>
          <w:i w:val="false"/>
          <w:color w:val="000000"/>
          <w:sz w:val="28"/>
        </w:rPr>
        <w:t>
      4) выключение оборудования;</w:t>
      </w:r>
    </w:p>
    <w:bookmarkEnd w:id="354"/>
    <w:bookmarkStart w:name="z358" w:id="355"/>
    <w:p>
      <w:pPr>
        <w:spacing w:after="0"/>
        <w:ind w:left="0"/>
        <w:jc w:val="both"/>
      </w:pPr>
      <w:r>
        <w:rPr>
          <w:rFonts w:ascii="Times New Roman"/>
          <w:b w:val="false"/>
          <w:i w:val="false"/>
          <w:color w:val="000000"/>
          <w:sz w:val="28"/>
        </w:rPr>
        <w:t>
      5) уведомление об отказе оборудования;</w:t>
      </w:r>
    </w:p>
    <w:bookmarkEnd w:id="355"/>
    <w:bookmarkStart w:name="z359" w:id="356"/>
    <w:p>
      <w:pPr>
        <w:spacing w:after="0"/>
        <w:ind w:left="0"/>
        <w:jc w:val="both"/>
      </w:pPr>
      <w:r>
        <w:rPr>
          <w:rFonts w:ascii="Times New Roman"/>
          <w:b w:val="false"/>
          <w:i w:val="false"/>
          <w:color w:val="000000"/>
          <w:sz w:val="28"/>
        </w:rPr>
        <w:t>
      6) учет.</w:t>
      </w:r>
    </w:p>
    <w:bookmarkEnd w:id="356"/>
    <w:bookmarkStart w:name="z360" w:id="357"/>
    <w:p>
      <w:pPr>
        <w:spacing w:after="0"/>
        <w:ind w:left="0"/>
        <w:jc w:val="both"/>
      </w:pPr>
      <w:r>
        <w:rPr>
          <w:rFonts w:ascii="Times New Roman"/>
          <w:b w:val="false"/>
          <w:i w:val="false"/>
          <w:color w:val="000000"/>
          <w:sz w:val="28"/>
        </w:rPr>
        <w:t>
      9. Ручной досмотр зарегистрированного багажа:</w:t>
      </w:r>
    </w:p>
    <w:bookmarkEnd w:id="357"/>
    <w:bookmarkStart w:name="z361" w:id="358"/>
    <w:p>
      <w:pPr>
        <w:spacing w:after="0"/>
        <w:ind w:left="0"/>
        <w:jc w:val="both"/>
      </w:pPr>
      <w:r>
        <w:rPr>
          <w:rFonts w:ascii="Times New Roman"/>
          <w:b w:val="false"/>
          <w:i w:val="false"/>
          <w:color w:val="000000"/>
          <w:sz w:val="28"/>
        </w:rPr>
        <w:t>
      1) цель осуществления ручного досмотра;</w:t>
      </w:r>
    </w:p>
    <w:bookmarkEnd w:id="358"/>
    <w:bookmarkStart w:name="z362" w:id="359"/>
    <w:p>
      <w:pPr>
        <w:spacing w:after="0"/>
        <w:ind w:left="0"/>
        <w:jc w:val="both"/>
      </w:pPr>
      <w:r>
        <w:rPr>
          <w:rFonts w:ascii="Times New Roman"/>
          <w:b w:val="false"/>
          <w:i w:val="false"/>
          <w:color w:val="000000"/>
          <w:sz w:val="28"/>
        </w:rPr>
        <w:t>
      2) условия, при которых зарегистрированный багаж подвергается ручному досмотру;</w:t>
      </w:r>
    </w:p>
    <w:bookmarkEnd w:id="359"/>
    <w:bookmarkStart w:name="z363" w:id="360"/>
    <w:p>
      <w:pPr>
        <w:spacing w:after="0"/>
        <w:ind w:left="0"/>
        <w:jc w:val="both"/>
      </w:pPr>
      <w:r>
        <w:rPr>
          <w:rFonts w:ascii="Times New Roman"/>
          <w:b w:val="false"/>
          <w:i w:val="false"/>
          <w:color w:val="000000"/>
          <w:sz w:val="28"/>
        </w:rPr>
        <w:t>
      3) процедура досмотра в присутствии пассажира;</w:t>
      </w:r>
    </w:p>
    <w:bookmarkEnd w:id="360"/>
    <w:bookmarkStart w:name="z364" w:id="361"/>
    <w:p>
      <w:pPr>
        <w:spacing w:after="0"/>
        <w:ind w:left="0"/>
        <w:jc w:val="both"/>
      </w:pPr>
      <w:r>
        <w:rPr>
          <w:rFonts w:ascii="Times New Roman"/>
          <w:b w:val="false"/>
          <w:i w:val="false"/>
          <w:color w:val="000000"/>
          <w:sz w:val="28"/>
        </w:rPr>
        <w:t>
      4) процент багажа подверженного ручному досмотру (в случае использования рентгеновского оборудования без системы проецирования изображений опасных предметов);</w:t>
      </w:r>
    </w:p>
    <w:bookmarkEnd w:id="361"/>
    <w:bookmarkStart w:name="z365" w:id="362"/>
    <w:p>
      <w:pPr>
        <w:spacing w:after="0"/>
        <w:ind w:left="0"/>
        <w:jc w:val="both"/>
      </w:pPr>
      <w:r>
        <w:rPr>
          <w:rFonts w:ascii="Times New Roman"/>
          <w:b w:val="false"/>
          <w:i w:val="false"/>
          <w:color w:val="000000"/>
          <w:sz w:val="28"/>
        </w:rPr>
        <w:t>
      5) исключения от ручного досмотра.</w:t>
      </w:r>
    </w:p>
    <w:bookmarkEnd w:id="362"/>
    <w:bookmarkStart w:name="z366" w:id="363"/>
    <w:p>
      <w:pPr>
        <w:spacing w:after="0"/>
        <w:ind w:left="0"/>
        <w:jc w:val="both"/>
      </w:pPr>
      <w:r>
        <w:rPr>
          <w:rFonts w:ascii="Times New Roman"/>
          <w:b w:val="false"/>
          <w:i w:val="false"/>
          <w:color w:val="000000"/>
          <w:sz w:val="28"/>
        </w:rPr>
        <w:t>
      10. Системы проецирования изображений опасных предметов (ПИОП).</w:t>
      </w:r>
    </w:p>
    <w:bookmarkEnd w:id="363"/>
    <w:bookmarkStart w:name="z367" w:id="364"/>
    <w:p>
      <w:pPr>
        <w:spacing w:after="0"/>
        <w:ind w:left="0"/>
        <w:jc w:val="both"/>
      </w:pPr>
      <w:r>
        <w:rPr>
          <w:rFonts w:ascii="Times New Roman"/>
          <w:b w:val="false"/>
          <w:i w:val="false"/>
          <w:color w:val="000000"/>
          <w:sz w:val="28"/>
        </w:rPr>
        <w:t>
      Модуль 5. Досмотр с использованием оборудования по обнаружению взрывчатых веществ (EDS)</w:t>
      </w:r>
    </w:p>
    <w:bookmarkEnd w:id="364"/>
    <w:bookmarkStart w:name="z368" w:id="365"/>
    <w:p>
      <w:pPr>
        <w:spacing w:after="0"/>
        <w:ind w:left="0"/>
        <w:jc w:val="both"/>
      </w:pPr>
      <w:r>
        <w:rPr>
          <w:rFonts w:ascii="Times New Roman"/>
          <w:b w:val="false"/>
          <w:i w:val="false"/>
          <w:color w:val="000000"/>
          <w:sz w:val="28"/>
        </w:rPr>
        <w:t>
      1. Задачи авиационной безопасности и классификация угроз.</w:t>
      </w:r>
    </w:p>
    <w:bookmarkEnd w:id="365"/>
    <w:bookmarkStart w:name="z369" w:id="366"/>
    <w:p>
      <w:pPr>
        <w:spacing w:after="0"/>
        <w:ind w:left="0"/>
        <w:jc w:val="both"/>
      </w:pPr>
      <w:r>
        <w:rPr>
          <w:rFonts w:ascii="Times New Roman"/>
          <w:b w:val="false"/>
          <w:i w:val="false"/>
          <w:color w:val="000000"/>
          <w:sz w:val="28"/>
        </w:rPr>
        <w:t>
      2. Обязанности инспекторов досмотра САБ:</w:t>
      </w:r>
    </w:p>
    <w:bookmarkEnd w:id="366"/>
    <w:bookmarkStart w:name="z370" w:id="367"/>
    <w:p>
      <w:pPr>
        <w:spacing w:after="0"/>
        <w:ind w:left="0"/>
        <w:jc w:val="both"/>
      </w:pPr>
      <w:r>
        <w:rPr>
          <w:rFonts w:ascii="Times New Roman"/>
          <w:b w:val="false"/>
          <w:i w:val="false"/>
          <w:color w:val="000000"/>
          <w:sz w:val="28"/>
        </w:rPr>
        <w:t>
      1) Обязанности;</w:t>
      </w:r>
    </w:p>
    <w:bookmarkEnd w:id="367"/>
    <w:bookmarkStart w:name="z371" w:id="368"/>
    <w:p>
      <w:pPr>
        <w:spacing w:after="0"/>
        <w:ind w:left="0"/>
        <w:jc w:val="both"/>
      </w:pPr>
      <w:r>
        <w:rPr>
          <w:rFonts w:ascii="Times New Roman"/>
          <w:b w:val="false"/>
          <w:i w:val="false"/>
          <w:color w:val="000000"/>
          <w:sz w:val="28"/>
        </w:rPr>
        <w:t>
      2) положения нормативных документов в отношении досмотра.</w:t>
      </w:r>
    </w:p>
    <w:bookmarkEnd w:id="368"/>
    <w:bookmarkStart w:name="z372" w:id="369"/>
    <w:p>
      <w:pPr>
        <w:spacing w:after="0"/>
        <w:ind w:left="0"/>
        <w:jc w:val="both"/>
      </w:pPr>
      <w:r>
        <w:rPr>
          <w:rFonts w:ascii="Times New Roman"/>
          <w:b w:val="false"/>
          <w:i w:val="false"/>
          <w:color w:val="000000"/>
          <w:sz w:val="28"/>
        </w:rPr>
        <w:t>
      3. Оборудование для обнаружения взрывчатых веществ (далее – EDS):</w:t>
      </w:r>
    </w:p>
    <w:bookmarkEnd w:id="369"/>
    <w:bookmarkStart w:name="z373" w:id="370"/>
    <w:p>
      <w:pPr>
        <w:spacing w:after="0"/>
        <w:ind w:left="0"/>
        <w:jc w:val="both"/>
      </w:pPr>
      <w:r>
        <w:rPr>
          <w:rFonts w:ascii="Times New Roman"/>
          <w:b w:val="false"/>
          <w:i w:val="false"/>
          <w:color w:val="000000"/>
          <w:sz w:val="28"/>
        </w:rPr>
        <w:t>
      1) Цель досмотра при помощи EDS;</w:t>
      </w:r>
    </w:p>
    <w:bookmarkEnd w:id="370"/>
    <w:bookmarkStart w:name="z374" w:id="371"/>
    <w:p>
      <w:pPr>
        <w:spacing w:after="0"/>
        <w:ind w:left="0"/>
        <w:jc w:val="both"/>
      </w:pPr>
      <w:r>
        <w:rPr>
          <w:rFonts w:ascii="Times New Roman"/>
          <w:b w:val="false"/>
          <w:i w:val="false"/>
          <w:color w:val="000000"/>
          <w:sz w:val="28"/>
        </w:rPr>
        <w:t>
      2) Принципы функционирования EDS;</w:t>
      </w:r>
    </w:p>
    <w:bookmarkEnd w:id="371"/>
    <w:bookmarkStart w:name="z375" w:id="372"/>
    <w:p>
      <w:pPr>
        <w:spacing w:after="0"/>
        <w:ind w:left="0"/>
        <w:jc w:val="both"/>
      </w:pPr>
      <w:r>
        <w:rPr>
          <w:rFonts w:ascii="Times New Roman"/>
          <w:b w:val="false"/>
          <w:i w:val="false"/>
          <w:color w:val="000000"/>
          <w:sz w:val="28"/>
        </w:rPr>
        <w:t>
      3) EDS – типы, эксплуатация и технические характеристики;</w:t>
      </w:r>
    </w:p>
    <w:bookmarkEnd w:id="372"/>
    <w:bookmarkStart w:name="z376" w:id="373"/>
    <w:p>
      <w:pPr>
        <w:spacing w:after="0"/>
        <w:ind w:left="0"/>
        <w:jc w:val="both"/>
      </w:pPr>
      <w:r>
        <w:rPr>
          <w:rFonts w:ascii="Times New Roman"/>
          <w:b w:val="false"/>
          <w:i w:val="false"/>
          <w:color w:val="000000"/>
          <w:sz w:val="28"/>
        </w:rPr>
        <w:t>
      4) Техника безопасности и санитарные нормы;</w:t>
      </w:r>
    </w:p>
    <w:bookmarkEnd w:id="373"/>
    <w:bookmarkStart w:name="z377" w:id="374"/>
    <w:p>
      <w:pPr>
        <w:spacing w:after="0"/>
        <w:ind w:left="0"/>
        <w:jc w:val="both"/>
      </w:pPr>
      <w:r>
        <w:rPr>
          <w:rFonts w:ascii="Times New Roman"/>
          <w:b w:val="false"/>
          <w:i w:val="false"/>
          <w:color w:val="000000"/>
          <w:sz w:val="28"/>
        </w:rPr>
        <w:t>
      5) Система проецирования изображений опасных предметов (Threat Image Projection.</w:t>
      </w:r>
    </w:p>
    <w:bookmarkEnd w:id="374"/>
    <w:bookmarkStart w:name="z378" w:id="375"/>
    <w:p>
      <w:pPr>
        <w:spacing w:after="0"/>
        <w:ind w:left="0"/>
        <w:jc w:val="both"/>
      </w:pPr>
      <w:r>
        <w:rPr>
          <w:rFonts w:ascii="Times New Roman"/>
          <w:b w:val="false"/>
          <w:i w:val="false"/>
          <w:color w:val="000000"/>
          <w:sz w:val="28"/>
        </w:rPr>
        <w:t>
      4. EDS (обнаружение взрывчатых веществ):</w:t>
      </w:r>
    </w:p>
    <w:bookmarkEnd w:id="375"/>
    <w:bookmarkStart w:name="z379" w:id="376"/>
    <w:p>
      <w:pPr>
        <w:spacing w:after="0"/>
        <w:ind w:left="0"/>
        <w:jc w:val="both"/>
      </w:pPr>
      <w:r>
        <w:rPr>
          <w:rFonts w:ascii="Times New Roman"/>
          <w:b w:val="false"/>
          <w:i w:val="false"/>
          <w:color w:val="000000"/>
          <w:sz w:val="28"/>
        </w:rPr>
        <w:t>
      1) автоматизированное выявление взрывчатых веществ;</w:t>
      </w:r>
    </w:p>
    <w:bookmarkEnd w:id="376"/>
    <w:bookmarkStart w:name="z380" w:id="377"/>
    <w:p>
      <w:pPr>
        <w:spacing w:after="0"/>
        <w:ind w:left="0"/>
        <w:jc w:val="both"/>
      </w:pPr>
      <w:r>
        <w:rPr>
          <w:rFonts w:ascii="Times New Roman"/>
          <w:b w:val="false"/>
          <w:i w:val="false"/>
          <w:color w:val="000000"/>
          <w:sz w:val="28"/>
        </w:rPr>
        <w:t>
      2) EDS по сравнению с обычным рентгеновским оборудованием;</w:t>
      </w:r>
    </w:p>
    <w:bookmarkEnd w:id="377"/>
    <w:bookmarkStart w:name="z381" w:id="378"/>
    <w:p>
      <w:pPr>
        <w:spacing w:after="0"/>
        <w:ind w:left="0"/>
        <w:jc w:val="both"/>
      </w:pPr>
      <w:r>
        <w:rPr>
          <w:rFonts w:ascii="Times New Roman"/>
          <w:b w:val="false"/>
          <w:i w:val="false"/>
          <w:color w:val="000000"/>
          <w:sz w:val="28"/>
        </w:rPr>
        <w:t>
      3) ограничения EDS;</w:t>
      </w:r>
    </w:p>
    <w:bookmarkEnd w:id="378"/>
    <w:bookmarkStart w:name="z382" w:id="379"/>
    <w:p>
      <w:pPr>
        <w:spacing w:after="0"/>
        <w:ind w:left="0"/>
        <w:jc w:val="both"/>
      </w:pPr>
      <w:r>
        <w:rPr>
          <w:rFonts w:ascii="Times New Roman"/>
          <w:b w:val="false"/>
          <w:i w:val="false"/>
          <w:color w:val="000000"/>
          <w:sz w:val="28"/>
        </w:rPr>
        <w:t>
      4) опции проецирования изображений;</w:t>
      </w:r>
    </w:p>
    <w:bookmarkEnd w:id="379"/>
    <w:bookmarkStart w:name="z383" w:id="380"/>
    <w:p>
      <w:pPr>
        <w:spacing w:after="0"/>
        <w:ind w:left="0"/>
        <w:jc w:val="both"/>
      </w:pPr>
      <w:r>
        <w:rPr>
          <w:rFonts w:ascii="Times New Roman"/>
          <w:b w:val="false"/>
          <w:i w:val="false"/>
          <w:color w:val="000000"/>
          <w:sz w:val="28"/>
        </w:rPr>
        <w:t>
      5) цветовой анализ;</w:t>
      </w:r>
    </w:p>
    <w:bookmarkEnd w:id="380"/>
    <w:bookmarkStart w:name="z384" w:id="381"/>
    <w:p>
      <w:pPr>
        <w:spacing w:after="0"/>
        <w:ind w:left="0"/>
        <w:jc w:val="both"/>
      </w:pPr>
      <w:r>
        <w:rPr>
          <w:rFonts w:ascii="Times New Roman"/>
          <w:b w:val="false"/>
          <w:i w:val="false"/>
          <w:color w:val="000000"/>
          <w:sz w:val="28"/>
        </w:rPr>
        <w:t>
      6) органика/неорганика;</w:t>
      </w:r>
    </w:p>
    <w:bookmarkEnd w:id="381"/>
    <w:bookmarkStart w:name="z385" w:id="382"/>
    <w:p>
      <w:pPr>
        <w:spacing w:after="0"/>
        <w:ind w:left="0"/>
        <w:jc w:val="both"/>
      </w:pPr>
      <w:r>
        <w:rPr>
          <w:rFonts w:ascii="Times New Roman"/>
          <w:b w:val="false"/>
          <w:i w:val="false"/>
          <w:color w:val="000000"/>
          <w:sz w:val="28"/>
        </w:rPr>
        <w:t>
      7) цель и способы использования функции усиления изображения.</w:t>
      </w:r>
    </w:p>
    <w:bookmarkEnd w:id="382"/>
    <w:bookmarkStart w:name="z386" w:id="383"/>
    <w:p>
      <w:pPr>
        <w:spacing w:after="0"/>
        <w:ind w:left="0"/>
        <w:jc w:val="both"/>
      </w:pPr>
      <w:r>
        <w:rPr>
          <w:rFonts w:ascii="Times New Roman"/>
          <w:b w:val="false"/>
          <w:i w:val="false"/>
          <w:color w:val="000000"/>
          <w:sz w:val="28"/>
        </w:rPr>
        <w:t>
      5. Выявление запрещенных предметов:</w:t>
      </w:r>
    </w:p>
    <w:bookmarkEnd w:id="383"/>
    <w:bookmarkStart w:name="z387" w:id="384"/>
    <w:p>
      <w:pPr>
        <w:spacing w:after="0"/>
        <w:ind w:left="0"/>
        <w:jc w:val="both"/>
      </w:pPr>
      <w:r>
        <w:rPr>
          <w:rFonts w:ascii="Times New Roman"/>
          <w:b w:val="false"/>
          <w:i w:val="false"/>
          <w:color w:val="000000"/>
          <w:sz w:val="28"/>
        </w:rPr>
        <w:t>
      1) запрещенные предметы;</w:t>
      </w:r>
    </w:p>
    <w:bookmarkEnd w:id="384"/>
    <w:bookmarkStart w:name="z388" w:id="385"/>
    <w:p>
      <w:pPr>
        <w:spacing w:after="0"/>
        <w:ind w:left="0"/>
        <w:jc w:val="both"/>
      </w:pPr>
      <w:r>
        <w:rPr>
          <w:rFonts w:ascii="Times New Roman"/>
          <w:b w:val="false"/>
          <w:i w:val="false"/>
          <w:color w:val="000000"/>
          <w:sz w:val="28"/>
        </w:rPr>
        <w:t>
      2) составляющие самодельного взрывного устройства;</w:t>
      </w:r>
    </w:p>
    <w:bookmarkEnd w:id="385"/>
    <w:bookmarkStart w:name="z389" w:id="386"/>
    <w:p>
      <w:pPr>
        <w:spacing w:after="0"/>
        <w:ind w:left="0"/>
        <w:jc w:val="both"/>
      </w:pPr>
      <w:r>
        <w:rPr>
          <w:rFonts w:ascii="Times New Roman"/>
          <w:b w:val="false"/>
          <w:i w:val="false"/>
          <w:color w:val="000000"/>
          <w:sz w:val="28"/>
        </w:rPr>
        <w:t>
      3) взрывчатые вещества, детонаторы и др.;</w:t>
      </w:r>
    </w:p>
    <w:bookmarkEnd w:id="386"/>
    <w:bookmarkStart w:name="z390" w:id="387"/>
    <w:p>
      <w:pPr>
        <w:spacing w:after="0"/>
        <w:ind w:left="0"/>
        <w:jc w:val="both"/>
      </w:pPr>
      <w:r>
        <w:rPr>
          <w:rFonts w:ascii="Times New Roman"/>
          <w:b w:val="false"/>
          <w:i w:val="false"/>
          <w:color w:val="000000"/>
          <w:sz w:val="28"/>
        </w:rPr>
        <w:t>
      4) опасные вещества;</w:t>
      </w:r>
    </w:p>
    <w:bookmarkEnd w:id="387"/>
    <w:bookmarkStart w:name="z391" w:id="388"/>
    <w:p>
      <w:pPr>
        <w:spacing w:after="0"/>
        <w:ind w:left="0"/>
        <w:jc w:val="both"/>
      </w:pPr>
      <w:r>
        <w:rPr>
          <w:rFonts w:ascii="Times New Roman"/>
          <w:b w:val="false"/>
          <w:i w:val="false"/>
          <w:color w:val="000000"/>
          <w:sz w:val="28"/>
        </w:rPr>
        <w:t>
      5) процедуры в случае обнаружения запрещенных предметов;</w:t>
      </w:r>
    </w:p>
    <w:bookmarkEnd w:id="388"/>
    <w:bookmarkStart w:name="z392" w:id="389"/>
    <w:p>
      <w:pPr>
        <w:spacing w:after="0"/>
        <w:ind w:left="0"/>
        <w:jc w:val="both"/>
      </w:pPr>
      <w:r>
        <w:rPr>
          <w:rFonts w:ascii="Times New Roman"/>
          <w:b w:val="false"/>
          <w:i w:val="false"/>
          <w:color w:val="000000"/>
          <w:sz w:val="28"/>
        </w:rPr>
        <w:t>
      6) процедуры в случае обнаружения угрозы;</w:t>
      </w:r>
    </w:p>
    <w:bookmarkEnd w:id="389"/>
    <w:bookmarkStart w:name="z393" w:id="390"/>
    <w:p>
      <w:pPr>
        <w:spacing w:after="0"/>
        <w:ind w:left="0"/>
        <w:jc w:val="both"/>
      </w:pPr>
      <w:r>
        <w:rPr>
          <w:rFonts w:ascii="Times New Roman"/>
          <w:b w:val="false"/>
          <w:i w:val="false"/>
          <w:color w:val="000000"/>
          <w:sz w:val="28"/>
        </w:rPr>
        <w:t>
      7) процедуры в отношении не идентифицированных предметов;</w:t>
      </w:r>
    </w:p>
    <w:bookmarkEnd w:id="390"/>
    <w:bookmarkStart w:name="z394" w:id="391"/>
    <w:p>
      <w:pPr>
        <w:spacing w:after="0"/>
        <w:ind w:left="0"/>
        <w:jc w:val="both"/>
      </w:pPr>
      <w:r>
        <w:rPr>
          <w:rFonts w:ascii="Times New Roman"/>
          <w:b w:val="false"/>
          <w:i w:val="false"/>
          <w:color w:val="000000"/>
          <w:sz w:val="28"/>
        </w:rPr>
        <w:t>
      8) способы сокрытия.</w:t>
      </w:r>
    </w:p>
    <w:bookmarkEnd w:id="391"/>
    <w:bookmarkStart w:name="z395" w:id="392"/>
    <w:p>
      <w:pPr>
        <w:spacing w:after="0"/>
        <w:ind w:left="0"/>
        <w:jc w:val="both"/>
      </w:pPr>
      <w:r>
        <w:rPr>
          <w:rFonts w:ascii="Times New Roman"/>
          <w:b w:val="false"/>
          <w:i w:val="false"/>
          <w:color w:val="000000"/>
          <w:sz w:val="28"/>
        </w:rPr>
        <w:t>
      6. Система досмотра зарегистрированного багажа:</w:t>
      </w:r>
    </w:p>
    <w:bookmarkEnd w:id="392"/>
    <w:bookmarkStart w:name="z396" w:id="393"/>
    <w:p>
      <w:pPr>
        <w:spacing w:after="0"/>
        <w:ind w:left="0"/>
        <w:jc w:val="both"/>
      </w:pPr>
      <w:r>
        <w:rPr>
          <w:rFonts w:ascii="Times New Roman"/>
          <w:b w:val="false"/>
          <w:i w:val="false"/>
          <w:color w:val="000000"/>
          <w:sz w:val="28"/>
        </w:rPr>
        <w:t>
      1) организация досмотра зарегистрированного багажа;</w:t>
      </w:r>
    </w:p>
    <w:bookmarkEnd w:id="393"/>
    <w:bookmarkStart w:name="z397" w:id="394"/>
    <w:p>
      <w:pPr>
        <w:spacing w:after="0"/>
        <w:ind w:left="0"/>
        <w:jc w:val="both"/>
      </w:pPr>
      <w:r>
        <w:rPr>
          <w:rFonts w:ascii="Times New Roman"/>
          <w:b w:val="false"/>
          <w:i w:val="false"/>
          <w:color w:val="000000"/>
          <w:sz w:val="28"/>
        </w:rPr>
        <w:t>
      2) многоуровневая система досмотра – процедуры для каждого уровня;</w:t>
      </w:r>
    </w:p>
    <w:bookmarkEnd w:id="394"/>
    <w:bookmarkStart w:name="z398" w:id="395"/>
    <w:p>
      <w:pPr>
        <w:spacing w:after="0"/>
        <w:ind w:left="0"/>
        <w:jc w:val="both"/>
      </w:pPr>
      <w:r>
        <w:rPr>
          <w:rFonts w:ascii="Times New Roman"/>
          <w:b w:val="false"/>
          <w:i w:val="false"/>
          <w:color w:val="000000"/>
          <w:sz w:val="28"/>
        </w:rPr>
        <w:t>
      3) критерии приема багажа и отказа в перевозке багажа;</w:t>
      </w:r>
    </w:p>
    <w:bookmarkEnd w:id="395"/>
    <w:bookmarkStart w:name="z399" w:id="396"/>
    <w:p>
      <w:pPr>
        <w:spacing w:after="0"/>
        <w:ind w:left="0"/>
        <w:jc w:val="both"/>
      </w:pPr>
      <w:r>
        <w:rPr>
          <w:rFonts w:ascii="Times New Roman"/>
          <w:b w:val="false"/>
          <w:i w:val="false"/>
          <w:color w:val="000000"/>
          <w:sz w:val="28"/>
        </w:rPr>
        <w:t>
      4) действия в случае обнаружения угрозы;</w:t>
      </w:r>
    </w:p>
    <w:bookmarkEnd w:id="396"/>
    <w:bookmarkStart w:name="z400" w:id="397"/>
    <w:p>
      <w:pPr>
        <w:spacing w:after="0"/>
        <w:ind w:left="0"/>
        <w:jc w:val="both"/>
      </w:pPr>
      <w:r>
        <w:rPr>
          <w:rFonts w:ascii="Times New Roman"/>
          <w:b w:val="false"/>
          <w:i w:val="false"/>
          <w:color w:val="000000"/>
          <w:sz w:val="28"/>
        </w:rPr>
        <w:t>
      5) время для принятия решения на каждом уровне;</w:t>
      </w:r>
    </w:p>
    <w:bookmarkEnd w:id="397"/>
    <w:bookmarkStart w:name="z401" w:id="398"/>
    <w:p>
      <w:pPr>
        <w:spacing w:after="0"/>
        <w:ind w:left="0"/>
        <w:jc w:val="both"/>
      </w:pPr>
      <w:r>
        <w:rPr>
          <w:rFonts w:ascii="Times New Roman"/>
          <w:b w:val="false"/>
          <w:i w:val="false"/>
          <w:color w:val="000000"/>
          <w:sz w:val="28"/>
        </w:rPr>
        <w:t>
      6) установление принадлежности багажа пассажирам;</w:t>
      </w:r>
    </w:p>
    <w:bookmarkEnd w:id="398"/>
    <w:bookmarkStart w:name="z402" w:id="399"/>
    <w:p>
      <w:pPr>
        <w:spacing w:after="0"/>
        <w:ind w:left="0"/>
        <w:jc w:val="both"/>
      </w:pPr>
      <w:r>
        <w:rPr>
          <w:rFonts w:ascii="Times New Roman"/>
          <w:b w:val="false"/>
          <w:i w:val="false"/>
          <w:color w:val="000000"/>
          <w:sz w:val="28"/>
        </w:rPr>
        <w:t>
      7) процедуры в случае подозрения угрозы.</w:t>
      </w:r>
    </w:p>
    <w:bookmarkEnd w:id="399"/>
    <w:bookmarkStart w:name="z403" w:id="400"/>
    <w:p>
      <w:pPr>
        <w:spacing w:after="0"/>
        <w:ind w:left="0"/>
        <w:jc w:val="both"/>
      </w:pPr>
      <w:r>
        <w:rPr>
          <w:rFonts w:ascii="Times New Roman"/>
          <w:b w:val="false"/>
          <w:i w:val="false"/>
          <w:color w:val="000000"/>
          <w:sz w:val="28"/>
        </w:rPr>
        <w:t>
      7. Специальные процедуры досмотра багажа:</w:t>
      </w:r>
    </w:p>
    <w:bookmarkEnd w:id="400"/>
    <w:bookmarkStart w:name="z404" w:id="401"/>
    <w:p>
      <w:pPr>
        <w:spacing w:after="0"/>
        <w:ind w:left="0"/>
        <w:jc w:val="both"/>
      </w:pPr>
      <w:r>
        <w:rPr>
          <w:rFonts w:ascii="Times New Roman"/>
          <w:b w:val="false"/>
          <w:i w:val="false"/>
          <w:color w:val="000000"/>
          <w:sz w:val="28"/>
        </w:rPr>
        <w:t>
      1) крупногабаритный багаж;</w:t>
      </w:r>
    </w:p>
    <w:bookmarkEnd w:id="401"/>
    <w:bookmarkStart w:name="z405" w:id="402"/>
    <w:p>
      <w:pPr>
        <w:spacing w:after="0"/>
        <w:ind w:left="0"/>
        <w:jc w:val="both"/>
      </w:pPr>
      <w:r>
        <w:rPr>
          <w:rFonts w:ascii="Times New Roman"/>
          <w:b w:val="false"/>
          <w:i w:val="false"/>
          <w:color w:val="000000"/>
          <w:sz w:val="28"/>
        </w:rPr>
        <w:t>
      2) процедуры досмотра несопровождаемого багажа;</w:t>
      </w:r>
    </w:p>
    <w:bookmarkEnd w:id="402"/>
    <w:bookmarkStart w:name="z406" w:id="403"/>
    <w:p>
      <w:pPr>
        <w:spacing w:after="0"/>
        <w:ind w:left="0"/>
        <w:jc w:val="both"/>
      </w:pPr>
      <w:r>
        <w:rPr>
          <w:rFonts w:ascii="Times New Roman"/>
          <w:b w:val="false"/>
          <w:i w:val="false"/>
          <w:color w:val="000000"/>
          <w:sz w:val="28"/>
        </w:rPr>
        <w:t>
      3) досмотр багажа членов экипажа.</w:t>
      </w:r>
    </w:p>
    <w:bookmarkEnd w:id="403"/>
    <w:bookmarkStart w:name="z407" w:id="404"/>
    <w:p>
      <w:pPr>
        <w:spacing w:after="0"/>
        <w:ind w:left="0"/>
        <w:jc w:val="both"/>
      </w:pPr>
      <w:r>
        <w:rPr>
          <w:rFonts w:ascii="Times New Roman"/>
          <w:b w:val="false"/>
          <w:i w:val="false"/>
          <w:color w:val="000000"/>
          <w:sz w:val="28"/>
        </w:rPr>
        <w:t>
      8. Эксплуатационные аспекты:</w:t>
      </w:r>
    </w:p>
    <w:bookmarkEnd w:id="404"/>
    <w:bookmarkStart w:name="z408" w:id="405"/>
    <w:p>
      <w:pPr>
        <w:spacing w:after="0"/>
        <w:ind w:left="0"/>
        <w:jc w:val="both"/>
      </w:pPr>
      <w:r>
        <w:rPr>
          <w:rFonts w:ascii="Times New Roman"/>
          <w:b w:val="false"/>
          <w:i w:val="false"/>
          <w:color w:val="000000"/>
          <w:sz w:val="28"/>
        </w:rPr>
        <w:t>
      1) подготовка оборудования к работе;</w:t>
      </w:r>
    </w:p>
    <w:bookmarkEnd w:id="405"/>
    <w:bookmarkStart w:name="z409" w:id="406"/>
    <w:p>
      <w:pPr>
        <w:spacing w:after="0"/>
        <w:ind w:left="0"/>
        <w:jc w:val="both"/>
      </w:pPr>
      <w:r>
        <w:rPr>
          <w:rFonts w:ascii="Times New Roman"/>
          <w:b w:val="false"/>
          <w:i w:val="false"/>
          <w:color w:val="000000"/>
          <w:sz w:val="28"/>
        </w:rPr>
        <w:t>
      2) подготовка рабочего места к работе;</w:t>
      </w:r>
    </w:p>
    <w:bookmarkEnd w:id="406"/>
    <w:bookmarkStart w:name="z410" w:id="407"/>
    <w:p>
      <w:pPr>
        <w:spacing w:after="0"/>
        <w:ind w:left="0"/>
        <w:jc w:val="both"/>
      </w:pPr>
      <w:r>
        <w:rPr>
          <w:rFonts w:ascii="Times New Roman"/>
          <w:b w:val="false"/>
          <w:i w:val="false"/>
          <w:color w:val="000000"/>
          <w:sz w:val="28"/>
        </w:rPr>
        <w:t>
      3) тестирование оборудования (стандартный тестовый образец);</w:t>
      </w:r>
    </w:p>
    <w:bookmarkEnd w:id="407"/>
    <w:bookmarkStart w:name="z411" w:id="408"/>
    <w:p>
      <w:pPr>
        <w:spacing w:after="0"/>
        <w:ind w:left="0"/>
        <w:jc w:val="both"/>
      </w:pPr>
      <w:r>
        <w:rPr>
          <w:rFonts w:ascii="Times New Roman"/>
          <w:b w:val="false"/>
          <w:i w:val="false"/>
          <w:color w:val="000000"/>
          <w:sz w:val="28"/>
        </w:rPr>
        <w:t>
      4) выключение оборудования;</w:t>
      </w:r>
    </w:p>
    <w:bookmarkEnd w:id="408"/>
    <w:bookmarkStart w:name="z412" w:id="409"/>
    <w:p>
      <w:pPr>
        <w:spacing w:after="0"/>
        <w:ind w:left="0"/>
        <w:jc w:val="both"/>
      </w:pPr>
      <w:r>
        <w:rPr>
          <w:rFonts w:ascii="Times New Roman"/>
          <w:b w:val="false"/>
          <w:i w:val="false"/>
          <w:color w:val="000000"/>
          <w:sz w:val="28"/>
        </w:rPr>
        <w:t>
      5) уведомление об отказе оборудования;</w:t>
      </w:r>
    </w:p>
    <w:bookmarkEnd w:id="409"/>
    <w:bookmarkStart w:name="z413" w:id="410"/>
    <w:p>
      <w:pPr>
        <w:spacing w:after="0"/>
        <w:ind w:left="0"/>
        <w:jc w:val="both"/>
      </w:pPr>
      <w:r>
        <w:rPr>
          <w:rFonts w:ascii="Times New Roman"/>
          <w:b w:val="false"/>
          <w:i w:val="false"/>
          <w:color w:val="000000"/>
          <w:sz w:val="28"/>
        </w:rPr>
        <w:t>
      6) учет.</w:t>
      </w:r>
    </w:p>
    <w:bookmarkEnd w:id="410"/>
    <w:bookmarkStart w:name="z414" w:id="411"/>
    <w:p>
      <w:pPr>
        <w:spacing w:after="0"/>
        <w:ind w:left="0"/>
        <w:jc w:val="both"/>
      </w:pPr>
      <w:r>
        <w:rPr>
          <w:rFonts w:ascii="Times New Roman"/>
          <w:b w:val="false"/>
          <w:i w:val="false"/>
          <w:color w:val="000000"/>
          <w:sz w:val="28"/>
        </w:rPr>
        <w:t>
      9. Ручной досмотр зарегистрированного багажа:</w:t>
      </w:r>
    </w:p>
    <w:bookmarkEnd w:id="411"/>
    <w:bookmarkStart w:name="z415" w:id="412"/>
    <w:p>
      <w:pPr>
        <w:spacing w:after="0"/>
        <w:ind w:left="0"/>
        <w:jc w:val="both"/>
      </w:pPr>
      <w:r>
        <w:rPr>
          <w:rFonts w:ascii="Times New Roman"/>
          <w:b w:val="false"/>
          <w:i w:val="false"/>
          <w:color w:val="000000"/>
          <w:sz w:val="28"/>
        </w:rPr>
        <w:t>
      1) цель осуществления ручного досмотра;</w:t>
      </w:r>
    </w:p>
    <w:bookmarkEnd w:id="412"/>
    <w:bookmarkStart w:name="z416" w:id="413"/>
    <w:p>
      <w:pPr>
        <w:spacing w:after="0"/>
        <w:ind w:left="0"/>
        <w:jc w:val="both"/>
      </w:pPr>
      <w:r>
        <w:rPr>
          <w:rFonts w:ascii="Times New Roman"/>
          <w:b w:val="false"/>
          <w:i w:val="false"/>
          <w:color w:val="000000"/>
          <w:sz w:val="28"/>
        </w:rPr>
        <w:t>
      2) условия, при которых зарегистрированный багаж подвергается ручному досмотру;</w:t>
      </w:r>
    </w:p>
    <w:bookmarkEnd w:id="413"/>
    <w:bookmarkStart w:name="z417" w:id="414"/>
    <w:p>
      <w:pPr>
        <w:spacing w:after="0"/>
        <w:ind w:left="0"/>
        <w:jc w:val="both"/>
      </w:pPr>
      <w:r>
        <w:rPr>
          <w:rFonts w:ascii="Times New Roman"/>
          <w:b w:val="false"/>
          <w:i w:val="false"/>
          <w:color w:val="000000"/>
          <w:sz w:val="28"/>
        </w:rPr>
        <w:t>
      3) процедура досмотра в присутствии пассажира;</w:t>
      </w:r>
    </w:p>
    <w:bookmarkEnd w:id="414"/>
    <w:bookmarkStart w:name="z418" w:id="415"/>
    <w:p>
      <w:pPr>
        <w:spacing w:after="0"/>
        <w:ind w:left="0"/>
        <w:jc w:val="both"/>
      </w:pPr>
      <w:r>
        <w:rPr>
          <w:rFonts w:ascii="Times New Roman"/>
          <w:b w:val="false"/>
          <w:i w:val="false"/>
          <w:color w:val="000000"/>
          <w:sz w:val="28"/>
        </w:rPr>
        <w:t>
      4) процент багажа подверженного ручному досмотру;</w:t>
      </w:r>
    </w:p>
    <w:bookmarkEnd w:id="415"/>
    <w:bookmarkStart w:name="z419" w:id="416"/>
    <w:p>
      <w:pPr>
        <w:spacing w:after="0"/>
        <w:ind w:left="0"/>
        <w:jc w:val="both"/>
      </w:pPr>
      <w:r>
        <w:rPr>
          <w:rFonts w:ascii="Times New Roman"/>
          <w:b w:val="false"/>
          <w:i w:val="false"/>
          <w:color w:val="000000"/>
          <w:sz w:val="28"/>
        </w:rPr>
        <w:t>
      5) исключения от ручного досмотра.</w:t>
      </w:r>
    </w:p>
    <w:bookmarkEnd w:id="416"/>
    <w:bookmarkStart w:name="z420" w:id="417"/>
    <w:p>
      <w:pPr>
        <w:spacing w:after="0"/>
        <w:ind w:left="0"/>
        <w:jc w:val="both"/>
      </w:pPr>
      <w:r>
        <w:rPr>
          <w:rFonts w:ascii="Times New Roman"/>
          <w:b w:val="false"/>
          <w:i w:val="false"/>
          <w:color w:val="000000"/>
          <w:sz w:val="28"/>
        </w:rPr>
        <w:t>
      Модуль 6. Безопасность авиакомпаний</w:t>
      </w:r>
    </w:p>
    <w:bookmarkEnd w:id="417"/>
    <w:bookmarkStart w:name="z421" w:id="418"/>
    <w:p>
      <w:pPr>
        <w:spacing w:after="0"/>
        <w:ind w:left="0"/>
        <w:jc w:val="both"/>
      </w:pPr>
      <w:r>
        <w:rPr>
          <w:rFonts w:ascii="Times New Roman"/>
          <w:b w:val="false"/>
          <w:i w:val="false"/>
          <w:color w:val="000000"/>
          <w:sz w:val="28"/>
        </w:rPr>
        <w:t>
      1. Процедура регистрации пассажиров:</w:t>
      </w:r>
    </w:p>
    <w:bookmarkEnd w:id="418"/>
    <w:bookmarkStart w:name="z422" w:id="419"/>
    <w:p>
      <w:pPr>
        <w:spacing w:after="0"/>
        <w:ind w:left="0"/>
        <w:jc w:val="both"/>
      </w:pPr>
      <w:r>
        <w:rPr>
          <w:rFonts w:ascii="Times New Roman"/>
          <w:b w:val="false"/>
          <w:i w:val="false"/>
          <w:color w:val="000000"/>
          <w:sz w:val="28"/>
        </w:rPr>
        <w:t>
      1) опрос пассажиров в целях безопасности;</w:t>
      </w:r>
    </w:p>
    <w:bookmarkEnd w:id="419"/>
    <w:bookmarkStart w:name="z423" w:id="420"/>
    <w:p>
      <w:pPr>
        <w:spacing w:after="0"/>
        <w:ind w:left="0"/>
        <w:jc w:val="both"/>
      </w:pPr>
      <w:r>
        <w:rPr>
          <w:rFonts w:ascii="Times New Roman"/>
          <w:b w:val="false"/>
          <w:i w:val="false"/>
          <w:color w:val="000000"/>
          <w:sz w:val="28"/>
        </w:rPr>
        <w:t>
      2) контроль проездных документов пассажиров;</w:t>
      </w:r>
    </w:p>
    <w:bookmarkEnd w:id="420"/>
    <w:bookmarkStart w:name="z424" w:id="421"/>
    <w:p>
      <w:pPr>
        <w:spacing w:after="0"/>
        <w:ind w:left="0"/>
        <w:jc w:val="both"/>
      </w:pPr>
      <w:r>
        <w:rPr>
          <w:rFonts w:ascii="Times New Roman"/>
          <w:b w:val="false"/>
          <w:i w:val="false"/>
          <w:color w:val="000000"/>
          <w:sz w:val="28"/>
        </w:rPr>
        <w:t>
      3) процедура регистрации в группе;</w:t>
      </w:r>
    </w:p>
    <w:bookmarkEnd w:id="421"/>
    <w:bookmarkStart w:name="z425" w:id="422"/>
    <w:p>
      <w:pPr>
        <w:spacing w:after="0"/>
        <w:ind w:left="0"/>
        <w:jc w:val="both"/>
      </w:pPr>
      <w:r>
        <w:rPr>
          <w:rFonts w:ascii="Times New Roman"/>
          <w:b w:val="false"/>
          <w:i w:val="false"/>
          <w:color w:val="000000"/>
          <w:sz w:val="28"/>
        </w:rPr>
        <w:t>
      4) процедуры для транзитных и трансфертных пассажиров;</w:t>
      </w:r>
    </w:p>
    <w:bookmarkEnd w:id="422"/>
    <w:bookmarkStart w:name="z426" w:id="423"/>
    <w:p>
      <w:pPr>
        <w:spacing w:after="0"/>
        <w:ind w:left="0"/>
        <w:jc w:val="both"/>
      </w:pPr>
      <w:r>
        <w:rPr>
          <w:rFonts w:ascii="Times New Roman"/>
          <w:b w:val="false"/>
          <w:i w:val="false"/>
          <w:color w:val="000000"/>
          <w:sz w:val="28"/>
        </w:rPr>
        <w:t>
      5) защита материалов используемых при регистрации.</w:t>
      </w:r>
    </w:p>
    <w:bookmarkEnd w:id="423"/>
    <w:bookmarkStart w:name="z427" w:id="424"/>
    <w:p>
      <w:pPr>
        <w:spacing w:after="0"/>
        <w:ind w:left="0"/>
        <w:jc w:val="both"/>
      </w:pPr>
      <w:r>
        <w:rPr>
          <w:rFonts w:ascii="Times New Roman"/>
          <w:b w:val="false"/>
          <w:i w:val="false"/>
          <w:color w:val="000000"/>
          <w:sz w:val="28"/>
        </w:rPr>
        <w:t>
      2. Процедура установления принадлежности багажа пассажирам:</w:t>
      </w:r>
    </w:p>
    <w:bookmarkEnd w:id="424"/>
    <w:bookmarkStart w:name="z428" w:id="425"/>
    <w:p>
      <w:pPr>
        <w:spacing w:after="0"/>
        <w:ind w:left="0"/>
        <w:jc w:val="both"/>
      </w:pPr>
      <w:r>
        <w:rPr>
          <w:rFonts w:ascii="Times New Roman"/>
          <w:b w:val="false"/>
          <w:i w:val="false"/>
          <w:color w:val="000000"/>
          <w:sz w:val="28"/>
        </w:rPr>
        <w:t>
      1) контроль документов пассажиров;</w:t>
      </w:r>
    </w:p>
    <w:bookmarkEnd w:id="425"/>
    <w:bookmarkStart w:name="z429" w:id="426"/>
    <w:p>
      <w:pPr>
        <w:spacing w:after="0"/>
        <w:ind w:left="0"/>
        <w:jc w:val="both"/>
      </w:pPr>
      <w:r>
        <w:rPr>
          <w:rFonts w:ascii="Times New Roman"/>
          <w:b w:val="false"/>
          <w:i w:val="false"/>
          <w:color w:val="000000"/>
          <w:sz w:val="28"/>
        </w:rPr>
        <w:t>
      2) процедуры в случае не явки на посадку;</w:t>
      </w:r>
    </w:p>
    <w:bookmarkEnd w:id="426"/>
    <w:bookmarkStart w:name="z430" w:id="427"/>
    <w:p>
      <w:pPr>
        <w:spacing w:after="0"/>
        <w:ind w:left="0"/>
        <w:jc w:val="both"/>
      </w:pPr>
      <w:r>
        <w:rPr>
          <w:rFonts w:ascii="Times New Roman"/>
          <w:b w:val="false"/>
          <w:i w:val="false"/>
          <w:color w:val="000000"/>
          <w:sz w:val="28"/>
        </w:rPr>
        <w:t>
      3) зарегистрированный пассажир без зарегистрированного багажа;</w:t>
      </w:r>
    </w:p>
    <w:bookmarkEnd w:id="427"/>
    <w:bookmarkStart w:name="z431" w:id="428"/>
    <w:p>
      <w:pPr>
        <w:spacing w:after="0"/>
        <w:ind w:left="0"/>
        <w:jc w:val="both"/>
      </w:pPr>
      <w:r>
        <w:rPr>
          <w:rFonts w:ascii="Times New Roman"/>
          <w:b w:val="false"/>
          <w:i w:val="false"/>
          <w:color w:val="000000"/>
          <w:sz w:val="28"/>
        </w:rPr>
        <w:t>
      4) зарегистрированный пассажир с зарегистрированным багажом;</w:t>
      </w:r>
    </w:p>
    <w:bookmarkEnd w:id="428"/>
    <w:bookmarkStart w:name="z432" w:id="429"/>
    <w:p>
      <w:pPr>
        <w:spacing w:after="0"/>
        <w:ind w:left="0"/>
        <w:jc w:val="both"/>
      </w:pPr>
      <w:r>
        <w:rPr>
          <w:rFonts w:ascii="Times New Roman"/>
          <w:b w:val="false"/>
          <w:i w:val="false"/>
          <w:color w:val="000000"/>
          <w:sz w:val="28"/>
        </w:rPr>
        <w:t>
      5) контроль за пассажирами во время посадки;</w:t>
      </w:r>
    </w:p>
    <w:bookmarkEnd w:id="429"/>
    <w:bookmarkStart w:name="z433" w:id="430"/>
    <w:p>
      <w:pPr>
        <w:spacing w:after="0"/>
        <w:ind w:left="0"/>
        <w:jc w:val="both"/>
      </w:pPr>
      <w:r>
        <w:rPr>
          <w:rFonts w:ascii="Times New Roman"/>
          <w:b w:val="false"/>
          <w:i w:val="false"/>
          <w:color w:val="000000"/>
          <w:sz w:val="28"/>
        </w:rPr>
        <w:t>
      6) процедуры в отношении багажа изымаемого у пассажиров при выходе на посадку или у трапа воздушного судна;</w:t>
      </w:r>
    </w:p>
    <w:bookmarkEnd w:id="430"/>
    <w:bookmarkStart w:name="z434" w:id="431"/>
    <w:p>
      <w:pPr>
        <w:spacing w:after="0"/>
        <w:ind w:left="0"/>
        <w:jc w:val="both"/>
      </w:pPr>
      <w:r>
        <w:rPr>
          <w:rFonts w:ascii="Times New Roman"/>
          <w:b w:val="false"/>
          <w:i w:val="false"/>
          <w:color w:val="000000"/>
          <w:sz w:val="28"/>
        </w:rPr>
        <w:t>
      7) процедуры в отношении пассажиров опаздывающих на посадку.</w:t>
      </w:r>
    </w:p>
    <w:bookmarkEnd w:id="431"/>
    <w:bookmarkStart w:name="z435" w:id="432"/>
    <w:p>
      <w:pPr>
        <w:spacing w:after="0"/>
        <w:ind w:left="0"/>
        <w:jc w:val="both"/>
      </w:pPr>
      <w:r>
        <w:rPr>
          <w:rFonts w:ascii="Times New Roman"/>
          <w:b w:val="false"/>
          <w:i w:val="false"/>
          <w:color w:val="000000"/>
          <w:sz w:val="28"/>
        </w:rPr>
        <w:t>
      3. Крупногабаритный багаж.</w:t>
      </w:r>
    </w:p>
    <w:bookmarkEnd w:id="432"/>
    <w:bookmarkStart w:name="z436" w:id="433"/>
    <w:p>
      <w:pPr>
        <w:spacing w:after="0"/>
        <w:ind w:left="0"/>
        <w:jc w:val="both"/>
      </w:pPr>
      <w:r>
        <w:rPr>
          <w:rFonts w:ascii="Times New Roman"/>
          <w:b w:val="false"/>
          <w:i w:val="false"/>
          <w:color w:val="000000"/>
          <w:sz w:val="28"/>
        </w:rPr>
        <w:t>
      4. Список пассажиров (пассажирский манифест).</w:t>
      </w:r>
    </w:p>
    <w:bookmarkEnd w:id="433"/>
    <w:bookmarkStart w:name="z437" w:id="434"/>
    <w:p>
      <w:pPr>
        <w:spacing w:after="0"/>
        <w:ind w:left="0"/>
        <w:jc w:val="both"/>
      </w:pPr>
      <w:r>
        <w:rPr>
          <w:rFonts w:ascii="Times New Roman"/>
          <w:b w:val="false"/>
          <w:i w:val="false"/>
          <w:color w:val="000000"/>
          <w:sz w:val="28"/>
        </w:rPr>
        <w:t>
      5. Список багажа (багажный манифест).</w:t>
      </w:r>
    </w:p>
    <w:bookmarkEnd w:id="434"/>
    <w:bookmarkStart w:name="z438" w:id="435"/>
    <w:p>
      <w:pPr>
        <w:spacing w:after="0"/>
        <w:ind w:left="0"/>
        <w:jc w:val="both"/>
      </w:pPr>
      <w:r>
        <w:rPr>
          <w:rFonts w:ascii="Times New Roman"/>
          <w:b w:val="false"/>
          <w:i w:val="false"/>
          <w:color w:val="000000"/>
          <w:sz w:val="28"/>
        </w:rPr>
        <w:t>
      6. Разделение прибывающих и убывающих пассажиров.</w:t>
      </w:r>
    </w:p>
    <w:bookmarkEnd w:id="435"/>
    <w:bookmarkStart w:name="z439" w:id="436"/>
    <w:p>
      <w:pPr>
        <w:spacing w:after="0"/>
        <w:ind w:left="0"/>
        <w:jc w:val="both"/>
      </w:pPr>
      <w:r>
        <w:rPr>
          <w:rFonts w:ascii="Times New Roman"/>
          <w:b w:val="false"/>
          <w:i w:val="false"/>
          <w:color w:val="000000"/>
          <w:sz w:val="28"/>
        </w:rPr>
        <w:t>
      7. Зарегистрированный багаж:</w:t>
      </w:r>
    </w:p>
    <w:bookmarkEnd w:id="436"/>
    <w:bookmarkStart w:name="z440" w:id="437"/>
    <w:p>
      <w:pPr>
        <w:spacing w:after="0"/>
        <w:ind w:left="0"/>
        <w:jc w:val="both"/>
      </w:pPr>
      <w:r>
        <w:rPr>
          <w:rFonts w:ascii="Times New Roman"/>
          <w:b w:val="false"/>
          <w:i w:val="false"/>
          <w:color w:val="000000"/>
          <w:sz w:val="28"/>
        </w:rPr>
        <w:t>
      1) обработка несопровождаемого багажа;</w:t>
      </w:r>
    </w:p>
    <w:bookmarkEnd w:id="437"/>
    <w:bookmarkStart w:name="z441" w:id="438"/>
    <w:p>
      <w:pPr>
        <w:spacing w:after="0"/>
        <w:ind w:left="0"/>
        <w:jc w:val="both"/>
      </w:pPr>
      <w:r>
        <w:rPr>
          <w:rFonts w:ascii="Times New Roman"/>
          <w:b w:val="false"/>
          <w:i w:val="false"/>
          <w:color w:val="000000"/>
          <w:sz w:val="28"/>
        </w:rPr>
        <w:t>
      2) прием несопровождаемого багажа к перевозке;</w:t>
      </w:r>
    </w:p>
    <w:bookmarkEnd w:id="438"/>
    <w:bookmarkStart w:name="z442" w:id="439"/>
    <w:p>
      <w:pPr>
        <w:spacing w:after="0"/>
        <w:ind w:left="0"/>
        <w:jc w:val="both"/>
      </w:pPr>
      <w:r>
        <w:rPr>
          <w:rFonts w:ascii="Times New Roman"/>
          <w:b w:val="false"/>
          <w:i w:val="false"/>
          <w:color w:val="000000"/>
          <w:sz w:val="28"/>
        </w:rPr>
        <w:t>
      3) подтверждение досмотра несопровождаемого багажа;</w:t>
      </w:r>
    </w:p>
    <w:bookmarkEnd w:id="439"/>
    <w:bookmarkStart w:name="z443" w:id="440"/>
    <w:p>
      <w:pPr>
        <w:spacing w:after="0"/>
        <w:ind w:left="0"/>
        <w:jc w:val="both"/>
      </w:pPr>
      <w:r>
        <w:rPr>
          <w:rFonts w:ascii="Times New Roman"/>
          <w:b w:val="false"/>
          <w:i w:val="false"/>
          <w:color w:val="000000"/>
          <w:sz w:val="28"/>
        </w:rPr>
        <w:t>
      4) защита багажа;</w:t>
      </w:r>
    </w:p>
    <w:bookmarkEnd w:id="440"/>
    <w:bookmarkStart w:name="z444" w:id="441"/>
    <w:p>
      <w:pPr>
        <w:spacing w:after="0"/>
        <w:ind w:left="0"/>
        <w:jc w:val="both"/>
      </w:pPr>
      <w:r>
        <w:rPr>
          <w:rFonts w:ascii="Times New Roman"/>
          <w:b w:val="false"/>
          <w:i w:val="false"/>
          <w:color w:val="000000"/>
          <w:sz w:val="28"/>
        </w:rPr>
        <w:t>
      5) процедура досмотра багажа в случае отказа оборудования.</w:t>
      </w:r>
    </w:p>
    <w:bookmarkEnd w:id="441"/>
    <w:bookmarkStart w:name="z445" w:id="442"/>
    <w:p>
      <w:pPr>
        <w:spacing w:after="0"/>
        <w:ind w:left="0"/>
        <w:jc w:val="both"/>
      </w:pPr>
      <w:r>
        <w:rPr>
          <w:rFonts w:ascii="Times New Roman"/>
          <w:b w:val="false"/>
          <w:i w:val="false"/>
          <w:color w:val="000000"/>
          <w:sz w:val="28"/>
        </w:rPr>
        <w:t>
      8. Безопасность воздушного судна:</w:t>
      </w:r>
    </w:p>
    <w:bookmarkEnd w:id="442"/>
    <w:bookmarkStart w:name="z446" w:id="443"/>
    <w:p>
      <w:pPr>
        <w:spacing w:after="0"/>
        <w:ind w:left="0"/>
        <w:jc w:val="both"/>
      </w:pPr>
      <w:r>
        <w:rPr>
          <w:rFonts w:ascii="Times New Roman"/>
          <w:b w:val="false"/>
          <w:i w:val="false"/>
          <w:color w:val="000000"/>
          <w:sz w:val="28"/>
        </w:rPr>
        <w:t>
      1) контроль доступа к воздушному судну;</w:t>
      </w:r>
    </w:p>
    <w:bookmarkEnd w:id="443"/>
    <w:bookmarkStart w:name="z447" w:id="444"/>
    <w:p>
      <w:pPr>
        <w:spacing w:after="0"/>
        <w:ind w:left="0"/>
        <w:jc w:val="both"/>
      </w:pPr>
      <w:r>
        <w:rPr>
          <w:rFonts w:ascii="Times New Roman"/>
          <w:b w:val="false"/>
          <w:i w:val="false"/>
          <w:color w:val="000000"/>
          <w:sz w:val="28"/>
        </w:rPr>
        <w:t>
      2) прием груза, почты, бортпитания, бортзапасов;</w:t>
      </w:r>
    </w:p>
    <w:bookmarkEnd w:id="444"/>
    <w:bookmarkStart w:name="z448" w:id="445"/>
    <w:p>
      <w:pPr>
        <w:spacing w:after="0"/>
        <w:ind w:left="0"/>
        <w:jc w:val="both"/>
      </w:pPr>
      <w:r>
        <w:rPr>
          <w:rFonts w:ascii="Times New Roman"/>
          <w:b w:val="false"/>
          <w:i w:val="false"/>
          <w:color w:val="000000"/>
          <w:sz w:val="28"/>
        </w:rPr>
        <w:t>
      3) прием почты и материалов компании;</w:t>
      </w:r>
    </w:p>
    <w:bookmarkEnd w:id="445"/>
    <w:bookmarkStart w:name="z449" w:id="446"/>
    <w:p>
      <w:pPr>
        <w:spacing w:after="0"/>
        <w:ind w:left="0"/>
        <w:jc w:val="both"/>
      </w:pPr>
      <w:r>
        <w:rPr>
          <w:rFonts w:ascii="Times New Roman"/>
          <w:b w:val="false"/>
          <w:i w:val="false"/>
          <w:color w:val="000000"/>
          <w:sz w:val="28"/>
        </w:rPr>
        <w:t>
      4) Процедуры в случае угрозы взрыва;</w:t>
      </w:r>
    </w:p>
    <w:bookmarkEnd w:id="446"/>
    <w:bookmarkStart w:name="z450" w:id="447"/>
    <w:p>
      <w:pPr>
        <w:spacing w:after="0"/>
        <w:ind w:left="0"/>
        <w:jc w:val="both"/>
      </w:pPr>
      <w:r>
        <w:rPr>
          <w:rFonts w:ascii="Times New Roman"/>
          <w:b w:val="false"/>
          <w:i w:val="false"/>
          <w:color w:val="000000"/>
          <w:sz w:val="28"/>
        </w:rPr>
        <w:t>
      5) ответные действия в случае инцидента;</w:t>
      </w:r>
    </w:p>
    <w:bookmarkEnd w:id="447"/>
    <w:bookmarkStart w:name="z451" w:id="448"/>
    <w:p>
      <w:pPr>
        <w:spacing w:after="0"/>
        <w:ind w:left="0"/>
        <w:jc w:val="both"/>
      </w:pPr>
      <w:r>
        <w:rPr>
          <w:rFonts w:ascii="Times New Roman"/>
          <w:b w:val="false"/>
          <w:i w:val="false"/>
          <w:color w:val="000000"/>
          <w:sz w:val="28"/>
        </w:rPr>
        <w:t>
      6) уведомление об инциденте.</w:t>
      </w:r>
    </w:p>
    <w:bookmarkEnd w:id="448"/>
    <w:bookmarkStart w:name="z452" w:id="449"/>
    <w:p>
      <w:pPr>
        <w:spacing w:after="0"/>
        <w:ind w:left="0"/>
        <w:jc w:val="both"/>
      </w:pPr>
      <w:r>
        <w:rPr>
          <w:rFonts w:ascii="Times New Roman"/>
          <w:b w:val="false"/>
          <w:i w:val="false"/>
          <w:color w:val="000000"/>
          <w:sz w:val="28"/>
        </w:rPr>
        <w:t>
      Модуль 7. Безопасность багажа</w:t>
      </w:r>
    </w:p>
    <w:bookmarkEnd w:id="449"/>
    <w:bookmarkStart w:name="z453" w:id="450"/>
    <w:p>
      <w:pPr>
        <w:spacing w:after="0"/>
        <w:ind w:left="0"/>
        <w:jc w:val="both"/>
      </w:pPr>
      <w:r>
        <w:rPr>
          <w:rFonts w:ascii="Times New Roman"/>
          <w:b w:val="false"/>
          <w:i w:val="false"/>
          <w:color w:val="000000"/>
          <w:sz w:val="28"/>
        </w:rPr>
        <w:t>
      1. Задачи авиационной безопасности и классификация угроз.</w:t>
      </w:r>
    </w:p>
    <w:bookmarkEnd w:id="450"/>
    <w:bookmarkStart w:name="z454" w:id="451"/>
    <w:p>
      <w:pPr>
        <w:spacing w:after="0"/>
        <w:ind w:left="0"/>
        <w:jc w:val="both"/>
      </w:pPr>
      <w:r>
        <w:rPr>
          <w:rFonts w:ascii="Times New Roman"/>
          <w:b w:val="false"/>
          <w:i w:val="false"/>
          <w:color w:val="000000"/>
          <w:sz w:val="28"/>
        </w:rPr>
        <w:t>
      2. Роль и обязанности персонала участвующего в обработке багажа.</w:t>
      </w:r>
    </w:p>
    <w:bookmarkEnd w:id="451"/>
    <w:bookmarkStart w:name="z455" w:id="452"/>
    <w:p>
      <w:pPr>
        <w:spacing w:after="0"/>
        <w:ind w:left="0"/>
        <w:jc w:val="both"/>
      </w:pPr>
      <w:r>
        <w:rPr>
          <w:rFonts w:ascii="Times New Roman"/>
          <w:b w:val="false"/>
          <w:i w:val="false"/>
          <w:color w:val="000000"/>
          <w:sz w:val="28"/>
        </w:rPr>
        <w:t>
      3. Процедуры контроля доступа.</w:t>
      </w:r>
    </w:p>
    <w:bookmarkEnd w:id="452"/>
    <w:bookmarkStart w:name="z456" w:id="453"/>
    <w:p>
      <w:pPr>
        <w:spacing w:after="0"/>
        <w:ind w:left="0"/>
        <w:jc w:val="both"/>
      </w:pPr>
      <w:r>
        <w:rPr>
          <w:rFonts w:ascii="Times New Roman"/>
          <w:b w:val="false"/>
          <w:i w:val="false"/>
          <w:color w:val="000000"/>
          <w:sz w:val="28"/>
        </w:rPr>
        <w:t>
      4. Охраняемые зоны ограниченного доступа – стерильные зоны.</w:t>
      </w:r>
    </w:p>
    <w:bookmarkEnd w:id="453"/>
    <w:bookmarkStart w:name="z457" w:id="454"/>
    <w:p>
      <w:pPr>
        <w:spacing w:after="0"/>
        <w:ind w:left="0"/>
        <w:jc w:val="both"/>
      </w:pPr>
      <w:r>
        <w:rPr>
          <w:rFonts w:ascii="Times New Roman"/>
          <w:b w:val="false"/>
          <w:i w:val="false"/>
          <w:color w:val="000000"/>
          <w:sz w:val="28"/>
        </w:rPr>
        <w:t>
      5. Процедуры в отношении персонала находящегося в зоне обработки багажа без пропуска.</w:t>
      </w:r>
    </w:p>
    <w:bookmarkEnd w:id="454"/>
    <w:bookmarkStart w:name="z458" w:id="455"/>
    <w:p>
      <w:pPr>
        <w:spacing w:after="0"/>
        <w:ind w:left="0"/>
        <w:jc w:val="both"/>
      </w:pPr>
      <w:r>
        <w:rPr>
          <w:rFonts w:ascii="Times New Roman"/>
          <w:b w:val="false"/>
          <w:i w:val="false"/>
          <w:color w:val="000000"/>
          <w:sz w:val="28"/>
        </w:rPr>
        <w:t>
      6. Проверка/досмотр воздушного судна в целях безопасности – грузовой отсек:</w:t>
      </w:r>
    </w:p>
    <w:bookmarkEnd w:id="455"/>
    <w:bookmarkStart w:name="z459" w:id="456"/>
    <w:p>
      <w:pPr>
        <w:spacing w:after="0"/>
        <w:ind w:left="0"/>
        <w:jc w:val="both"/>
      </w:pPr>
      <w:r>
        <w:rPr>
          <w:rFonts w:ascii="Times New Roman"/>
          <w:b w:val="false"/>
          <w:i w:val="false"/>
          <w:color w:val="000000"/>
          <w:sz w:val="28"/>
        </w:rPr>
        <w:t>
      1) выявление запрещенных предметов;</w:t>
      </w:r>
    </w:p>
    <w:bookmarkEnd w:id="456"/>
    <w:bookmarkStart w:name="z460" w:id="457"/>
    <w:p>
      <w:pPr>
        <w:spacing w:after="0"/>
        <w:ind w:left="0"/>
        <w:jc w:val="both"/>
      </w:pPr>
      <w:r>
        <w:rPr>
          <w:rFonts w:ascii="Times New Roman"/>
          <w:b w:val="false"/>
          <w:i w:val="false"/>
          <w:color w:val="000000"/>
          <w:sz w:val="28"/>
        </w:rPr>
        <w:t>
      2) процедуры в случае обнаружения запрещенных предметов в грузовом отсеке во время загрузки/выгрузки багажа.</w:t>
      </w:r>
    </w:p>
    <w:bookmarkEnd w:id="457"/>
    <w:bookmarkStart w:name="z461" w:id="458"/>
    <w:p>
      <w:pPr>
        <w:spacing w:after="0"/>
        <w:ind w:left="0"/>
        <w:jc w:val="both"/>
      </w:pPr>
      <w:r>
        <w:rPr>
          <w:rFonts w:ascii="Times New Roman"/>
          <w:b w:val="false"/>
          <w:i w:val="false"/>
          <w:color w:val="000000"/>
          <w:sz w:val="28"/>
        </w:rPr>
        <w:t>
      7. Защита багажа в зоне обработки багажа и на перроне.</w:t>
      </w:r>
    </w:p>
    <w:bookmarkEnd w:id="458"/>
    <w:bookmarkStart w:name="z462" w:id="459"/>
    <w:p>
      <w:pPr>
        <w:spacing w:after="0"/>
        <w:ind w:left="0"/>
        <w:jc w:val="both"/>
      </w:pPr>
      <w:r>
        <w:rPr>
          <w:rFonts w:ascii="Times New Roman"/>
          <w:b w:val="false"/>
          <w:i w:val="false"/>
          <w:color w:val="000000"/>
          <w:sz w:val="28"/>
        </w:rPr>
        <w:t>
      8. Погрузка на борт воздушного судна почты и материалов компании.</w:t>
      </w:r>
    </w:p>
    <w:bookmarkEnd w:id="459"/>
    <w:bookmarkStart w:name="z463" w:id="460"/>
    <w:p>
      <w:pPr>
        <w:spacing w:after="0"/>
        <w:ind w:left="0"/>
        <w:jc w:val="both"/>
      </w:pPr>
      <w:r>
        <w:rPr>
          <w:rFonts w:ascii="Times New Roman"/>
          <w:b w:val="false"/>
          <w:i w:val="false"/>
          <w:color w:val="000000"/>
          <w:sz w:val="28"/>
        </w:rPr>
        <w:t>
      9. Установление принадлежности багажа пассажирам (bingo card, подсчет сумок, багажный манифест и пр.).</w:t>
      </w:r>
    </w:p>
    <w:bookmarkEnd w:id="460"/>
    <w:bookmarkStart w:name="z464" w:id="461"/>
    <w:p>
      <w:pPr>
        <w:spacing w:after="0"/>
        <w:ind w:left="0"/>
        <w:jc w:val="both"/>
      </w:pPr>
      <w:r>
        <w:rPr>
          <w:rFonts w:ascii="Times New Roman"/>
          <w:b w:val="false"/>
          <w:i w:val="false"/>
          <w:color w:val="000000"/>
          <w:sz w:val="28"/>
        </w:rPr>
        <w:t>
      10. Безопасность воздушного судна:</w:t>
      </w:r>
    </w:p>
    <w:bookmarkEnd w:id="461"/>
    <w:bookmarkStart w:name="z465" w:id="462"/>
    <w:p>
      <w:pPr>
        <w:spacing w:after="0"/>
        <w:ind w:left="0"/>
        <w:jc w:val="both"/>
      </w:pPr>
      <w:r>
        <w:rPr>
          <w:rFonts w:ascii="Times New Roman"/>
          <w:b w:val="false"/>
          <w:i w:val="false"/>
          <w:color w:val="000000"/>
          <w:sz w:val="28"/>
        </w:rPr>
        <w:t>
      1) контроль доступа к воздушному судну;</w:t>
      </w:r>
    </w:p>
    <w:bookmarkEnd w:id="462"/>
    <w:bookmarkStart w:name="z466" w:id="463"/>
    <w:p>
      <w:pPr>
        <w:spacing w:after="0"/>
        <w:ind w:left="0"/>
        <w:jc w:val="both"/>
      </w:pPr>
      <w:r>
        <w:rPr>
          <w:rFonts w:ascii="Times New Roman"/>
          <w:b w:val="false"/>
          <w:i w:val="false"/>
          <w:color w:val="000000"/>
          <w:sz w:val="28"/>
        </w:rPr>
        <w:t>
      2) проверка лиц приближающихся к воздушному судну.</w:t>
      </w:r>
    </w:p>
    <w:bookmarkEnd w:id="463"/>
    <w:bookmarkStart w:name="z467" w:id="464"/>
    <w:p>
      <w:pPr>
        <w:spacing w:after="0"/>
        <w:ind w:left="0"/>
        <w:jc w:val="both"/>
      </w:pPr>
      <w:r>
        <w:rPr>
          <w:rFonts w:ascii="Times New Roman"/>
          <w:b w:val="false"/>
          <w:i w:val="false"/>
          <w:color w:val="000000"/>
          <w:sz w:val="28"/>
        </w:rPr>
        <w:t>
      Модуль 8. Безопасность воздушных судов</w:t>
      </w:r>
    </w:p>
    <w:bookmarkEnd w:id="464"/>
    <w:bookmarkStart w:name="z468" w:id="465"/>
    <w:p>
      <w:pPr>
        <w:spacing w:after="0"/>
        <w:ind w:left="0"/>
        <w:jc w:val="both"/>
      </w:pPr>
      <w:r>
        <w:rPr>
          <w:rFonts w:ascii="Times New Roman"/>
          <w:b w:val="false"/>
          <w:i w:val="false"/>
          <w:color w:val="000000"/>
          <w:sz w:val="28"/>
        </w:rPr>
        <w:t>
      1. Задачи авиационной безопасности и классификация угроз.</w:t>
      </w:r>
    </w:p>
    <w:bookmarkEnd w:id="465"/>
    <w:bookmarkStart w:name="z469" w:id="466"/>
    <w:p>
      <w:pPr>
        <w:spacing w:after="0"/>
        <w:ind w:left="0"/>
        <w:jc w:val="both"/>
      </w:pPr>
      <w:r>
        <w:rPr>
          <w:rFonts w:ascii="Times New Roman"/>
          <w:b w:val="false"/>
          <w:i w:val="false"/>
          <w:color w:val="000000"/>
          <w:sz w:val="28"/>
        </w:rPr>
        <w:t>
      2. Процедуры контроля доступа в аэропорту.</w:t>
      </w:r>
    </w:p>
    <w:bookmarkEnd w:id="466"/>
    <w:bookmarkStart w:name="z470" w:id="467"/>
    <w:p>
      <w:pPr>
        <w:spacing w:after="0"/>
        <w:ind w:left="0"/>
        <w:jc w:val="both"/>
      </w:pPr>
      <w:r>
        <w:rPr>
          <w:rFonts w:ascii="Times New Roman"/>
          <w:b w:val="false"/>
          <w:i w:val="false"/>
          <w:color w:val="000000"/>
          <w:sz w:val="28"/>
        </w:rPr>
        <w:t>
      3. Досмотр персонала.</w:t>
      </w:r>
    </w:p>
    <w:bookmarkEnd w:id="467"/>
    <w:bookmarkStart w:name="z471" w:id="468"/>
    <w:p>
      <w:pPr>
        <w:spacing w:after="0"/>
        <w:ind w:left="0"/>
        <w:jc w:val="both"/>
      </w:pPr>
      <w:r>
        <w:rPr>
          <w:rFonts w:ascii="Times New Roman"/>
          <w:b w:val="false"/>
          <w:i w:val="false"/>
          <w:color w:val="000000"/>
          <w:sz w:val="28"/>
        </w:rPr>
        <w:t>
      4. Досмотр и защита багажа членов экипажа.</w:t>
      </w:r>
    </w:p>
    <w:bookmarkEnd w:id="468"/>
    <w:bookmarkStart w:name="z472" w:id="469"/>
    <w:p>
      <w:pPr>
        <w:spacing w:after="0"/>
        <w:ind w:left="0"/>
        <w:jc w:val="both"/>
      </w:pPr>
      <w:r>
        <w:rPr>
          <w:rFonts w:ascii="Times New Roman"/>
          <w:b w:val="false"/>
          <w:i w:val="false"/>
          <w:color w:val="000000"/>
          <w:sz w:val="28"/>
        </w:rPr>
        <w:t>
      5. Регистрация в багажном манифесте багажа членов экипажа и пассажиров.</w:t>
      </w:r>
    </w:p>
    <w:bookmarkEnd w:id="469"/>
    <w:bookmarkStart w:name="z473" w:id="470"/>
    <w:p>
      <w:pPr>
        <w:spacing w:after="0"/>
        <w:ind w:left="0"/>
        <w:jc w:val="both"/>
      </w:pPr>
      <w:r>
        <w:rPr>
          <w:rFonts w:ascii="Times New Roman"/>
          <w:b w:val="false"/>
          <w:i w:val="false"/>
          <w:color w:val="000000"/>
          <w:sz w:val="28"/>
        </w:rPr>
        <w:t>
      6. Проверка воздушного судна в целях безопасности:</w:t>
      </w:r>
    </w:p>
    <w:bookmarkEnd w:id="470"/>
    <w:bookmarkStart w:name="z474" w:id="471"/>
    <w:p>
      <w:pPr>
        <w:spacing w:after="0"/>
        <w:ind w:left="0"/>
        <w:jc w:val="both"/>
      </w:pPr>
      <w:r>
        <w:rPr>
          <w:rFonts w:ascii="Times New Roman"/>
          <w:b w:val="false"/>
          <w:i w:val="false"/>
          <w:color w:val="000000"/>
          <w:sz w:val="28"/>
        </w:rPr>
        <w:t>
      1) перечень зон подлежащих проверке;</w:t>
      </w:r>
    </w:p>
    <w:bookmarkEnd w:id="471"/>
    <w:bookmarkStart w:name="z475" w:id="472"/>
    <w:p>
      <w:pPr>
        <w:spacing w:after="0"/>
        <w:ind w:left="0"/>
        <w:jc w:val="both"/>
      </w:pPr>
      <w:r>
        <w:rPr>
          <w:rFonts w:ascii="Times New Roman"/>
          <w:b w:val="false"/>
          <w:i w:val="false"/>
          <w:color w:val="000000"/>
          <w:sz w:val="28"/>
        </w:rPr>
        <w:t>
      2) использование чек листа;</w:t>
      </w:r>
    </w:p>
    <w:bookmarkEnd w:id="472"/>
    <w:bookmarkStart w:name="z476" w:id="473"/>
    <w:p>
      <w:pPr>
        <w:spacing w:after="0"/>
        <w:ind w:left="0"/>
        <w:jc w:val="both"/>
      </w:pPr>
      <w:r>
        <w:rPr>
          <w:rFonts w:ascii="Times New Roman"/>
          <w:b w:val="false"/>
          <w:i w:val="false"/>
          <w:color w:val="000000"/>
          <w:sz w:val="28"/>
        </w:rPr>
        <w:t>
      3) письменное подтверждение проведения проверки;</w:t>
      </w:r>
    </w:p>
    <w:bookmarkEnd w:id="473"/>
    <w:bookmarkStart w:name="z477" w:id="474"/>
    <w:p>
      <w:pPr>
        <w:spacing w:after="0"/>
        <w:ind w:left="0"/>
        <w:jc w:val="both"/>
      </w:pPr>
      <w:r>
        <w:rPr>
          <w:rFonts w:ascii="Times New Roman"/>
          <w:b w:val="false"/>
          <w:i w:val="false"/>
          <w:color w:val="000000"/>
          <w:sz w:val="28"/>
        </w:rPr>
        <w:t>
      4) процедура проверки воздушного судна во время уборки (если применяется).</w:t>
      </w:r>
    </w:p>
    <w:bookmarkEnd w:id="474"/>
    <w:bookmarkStart w:name="z478" w:id="475"/>
    <w:p>
      <w:pPr>
        <w:spacing w:after="0"/>
        <w:ind w:left="0"/>
        <w:jc w:val="both"/>
      </w:pPr>
      <w:r>
        <w:rPr>
          <w:rFonts w:ascii="Times New Roman"/>
          <w:b w:val="false"/>
          <w:i w:val="false"/>
          <w:color w:val="000000"/>
          <w:sz w:val="28"/>
        </w:rPr>
        <w:t>
      7. Досмотр воздушного судна в целях безопасности:</w:t>
      </w:r>
    </w:p>
    <w:bookmarkEnd w:id="475"/>
    <w:bookmarkStart w:name="z479" w:id="476"/>
    <w:p>
      <w:pPr>
        <w:spacing w:after="0"/>
        <w:ind w:left="0"/>
        <w:jc w:val="both"/>
      </w:pPr>
      <w:r>
        <w:rPr>
          <w:rFonts w:ascii="Times New Roman"/>
          <w:b w:val="false"/>
          <w:i w:val="false"/>
          <w:color w:val="000000"/>
          <w:sz w:val="28"/>
        </w:rPr>
        <w:t>
      1) перечень зон подлежащих досмотру;</w:t>
      </w:r>
    </w:p>
    <w:bookmarkEnd w:id="476"/>
    <w:bookmarkStart w:name="z480" w:id="477"/>
    <w:p>
      <w:pPr>
        <w:spacing w:after="0"/>
        <w:ind w:left="0"/>
        <w:jc w:val="both"/>
      </w:pPr>
      <w:r>
        <w:rPr>
          <w:rFonts w:ascii="Times New Roman"/>
          <w:b w:val="false"/>
          <w:i w:val="false"/>
          <w:color w:val="000000"/>
          <w:sz w:val="28"/>
        </w:rPr>
        <w:t>
      2) использование чек листа;</w:t>
      </w:r>
    </w:p>
    <w:bookmarkEnd w:id="477"/>
    <w:bookmarkStart w:name="z481" w:id="478"/>
    <w:p>
      <w:pPr>
        <w:spacing w:after="0"/>
        <w:ind w:left="0"/>
        <w:jc w:val="both"/>
      </w:pPr>
      <w:r>
        <w:rPr>
          <w:rFonts w:ascii="Times New Roman"/>
          <w:b w:val="false"/>
          <w:i w:val="false"/>
          <w:color w:val="000000"/>
          <w:sz w:val="28"/>
        </w:rPr>
        <w:t>
      3) письменное подтверждение проведения досмотра.</w:t>
      </w:r>
    </w:p>
    <w:bookmarkEnd w:id="478"/>
    <w:bookmarkStart w:name="z482" w:id="479"/>
    <w:p>
      <w:pPr>
        <w:spacing w:after="0"/>
        <w:ind w:left="0"/>
        <w:jc w:val="both"/>
      </w:pPr>
      <w:r>
        <w:rPr>
          <w:rFonts w:ascii="Times New Roman"/>
          <w:b w:val="false"/>
          <w:i w:val="false"/>
          <w:color w:val="000000"/>
          <w:sz w:val="28"/>
        </w:rPr>
        <w:t>
      8. Распознавание огнестрельного оружия и других опасных предметов.</w:t>
      </w:r>
    </w:p>
    <w:bookmarkEnd w:id="479"/>
    <w:bookmarkStart w:name="z483" w:id="480"/>
    <w:p>
      <w:pPr>
        <w:spacing w:after="0"/>
        <w:ind w:left="0"/>
        <w:jc w:val="both"/>
      </w:pPr>
      <w:r>
        <w:rPr>
          <w:rFonts w:ascii="Times New Roman"/>
          <w:b w:val="false"/>
          <w:i w:val="false"/>
          <w:color w:val="000000"/>
          <w:sz w:val="28"/>
        </w:rPr>
        <w:t>
      9. Защита воздушного судна – контроль доступа:</w:t>
      </w:r>
    </w:p>
    <w:bookmarkEnd w:id="480"/>
    <w:bookmarkStart w:name="z484" w:id="481"/>
    <w:p>
      <w:pPr>
        <w:spacing w:after="0"/>
        <w:ind w:left="0"/>
        <w:jc w:val="both"/>
      </w:pPr>
      <w:r>
        <w:rPr>
          <w:rFonts w:ascii="Times New Roman"/>
          <w:b w:val="false"/>
          <w:i w:val="false"/>
          <w:color w:val="000000"/>
          <w:sz w:val="28"/>
        </w:rPr>
        <w:t>
      1) проверка пропусков.</w:t>
      </w:r>
    </w:p>
    <w:bookmarkEnd w:id="481"/>
    <w:bookmarkStart w:name="z485" w:id="482"/>
    <w:p>
      <w:pPr>
        <w:spacing w:after="0"/>
        <w:ind w:left="0"/>
        <w:jc w:val="both"/>
      </w:pPr>
      <w:r>
        <w:rPr>
          <w:rFonts w:ascii="Times New Roman"/>
          <w:b w:val="false"/>
          <w:i w:val="false"/>
          <w:color w:val="000000"/>
          <w:sz w:val="28"/>
        </w:rPr>
        <w:t>
      10. Меры безопасности во время полета:</w:t>
      </w:r>
    </w:p>
    <w:bookmarkEnd w:id="482"/>
    <w:bookmarkStart w:name="z486" w:id="483"/>
    <w:p>
      <w:pPr>
        <w:spacing w:after="0"/>
        <w:ind w:left="0"/>
        <w:jc w:val="both"/>
      </w:pPr>
      <w:r>
        <w:rPr>
          <w:rFonts w:ascii="Times New Roman"/>
          <w:b w:val="false"/>
          <w:i w:val="false"/>
          <w:color w:val="000000"/>
          <w:sz w:val="28"/>
        </w:rPr>
        <w:t>
      1) обеспечение безопасности двери в кабину членов летного экипажа;</w:t>
      </w:r>
    </w:p>
    <w:bookmarkEnd w:id="483"/>
    <w:bookmarkStart w:name="z487" w:id="484"/>
    <w:p>
      <w:pPr>
        <w:spacing w:after="0"/>
        <w:ind w:left="0"/>
        <w:jc w:val="both"/>
      </w:pPr>
      <w:r>
        <w:rPr>
          <w:rFonts w:ascii="Times New Roman"/>
          <w:b w:val="false"/>
          <w:i w:val="false"/>
          <w:color w:val="000000"/>
          <w:sz w:val="28"/>
        </w:rPr>
        <w:t>
      2) порядок доступа в кабину членов летного экипажа;</w:t>
      </w:r>
    </w:p>
    <w:bookmarkEnd w:id="484"/>
    <w:bookmarkStart w:name="z488" w:id="485"/>
    <w:p>
      <w:pPr>
        <w:spacing w:after="0"/>
        <w:ind w:left="0"/>
        <w:jc w:val="both"/>
      </w:pPr>
      <w:r>
        <w:rPr>
          <w:rFonts w:ascii="Times New Roman"/>
          <w:b w:val="false"/>
          <w:i w:val="false"/>
          <w:color w:val="000000"/>
          <w:sz w:val="28"/>
        </w:rPr>
        <w:t>
      3) связь кабинного экипажа с летным экипажем;</w:t>
      </w:r>
    </w:p>
    <w:bookmarkEnd w:id="485"/>
    <w:bookmarkStart w:name="z489" w:id="486"/>
    <w:p>
      <w:pPr>
        <w:spacing w:after="0"/>
        <w:ind w:left="0"/>
        <w:jc w:val="both"/>
      </w:pPr>
      <w:r>
        <w:rPr>
          <w:rFonts w:ascii="Times New Roman"/>
          <w:b w:val="false"/>
          <w:i w:val="false"/>
          <w:color w:val="000000"/>
          <w:sz w:val="28"/>
        </w:rPr>
        <w:t>
      4) вооруженные сотрудники безопасности на борту (если применяется);</w:t>
      </w:r>
    </w:p>
    <w:bookmarkEnd w:id="486"/>
    <w:bookmarkStart w:name="z490" w:id="487"/>
    <w:p>
      <w:pPr>
        <w:spacing w:after="0"/>
        <w:ind w:left="0"/>
        <w:jc w:val="both"/>
      </w:pPr>
      <w:r>
        <w:rPr>
          <w:rFonts w:ascii="Times New Roman"/>
          <w:b w:val="false"/>
          <w:i w:val="false"/>
          <w:color w:val="000000"/>
          <w:sz w:val="28"/>
        </w:rPr>
        <w:t>
      5) уведомление о нахождении на борту вооруженных лиц.</w:t>
      </w:r>
    </w:p>
    <w:bookmarkEnd w:id="487"/>
    <w:bookmarkStart w:name="z491" w:id="488"/>
    <w:p>
      <w:pPr>
        <w:spacing w:after="0"/>
        <w:ind w:left="0"/>
        <w:jc w:val="both"/>
      </w:pPr>
      <w:r>
        <w:rPr>
          <w:rFonts w:ascii="Times New Roman"/>
          <w:b w:val="false"/>
          <w:i w:val="false"/>
          <w:color w:val="000000"/>
          <w:sz w:val="28"/>
        </w:rPr>
        <w:t>
      11. Прием бортпитания и бортовых запасов.</w:t>
      </w:r>
    </w:p>
    <w:bookmarkEnd w:id="488"/>
    <w:bookmarkStart w:name="z492" w:id="489"/>
    <w:p>
      <w:pPr>
        <w:spacing w:after="0"/>
        <w:ind w:left="0"/>
        <w:jc w:val="both"/>
      </w:pPr>
      <w:r>
        <w:rPr>
          <w:rFonts w:ascii="Times New Roman"/>
          <w:b w:val="false"/>
          <w:i w:val="false"/>
          <w:color w:val="000000"/>
          <w:sz w:val="28"/>
        </w:rPr>
        <w:t>
      12. Прием почты и материалов авиакомпании.</w:t>
      </w:r>
    </w:p>
    <w:bookmarkEnd w:id="489"/>
    <w:bookmarkStart w:name="z493" w:id="490"/>
    <w:p>
      <w:pPr>
        <w:spacing w:after="0"/>
        <w:ind w:left="0"/>
        <w:jc w:val="both"/>
      </w:pPr>
      <w:r>
        <w:rPr>
          <w:rFonts w:ascii="Times New Roman"/>
          <w:b w:val="false"/>
          <w:i w:val="false"/>
          <w:color w:val="000000"/>
          <w:sz w:val="28"/>
        </w:rPr>
        <w:t>
      13. Средства для уборки воздушных судов.</w:t>
      </w:r>
    </w:p>
    <w:bookmarkEnd w:id="490"/>
    <w:bookmarkStart w:name="z494" w:id="491"/>
    <w:p>
      <w:pPr>
        <w:spacing w:after="0"/>
        <w:ind w:left="0"/>
        <w:jc w:val="both"/>
      </w:pPr>
      <w:r>
        <w:rPr>
          <w:rFonts w:ascii="Times New Roman"/>
          <w:b w:val="false"/>
          <w:i w:val="false"/>
          <w:color w:val="000000"/>
          <w:sz w:val="28"/>
        </w:rPr>
        <w:t>
      14. Ответные действия в случае чрезвычайных ситуаций, связанных с актами незаконного вмешательства:</w:t>
      </w:r>
    </w:p>
    <w:bookmarkEnd w:id="491"/>
    <w:bookmarkStart w:name="z495" w:id="492"/>
    <w:p>
      <w:pPr>
        <w:spacing w:after="0"/>
        <w:ind w:left="0"/>
        <w:jc w:val="both"/>
      </w:pPr>
      <w:r>
        <w:rPr>
          <w:rFonts w:ascii="Times New Roman"/>
          <w:b w:val="false"/>
          <w:i w:val="false"/>
          <w:color w:val="000000"/>
          <w:sz w:val="28"/>
        </w:rPr>
        <w:t>
      1) процедуры в случае угрозы взрыва;</w:t>
      </w:r>
    </w:p>
    <w:bookmarkEnd w:id="492"/>
    <w:bookmarkStart w:name="z496" w:id="493"/>
    <w:p>
      <w:pPr>
        <w:spacing w:after="0"/>
        <w:ind w:left="0"/>
        <w:jc w:val="both"/>
      </w:pPr>
      <w:r>
        <w:rPr>
          <w:rFonts w:ascii="Times New Roman"/>
          <w:b w:val="false"/>
          <w:i w:val="false"/>
          <w:color w:val="000000"/>
          <w:sz w:val="28"/>
        </w:rPr>
        <w:t>
      2) процедуры в случае обнаружения взрывного устройства на борту воздушного судна на земле и во время полета;</w:t>
      </w:r>
    </w:p>
    <w:bookmarkEnd w:id="493"/>
    <w:bookmarkStart w:name="z497" w:id="494"/>
    <w:p>
      <w:pPr>
        <w:spacing w:after="0"/>
        <w:ind w:left="0"/>
        <w:jc w:val="both"/>
      </w:pPr>
      <w:r>
        <w:rPr>
          <w:rFonts w:ascii="Times New Roman"/>
          <w:b w:val="false"/>
          <w:i w:val="false"/>
          <w:color w:val="000000"/>
          <w:sz w:val="28"/>
        </w:rPr>
        <w:t>
      3) минимизация последствий взрыва;</w:t>
      </w:r>
    </w:p>
    <w:bookmarkEnd w:id="494"/>
    <w:bookmarkStart w:name="z498" w:id="495"/>
    <w:p>
      <w:pPr>
        <w:spacing w:after="0"/>
        <w:ind w:left="0"/>
        <w:jc w:val="both"/>
      </w:pPr>
      <w:r>
        <w:rPr>
          <w:rFonts w:ascii="Times New Roman"/>
          <w:b w:val="false"/>
          <w:i w:val="false"/>
          <w:color w:val="000000"/>
          <w:sz w:val="28"/>
        </w:rPr>
        <w:t>
      4) действия при захвате воздушного судна (профиль террориста, ответные действия, политика авиакомпании, роль правоохранительных органов);</w:t>
      </w:r>
    </w:p>
    <w:bookmarkEnd w:id="495"/>
    <w:bookmarkStart w:name="z499" w:id="496"/>
    <w:p>
      <w:pPr>
        <w:spacing w:after="0"/>
        <w:ind w:left="0"/>
        <w:jc w:val="both"/>
      </w:pPr>
      <w:r>
        <w:rPr>
          <w:rFonts w:ascii="Times New Roman"/>
          <w:b w:val="false"/>
          <w:i w:val="false"/>
          <w:color w:val="000000"/>
          <w:sz w:val="28"/>
        </w:rPr>
        <w:t>
      5) ответные действия при инцидентах безопасности;</w:t>
      </w:r>
    </w:p>
    <w:bookmarkEnd w:id="496"/>
    <w:bookmarkStart w:name="z500" w:id="497"/>
    <w:p>
      <w:pPr>
        <w:spacing w:after="0"/>
        <w:ind w:left="0"/>
        <w:jc w:val="both"/>
      </w:pPr>
      <w:r>
        <w:rPr>
          <w:rFonts w:ascii="Times New Roman"/>
          <w:b w:val="false"/>
          <w:i w:val="false"/>
          <w:color w:val="000000"/>
          <w:sz w:val="28"/>
        </w:rPr>
        <w:t>
      6) процедуры отчета об инцидентах.</w:t>
      </w:r>
    </w:p>
    <w:bookmarkEnd w:id="497"/>
    <w:bookmarkStart w:name="z501" w:id="498"/>
    <w:p>
      <w:pPr>
        <w:spacing w:after="0"/>
        <w:ind w:left="0"/>
        <w:jc w:val="both"/>
      </w:pPr>
      <w:r>
        <w:rPr>
          <w:rFonts w:ascii="Times New Roman"/>
          <w:b w:val="false"/>
          <w:i w:val="false"/>
          <w:color w:val="000000"/>
          <w:sz w:val="28"/>
        </w:rPr>
        <w:t>
      Модуль 9. Потенциально опасные пассажиры</w:t>
      </w:r>
    </w:p>
    <w:bookmarkEnd w:id="498"/>
    <w:bookmarkStart w:name="z502" w:id="499"/>
    <w:p>
      <w:pPr>
        <w:spacing w:after="0"/>
        <w:ind w:left="0"/>
        <w:jc w:val="both"/>
      </w:pPr>
      <w:r>
        <w:rPr>
          <w:rFonts w:ascii="Times New Roman"/>
          <w:b w:val="false"/>
          <w:i w:val="false"/>
          <w:color w:val="000000"/>
          <w:sz w:val="28"/>
        </w:rPr>
        <w:t>
      1. Задачи авиационной безопасности и классификация угроз.</w:t>
      </w:r>
    </w:p>
    <w:bookmarkEnd w:id="499"/>
    <w:bookmarkStart w:name="z503" w:id="500"/>
    <w:p>
      <w:pPr>
        <w:spacing w:after="0"/>
        <w:ind w:left="0"/>
        <w:jc w:val="both"/>
      </w:pPr>
      <w:r>
        <w:rPr>
          <w:rFonts w:ascii="Times New Roman"/>
          <w:b w:val="false"/>
          <w:i w:val="false"/>
          <w:color w:val="000000"/>
          <w:sz w:val="28"/>
        </w:rPr>
        <w:t>
      2. Международные организации и Конвенции.</w:t>
      </w:r>
    </w:p>
    <w:bookmarkEnd w:id="500"/>
    <w:bookmarkStart w:name="z504" w:id="501"/>
    <w:p>
      <w:pPr>
        <w:spacing w:after="0"/>
        <w:ind w:left="0"/>
        <w:jc w:val="both"/>
      </w:pPr>
      <w:r>
        <w:rPr>
          <w:rFonts w:ascii="Times New Roman"/>
          <w:b w:val="false"/>
          <w:i w:val="false"/>
          <w:color w:val="000000"/>
          <w:sz w:val="28"/>
        </w:rPr>
        <w:t>
      3. Национальное и международное регулирование.</w:t>
      </w:r>
    </w:p>
    <w:bookmarkEnd w:id="501"/>
    <w:bookmarkStart w:name="z505" w:id="502"/>
    <w:p>
      <w:pPr>
        <w:spacing w:after="0"/>
        <w:ind w:left="0"/>
        <w:jc w:val="both"/>
      </w:pPr>
      <w:r>
        <w:rPr>
          <w:rFonts w:ascii="Times New Roman"/>
          <w:b w:val="false"/>
          <w:i w:val="false"/>
          <w:color w:val="000000"/>
          <w:sz w:val="28"/>
        </w:rPr>
        <w:t>
      4. Привлечение к ответственности.</w:t>
      </w:r>
    </w:p>
    <w:bookmarkEnd w:id="502"/>
    <w:bookmarkStart w:name="z506" w:id="503"/>
    <w:p>
      <w:pPr>
        <w:spacing w:after="0"/>
        <w:ind w:left="0"/>
        <w:jc w:val="both"/>
      </w:pPr>
      <w:r>
        <w:rPr>
          <w:rFonts w:ascii="Times New Roman"/>
          <w:b w:val="false"/>
          <w:i w:val="false"/>
          <w:color w:val="000000"/>
          <w:sz w:val="28"/>
        </w:rPr>
        <w:t>
      5. Классификация опасных пассажиров:</w:t>
      </w:r>
    </w:p>
    <w:bookmarkEnd w:id="503"/>
    <w:bookmarkStart w:name="z507" w:id="504"/>
    <w:p>
      <w:pPr>
        <w:spacing w:after="0"/>
        <w:ind w:left="0"/>
        <w:jc w:val="both"/>
      </w:pPr>
      <w:r>
        <w:rPr>
          <w:rFonts w:ascii="Times New Roman"/>
          <w:b w:val="false"/>
          <w:i w:val="false"/>
          <w:color w:val="000000"/>
          <w:sz w:val="28"/>
        </w:rPr>
        <w:t>
      1) лица, находящиеся под стражей;</w:t>
      </w:r>
    </w:p>
    <w:bookmarkEnd w:id="504"/>
    <w:bookmarkStart w:name="z508" w:id="505"/>
    <w:p>
      <w:pPr>
        <w:spacing w:after="0"/>
        <w:ind w:left="0"/>
        <w:jc w:val="both"/>
      </w:pPr>
      <w:r>
        <w:rPr>
          <w:rFonts w:ascii="Times New Roman"/>
          <w:b w:val="false"/>
          <w:i w:val="false"/>
          <w:color w:val="000000"/>
          <w:sz w:val="28"/>
        </w:rPr>
        <w:t>
      2) недисциплинированные пассажиры.</w:t>
      </w:r>
    </w:p>
    <w:bookmarkEnd w:id="505"/>
    <w:bookmarkStart w:name="z509" w:id="506"/>
    <w:p>
      <w:pPr>
        <w:spacing w:after="0"/>
        <w:ind w:left="0"/>
        <w:jc w:val="both"/>
      </w:pPr>
      <w:r>
        <w:rPr>
          <w:rFonts w:ascii="Times New Roman"/>
          <w:b w:val="false"/>
          <w:i w:val="false"/>
          <w:color w:val="000000"/>
          <w:sz w:val="28"/>
        </w:rPr>
        <w:t>
      6. Поведение недисциплинированных пассажиров – агрессия и насилие.</w:t>
      </w:r>
    </w:p>
    <w:bookmarkEnd w:id="506"/>
    <w:bookmarkStart w:name="z510" w:id="507"/>
    <w:p>
      <w:pPr>
        <w:spacing w:after="0"/>
        <w:ind w:left="0"/>
        <w:jc w:val="both"/>
      </w:pPr>
      <w:r>
        <w:rPr>
          <w:rFonts w:ascii="Times New Roman"/>
          <w:b w:val="false"/>
          <w:i w:val="false"/>
          <w:color w:val="000000"/>
          <w:sz w:val="28"/>
        </w:rPr>
        <w:t>
      7. Причины агрессивного поведения.</w:t>
      </w:r>
    </w:p>
    <w:bookmarkEnd w:id="507"/>
    <w:bookmarkStart w:name="z511" w:id="508"/>
    <w:p>
      <w:pPr>
        <w:spacing w:after="0"/>
        <w:ind w:left="0"/>
        <w:jc w:val="both"/>
      </w:pPr>
      <w:r>
        <w:rPr>
          <w:rFonts w:ascii="Times New Roman"/>
          <w:b w:val="false"/>
          <w:i w:val="false"/>
          <w:color w:val="000000"/>
          <w:sz w:val="28"/>
        </w:rPr>
        <w:t>
      8. Политика авиакомпании (уведомление о перевозке потенциально опасных лиц).</w:t>
      </w:r>
    </w:p>
    <w:bookmarkEnd w:id="508"/>
    <w:bookmarkStart w:name="z512" w:id="509"/>
    <w:p>
      <w:pPr>
        <w:spacing w:after="0"/>
        <w:ind w:left="0"/>
        <w:jc w:val="both"/>
      </w:pPr>
      <w:r>
        <w:rPr>
          <w:rFonts w:ascii="Times New Roman"/>
          <w:b w:val="false"/>
          <w:i w:val="false"/>
          <w:color w:val="000000"/>
          <w:sz w:val="28"/>
        </w:rPr>
        <w:t>
      9. Роль и обязанности экипажа.</w:t>
      </w:r>
    </w:p>
    <w:bookmarkEnd w:id="509"/>
    <w:bookmarkStart w:name="z513" w:id="510"/>
    <w:p>
      <w:pPr>
        <w:spacing w:after="0"/>
        <w:ind w:left="0"/>
        <w:jc w:val="both"/>
      </w:pPr>
      <w:r>
        <w:rPr>
          <w:rFonts w:ascii="Times New Roman"/>
          <w:b w:val="false"/>
          <w:i w:val="false"/>
          <w:color w:val="000000"/>
          <w:sz w:val="28"/>
        </w:rPr>
        <w:t>
      10. Степени нарушения порядка на борту.</w:t>
      </w:r>
    </w:p>
    <w:bookmarkEnd w:id="510"/>
    <w:bookmarkStart w:name="z514" w:id="511"/>
    <w:p>
      <w:pPr>
        <w:spacing w:after="0"/>
        <w:ind w:left="0"/>
        <w:jc w:val="both"/>
      </w:pPr>
      <w:r>
        <w:rPr>
          <w:rFonts w:ascii="Times New Roman"/>
          <w:b w:val="false"/>
          <w:i w:val="false"/>
          <w:color w:val="000000"/>
          <w:sz w:val="28"/>
        </w:rPr>
        <w:t>
      11. Управление конфликтами.</w:t>
      </w:r>
    </w:p>
    <w:bookmarkEnd w:id="511"/>
    <w:bookmarkStart w:name="z515" w:id="512"/>
    <w:p>
      <w:pPr>
        <w:spacing w:after="0"/>
        <w:ind w:left="0"/>
        <w:jc w:val="both"/>
      </w:pPr>
      <w:r>
        <w:rPr>
          <w:rFonts w:ascii="Times New Roman"/>
          <w:b w:val="false"/>
          <w:i w:val="false"/>
          <w:color w:val="000000"/>
          <w:sz w:val="28"/>
        </w:rPr>
        <w:t>
      12. Самозащита – использование сдерживающих средств.</w:t>
      </w:r>
    </w:p>
    <w:bookmarkEnd w:id="512"/>
    <w:bookmarkStart w:name="z516" w:id="513"/>
    <w:p>
      <w:pPr>
        <w:spacing w:after="0"/>
        <w:ind w:left="0"/>
        <w:jc w:val="both"/>
      </w:pPr>
      <w:r>
        <w:rPr>
          <w:rFonts w:ascii="Times New Roman"/>
          <w:b w:val="false"/>
          <w:i w:val="false"/>
          <w:color w:val="000000"/>
          <w:sz w:val="28"/>
        </w:rPr>
        <w:t>
      13. Уведомление о нарушении порядка на борту.</w:t>
      </w:r>
    </w:p>
    <w:bookmarkEnd w:id="513"/>
    <w:bookmarkStart w:name="z517" w:id="514"/>
    <w:p>
      <w:pPr>
        <w:spacing w:after="0"/>
        <w:ind w:left="0"/>
        <w:jc w:val="both"/>
      </w:pPr>
      <w:r>
        <w:rPr>
          <w:rFonts w:ascii="Times New Roman"/>
          <w:b w:val="false"/>
          <w:i w:val="false"/>
          <w:color w:val="000000"/>
          <w:sz w:val="28"/>
        </w:rPr>
        <w:t>
      14. Связь с государственными органами, принимающими участие в обеспечении авиационной безопасности.</w:t>
      </w:r>
    </w:p>
    <w:bookmarkEnd w:id="514"/>
    <w:bookmarkStart w:name="z518" w:id="515"/>
    <w:p>
      <w:pPr>
        <w:spacing w:after="0"/>
        <w:ind w:left="0"/>
        <w:jc w:val="both"/>
      </w:pPr>
      <w:r>
        <w:rPr>
          <w:rFonts w:ascii="Times New Roman"/>
          <w:b w:val="false"/>
          <w:i w:val="false"/>
          <w:color w:val="000000"/>
          <w:sz w:val="28"/>
        </w:rPr>
        <w:t>
      15. Дополнительные меры безопасности в отношении лиц находящихся под стражей.</w:t>
      </w:r>
    </w:p>
    <w:bookmarkEnd w:id="515"/>
    <w:bookmarkStart w:name="z519" w:id="516"/>
    <w:p>
      <w:pPr>
        <w:spacing w:after="0"/>
        <w:ind w:left="0"/>
        <w:jc w:val="both"/>
      </w:pPr>
      <w:r>
        <w:rPr>
          <w:rFonts w:ascii="Times New Roman"/>
          <w:b w:val="false"/>
          <w:i w:val="false"/>
          <w:color w:val="000000"/>
          <w:sz w:val="28"/>
        </w:rPr>
        <w:t>
      Модуль 10. Безопасность бортпитания/бортовых запасов</w:t>
      </w:r>
    </w:p>
    <w:bookmarkEnd w:id="516"/>
    <w:bookmarkStart w:name="z520" w:id="517"/>
    <w:p>
      <w:pPr>
        <w:spacing w:after="0"/>
        <w:ind w:left="0"/>
        <w:jc w:val="both"/>
      </w:pPr>
      <w:r>
        <w:rPr>
          <w:rFonts w:ascii="Times New Roman"/>
          <w:b w:val="false"/>
          <w:i w:val="false"/>
          <w:color w:val="000000"/>
          <w:sz w:val="28"/>
        </w:rPr>
        <w:t>
      1. Задачи авиационной безопасности и классификация угроз.</w:t>
      </w:r>
    </w:p>
    <w:bookmarkEnd w:id="517"/>
    <w:bookmarkStart w:name="z521" w:id="518"/>
    <w:p>
      <w:pPr>
        <w:spacing w:after="0"/>
        <w:ind w:left="0"/>
        <w:jc w:val="both"/>
      </w:pPr>
      <w:r>
        <w:rPr>
          <w:rFonts w:ascii="Times New Roman"/>
          <w:b w:val="false"/>
          <w:i w:val="false"/>
          <w:color w:val="000000"/>
          <w:sz w:val="28"/>
        </w:rPr>
        <w:t>
      2. Ответственное лицо за обеспечение безопасности бортпитания/ бортовых запасов.</w:t>
      </w:r>
    </w:p>
    <w:bookmarkEnd w:id="518"/>
    <w:bookmarkStart w:name="z522" w:id="519"/>
    <w:p>
      <w:pPr>
        <w:spacing w:after="0"/>
        <w:ind w:left="0"/>
        <w:jc w:val="both"/>
      </w:pPr>
      <w:r>
        <w:rPr>
          <w:rFonts w:ascii="Times New Roman"/>
          <w:b w:val="false"/>
          <w:i w:val="false"/>
          <w:color w:val="000000"/>
          <w:sz w:val="28"/>
        </w:rPr>
        <w:t>
      3. Контроль доступа к производственным и складским помещениям компании по поставке бортпитания/ бортовых запасов:</w:t>
      </w:r>
    </w:p>
    <w:bookmarkEnd w:id="519"/>
    <w:bookmarkStart w:name="z523" w:id="520"/>
    <w:p>
      <w:pPr>
        <w:spacing w:after="0"/>
        <w:ind w:left="0"/>
        <w:jc w:val="both"/>
      </w:pPr>
      <w:r>
        <w:rPr>
          <w:rFonts w:ascii="Times New Roman"/>
          <w:b w:val="false"/>
          <w:i w:val="false"/>
          <w:color w:val="000000"/>
          <w:sz w:val="28"/>
        </w:rPr>
        <w:t>
      1) контроль доступа в охраняемую зону ограниченного доступа/стерильные зоны;</w:t>
      </w:r>
    </w:p>
    <w:bookmarkEnd w:id="520"/>
    <w:bookmarkStart w:name="z524" w:id="521"/>
    <w:p>
      <w:pPr>
        <w:spacing w:after="0"/>
        <w:ind w:left="0"/>
        <w:jc w:val="both"/>
      </w:pPr>
      <w:r>
        <w:rPr>
          <w:rFonts w:ascii="Times New Roman"/>
          <w:b w:val="false"/>
          <w:i w:val="false"/>
          <w:color w:val="000000"/>
          <w:sz w:val="28"/>
        </w:rPr>
        <w:t>
      2) получение товаров, бортпитания/бортовых запасов на склады компании.</w:t>
      </w:r>
    </w:p>
    <w:bookmarkEnd w:id="521"/>
    <w:bookmarkStart w:name="z525" w:id="522"/>
    <w:p>
      <w:pPr>
        <w:spacing w:after="0"/>
        <w:ind w:left="0"/>
        <w:jc w:val="both"/>
      </w:pPr>
      <w:r>
        <w:rPr>
          <w:rFonts w:ascii="Times New Roman"/>
          <w:b w:val="false"/>
          <w:i w:val="false"/>
          <w:color w:val="000000"/>
          <w:sz w:val="28"/>
        </w:rPr>
        <w:t>
      4. Защита бортпитания/бортовых запасов от несанкционированного доступа:</w:t>
      </w:r>
    </w:p>
    <w:bookmarkEnd w:id="522"/>
    <w:bookmarkStart w:name="z526" w:id="523"/>
    <w:p>
      <w:pPr>
        <w:spacing w:after="0"/>
        <w:ind w:left="0"/>
        <w:jc w:val="both"/>
      </w:pPr>
      <w:r>
        <w:rPr>
          <w:rFonts w:ascii="Times New Roman"/>
          <w:b w:val="false"/>
          <w:i w:val="false"/>
          <w:color w:val="000000"/>
          <w:sz w:val="28"/>
        </w:rPr>
        <w:t>
      1) процедура опечатывания;</w:t>
      </w:r>
    </w:p>
    <w:bookmarkEnd w:id="523"/>
    <w:bookmarkStart w:name="z527" w:id="524"/>
    <w:p>
      <w:pPr>
        <w:spacing w:after="0"/>
        <w:ind w:left="0"/>
        <w:jc w:val="both"/>
      </w:pPr>
      <w:r>
        <w:rPr>
          <w:rFonts w:ascii="Times New Roman"/>
          <w:b w:val="false"/>
          <w:i w:val="false"/>
          <w:color w:val="000000"/>
          <w:sz w:val="28"/>
        </w:rPr>
        <w:t>
      2) перевозка бортпитания к воздушным судам – безопасность транспортных средств;</w:t>
      </w:r>
    </w:p>
    <w:bookmarkEnd w:id="524"/>
    <w:bookmarkStart w:name="z528" w:id="525"/>
    <w:p>
      <w:pPr>
        <w:spacing w:after="0"/>
        <w:ind w:left="0"/>
        <w:jc w:val="both"/>
      </w:pPr>
      <w:r>
        <w:rPr>
          <w:rFonts w:ascii="Times New Roman"/>
          <w:b w:val="false"/>
          <w:i w:val="false"/>
          <w:color w:val="000000"/>
          <w:sz w:val="28"/>
        </w:rPr>
        <w:t>
      3) процедура погрузки, транспортировки и разгрузки бортовых запасов.</w:t>
      </w:r>
    </w:p>
    <w:bookmarkEnd w:id="525"/>
    <w:bookmarkStart w:name="z529" w:id="526"/>
    <w:p>
      <w:pPr>
        <w:spacing w:after="0"/>
        <w:ind w:left="0"/>
        <w:jc w:val="both"/>
      </w:pPr>
      <w:r>
        <w:rPr>
          <w:rFonts w:ascii="Times New Roman"/>
          <w:b w:val="false"/>
          <w:i w:val="false"/>
          <w:color w:val="000000"/>
          <w:sz w:val="28"/>
        </w:rPr>
        <w:t>
      5. Распознавание опасных предметов и меры в случае обнаружения опасных или подозрительных предметов:</w:t>
      </w:r>
    </w:p>
    <w:bookmarkEnd w:id="526"/>
    <w:bookmarkStart w:name="z530" w:id="527"/>
    <w:p>
      <w:pPr>
        <w:spacing w:after="0"/>
        <w:ind w:left="0"/>
        <w:jc w:val="both"/>
      </w:pPr>
      <w:r>
        <w:rPr>
          <w:rFonts w:ascii="Times New Roman"/>
          <w:b w:val="false"/>
          <w:i w:val="false"/>
          <w:color w:val="000000"/>
          <w:sz w:val="28"/>
        </w:rPr>
        <w:t>
      1) процедура уведомления в случае обнаружения опасных предметов;</w:t>
      </w:r>
    </w:p>
    <w:bookmarkEnd w:id="527"/>
    <w:bookmarkStart w:name="z531" w:id="528"/>
    <w:p>
      <w:pPr>
        <w:spacing w:after="0"/>
        <w:ind w:left="0"/>
        <w:jc w:val="both"/>
      </w:pPr>
      <w:r>
        <w:rPr>
          <w:rFonts w:ascii="Times New Roman"/>
          <w:b w:val="false"/>
          <w:i w:val="false"/>
          <w:color w:val="000000"/>
          <w:sz w:val="28"/>
        </w:rPr>
        <w:t>
      2) получение телефонных сообщений об угрозе взрыва.</w:t>
      </w:r>
    </w:p>
    <w:bookmarkEnd w:id="528"/>
    <w:bookmarkStart w:name="z532" w:id="529"/>
    <w:p>
      <w:pPr>
        <w:spacing w:after="0"/>
        <w:ind w:left="0"/>
        <w:jc w:val="both"/>
      </w:pPr>
      <w:r>
        <w:rPr>
          <w:rFonts w:ascii="Times New Roman"/>
          <w:b w:val="false"/>
          <w:i w:val="false"/>
          <w:color w:val="000000"/>
          <w:sz w:val="28"/>
        </w:rPr>
        <w:t>
      Модуль 11. Безопасность средств для уборки воздушного судна</w:t>
      </w:r>
    </w:p>
    <w:bookmarkEnd w:id="529"/>
    <w:bookmarkStart w:name="z533" w:id="530"/>
    <w:p>
      <w:pPr>
        <w:spacing w:after="0"/>
        <w:ind w:left="0"/>
        <w:jc w:val="both"/>
      </w:pPr>
      <w:r>
        <w:rPr>
          <w:rFonts w:ascii="Times New Roman"/>
          <w:b w:val="false"/>
          <w:i w:val="false"/>
          <w:color w:val="000000"/>
          <w:sz w:val="28"/>
        </w:rPr>
        <w:t>
      1. Задачи авиационной безопасности и классификация угроз.</w:t>
      </w:r>
    </w:p>
    <w:bookmarkEnd w:id="530"/>
    <w:bookmarkStart w:name="z534" w:id="531"/>
    <w:p>
      <w:pPr>
        <w:spacing w:after="0"/>
        <w:ind w:left="0"/>
        <w:jc w:val="both"/>
      </w:pPr>
      <w:r>
        <w:rPr>
          <w:rFonts w:ascii="Times New Roman"/>
          <w:b w:val="false"/>
          <w:i w:val="false"/>
          <w:color w:val="000000"/>
          <w:sz w:val="28"/>
        </w:rPr>
        <w:t>
      2. Ответственное лицо за обеспечение безопасности средств для уборки воздушных судов.</w:t>
      </w:r>
    </w:p>
    <w:bookmarkEnd w:id="531"/>
    <w:bookmarkStart w:name="z535" w:id="532"/>
    <w:p>
      <w:pPr>
        <w:spacing w:after="0"/>
        <w:ind w:left="0"/>
        <w:jc w:val="both"/>
      </w:pPr>
      <w:r>
        <w:rPr>
          <w:rFonts w:ascii="Times New Roman"/>
          <w:b w:val="false"/>
          <w:i w:val="false"/>
          <w:color w:val="000000"/>
          <w:sz w:val="28"/>
        </w:rPr>
        <w:t>
      3. Контроль доступа к помещениям компании:</w:t>
      </w:r>
    </w:p>
    <w:bookmarkEnd w:id="532"/>
    <w:bookmarkStart w:name="z536" w:id="533"/>
    <w:p>
      <w:pPr>
        <w:spacing w:after="0"/>
        <w:ind w:left="0"/>
        <w:jc w:val="both"/>
      </w:pPr>
      <w:r>
        <w:rPr>
          <w:rFonts w:ascii="Times New Roman"/>
          <w:b w:val="false"/>
          <w:i w:val="false"/>
          <w:color w:val="000000"/>
          <w:sz w:val="28"/>
        </w:rPr>
        <w:t>
      1) контроль доступа в охраняемую зону ограниченного доступа/стерильную зону;</w:t>
      </w:r>
    </w:p>
    <w:bookmarkEnd w:id="533"/>
    <w:bookmarkStart w:name="z537" w:id="534"/>
    <w:p>
      <w:pPr>
        <w:spacing w:after="0"/>
        <w:ind w:left="0"/>
        <w:jc w:val="both"/>
      </w:pPr>
      <w:r>
        <w:rPr>
          <w:rFonts w:ascii="Times New Roman"/>
          <w:b w:val="false"/>
          <w:i w:val="false"/>
          <w:color w:val="000000"/>
          <w:sz w:val="28"/>
        </w:rPr>
        <w:t>
      2) поступление товара на склад компании.</w:t>
      </w:r>
    </w:p>
    <w:bookmarkEnd w:id="534"/>
    <w:bookmarkStart w:name="z538" w:id="535"/>
    <w:p>
      <w:pPr>
        <w:spacing w:after="0"/>
        <w:ind w:left="0"/>
        <w:jc w:val="both"/>
      </w:pPr>
      <w:r>
        <w:rPr>
          <w:rFonts w:ascii="Times New Roman"/>
          <w:b w:val="false"/>
          <w:i w:val="false"/>
          <w:color w:val="000000"/>
          <w:sz w:val="28"/>
        </w:rPr>
        <w:t>
      4. Защита средств для уборки от несанкционированного доступа:</w:t>
      </w:r>
    </w:p>
    <w:bookmarkEnd w:id="535"/>
    <w:bookmarkStart w:name="z539" w:id="536"/>
    <w:p>
      <w:pPr>
        <w:spacing w:after="0"/>
        <w:ind w:left="0"/>
        <w:jc w:val="both"/>
      </w:pPr>
      <w:r>
        <w:rPr>
          <w:rFonts w:ascii="Times New Roman"/>
          <w:b w:val="false"/>
          <w:i w:val="false"/>
          <w:color w:val="000000"/>
          <w:sz w:val="28"/>
        </w:rPr>
        <w:t>
      1) перевозка средств для уборки к воздушным судам – безопасность транспортных средств.</w:t>
      </w:r>
    </w:p>
    <w:bookmarkEnd w:id="536"/>
    <w:bookmarkStart w:name="z540" w:id="537"/>
    <w:p>
      <w:pPr>
        <w:spacing w:after="0"/>
        <w:ind w:left="0"/>
        <w:jc w:val="both"/>
      </w:pPr>
      <w:r>
        <w:rPr>
          <w:rFonts w:ascii="Times New Roman"/>
          <w:b w:val="false"/>
          <w:i w:val="false"/>
          <w:color w:val="000000"/>
          <w:sz w:val="28"/>
        </w:rPr>
        <w:t>
      5. Распознавание опасных предметов и действия в случае обнаружения опасных или подозрительных предметов:</w:t>
      </w:r>
    </w:p>
    <w:bookmarkEnd w:id="537"/>
    <w:bookmarkStart w:name="z541" w:id="538"/>
    <w:p>
      <w:pPr>
        <w:spacing w:after="0"/>
        <w:ind w:left="0"/>
        <w:jc w:val="both"/>
      </w:pPr>
      <w:r>
        <w:rPr>
          <w:rFonts w:ascii="Times New Roman"/>
          <w:b w:val="false"/>
          <w:i w:val="false"/>
          <w:color w:val="000000"/>
          <w:sz w:val="28"/>
        </w:rPr>
        <w:t>
      процедура уведомления в случае обнаружения подозрительных предметов.</w:t>
      </w:r>
    </w:p>
    <w:bookmarkEnd w:id="538"/>
    <w:bookmarkStart w:name="z542" w:id="539"/>
    <w:p>
      <w:pPr>
        <w:spacing w:after="0"/>
        <w:ind w:left="0"/>
        <w:jc w:val="both"/>
      </w:pPr>
      <w:r>
        <w:rPr>
          <w:rFonts w:ascii="Times New Roman"/>
          <w:b w:val="false"/>
          <w:i w:val="false"/>
          <w:color w:val="000000"/>
          <w:sz w:val="28"/>
        </w:rPr>
        <w:t>
      6. Меры контроля доступа на борт воздушного судна.</w:t>
      </w:r>
    </w:p>
    <w:bookmarkEnd w:id="539"/>
    <w:bookmarkStart w:name="z543" w:id="540"/>
    <w:p>
      <w:pPr>
        <w:spacing w:after="0"/>
        <w:ind w:left="0"/>
        <w:jc w:val="both"/>
      </w:pPr>
      <w:r>
        <w:rPr>
          <w:rFonts w:ascii="Times New Roman"/>
          <w:b w:val="false"/>
          <w:i w:val="false"/>
          <w:color w:val="000000"/>
          <w:sz w:val="28"/>
        </w:rPr>
        <w:t>
      7. Получение телефонного сообщения об угрозе взрыва.</w:t>
      </w:r>
    </w:p>
    <w:bookmarkEnd w:id="540"/>
    <w:bookmarkStart w:name="z544" w:id="541"/>
    <w:p>
      <w:pPr>
        <w:spacing w:after="0"/>
        <w:ind w:left="0"/>
        <w:jc w:val="both"/>
      </w:pPr>
      <w:r>
        <w:rPr>
          <w:rFonts w:ascii="Times New Roman"/>
          <w:b w:val="false"/>
          <w:i w:val="false"/>
          <w:color w:val="000000"/>
          <w:sz w:val="28"/>
        </w:rPr>
        <w:t>
      8. Процедура проверки воздушного судна на безопасность во время уборки (если применяется).</w:t>
      </w:r>
    </w:p>
    <w:bookmarkEnd w:id="541"/>
    <w:bookmarkStart w:name="z545" w:id="542"/>
    <w:p>
      <w:pPr>
        <w:spacing w:after="0"/>
        <w:ind w:left="0"/>
        <w:jc w:val="both"/>
      </w:pPr>
      <w:r>
        <w:rPr>
          <w:rFonts w:ascii="Times New Roman"/>
          <w:b w:val="false"/>
          <w:i w:val="false"/>
          <w:color w:val="000000"/>
          <w:sz w:val="28"/>
        </w:rPr>
        <w:t>
      Модуль 12. Безопасность почты и груза</w:t>
      </w:r>
    </w:p>
    <w:bookmarkEnd w:id="542"/>
    <w:bookmarkStart w:name="z546" w:id="543"/>
    <w:p>
      <w:pPr>
        <w:spacing w:after="0"/>
        <w:ind w:left="0"/>
        <w:jc w:val="both"/>
      </w:pPr>
      <w:r>
        <w:rPr>
          <w:rFonts w:ascii="Times New Roman"/>
          <w:b w:val="false"/>
          <w:i w:val="false"/>
          <w:color w:val="000000"/>
          <w:sz w:val="28"/>
        </w:rPr>
        <w:t>
      1. Задачи авиационной безопасности и классификация угроз.</w:t>
      </w:r>
    </w:p>
    <w:bookmarkEnd w:id="543"/>
    <w:bookmarkStart w:name="z547" w:id="544"/>
    <w:p>
      <w:pPr>
        <w:spacing w:after="0"/>
        <w:ind w:left="0"/>
        <w:jc w:val="both"/>
      </w:pPr>
      <w:r>
        <w:rPr>
          <w:rFonts w:ascii="Times New Roman"/>
          <w:b w:val="false"/>
          <w:i w:val="false"/>
          <w:color w:val="000000"/>
          <w:sz w:val="28"/>
        </w:rPr>
        <w:t>
      2. Национальное регулирование в области обеспечения безопасности груза и почты.</w:t>
      </w:r>
    </w:p>
    <w:bookmarkEnd w:id="544"/>
    <w:bookmarkStart w:name="z548" w:id="545"/>
    <w:p>
      <w:pPr>
        <w:spacing w:after="0"/>
        <w:ind w:left="0"/>
        <w:jc w:val="both"/>
      </w:pPr>
      <w:r>
        <w:rPr>
          <w:rFonts w:ascii="Times New Roman"/>
          <w:b w:val="false"/>
          <w:i w:val="false"/>
          <w:color w:val="000000"/>
          <w:sz w:val="28"/>
        </w:rPr>
        <w:t>
      3. Система обеспечения безопасности груза и почты.</w:t>
      </w:r>
    </w:p>
    <w:bookmarkEnd w:id="545"/>
    <w:bookmarkStart w:name="z549" w:id="546"/>
    <w:p>
      <w:pPr>
        <w:spacing w:after="0"/>
        <w:ind w:left="0"/>
        <w:jc w:val="both"/>
      </w:pPr>
      <w:r>
        <w:rPr>
          <w:rFonts w:ascii="Times New Roman"/>
          <w:b w:val="false"/>
          <w:i w:val="false"/>
          <w:color w:val="000000"/>
          <w:sz w:val="28"/>
        </w:rPr>
        <w:t>
      4. Ответственность аэропорта, авиакомпаний.</w:t>
      </w:r>
    </w:p>
    <w:bookmarkEnd w:id="546"/>
    <w:bookmarkStart w:name="z550" w:id="547"/>
    <w:p>
      <w:pPr>
        <w:spacing w:after="0"/>
        <w:ind w:left="0"/>
        <w:jc w:val="both"/>
      </w:pPr>
      <w:r>
        <w:rPr>
          <w:rFonts w:ascii="Times New Roman"/>
          <w:b w:val="false"/>
          <w:i w:val="false"/>
          <w:color w:val="000000"/>
          <w:sz w:val="28"/>
        </w:rPr>
        <w:t>
      5. Роль и обязанности ответственного лица за обеспечение безопасности груза и почты.</w:t>
      </w:r>
    </w:p>
    <w:bookmarkEnd w:id="547"/>
    <w:bookmarkStart w:name="z551" w:id="548"/>
    <w:p>
      <w:pPr>
        <w:spacing w:after="0"/>
        <w:ind w:left="0"/>
        <w:jc w:val="both"/>
      </w:pPr>
      <w:r>
        <w:rPr>
          <w:rFonts w:ascii="Times New Roman"/>
          <w:b w:val="false"/>
          <w:i w:val="false"/>
          <w:color w:val="000000"/>
          <w:sz w:val="28"/>
        </w:rPr>
        <w:t>
      6. Ответственность персонала.</w:t>
      </w:r>
    </w:p>
    <w:bookmarkEnd w:id="548"/>
    <w:bookmarkStart w:name="z552" w:id="549"/>
    <w:p>
      <w:pPr>
        <w:spacing w:after="0"/>
        <w:ind w:left="0"/>
        <w:jc w:val="both"/>
      </w:pPr>
      <w:r>
        <w:rPr>
          <w:rFonts w:ascii="Times New Roman"/>
          <w:b w:val="false"/>
          <w:i w:val="false"/>
          <w:color w:val="000000"/>
          <w:sz w:val="28"/>
        </w:rPr>
        <w:t>
      7. Проверка сопроводительных документов.</w:t>
      </w:r>
    </w:p>
    <w:bookmarkEnd w:id="549"/>
    <w:bookmarkStart w:name="z553" w:id="550"/>
    <w:p>
      <w:pPr>
        <w:spacing w:after="0"/>
        <w:ind w:left="0"/>
        <w:jc w:val="both"/>
      </w:pPr>
      <w:r>
        <w:rPr>
          <w:rFonts w:ascii="Times New Roman"/>
          <w:b w:val="false"/>
          <w:i w:val="false"/>
          <w:color w:val="000000"/>
          <w:sz w:val="28"/>
        </w:rPr>
        <w:t>
      8. Получение и обработка груза и почты.</w:t>
      </w:r>
    </w:p>
    <w:bookmarkEnd w:id="550"/>
    <w:bookmarkStart w:name="z554" w:id="551"/>
    <w:p>
      <w:pPr>
        <w:spacing w:after="0"/>
        <w:ind w:left="0"/>
        <w:jc w:val="both"/>
      </w:pPr>
      <w:r>
        <w:rPr>
          <w:rFonts w:ascii="Times New Roman"/>
          <w:b w:val="false"/>
          <w:i w:val="false"/>
          <w:color w:val="000000"/>
          <w:sz w:val="28"/>
        </w:rPr>
        <w:t>
      9. Досмотр груза и почты.</w:t>
      </w:r>
    </w:p>
    <w:bookmarkEnd w:id="551"/>
    <w:bookmarkStart w:name="z555" w:id="552"/>
    <w:p>
      <w:pPr>
        <w:spacing w:after="0"/>
        <w:ind w:left="0"/>
        <w:jc w:val="both"/>
      </w:pPr>
      <w:r>
        <w:rPr>
          <w:rFonts w:ascii="Times New Roman"/>
          <w:b w:val="false"/>
          <w:i w:val="false"/>
          <w:color w:val="000000"/>
          <w:sz w:val="28"/>
        </w:rPr>
        <w:t>
      10. Защита груза и почты:</w:t>
      </w:r>
    </w:p>
    <w:bookmarkEnd w:id="552"/>
    <w:bookmarkStart w:name="z556" w:id="553"/>
    <w:p>
      <w:pPr>
        <w:spacing w:after="0"/>
        <w:ind w:left="0"/>
        <w:jc w:val="both"/>
      </w:pPr>
      <w:r>
        <w:rPr>
          <w:rFonts w:ascii="Times New Roman"/>
          <w:b w:val="false"/>
          <w:i w:val="false"/>
          <w:color w:val="000000"/>
          <w:sz w:val="28"/>
        </w:rPr>
        <w:t>
      1) физическая защита;</w:t>
      </w:r>
    </w:p>
    <w:bookmarkEnd w:id="553"/>
    <w:bookmarkStart w:name="z557" w:id="554"/>
    <w:p>
      <w:pPr>
        <w:spacing w:after="0"/>
        <w:ind w:left="0"/>
        <w:jc w:val="both"/>
      </w:pPr>
      <w:r>
        <w:rPr>
          <w:rFonts w:ascii="Times New Roman"/>
          <w:b w:val="false"/>
          <w:i w:val="false"/>
          <w:color w:val="000000"/>
          <w:sz w:val="28"/>
        </w:rPr>
        <w:t>
      2) контроль доступа в зону обработки груза и почты;</w:t>
      </w:r>
    </w:p>
    <w:bookmarkEnd w:id="554"/>
    <w:bookmarkStart w:name="z558" w:id="555"/>
    <w:p>
      <w:pPr>
        <w:spacing w:after="0"/>
        <w:ind w:left="0"/>
        <w:jc w:val="both"/>
      </w:pPr>
      <w:r>
        <w:rPr>
          <w:rFonts w:ascii="Times New Roman"/>
          <w:b w:val="false"/>
          <w:i w:val="false"/>
          <w:color w:val="000000"/>
          <w:sz w:val="28"/>
        </w:rPr>
        <w:t>
      3) процедуры для посетителей;</w:t>
      </w:r>
    </w:p>
    <w:bookmarkEnd w:id="555"/>
    <w:bookmarkStart w:name="z559" w:id="556"/>
    <w:p>
      <w:pPr>
        <w:spacing w:after="0"/>
        <w:ind w:left="0"/>
        <w:jc w:val="both"/>
      </w:pPr>
      <w:r>
        <w:rPr>
          <w:rFonts w:ascii="Times New Roman"/>
          <w:b w:val="false"/>
          <w:i w:val="false"/>
          <w:color w:val="000000"/>
          <w:sz w:val="28"/>
        </w:rPr>
        <w:t>
      4) незнакомые лица в зоне обработки груза и почты;</w:t>
      </w:r>
    </w:p>
    <w:bookmarkEnd w:id="556"/>
    <w:bookmarkStart w:name="z560" w:id="557"/>
    <w:p>
      <w:pPr>
        <w:spacing w:after="0"/>
        <w:ind w:left="0"/>
        <w:jc w:val="both"/>
      </w:pPr>
      <w:r>
        <w:rPr>
          <w:rFonts w:ascii="Times New Roman"/>
          <w:b w:val="false"/>
          <w:i w:val="false"/>
          <w:color w:val="000000"/>
          <w:sz w:val="28"/>
        </w:rPr>
        <w:t>
      5) перевозка к воздушному судну.</w:t>
      </w:r>
    </w:p>
    <w:bookmarkEnd w:id="557"/>
    <w:bookmarkStart w:name="z561" w:id="558"/>
    <w:p>
      <w:pPr>
        <w:spacing w:after="0"/>
        <w:ind w:left="0"/>
        <w:jc w:val="both"/>
      </w:pPr>
      <w:r>
        <w:rPr>
          <w:rFonts w:ascii="Times New Roman"/>
          <w:b w:val="false"/>
          <w:i w:val="false"/>
          <w:color w:val="000000"/>
          <w:sz w:val="28"/>
        </w:rPr>
        <w:t>
      11. Получение сообщения об угрозе взрыва.</w:t>
      </w:r>
    </w:p>
    <w:bookmarkEnd w:id="558"/>
    <w:bookmarkStart w:name="z562" w:id="559"/>
    <w:p>
      <w:pPr>
        <w:spacing w:after="0"/>
        <w:ind w:left="0"/>
        <w:jc w:val="both"/>
      </w:pPr>
      <w:r>
        <w:rPr>
          <w:rFonts w:ascii="Times New Roman"/>
          <w:b w:val="false"/>
          <w:i w:val="false"/>
          <w:color w:val="000000"/>
          <w:sz w:val="28"/>
        </w:rPr>
        <w:t>
      12. Ответные действия в случае чрезвычайных ситуаций, связанных с актами незаконного вмешательства;</w:t>
      </w:r>
    </w:p>
    <w:bookmarkEnd w:id="559"/>
    <w:bookmarkStart w:name="z563" w:id="560"/>
    <w:p>
      <w:pPr>
        <w:spacing w:after="0"/>
        <w:ind w:left="0"/>
        <w:jc w:val="both"/>
      </w:pPr>
      <w:r>
        <w:rPr>
          <w:rFonts w:ascii="Times New Roman"/>
          <w:b w:val="false"/>
          <w:i w:val="false"/>
          <w:color w:val="000000"/>
          <w:sz w:val="28"/>
        </w:rPr>
        <w:t>
      13. Уведомление об инцидентах.</w:t>
      </w:r>
    </w:p>
    <w:bookmarkEnd w:id="560"/>
    <w:bookmarkStart w:name="z564" w:id="561"/>
    <w:p>
      <w:pPr>
        <w:spacing w:after="0"/>
        <w:ind w:left="0"/>
        <w:jc w:val="both"/>
      </w:pPr>
      <w:r>
        <w:rPr>
          <w:rFonts w:ascii="Times New Roman"/>
          <w:b w:val="false"/>
          <w:i w:val="false"/>
          <w:color w:val="000000"/>
          <w:sz w:val="28"/>
        </w:rPr>
        <w:t>
      Модуль 13. Безопасность транспортных средств</w:t>
      </w:r>
    </w:p>
    <w:bookmarkEnd w:id="561"/>
    <w:bookmarkStart w:name="z565" w:id="562"/>
    <w:p>
      <w:pPr>
        <w:spacing w:after="0"/>
        <w:ind w:left="0"/>
        <w:jc w:val="both"/>
      </w:pPr>
      <w:r>
        <w:rPr>
          <w:rFonts w:ascii="Times New Roman"/>
          <w:b w:val="false"/>
          <w:i w:val="false"/>
          <w:color w:val="000000"/>
          <w:sz w:val="28"/>
        </w:rPr>
        <w:t>
      1. Задачи авиационной безопасности и классификация угроз.</w:t>
      </w:r>
    </w:p>
    <w:bookmarkEnd w:id="562"/>
    <w:bookmarkStart w:name="z566" w:id="563"/>
    <w:p>
      <w:pPr>
        <w:spacing w:after="0"/>
        <w:ind w:left="0"/>
        <w:jc w:val="both"/>
      </w:pPr>
      <w:r>
        <w:rPr>
          <w:rFonts w:ascii="Times New Roman"/>
          <w:b w:val="false"/>
          <w:i w:val="false"/>
          <w:color w:val="000000"/>
          <w:sz w:val="28"/>
        </w:rPr>
        <w:t>
      2. Обязанности водителей.</w:t>
      </w:r>
    </w:p>
    <w:bookmarkEnd w:id="563"/>
    <w:bookmarkStart w:name="z567" w:id="564"/>
    <w:p>
      <w:pPr>
        <w:spacing w:after="0"/>
        <w:ind w:left="0"/>
        <w:jc w:val="both"/>
      </w:pPr>
      <w:r>
        <w:rPr>
          <w:rFonts w:ascii="Times New Roman"/>
          <w:b w:val="false"/>
          <w:i w:val="false"/>
          <w:color w:val="000000"/>
          <w:sz w:val="28"/>
        </w:rPr>
        <w:t>
      3. Безопасность транспортных средств.</w:t>
      </w:r>
    </w:p>
    <w:bookmarkEnd w:id="564"/>
    <w:bookmarkStart w:name="z568" w:id="565"/>
    <w:p>
      <w:pPr>
        <w:spacing w:after="0"/>
        <w:ind w:left="0"/>
        <w:jc w:val="both"/>
      </w:pPr>
      <w:r>
        <w:rPr>
          <w:rFonts w:ascii="Times New Roman"/>
          <w:b w:val="false"/>
          <w:i w:val="false"/>
          <w:color w:val="000000"/>
          <w:sz w:val="28"/>
        </w:rPr>
        <w:t>
      4. Досмотр транспортного средства до загрузки.</w:t>
      </w:r>
    </w:p>
    <w:bookmarkEnd w:id="565"/>
    <w:bookmarkStart w:name="z569" w:id="566"/>
    <w:p>
      <w:pPr>
        <w:spacing w:after="0"/>
        <w:ind w:left="0"/>
        <w:jc w:val="both"/>
      </w:pPr>
      <w:r>
        <w:rPr>
          <w:rFonts w:ascii="Times New Roman"/>
          <w:b w:val="false"/>
          <w:i w:val="false"/>
          <w:color w:val="000000"/>
          <w:sz w:val="28"/>
        </w:rPr>
        <w:t>
      5. Запирание/опечатывание транспортного средства.</w:t>
      </w:r>
    </w:p>
    <w:bookmarkEnd w:id="566"/>
    <w:bookmarkStart w:name="z570" w:id="567"/>
    <w:p>
      <w:pPr>
        <w:spacing w:after="0"/>
        <w:ind w:left="0"/>
        <w:jc w:val="both"/>
      </w:pPr>
      <w:r>
        <w:rPr>
          <w:rFonts w:ascii="Times New Roman"/>
          <w:b w:val="false"/>
          <w:i w:val="false"/>
          <w:color w:val="000000"/>
          <w:sz w:val="28"/>
        </w:rPr>
        <w:t>
      6. Безопасность во время перевозки грузов к воздушному судну.</w:t>
      </w:r>
    </w:p>
    <w:bookmarkEnd w:id="567"/>
    <w:bookmarkStart w:name="z571" w:id="568"/>
    <w:p>
      <w:pPr>
        <w:spacing w:after="0"/>
        <w:ind w:left="0"/>
        <w:jc w:val="both"/>
      </w:pPr>
      <w:r>
        <w:rPr>
          <w:rFonts w:ascii="Times New Roman"/>
          <w:b w:val="false"/>
          <w:i w:val="false"/>
          <w:color w:val="000000"/>
          <w:sz w:val="28"/>
        </w:rPr>
        <w:t>
      7. Сопроводительные документы.</w:t>
      </w:r>
    </w:p>
    <w:bookmarkEnd w:id="568"/>
    <w:bookmarkStart w:name="z572" w:id="569"/>
    <w:p>
      <w:pPr>
        <w:spacing w:after="0"/>
        <w:ind w:left="0"/>
        <w:jc w:val="both"/>
      </w:pPr>
      <w:r>
        <w:rPr>
          <w:rFonts w:ascii="Times New Roman"/>
          <w:b w:val="false"/>
          <w:i w:val="false"/>
          <w:color w:val="000000"/>
          <w:sz w:val="28"/>
        </w:rPr>
        <w:t>
      8. Получение сообщения об угрозе взрыва.</w:t>
      </w:r>
    </w:p>
    <w:bookmarkEnd w:id="569"/>
    <w:bookmarkStart w:name="z573" w:id="570"/>
    <w:p>
      <w:pPr>
        <w:spacing w:after="0"/>
        <w:ind w:left="0"/>
        <w:jc w:val="both"/>
      </w:pPr>
      <w:r>
        <w:rPr>
          <w:rFonts w:ascii="Times New Roman"/>
          <w:b w:val="false"/>
          <w:i w:val="false"/>
          <w:color w:val="000000"/>
          <w:sz w:val="28"/>
        </w:rPr>
        <w:t>
      9. Ответные действия в случае чрезвычайных ситуаций, связанных с актами незаконного вмешательства.</w:t>
      </w:r>
    </w:p>
    <w:bookmarkEnd w:id="570"/>
    <w:bookmarkStart w:name="z574" w:id="571"/>
    <w:p>
      <w:pPr>
        <w:spacing w:after="0"/>
        <w:ind w:left="0"/>
        <w:jc w:val="both"/>
      </w:pPr>
      <w:r>
        <w:rPr>
          <w:rFonts w:ascii="Times New Roman"/>
          <w:b w:val="false"/>
          <w:i w:val="false"/>
          <w:color w:val="000000"/>
          <w:sz w:val="28"/>
        </w:rPr>
        <w:t>
      10. Уведомление об инцидентах.</w:t>
      </w:r>
    </w:p>
    <w:bookmarkEnd w:id="571"/>
    <w:bookmarkStart w:name="z575" w:id="572"/>
    <w:p>
      <w:pPr>
        <w:spacing w:after="0"/>
        <w:ind w:left="0"/>
        <w:jc w:val="both"/>
      </w:pPr>
      <w:r>
        <w:rPr>
          <w:rFonts w:ascii="Times New Roman"/>
          <w:b w:val="false"/>
          <w:i w:val="false"/>
          <w:color w:val="000000"/>
          <w:sz w:val="28"/>
        </w:rPr>
        <w:t>
      Модуль 14. Досмотр почты и грузов</w:t>
      </w:r>
    </w:p>
    <w:bookmarkEnd w:id="572"/>
    <w:bookmarkStart w:name="z576" w:id="573"/>
    <w:p>
      <w:pPr>
        <w:spacing w:after="0"/>
        <w:ind w:left="0"/>
        <w:jc w:val="both"/>
      </w:pPr>
      <w:r>
        <w:rPr>
          <w:rFonts w:ascii="Times New Roman"/>
          <w:b w:val="false"/>
          <w:i w:val="false"/>
          <w:color w:val="000000"/>
          <w:sz w:val="28"/>
        </w:rPr>
        <w:t>
      1. Задачи авиационной безопасности и классификация угроз.</w:t>
      </w:r>
    </w:p>
    <w:bookmarkEnd w:id="573"/>
    <w:bookmarkStart w:name="z577" w:id="574"/>
    <w:p>
      <w:pPr>
        <w:spacing w:after="0"/>
        <w:ind w:left="0"/>
        <w:jc w:val="both"/>
      </w:pPr>
      <w:r>
        <w:rPr>
          <w:rFonts w:ascii="Times New Roman"/>
          <w:b w:val="false"/>
          <w:i w:val="false"/>
          <w:color w:val="000000"/>
          <w:sz w:val="28"/>
        </w:rPr>
        <w:t>
      2. Роли и обязанности инспекторов досмотра САБ:</w:t>
      </w:r>
    </w:p>
    <w:bookmarkEnd w:id="574"/>
    <w:bookmarkStart w:name="z578" w:id="575"/>
    <w:p>
      <w:pPr>
        <w:spacing w:after="0"/>
        <w:ind w:left="0"/>
        <w:jc w:val="both"/>
      </w:pPr>
      <w:r>
        <w:rPr>
          <w:rFonts w:ascii="Times New Roman"/>
          <w:b w:val="false"/>
          <w:i w:val="false"/>
          <w:color w:val="000000"/>
          <w:sz w:val="28"/>
        </w:rPr>
        <w:t>
      1) положения нормативных документов в отношении досмотра, включая меры безопасности к грузам и почте с высокой степенью риска.</w:t>
      </w:r>
    </w:p>
    <w:bookmarkEnd w:id="575"/>
    <w:bookmarkStart w:name="z579" w:id="576"/>
    <w:p>
      <w:pPr>
        <w:spacing w:after="0"/>
        <w:ind w:left="0"/>
        <w:jc w:val="both"/>
      </w:pPr>
      <w:r>
        <w:rPr>
          <w:rFonts w:ascii="Times New Roman"/>
          <w:b w:val="false"/>
          <w:i w:val="false"/>
          <w:color w:val="000000"/>
          <w:sz w:val="28"/>
        </w:rPr>
        <w:t>
      3. Технические средства досмотра:</w:t>
      </w:r>
    </w:p>
    <w:bookmarkEnd w:id="576"/>
    <w:bookmarkStart w:name="z580" w:id="577"/>
    <w:p>
      <w:pPr>
        <w:spacing w:after="0"/>
        <w:ind w:left="0"/>
        <w:jc w:val="both"/>
      </w:pPr>
      <w:r>
        <w:rPr>
          <w:rFonts w:ascii="Times New Roman"/>
          <w:b w:val="false"/>
          <w:i w:val="false"/>
          <w:color w:val="000000"/>
          <w:sz w:val="28"/>
        </w:rPr>
        <w:t>
      1) цель досмотра при помощи рентгеновского оборудования;</w:t>
      </w:r>
    </w:p>
    <w:bookmarkEnd w:id="577"/>
    <w:bookmarkStart w:name="z581" w:id="578"/>
    <w:p>
      <w:pPr>
        <w:spacing w:after="0"/>
        <w:ind w:left="0"/>
        <w:jc w:val="both"/>
      </w:pPr>
      <w:r>
        <w:rPr>
          <w:rFonts w:ascii="Times New Roman"/>
          <w:b w:val="false"/>
          <w:i w:val="false"/>
          <w:color w:val="000000"/>
          <w:sz w:val="28"/>
        </w:rPr>
        <w:t>
      2) принципы функционирования рентгеновского оборудования;</w:t>
      </w:r>
    </w:p>
    <w:bookmarkEnd w:id="578"/>
    <w:bookmarkStart w:name="z582" w:id="579"/>
    <w:p>
      <w:pPr>
        <w:spacing w:after="0"/>
        <w:ind w:left="0"/>
        <w:jc w:val="both"/>
      </w:pPr>
      <w:r>
        <w:rPr>
          <w:rFonts w:ascii="Times New Roman"/>
          <w:b w:val="false"/>
          <w:i w:val="false"/>
          <w:color w:val="000000"/>
          <w:sz w:val="28"/>
        </w:rPr>
        <w:t>
      3) эксплуатация рентгеновского оборудования. Технические параметры;</w:t>
      </w:r>
    </w:p>
    <w:bookmarkEnd w:id="579"/>
    <w:bookmarkStart w:name="z583" w:id="580"/>
    <w:p>
      <w:pPr>
        <w:spacing w:after="0"/>
        <w:ind w:left="0"/>
        <w:jc w:val="both"/>
      </w:pPr>
      <w:r>
        <w:rPr>
          <w:rFonts w:ascii="Times New Roman"/>
          <w:b w:val="false"/>
          <w:i w:val="false"/>
          <w:color w:val="000000"/>
          <w:sz w:val="28"/>
        </w:rPr>
        <w:t>
      4) техника безопасности и санитарные нормы.</w:t>
      </w:r>
    </w:p>
    <w:bookmarkEnd w:id="580"/>
    <w:bookmarkStart w:name="z584" w:id="581"/>
    <w:p>
      <w:pPr>
        <w:spacing w:after="0"/>
        <w:ind w:left="0"/>
        <w:jc w:val="both"/>
      </w:pPr>
      <w:r>
        <w:rPr>
          <w:rFonts w:ascii="Times New Roman"/>
          <w:b w:val="false"/>
          <w:i w:val="false"/>
          <w:color w:val="000000"/>
          <w:sz w:val="28"/>
        </w:rPr>
        <w:t>
      4. Принципы интерпретации рентгеновских изображений:</w:t>
      </w:r>
    </w:p>
    <w:bookmarkEnd w:id="581"/>
    <w:bookmarkStart w:name="z585" w:id="582"/>
    <w:p>
      <w:pPr>
        <w:spacing w:after="0"/>
        <w:ind w:left="0"/>
        <w:jc w:val="both"/>
      </w:pPr>
      <w:r>
        <w:rPr>
          <w:rFonts w:ascii="Times New Roman"/>
          <w:b w:val="false"/>
          <w:i w:val="false"/>
          <w:color w:val="000000"/>
          <w:sz w:val="28"/>
        </w:rPr>
        <w:t>
      1) ограничения рентгеновского оборудования;</w:t>
      </w:r>
    </w:p>
    <w:bookmarkEnd w:id="582"/>
    <w:bookmarkStart w:name="z586" w:id="583"/>
    <w:p>
      <w:pPr>
        <w:spacing w:after="0"/>
        <w:ind w:left="0"/>
        <w:jc w:val="both"/>
      </w:pPr>
      <w:r>
        <w:rPr>
          <w:rFonts w:ascii="Times New Roman"/>
          <w:b w:val="false"/>
          <w:i w:val="false"/>
          <w:color w:val="000000"/>
          <w:sz w:val="28"/>
        </w:rPr>
        <w:t>
      2) опции проецирования изображений;</w:t>
      </w:r>
    </w:p>
    <w:bookmarkEnd w:id="583"/>
    <w:bookmarkStart w:name="z587" w:id="584"/>
    <w:p>
      <w:pPr>
        <w:spacing w:after="0"/>
        <w:ind w:left="0"/>
        <w:jc w:val="both"/>
      </w:pPr>
      <w:r>
        <w:rPr>
          <w:rFonts w:ascii="Times New Roman"/>
          <w:b w:val="false"/>
          <w:i w:val="false"/>
          <w:color w:val="000000"/>
          <w:sz w:val="28"/>
        </w:rPr>
        <w:t>
      3) цветовой анализ;</w:t>
      </w:r>
    </w:p>
    <w:bookmarkEnd w:id="584"/>
    <w:bookmarkStart w:name="z588" w:id="585"/>
    <w:p>
      <w:pPr>
        <w:spacing w:after="0"/>
        <w:ind w:left="0"/>
        <w:jc w:val="both"/>
      </w:pPr>
      <w:r>
        <w:rPr>
          <w:rFonts w:ascii="Times New Roman"/>
          <w:b w:val="false"/>
          <w:i w:val="false"/>
          <w:color w:val="000000"/>
          <w:sz w:val="28"/>
        </w:rPr>
        <w:t>
      4) органика/неорганика;</w:t>
      </w:r>
    </w:p>
    <w:bookmarkEnd w:id="585"/>
    <w:bookmarkStart w:name="z589" w:id="586"/>
    <w:p>
      <w:pPr>
        <w:spacing w:after="0"/>
        <w:ind w:left="0"/>
        <w:jc w:val="both"/>
      </w:pPr>
      <w:r>
        <w:rPr>
          <w:rFonts w:ascii="Times New Roman"/>
          <w:b w:val="false"/>
          <w:i w:val="false"/>
          <w:color w:val="000000"/>
          <w:sz w:val="28"/>
        </w:rPr>
        <w:t>
      5) цель и способы использования функции усиления изображения;</w:t>
      </w:r>
    </w:p>
    <w:bookmarkEnd w:id="586"/>
    <w:bookmarkStart w:name="z590" w:id="587"/>
    <w:p>
      <w:pPr>
        <w:spacing w:after="0"/>
        <w:ind w:left="0"/>
        <w:jc w:val="both"/>
      </w:pPr>
      <w:r>
        <w:rPr>
          <w:rFonts w:ascii="Times New Roman"/>
          <w:b w:val="false"/>
          <w:i w:val="false"/>
          <w:color w:val="000000"/>
          <w:sz w:val="28"/>
        </w:rPr>
        <w:t>
      6) нераспознаваемые предметы;</w:t>
      </w:r>
    </w:p>
    <w:bookmarkEnd w:id="587"/>
    <w:bookmarkStart w:name="z591" w:id="588"/>
    <w:p>
      <w:pPr>
        <w:spacing w:after="0"/>
        <w:ind w:left="0"/>
        <w:jc w:val="both"/>
      </w:pPr>
      <w:r>
        <w:rPr>
          <w:rFonts w:ascii="Times New Roman"/>
          <w:b w:val="false"/>
          <w:i w:val="false"/>
          <w:color w:val="000000"/>
          <w:sz w:val="28"/>
        </w:rPr>
        <w:t>
      7) процедуры в отношении не идентифицированных предметов;</w:t>
      </w:r>
    </w:p>
    <w:bookmarkEnd w:id="588"/>
    <w:bookmarkStart w:name="z592" w:id="589"/>
    <w:p>
      <w:pPr>
        <w:spacing w:after="0"/>
        <w:ind w:left="0"/>
        <w:jc w:val="both"/>
      </w:pPr>
      <w:r>
        <w:rPr>
          <w:rFonts w:ascii="Times New Roman"/>
          <w:b w:val="false"/>
          <w:i w:val="false"/>
          <w:color w:val="000000"/>
          <w:sz w:val="28"/>
        </w:rPr>
        <w:t>
      8) выявление взрывчатых веществ, самодельных взрывных устройств и других запрещенных предметов;</w:t>
      </w:r>
    </w:p>
    <w:bookmarkEnd w:id="589"/>
    <w:bookmarkStart w:name="z593" w:id="590"/>
    <w:p>
      <w:pPr>
        <w:spacing w:after="0"/>
        <w:ind w:left="0"/>
        <w:jc w:val="both"/>
      </w:pPr>
      <w:r>
        <w:rPr>
          <w:rFonts w:ascii="Times New Roman"/>
          <w:b w:val="false"/>
          <w:i w:val="false"/>
          <w:color w:val="000000"/>
          <w:sz w:val="28"/>
        </w:rPr>
        <w:t>
      9) способы сокрытия.</w:t>
      </w:r>
    </w:p>
    <w:bookmarkEnd w:id="590"/>
    <w:bookmarkStart w:name="z594" w:id="591"/>
    <w:p>
      <w:pPr>
        <w:spacing w:after="0"/>
        <w:ind w:left="0"/>
        <w:jc w:val="both"/>
      </w:pPr>
      <w:r>
        <w:rPr>
          <w:rFonts w:ascii="Times New Roman"/>
          <w:b w:val="false"/>
          <w:i w:val="false"/>
          <w:color w:val="000000"/>
          <w:sz w:val="28"/>
        </w:rPr>
        <w:t>
      5. Эксплуатационные аспекты:</w:t>
      </w:r>
    </w:p>
    <w:bookmarkEnd w:id="591"/>
    <w:bookmarkStart w:name="z595" w:id="592"/>
    <w:p>
      <w:pPr>
        <w:spacing w:after="0"/>
        <w:ind w:left="0"/>
        <w:jc w:val="both"/>
      </w:pPr>
      <w:r>
        <w:rPr>
          <w:rFonts w:ascii="Times New Roman"/>
          <w:b w:val="false"/>
          <w:i w:val="false"/>
          <w:color w:val="000000"/>
          <w:sz w:val="28"/>
        </w:rPr>
        <w:t>
      1) подготовка оборудования к работе;</w:t>
      </w:r>
    </w:p>
    <w:bookmarkEnd w:id="592"/>
    <w:bookmarkStart w:name="z596" w:id="593"/>
    <w:p>
      <w:pPr>
        <w:spacing w:after="0"/>
        <w:ind w:left="0"/>
        <w:jc w:val="both"/>
      </w:pPr>
      <w:r>
        <w:rPr>
          <w:rFonts w:ascii="Times New Roman"/>
          <w:b w:val="false"/>
          <w:i w:val="false"/>
          <w:color w:val="000000"/>
          <w:sz w:val="28"/>
        </w:rPr>
        <w:t>
      2) подготовка рабочего места;</w:t>
      </w:r>
    </w:p>
    <w:bookmarkEnd w:id="593"/>
    <w:bookmarkStart w:name="z597" w:id="594"/>
    <w:p>
      <w:pPr>
        <w:spacing w:after="0"/>
        <w:ind w:left="0"/>
        <w:jc w:val="both"/>
      </w:pPr>
      <w:r>
        <w:rPr>
          <w:rFonts w:ascii="Times New Roman"/>
          <w:b w:val="false"/>
          <w:i w:val="false"/>
          <w:color w:val="000000"/>
          <w:sz w:val="28"/>
        </w:rPr>
        <w:t>
      3) тестирование оборудования (стандартный тестовый образец);</w:t>
      </w:r>
    </w:p>
    <w:bookmarkEnd w:id="594"/>
    <w:bookmarkStart w:name="z598" w:id="595"/>
    <w:p>
      <w:pPr>
        <w:spacing w:after="0"/>
        <w:ind w:left="0"/>
        <w:jc w:val="both"/>
      </w:pPr>
      <w:r>
        <w:rPr>
          <w:rFonts w:ascii="Times New Roman"/>
          <w:b w:val="false"/>
          <w:i w:val="false"/>
          <w:color w:val="000000"/>
          <w:sz w:val="28"/>
        </w:rPr>
        <w:t>
      4) выключение оборудования;</w:t>
      </w:r>
    </w:p>
    <w:bookmarkEnd w:id="595"/>
    <w:bookmarkStart w:name="z599" w:id="596"/>
    <w:p>
      <w:pPr>
        <w:spacing w:after="0"/>
        <w:ind w:left="0"/>
        <w:jc w:val="both"/>
      </w:pPr>
      <w:r>
        <w:rPr>
          <w:rFonts w:ascii="Times New Roman"/>
          <w:b w:val="false"/>
          <w:i w:val="false"/>
          <w:color w:val="000000"/>
          <w:sz w:val="28"/>
        </w:rPr>
        <w:t>
      5) уведомление об отказе оборудования;</w:t>
      </w:r>
    </w:p>
    <w:bookmarkEnd w:id="596"/>
    <w:bookmarkStart w:name="z600" w:id="597"/>
    <w:p>
      <w:pPr>
        <w:spacing w:after="0"/>
        <w:ind w:left="0"/>
        <w:jc w:val="both"/>
      </w:pPr>
      <w:r>
        <w:rPr>
          <w:rFonts w:ascii="Times New Roman"/>
          <w:b w:val="false"/>
          <w:i w:val="false"/>
          <w:color w:val="000000"/>
          <w:sz w:val="28"/>
        </w:rPr>
        <w:t>
      6) критерии приема и отказа в приеме к перевозке груза и почты;</w:t>
      </w:r>
    </w:p>
    <w:bookmarkEnd w:id="597"/>
    <w:bookmarkStart w:name="z601" w:id="598"/>
    <w:p>
      <w:pPr>
        <w:spacing w:after="0"/>
        <w:ind w:left="0"/>
        <w:jc w:val="both"/>
      </w:pPr>
      <w:r>
        <w:rPr>
          <w:rFonts w:ascii="Times New Roman"/>
          <w:b w:val="false"/>
          <w:i w:val="false"/>
          <w:color w:val="000000"/>
          <w:sz w:val="28"/>
        </w:rPr>
        <w:t>
      7) учет.</w:t>
      </w:r>
    </w:p>
    <w:bookmarkEnd w:id="598"/>
    <w:bookmarkStart w:name="z602" w:id="599"/>
    <w:p>
      <w:pPr>
        <w:spacing w:after="0"/>
        <w:ind w:left="0"/>
        <w:jc w:val="both"/>
      </w:pPr>
      <w:r>
        <w:rPr>
          <w:rFonts w:ascii="Times New Roman"/>
          <w:b w:val="false"/>
          <w:i w:val="false"/>
          <w:color w:val="000000"/>
          <w:sz w:val="28"/>
        </w:rPr>
        <w:t>
      6. Ручной досмотр груза и почты:</w:t>
      </w:r>
    </w:p>
    <w:bookmarkEnd w:id="599"/>
    <w:bookmarkStart w:name="z603" w:id="600"/>
    <w:p>
      <w:pPr>
        <w:spacing w:after="0"/>
        <w:ind w:left="0"/>
        <w:jc w:val="both"/>
      </w:pPr>
      <w:r>
        <w:rPr>
          <w:rFonts w:ascii="Times New Roman"/>
          <w:b w:val="false"/>
          <w:i w:val="false"/>
          <w:color w:val="000000"/>
          <w:sz w:val="28"/>
        </w:rPr>
        <w:t>
      1) цель осуществления ручного досмотра;</w:t>
      </w:r>
    </w:p>
    <w:bookmarkEnd w:id="600"/>
    <w:bookmarkStart w:name="z604" w:id="601"/>
    <w:p>
      <w:pPr>
        <w:spacing w:after="0"/>
        <w:ind w:left="0"/>
        <w:jc w:val="both"/>
      </w:pPr>
      <w:r>
        <w:rPr>
          <w:rFonts w:ascii="Times New Roman"/>
          <w:b w:val="false"/>
          <w:i w:val="false"/>
          <w:color w:val="000000"/>
          <w:sz w:val="28"/>
        </w:rPr>
        <w:t>
      2) условия, при которых грузы и почта подвергаются ручному досмотру;</w:t>
      </w:r>
    </w:p>
    <w:bookmarkEnd w:id="601"/>
    <w:bookmarkStart w:name="z605" w:id="602"/>
    <w:p>
      <w:pPr>
        <w:spacing w:after="0"/>
        <w:ind w:left="0"/>
        <w:jc w:val="both"/>
      </w:pPr>
      <w:r>
        <w:rPr>
          <w:rFonts w:ascii="Times New Roman"/>
          <w:b w:val="false"/>
          <w:i w:val="false"/>
          <w:color w:val="000000"/>
          <w:sz w:val="28"/>
        </w:rPr>
        <w:t>
      3) визуальный контроль – подозрительные признаки;</w:t>
      </w:r>
    </w:p>
    <w:bookmarkEnd w:id="602"/>
    <w:bookmarkStart w:name="z606" w:id="603"/>
    <w:p>
      <w:pPr>
        <w:spacing w:after="0"/>
        <w:ind w:left="0"/>
        <w:jc w:val="both"/>
      </w:pPr>
      <w:r>
        <w:rPr>
          <w:rFonts w:ascii="Times New Roman"/>
          <w:b w:val="false"/>
          <w:i w:val="false"/>
          <w:color w:val="000000"/>
          <w:sz w:val="28"/>
        </w:rPr>
        <w:t>
      4) признаки несанкционированного вмешательства;</w:t>
      </w:r>
    </w:p>
    <w:bookmarkEnd w:id="603"/>
    <w:bookmarkStart w:name="z607" w:id="604"/>
    <w:p>
      <w:pPr>
        <w:spacing w:after="0"/>
        <w:ind w:left="0"/>
        <w:jc w:val="both"/>
      </w:pPr>
      <w:r>
        <w:rPr>
          <w:rFonts w:ascii="Times New Roman"/>
          <w:b w:val="false"/>
          <w:i w:val="false"/>
          <w:color w:val="000000"/>
          <w:sz w:val="28"/>
        </w:rPr>
        <w:t>
      5) техника проведения ручного досмотра;</w:t>
      </w:r>
    </w:p>
    <w:bookmarkEnd w:id="604"/>
    <w:bookmarkStart w:name="z608" w:id="605"/>
    <w:p>
      <w:pPr>
        <w:spacing w:after="0"/>
        <w:ind w:left="0"/>
        <w:jc w:val="both"/>
      </w:pPr>
      <w:r>
        <w:rPr>
          <w:rFonts w:ascii="Times New Roman"/>
          <w:b w:val="false"/>
          <w:i w:val="false"/>
          <w:color w:val="000000"/>
          <w:sz w:val="28"/>
        </w:rPr>
        <w:t>
      6) процедуры в случае обнаружения запрещенного предмета;</w:t>
      </w:r>
    </w:p>
    <w:bookmarkEnd w:id="605"/>
    <w:bookmarkStart w:name="z609" w:id="606"/>
    <w:p>
      <w:pPr>
        <w:spacing w:after="0"/>
        <w:ind w:left="0"/>
        <w:jc w:val="both"/>
      </w:pPr>
      <w:r>
        <w:rPr>
          <w:rFonts w:ascii="Times New Roman"/>
          <w:b w:val="false"/>
          <w:i w:val="false"/>
          <w:color w:val="000000"/>
          <w:sz w:val="28"/>
        </w:rPr>
        <w:t>
      7) процедуры в случае обнаружения угрозы.</w:t>
      </w:r>
    </w:p>
    <w:bookmarkEnd w:id="6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Программе</w:t>
            </w:r>
            <w:r>
              <w:br/>
            </w:r>
            <w:r>
              <w:rPr>
                <w:rFonts w:ascii="Times New Roman"/>
                <w:b w:val="false"/>
                <w:i w:val="false"/>
                <w:color w:val="000000"/>
                <w:sz w:val="20"/>
              </w:rPr>
              <w:t>подготовки и переподготовки по</w:t>
            </w:r>
            <w:r>
              <w:br/>
            </w:r>
            <w:r>
              <w:rPr>
                <w:rFonts w:ascii="Times New Roman"/>
                <w:b w:val="false"/>
                <w:i w:val="false"/>
                <w:color w:val="000000"/>
                <w:sz w:val="20"/>
              </w:rPr>
              <w:t>авиационной безопасности</w:t>
            </w:r>
          </w:p>
        </w:tc>
      </w:tr>
    </w:tbl>
    <w:bookmarkStart w:name="z611" w:id="607"/>
    <w:p>
      <w:pPr>
        <w:spacing w:after="0"/>
        <w:ind w:left="0"/>
        <w:jc w:val="left"/>
      </w:pPr>
      <w:r>
        <w:rPr>
          <w:rFonts w:ascii="Times New Roman"/>
          <w:b/>
          <w:i w:val="false"/>
          <w:color w:val="000000"/>
        </w:rPr>
        <w:t xml:space="preserve"> Наименование модулей для категории обучаемых</w:t>
      </w:r>
    </w:p>
    <w:bookmarkEnd w:id="607"/>
    <w:p>
      <w:pPr>
        <w:spacing w:after="0"/>
        <w:ind w:left="0"/>
        <w:jc w:val="both"/>
      </w:pPr>
      <w:r>
        <w:rPr>
          <w:rFonts w:ascii="Times New Roman"/>
          <w:b w:val="false"/>
          <w:i w:val="false"/>
          <w:color w:val="ff0000"/>
          <w:sz w:val="28"/>
        </w:rPr>
        <w:t xml:space="preserve">
      Сноска. Наименование модулей с изменениями, внесенными приказом Министра транспорта РК от 29.12.2023 </w:t>
      </w:r>
      <w:r>
        <w:rPr>
          <w:rFonts w:ascii="Times New Roman"/>
          <w:b w:val="false"/>
          <w:i w:val="false"/>
          <w:color w:val="ff0000"/>
          <w:sz w:val="28"/>
        </w:rPr>
        <w:t>№ 161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Перечень и наименование учебных модулей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Категории обучаемых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1. Инструктаж по авиационной безопасности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всех категории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2. Авиационная безопасность аэропорта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авиационной безопасности (за исключением персонала подразделения досмотра, инструкторов – координаторов по обучению в области авиационной безопасности, инженеров по техническому оборудованию и средствам безопасности и аудиторов контроля качества)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3. Досмотр персонала, пассажиров и ручной клади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Начальники подразделения досмотра САБ, заместители начальника подразделения досмотра САБ, начальники смены подразделения досмотра САБ, заместители начальника смен подразделения досмотра САБ, старшие инспектора подразделения досмотра САБ, инспектора подразделения досмотра САБ и инспектора подразделения безопасности САБ, в функциональные обязанности которого входит осуществление досмотра на КПП.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4. Досмотр багажа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Начальники подразделения досмотра САБ, заместители начальника подразделения досмотра САБ, начальники смены подразделения досмотра САБ, заместители начальника смен подразделения досмотра САБ, старшие инспектора досмотра САБ, инспектора подразделения досмотра САБ и инспектора подразделения безопасности САБ, в функциональные обязанности которого входит осуществление досмотра на КПП.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5. Досмотр с использованием оборудования по обнаружению взрывчатых веществ (EDS)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Начальники подразделения досмотра САБ, заместители начальника подразделения досмотра САБ, начальники смены подразделения досмотра САБ, заместители начальника смен подразделения досмотра САБ, старшие инспектора подразделения досмотра САБ, инспектора подразделения досмотра САБ и инспектора подразделения безопасности САБ, в функциональные обязанности которого входит осуществление досмотра на КПП.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6. Безопасность авиакомпаний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авиакомпаний и организаций по наземному обслуживанию, участвующий в процессе регистрации и обслуживания пассажиров. Персонал САБ авиакомпаний.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7. Безопасность багажа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участвующий в обработке багажа пассажиров.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8. Безопасность воздушных судов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Члены летного и кабинного экипажа;</w:t>
            </w:r>
          </w:p>
          <w:p>
            <w:pPr>
              <w:spacing w:after="20"/>
              <w:ind w:left="20"/>
              <w:jc w:val="both"/>
            </w:pPr>
            <w:r>
              <w:rPr>
                <w:rFonts w:ascii="Times New Roman"/>
                <w:b w:val="false"/>
                <w:i w:val="false"/>
                <w:color w:val="000000"/>
                <w:sz w:val="20"/>
              </w:rPr>
              <w:t>
Персонал организаций по оказанию услуг по уборке воздушных судов. Авиационный персонал по техническому обслуживанию воздушных судов.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9. Потенциально опасные пассажиры.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Члены летного и кабинного экипажа;</w:t>
            </w:r>
          </w:p>
          <w:p>
            <w:pPr>
              <w:spacing w:after="20"/>
              <w:ind w:left="20"/>
              <w:jc w:val="both"/>
            </w:pPr>
            <w:r>
              <w:rPr>
                <w:rFonts w:ascii="Times New Roman"/>
                <w:b w:val="false"/>
                <w:i w:val="false"/>
                <w:color w:val="000000"/>
                <w:sz w:val="20"/>
              </w:rPr>
              <w:t>
Персонал авиакомпаний и организаций по наземному обслуживанию, участвующий в процессе регистрации и обслуживания пассажиров.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10. Безопасность бортпитания/ бортовых запасов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организаций, занимающиеся бортпитанием, бортовыми запасами;</w:t>
            </w:r>
          </w:p>
          <w:p>
            <w:pPr>
              <w:spacing w:after="20"/>
              <w:ind w:left="20"/>
              <w:jc w:val="both"/>
            </w:pPr>
            <w:r>
              <w:rPr>
                <w:rFonts w:ascii="Times New Roman"/>
                <w:b w:val="false"/>
                <w:i w:val="false"/>
                <w:color w:val="000000"/>
                <w:sz w:val="20"/>
              </w:rPr>
              <w:t>
Водители транспортных средств участвующих в транспортировке бортпитания, бортовых запасов.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11. Безопасность средств для уборки воздушного судна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организаций по оказанию услуг по уборке воздушных судов.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12. Безопасность почты и груза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Водители транспортных средств участвующих в транспортировке почты и груза;Персонал, участвующий в обработке почты и грузов оформлении сопроводительных документов.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13. Безопасность транспортных средств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Водители транспортных средств, участвующие в транспортировке почты, грузов, бортпитания и бортовых запасов.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14. Досмотр почты и грузов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Начальники подразделения досмотра САБ, заместители начальника подразделения досмотра САБ, начальники смены подразделения досмотра САБ, заместители начальника смен подразделения досмотра САБ, старшие инспектора подразделения досмотра САБ, инспектора подразделения досмотра САБ и инспектора подразделения безопасности САБ, в функциональные обязанности которого входит осуществление досмотра на КПП.</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Программе</w:t>
            </w:r>
            <w:r>
              <w:br/>
            </w:r>
            <w:r>
              <w:rPr>
                <w:rFonts w:ascii="Times New Roman"/>
                <w:b w:val="false"/>
                <w:i w:val="false"/>
                <w:color w:val="000000"/>
                <w:sz w:val="20"/>
              </w:rPr>
              <w:t>подготовки и переподготовки по</w:t>
            </w:r>
            <w:r>
              <w:br/>
            </w:r>
            <w:r>
              <w:rPr>
                <w:rFonts w:ascii="Times New Roman"/>
                <w:b w:val="false"/>
                <w:i w:val="false"/>
                <w:color w:val="000000"/>
                <w:sz w:val="20"/>
              </w:rPr>
              <w:t>авиационной безопасности</w:t>
            </w:r>
          </w:p>
        </w:tc>
      </w:tr>
    </w:tbl>
    <w:bookmarkStart w:name="z676" w:id="608"/>
    <w:p>
      <w:pPr>
        <w:spacing w:after="0"/>
        <w:ind w:left="0"/>
        <w:jc w:val="left"/>
      </w:pPr>
      <w:r>
        <w:rPr>
          <w:rFonts w:ascii="Times New Roman"/>
          <w:b/>
          <w:i w:val="false"/>
          <w:color w:val="000000"/>
        </w:rPr>
        <w:t xml:space="preserve"> Учебный план для каждой категорий персонала</w:t>
      </w:r>
    </w:p>
    <w:bookmarkEnd w:id="608"/>
    <w:p>
      <w:pPr>
        <w:spacing w:after="0"/>
        <w:ind w:left="0"/>
        <w:jc w:val="both"/>
      </w:pPr>
      <w:r>
        <w:rPr>
          <w:rFonts w:ascii="Times New Roman"/>
          <w:b w:val="false"/>
          <w:i w:val="false"/>
          <w:color w:val="ff0000"/>
          <w:sz w:val="28"/>
        </w:rPr>
        <w:t xml:space="preserve">
      Сноска. Учебный план с изменениями, внесенными приказом Министра транспорта РК от 29.12.2023 </w:t>
      </w:r>
      <w:r>
        <w:rPr>
          <w:rFonts w:ascii="Times New Roman"/>
          <w:b w:val="false"/>
          <w:i w:val="false"/>
          <w:color w:val="ff0000"/>
          <w:sz w:val="28"/>
        </w:rPr>
        <w:t>№ 161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Таблица №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персонала: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не относящийся к САБ, имеющий несопровождаемый допуск в контролируемую зону аэропорта (арендаторы аэропорта и иные);</w:t>
            </w:r>
          </w:p>
          <w:p>
            <w:pPr>
              <w:spacing w:after="20"/>
              <w:ind w:left="20"/>
              <w:jc w:val="both"/>
            </w:pPr>
            <w:r>
              <w:rPr>
                <w:rFonts w:ascii="Times New Roman"/>
                <w:b w:val="false"/>
                <w:i w:val="false"/>
                <w:color w:val="000000"/>
                <w:sz w:val="20"/>
              </w:rPr>
              <w:t>
инспектора по техническому оборудованию и средствам безопасности САБ.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Учебный курс: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Задачи курса: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Обеспечить понимание необходимости выполнения мер авиационной безопасности;</w:t>
            </w:r>
          </w:p>
          <w:p>
            <w:pPr>
              <w:spacing w:after="20"/>
              <w:ind w:left="20"/>
              <w:jc w:val="both"/>
            </w:pPr>
            <w:r>
              <w:rPr>
                <w:rFonts w:ascii="Times New Roman"/>
                <w:b w:val="false"/>
                <w:i w:val="false"/>
                <w:color w:val="000000"/>
                <w:sz w:val="20"/>
              </w:rPr>
              <w:t>
обеспечить понимание роли различных организаций в обеспечении авиационной безопасности;</w:t>
            </w:r>
          </w:p>
          <w:p>
            <w:pPr>
              <w:spacing w:after="20"/>
              <w:ind w:left="20"/>
              <w:jc w:val="both"/>
            </w:pPr>
            <w:r>
              <w:rPr>
                <w:rFonts w:ascii="Times New Roman"/>
                <w:b w:val="false"/>
                <w:i w:val="false"/>
                <w:color w:val="000000"/>
                <w:sz w:val="20"/>
              </w:rPr>
              <w:t>
обеспечение содействия в защите гражданской авиации от актов незаконного вмешательства;</w:t>
            </w:r>
          </w:p>
          <w:p>
            <w:pPr>
              <w:spacing w:after="20"/>
              <w:ind w:left="20"/>
              <w:jc w:val="both"/>
            </w:pPr>
            <w:r>
              <w:rPr>
                <w:rFonts w:ascii="Times New Roman"/>
                <w:b w:val="false"/>
                <w:i w:val="false"/>
                <w:color w:val="000000"/>
                <w:sz w:val="20"/>
              </w:rPr>
              <w:t>
обеспечение понимания важности поддержки культуры безопасности.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Приобретенные знания: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сведения о терроризме;</w:t>
            </w:r>
          </w:p>
          <w:p>
            <w:pPr>
              <w:spacing w:after="20"/>
              <w:ind w:left="20"/>
              <w:jc w:val="both"/>
            </w:pPr>
            <w:r>
              <w:rPr>
                <w:rFonts w:ascii="Times New Roman"/>
                <w:b w:val="false"/>
                <w:i w:val="false"/>
                <w:color w:val="000000"/>
                <w:sz w:val="20"/>
              </w:rPr>
              <w:t>
нормативная база, ответственность персонала в области авиационной безопасности;</w:t>
            </w:r>
          </w:p>
          <w:p>
            <w:pPr>
              <w:spacing w:after="20"/>
              <w:ind w:left="20"/>
              <w:jc w:val="both"/>
            </w:pPr>
            <w:r>
              <w:rPr>
                <w:rFonts w:ascii="Times New Roman"/>
                <w:b w:val="false"/>
                <w:i w:val="false"/>
                <w:color w:val="000000"/>
                <w:sz w:val="20"/>
              </w:rPr>
              <w:t>
задачи авиационной безопасности и организация системы обеспечения авиационной безопасности;</w:t>
            </w:r>
          </w:p>
          <w:p>
            <w:pPr>
              <w:spacing w:after="20"/>
              <w:ind w:left="20"/>
              <w:jc w:val="both"/>
            </w:pPr>
            <w:r>
              <w:rPr>
                <w:rFonts w:ascii="Times New Roman"/>
                <w:b w:val="false"/>
                <w:i w:val="false"/>
                <w:color w:val="000000"/>
                <w:sz w:val="20"/>
              </w:rPr>
              <w:t>
запрещенные предметы и вещества;</w:t>
            </w:r>
          </w:p>
          <w:p>
            <w:pPr>
              <w:spacing w:after="20"/>
              <w:ind w:left="20"/>
              <w:jc w:val="both"/>
            </w:pPr>
            <w:r>
              <w:rPr>
                <w:rFonts w:ascii="Times New Roman"/>
                <w:b w:val="false"/>
                <w:i w:val="false"/>
                <w:color w:val="000000"/>
                <w:sz w:val="20"/>
              </w:rPr>
              <w:t>
контроль доступа и процедура досмотра персонала;</w:t>
            </w:r>
          </w:p>
          <w:p>
            <w:pPr>
              <w:spacing w:after="20"/>
              <w:ind w:left="20"/>
              <w:jc w:val="both"/>
            </w:pPr>
            <w:r>
              <w:rPr>
                <w:rFonts w:ascii="Times New Roman"/>
                <w:b w:val="false"/>
                <w:i w:val="false"/>
                <w:color w:val="000000"/>
                <w:sz w:val="20"/>
              </w:rPr>
              <w:t>
система пропусков. Процедура проверки пропусков;</w:t>
            </w:r>
          </w:p>
          <w:p>
            <w:pPr>
              <w:spacing w:after="20"/>
              <w:ind w:left="20"/>
              <w:jc w:val="both"/>
            </w:pPr>
            <w:r>
              <w:rPr>
                <w:rFonts w:ascii="Times New Roman"/>
                <w:b w:val="false"/>
                <w:i w:val="false"/>
                <w:color w:val="000000"/>
                <w:sz w:val="20"/>
              </w:rPr>
              <w:t>
действия в случае обнаружения предметов, оставленных без присмотра.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слушателей: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20 человек.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Минимальная продолжительность: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 курса 6 часов.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допуска к экзаменам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Слушатель, пропустивший больше 25 процентов занятий, к экзаменам не допускается.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знаний: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Теоретические знания оцениваются посредством письменного теста, с минимальным проходным баллом 80 процентов.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Первоначальная подготовка: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проходит первоначальную подготовку (курс), до получения несопровождаемого доступа в контролируемую зону аэропорта.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Переподготовка: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Работники проходят курс переподготовки один раз в 3 года.</w:t>
            </w:r>
          </w:p>
          <w:p>
            <w:pPr>
              <w:spacing w:after="20"/>
              <w:ind w:left="20"/>
              <w:jc w:val="both"/>
            </w:pPr>
            <w:r>
              <w:rPr>
                <w:rFonts w:ascii="Times New Roman"/>
                <w:b w:val="false"/>
                <w:i w:val="false"/>
                <w:color w:val="000000"/>
                <w:sz w:val="20"/>
              </w:rPr>
              <w:t>
Переподготовка содержит основные элементы модуля 1 и учитывает текущие изменения нормативных актов.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обучения: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учебных центрах ИКАО по авиационной безопасности и/или в авиационных учебных центрах, организациях гражданской авиации.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Таблица №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персонала: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авиакомпаний по наземному обслуживанию, участвующий в процессе регистрации и обслуживания пассажиров.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Учебный курс: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1.</w:t>
            </w:r>
          </w:p>
          <w:p>
            <w:pPr>
              <w:spacing w:after="20"/>
              <w:ind w:left="20"/>
              <w:jc w:val="both"/>
            </w:pPr>
            <w:r>
              <w:rPr>
                <w:rFonts w:ascii="Times New Roman"/>
                <w:b w:val="false"/>
                <w:i w:val="false"/>
                <w:color w:val="000000"/>
                <w:sz w:val="20"/>
              </w:rPr>
              <w:t>
Модуль 6.</w:t>
            </w:r>
          </w:p>
          <w:p>
            <w:pPr>
              <w:spacing w:after="20"/>
              <w:ind w:left="20"/>
              <w:jc w:val="both"/>
            </w:pPr>
            <w:r>
              <w:rPr>
                <w:rFonts w:ascii="Times New Roman"/>
                <w:b w:val="false"/>
                <w:i w:val="false"/>
                <w:color w:val="000000"/>
                <w:sz w:val="20"/>
              </w:rPr>
              <w:t>
Модуль 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Задачи курса: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умения выполнять превентивные меры безопасности для защиты гражданской авиации от актов незаконного вмешательства.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Приобретенные знания: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терроризма и классификация актов незаконного вмешательства;</w:t>
            </w:r>
          </w:p>
          <w:p>
            <w:pPr>
              <w:spacing w:after="20"/>
              <w:ind w:left="20"/>
              <w:jc w:val="both"/>
            </w:pPr>
            <w:r>
              <w:rPr>
                <w:rFonts w:ascii="Times New Roman"/>
                <w:b w:val="false"/>
                <w:i w:val="false"/>
                <w:color w:val="000000"/>
                <w:sz w:val="20"/>
              </w:rPr>
              <w:t>
международная и национальная нормативная база, ответственность персонала в области авиационной безопасности;</w:t>
            </w:r>
          </w:p>
          <w:p>
            <w:pPr>
              <w:spacing w:after="20"/>
              <w:ind w:left="20"/>
              <w:jc w:val="both"/>
            </w:pPr>
            <w:r>
              <w:rPr>
                <w:rFonts w:ascii="Times New Roman"/>
                <w:b w:val="false"/>
                <w:i w:val="false"/>
                <w:color w:val="000000"/>
                <w:sz w:val="20"/>
              </w:rPr>
              <w:t>
задачи авиационной безопасности и организация системы обеспечения авиационной безопасности;</w:t>
            </w:r>
          </w:p>
          <w:p>
            <w:pPr>
              <w:spacing w:after="20"/>
              <w:ind w:left="20"/>
              <w:jc w:val="both"/>
            </w:pPr>
            <w:r>
              <w:rPr>
                <w:rFonts w:ascii="Times New Roman"/>
                <w:b w:val="false"/>
                <w:i w:val="false"/>
                <w:color w:val="000000"/>
                <w:sz w:val="20"/>
              </w:rPr>
              <w:t>
процедура установления принадлежности багажа пассажирам;</w:t>
            </w:r>
          </w:p>
          <w:p>
            <w:pPr>
              <w:spacing w:after="20"/>
              <w:ind w:left="20"/>
              <w:jc w:val="both"/>
            </w:pPr>
            <w:r>
              <w:rPr>
                <w:rFonts w:ascii="Times New Roman"/>
                <w:b w:val="false"/>
                <w:i w:val="false"/>
                <w:color w:val="000000"/>
                <w:sz w:val="20"/>
              </w:rPr>
              <w:t>
перевозочные документы, используемые в процессе обслуживания пассажиров;</w:t>
            </w:r>
          </w:p>
          <w:p>
            <w:pPr>
              <w:spacing w:after="20"/>
              <w:ind w:left="20"/>
              <w:jc w:val="both"/>
            </w:pPr>
            <w:r>
              <w:rPr>
                <w:rFonts w:ascii="Times New Roman"/>
                <w:b w:val="false"/>
                <w:i w:val="false"/>
                <w:color w:val="000000"/>
                <w:sz w:val="20"/>
              </w:rPr>
              <w:t>
меры в отношении потенциально опасных пассажиров;</w:t>
            </w:r>
          </w:p>
          <w:p>
            <w:pPr>
              <w:spacing w:after="20"/>
              <w:ind w:left="20"/>
              <w:jc w:val="both"/>
            </w:pPr>
            <w:r>
              <w:rPr>
                <w:rFonts w:ascii="Times New Roman"/>
                <w:b w:val="false"/>
                <w:i w:val="false"/>
                <w:color w:val="000000"/>
                <w:sz w:val="20"/>
              </w:rPr>
              <w:t>
запрещенные/опасные предметы в контексте авиационной безопасности, правила обращения с запрещенными/ опасными предметами;</w:t>
            </w:r>
          </w:p>
          <w:p>
            <w:pPr>
              <w:spacing w:after="20"/>
              <w:ind w:left="20"/>
              <w:jc w:val="both"/>
            </w:pPr>
            <w:r>
              <w:rPr>
                <w:rFonts w:ascii="Times New Roman"/>
                <w:b w:val="false"/>
                <w:i w:val="false"/>
                <w:color w:val="000000"/>
                <w:sz w:val="20"/>
              </w:rPr>
              <w:t>
обеспечение защиты багажа в зонах обработки багажа и на перроне.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слушателей: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20 человек.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Минимальная продолжительность: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 курса 8 часов.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допуска к экзаменам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Слушатель, пропустивший больше 25 процентов занятий, к экзаменам не допускается.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знаний: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Теоретические знания оцениваются посредством письменного теста, с минимальным проходным баллом 80 процентов.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Первоначальная подготовка: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проходит курс первоначальной подготовки, до начала выполнения своих обязанностей.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Переподготовка: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проходит курс переподготовки один раз в 12 месяцев.</w:t>
            </w:r>
          </w:p>
          <w:p>
            <w:pPr>
              <w:spacing w:after="20"/>
              <w:ind w:left="20"/>
              <w:jc w:val="both"/>
            </w:pPr>
            <w:r>
              <w:rPr>
                <w:rFonts w:ascii="Times New Roman"/>
                <w:b w:val="false"/>
                <w:i w:val="false"/>
                <w:color w:val="000000"/>
                <w:sz w:val="20"/>
              </w:rPr>
              <w:t>
Переподготовка содержит основные элементы модулей 6, 9 и учитывает текущие изменения нормативных актов.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проведения: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учебных центрах ИКАО по авиационной безопасности и/или в авиационных учебных центрах, организациях гражданской авиации.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Таблица №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персонала: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участвующий в обработке багажа.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Учебный курс: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1.</w:t>
            </w:r>
          </w:p>
          <w:p>
            <w:pPr>
              <w:spacing w:after="20"/>
              <w:ind w:left="20"/>
              <w:jc w:val="both"/>
            </w:pPr>
            <w:r>
              <w:rPr>
                <w:rFonts w:ascii="Times New Roman"/>
                <w:b w:val="false"/>
                <w:i w:val="false"/>
                <w:color w:val="000000"/>
                <w:sz w:val="20"/>
              </w:rPr>
              <w:t>
Модуль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курса: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задачей является обеспечение выполнения мер безопасности багажа персоналом, осуществляющим его погрузку/разгрузку.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Приобретенные знания: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терроризма и классификация актов незаконного вмешательства;</w:t>
            </w:r>
          </w:p>
          <w:p>
            <w:pPr>
              <w:spacing w:after="20"/>
              <w:ind w:left="20"/>
              <w:jc w:val="both"/>
            </w:pPr>
            <w:r>
              <w:rPr>
                <w:rFonts w:ascii="Times New Roman"/>
                <w:b w:val="false"/>
                <w:i w:val="false"/>
                <w:color w:val="000000"/>
                <w:sz w:val="20"/>
              </w:rPr>
              <w:t>
международная и национальная нормативная база, ответственность персонала в области авиационной безопасности;</w:t>
            </w:r>
          </w:p>
          <w:p>
            <w:pPr>
              <w:spacing w:after="20"/>
              <w:ind w:left="20"/>
              <w:jc w:val="both"/>
            </w:pPr>
            <w:r>
              <w:rPr>
                <w:rFonts w:ascii="Times New Roman"/>
                <w:b w:val="false"/>
                <w:i w:val="false"/>
                <w:color w:val="000000"/>
                <w:sz w:val="20"/>
              </w:rPr>
              <w:t>
задачи авиационной безопасности и организация системы обеспечения авиационной безопасности;</w:t>
            </w:r>
          </w:p>
          <w:p>
            <w:pPr>
              <w:spacing w:after="20"/>
              <w:ind w:left="20"/>
              <w:jc w:val="both"/>
            </w:pPr>
            <w:r>
              <w:rPr>
                <w:rFonts w:ascii="Times New Roman"/>
                <w:b w:val="false"/>
                <w:i w:val="false"/>
                <w:color w:val="000000"/>
                <w:sz w:val="20"/>
              </w:rPr>
              <w:t>
процедура установления принадлежности багажа пассажирам;</w:t>
            </w:r>
          </w:p>
          <w:p>
            <w:pPr>
              <w:spacing w:after="20"/>
              <w:ind w:left="20"/>
              <w:jc w:val="both"/>
            </w:pPr>
            <w:r>
              <w:rPr>
                <w:rFonts w:ascii="Times New Roman"/>
                <w:b w:val="false"/>
                <w:i w:val="false"/>
                <w:color w:val="000000"/>
                <w:sz w:val="20"/>
              </w:rPr>
              <w:t>
запрещенные предметы в контексте авиационной безопасности и правила обращения с ними; признаки потенциально опасного багажа;</w:t>
            </w:r>
          </w:p>
          <w:p>
            <w:pPr>
              <w:spacing w:after="20"/>
              <w:ind w:left="20"/>
              <w:jc w:val="both"/>
            </w:pPr>
            <w:r>
              <w:rPr>
                <w:rFonts w:ascii="Times New Roman"/>
                <w:b w:val="false"/>
                <w:i w:val="false"/>
                <w:color w:val="000000"/>
                <w:sz w:val="20"/>
              </w:rPr>
              <w:t>
обеспечение безопасности багажа в зоне обработки багажа и на перроне.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слушателей: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20 человек.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Минимальная продолжительность: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 курса 6 часов.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допуска к экзаменам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Слушатель, пропустивший больше 25 процентов занятий, к экзаменам не допускается.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знаний: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Теоретические знания оцениваются посредством письменного теста, с минимальным проходным баллом 80 процентов.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Первоначальная подготовка: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проходит курс первоначальной подготовки, до начала выполнения своих обязанностей.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Переподготовка: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проходит курс переподготовки один раз в 3 года.</w:t>
            </w:r>
          </w:p>
          <w:p>
            <w:pPr>
              <w:spacing w:after="20"/>
              <w:ind w:left="20"/>
              <w:jc w:val="both"/>
            </w:pPr>
            <w:r>
              <w:rPr>
                <w:rFonts w:ascii="Times New Roman"/>
                <w:b w:val="false"/>
                <w:i w:val="false"/>
                <w:color w:val="000000"/>
                <w:sz w:val="20"/>
              </w:rPr>
              <w:t>
Переподготовка содержит основные элементы модуля 7 и учитывает текущие изменения нормативных актов.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проведения: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учебных центрах ИКАО по авиационной безопасности и/или в авиационных учебных центрах, организациях гражданской авиации.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Таблица №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персонала: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Члены летного и кабинного экипажа.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Учебный курс: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1.</w:t>
            </w:r>
          </w:p>
          <w:p>
            <w:pPr>
              <w:spacing w:after="20"/>
              <w:ind w:left="20"/>
              <w:jc w:val="both"/>
            </w:pPr>
            <w:r>
              <w:rPr>
                <w:rFonts w:ascii="Times New Roman"/>
                <w:b w:val="false"/>
                <w:i w:val="false"/>
                <w:color w:val="000000"/>
                <w:sz w:val="20"/>
              </w:rPr>
              <w:t>
Модуль 8.</w:t>
            </w:r>
          </w:p>
          <w:p>
            <w:pPr>
              <w:spacing w:after="20"/>
              <w:ind w:left="20"/>
              <w:jc w:val="both"/>
            </w:pPr>
            <w:r>
              <w:rPr>
                <w:rFonts w:ascii="Times New Roman"/>
                <w:b w:val="false"/>
                <w:i w:val="false"/>
                <w:color w:val="000000"/>
                <w:sz w:val="20"/>
              </w:rPr>
              <w:t>
Модуль 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Задачи курса: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задачей является обеспечение знания и выполнения членами летного и кабинного экипажа:</w:t>
            </w:r>
          </w:p>
          <w:p>
            <w:pPr>
              <w:spacing w:after="20"/>
              <w:ind w:left="20"/>
              <w:jc w:val="both"/>
            </w:pPr>
            <w:r>
              <w:rPr>
                <w:rFonts w:ascii="Times New Roman"/>
                <w:b w:val="false"/>
                <w:i w:val="false"/>
                <w:color w:val="000000"/>
                <w:sz w:val="20"/>
              </w:rPr>
              <w:t>
проводить проверки воздушного судна, в целях безопасности;</w:t>
            </w:r>
          </w:p>
          <w:p>
            <w:pPr>
              <w:spacing w:after="20"/>
              <w:ind w:left="20"/>
              <w:jc w:val="both"/>
            </w:pPr>
            <w:r>
              <w:rPr>
                <w:rFonts w:ascii="Times New Roman"/>
                <w:b w:val="false"/>
                <w:i w:val="false"/>
                <w:color w:val="000000"/>
                <w:sz w:val="20"/>
              </w:rPr>
              <w:t>
обнаруживать запрещенные к провозу и опасные предметы и вещества;</w:t>
            </w:r>
          </w:p>
          <w:p>
            <w:pPr>
              <w:spacing w:after="20"/>
              <w:ind w:left="20"/>
              <w:jc w:val="both"/>
            </w:pPr>
            <w:r>
              <w:rPr>
                <w:rFonts w:ascii="Times New Roman"/>
                <w:b w:val="false"/>
                <w:i w:val="false"/>
                <w:color w:val="000000"/>
                <w:sz w:val="20"/>
              </w:rPr>
              <w:t>
оказывать содействие, при проведении досмотра воздушного судна, в целях безопасности;</w:t>
            </w:r>
          </w:p>
          <w:p>
            <w:pPr>
              <w:spacing w:after="20"/>
              <w:ind w:left="20"/>
              <w:jc w:val="both"/>
            </w:pPr>
            <w:r>
              <w:rPr>
                <w:rFonts w:ascii="Times New Roman"/>
                <w:b w:val="false"/>
                <w:i w:val="false"/>
                <w:color w:val="000000"/>
                <w:sz w:val="20"/>
              </w:rPr>
              <w:t>
принимать необходимые меры для обеспечения безопасности на земле и в полете, при возникновении инцидентов безопасности.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Приобретенные знания: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терроризма и классификация актов незаконного вмешательства;</w:t>
            </w:r>
          </w:p>
          <w:p>
            <w:pPr>
              <w:spacing w:after="20"/>
              <w:ind w:left="20"/>
              <w:jc w:val="both"/>
            </w:pPr>
            <w:r>
              <w:rPr>
                <w:rFonts w:ascii="Times New Roman"/>
                <w:b w:val="false"/>
                <w:i w:val="false"/>
                <w:color w:val="000000"/>
                <w:sz w:val="20"/>
              </w:rPr>
              <w:t>
международная и национальная нормативная база, ответственность персонала в области авиационной безопасности;</w:t>
            </w:r>
          </w:p>
          <w:p>
            <w:pPr>
              <w:spacing w:after="20"/>
              <w:ind w:left="20"/>
              <w:jc w:val="both"/>
            </w:pPr>
            <w:r>
              <w:rPr>
                <w:rFonts w:ascii="Times New Roman"/>
                <w:b w:val="false"/>
                <w:i w:val="false"/>
                <w:color w:val="000000"/>
                <w:sz w:val="20"/>
              </w:rPr>
              <w:t>
задачи авиационной безопасности и организация системы обеспечения авиационной безопасности;</w:t>
            </w:r>
          </w:p>
          <w:p>
            <w:pPr>
              <w:spacing w:after="20"/>
              <w:ind w:left="20"/>
              <w:jc w:val="both"/>
            </w:pPr>
            <w:r>
              <w:rPr>
                <w:rFonts w:ascii="Times New Roman"/>
                <w:b w:val="false"/>
                <w:i w:val="false"/>
                <w:color w:val="000000"/>
                <w:sz w:val="20"/>
              </w:rPr>
              <w:t>
меры безопасности в полете;</w:t>
            </w:r>
          </w:p>
          <w:p>
            <w:pPr>
              <w:spacing w:after="20"/>
              <w:ind w:left="20"/>
              <w:jc w:val="both"/>
            </w:pPr>
            <w:r>
              <w:rPr>
                <w:rFonts w:ascii="Times New Roman"/>
                <w:b w:val="false"/>
                <w:i w:val="false"/>
                <w:color w:val="000000"/>
                <w:sz w:val="20"/>
              </w:rPr>
              <w:t>
ответные меры в случае захвата воздушного судна;</w:t>
            </w:r>
          </w:p>
          <w:p>
            <w:pPr>
              <w:spacing w:after="20"/>
              <w:ind w:left="20"/>
              <w:jc w:val="both"/>
            </w:pPr>
            <w:r>
              <w:rPr>
                <w:rFonts w:ascii="Times New Roman"/>
                <w:b w:val="false"/>
                <w:i w:val="false"/>
                <w:color w:val="000000"/>
                <w:sz w:val="20"/>
              </w:rPr>
              <w:t>
меры в отношении потенциально опасных пассажиров;</w:t>
            </w:r>
          </w:p>
          <w:p>
            <w:pPr>
              <w:spacing w:after="20"/>
              <w:ind w:left="20"/>
              <w:jc w:val="both"/>
            </w:pPr>
            <w:r>
              <w:rPr>
                <w:rFonts w:ascii="Times New Roman"/>
                <w:b w:val="false"/>
                <w:i w:val="false"/>
                <w:color w:val="000000"/>
                <w:sz w:val="20"/>
              </w:rPr>
              <w:t>
виды угроз;</w:t>
            </w:r>
          </w:p>
          <w:p>
            <w:pPr>
              <w:spacing w:after="20"/>
              <w:ind w:left="20"/>
              <w:jc w:val="both"/>
            </w:pPr>
            <w:r>
              <w:rPr>
                <w:rFonts w:ascii="Times New Roman"/>
                <w:b w:val="false"/>
                <w:i w:val="false"/>
                <w:color w:val="000000"/>
                <w:sz w:val="20"/>
              </w:rPr>
              <w:t>
меры в случае чрезвычайных ситуаций, связанных с актами незаконного вмешательства;</w:t>
            </w:r>
          </w:p>
          <w:p>
            <w:pPr>
              <w:spacing w:after="20"/>
              <w:ind w:left="20"/>
              <w:jc w:val="both"/>
            </w:pPr>
            <w:r>
              <w:rPr>
                <w:rFonts w:ascii="Times New Roman"/>
                <w:b w:val="false"/>
                <w:i w:val="false"/>
                <w:color w:val="000000"/>
                <w:sz w:val="20"/>
              </w:rPr>
              <w:t>
запрещенные предметы в контексте авиационной безопасности и правила обращения с ними; признаки потенциально опасного багажа;</w:t>
            </w:r>
          </w:p>
          <w:p>
            <w:pPr>
              <w:spacing w:after="20"/>
              <w:ind w:left="20"/>
              <w:jc w:val="both"/>
            </w:pPr>
            <w:r>
              <w:rPr>
                <w:rFonts w:ascii="Times New Roman"/>
                <w:b w:val="false"/>
                <w:i w:val="false"/>
                <w:color w:val="000000"/>
                <w:sz w:val="20"/>
              </w:rPr>
              <w:t>
обеспечение безопасности багажа, груза, почты, бортприпасов/бортпитания в зоне обслуживания воздушного судна.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слушателей: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20 человек.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Приобретенные навыки: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Обращение с недисциплинированными пассажирами;</w:t>
            </w:r>
          </w:p>
          <w:p>
            <w:pPr>
              <w:spacing w:after="20"/>
              <w:ind w:left="20"/>
              <w:jc w:val="both"/>
            </w:pPr>
            <w:r>
              <w:rPr>
                <w:rFonts w:ascii="Times New Roman"/>
                <w:b w:val="false"/>
                <w:i w:val="false"/>
                <w:color w:val="000000"/>
                <w:sz w:val="20"/>
              </w:rPr>
              <w:t>
умение идентифицировать опасные предметы;</w:t>
            </w:r>
          </w:p>
          <w:p>
            <w:pPr>
              <w:spacing w:after="20"/>
              <w:ind w:left="20"/>
              <w:jc w:val="both"/>
            </w:pPr>
            <w:r>
              <w:rPr>
                <w:rFonts w:ascii="Times New Roman"/>
                <w:b w:val="false"/>
                <w:i w:val="false"/>
                <w:color w:val="000000"/>
                <w:sz w:val="20"/>
              </w:rPr>
              <w:t>
реагирование в случае угона воздушного судна;</w:t>
            </w:r>
          </w:p>
          <w:p>
            <w:pPr>
              <w:spacing w:after="20"/>
              <w:ind w:left="20"/>
              <w:jc w:val="both"/>
            </w:pPr>
            <w:r>
              <w:rPr>
                <w:rFonts w:ascii="Times New Roman"/>
                <w:b w:val="false"/>
                <w:i w:val="false"/>
                <w:color w:val="000000"/>
                <w:sz w:val="20"/>
              </w:rPr>
              <w:t>
проведение проверок и досмотров конкретного типа воздушного судна с целью выявления опасных предметов.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Минимальная продолжительность: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 курса 12 часов.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допуска к экзаменам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Слушатель, пропустивший больше 25 процентов занятий, к экзаменам не допускается.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знаний: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Теоретические знания оцениваются посредством письменного теста, с минимальным проходным баллом 80 процентов.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Первоначальная подготовка: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проходит курс первоначальной подготовки, до начала выполнения своих обязанностей.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Переподготовка: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проходит курс переподготовки ежегодно (за исключением персонала легкой и сверхлегкой авиации, с периодичностью переподготовки один раз в три года).</w:t>
            </w:r>
          </w:p>
          <w:p>
            <w:pPr>
              <w:spacing w:after="20"/>
              <w:ind w:left="20"/>
              <w:jc w:val="both"/>
            </w:pPr>
            <w:r>
              <w:rPr>
                <w:rFonts w:ascii="Times New Roman"/>
                <w:b w:val="false"/>
                <w:i w:val="false"/>
                <w:color w:val="000000"/>
                <w:sz w:val="20"/>
              </w:rPr>
              <w:t>
Переподготовка содержит основные элементы модуля 8, 9 и учитывает текущие изменения нормативных актов.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проведения: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учебных центрах ИКАО по авиационной безопасности и/или в авиационных учебных центрах, организациях гражданской авиации.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Таблица №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персонала: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организаций по поставке бортпитания/бортовых запасов.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Учебный курс: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1.</w:t>
            </w:r>
          </w:p>
          <w:p>
            <w:pPr>
              <w:spacing w:after="20"/>
              <w:ind w:left="20"/>
              <w:jc w:val="both"/>
            </w:pPr>
            <w:r>
              <w:rPr>
                <w:rFonts w:ascii="Times New Roman"/>
                <w:b w:val="false"/>
                <w:i w:val="false"/>
                <w:color w:val="000000"/>
                <w:sz w:val="20"/>
              </w:rPr>
              <w:t>
Модуль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Задачи курса: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задачей является обеспечение умения персонала организаций по производству бортпитания, по поставке бортовых запасов выполнять превентивные меры безопасности, для защиты гражданской авиации от актов незаконного вмешательства.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Приобретенные знания: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терроризма и классификация актов незаконного вмешательства;</w:t>
            </w:r>
          </w:p>
          <w:p>
            <w:pPr>
              <w:spacing w:after="20"/>
              <w:ind w:left="20"/>
              <w:jc w:val="both"/>
            </w:pPr>
            <w:r>
              <w:rPr>
                <w:rFonts w:ascii="Times New Roman"/>
                <w:b w:val="false"/>
                <w:i w:val="false"/>
                <w:color w:val="000000"/>
                <w:sz w:val="20"/>
              </w:rPr>
              <w:t>
международная и национальная нормативная база, ответственность персонала в области авиационной безопасности;</w:t>
            </w:r>
          </w:p>
          <w:p>
            <w:pPr>
              <w:spacing w:after="20"/>
              <w:ind w:left="20"/>
              <w:jc w:val="both"/>
            </w:pPr>
            <w:r>
              <w:rPr>
                <w:rFonts w:ascii="Times New Roman"/>
                <w:b w:val="false"/>
                <w:i w:val="false"/>
                <w:color w:val="000000"/>
                <w:sz w:val="20"/>
              </w:rPr>
              <w:t>
запрещенные предметы и вещества;</w:t>
            </w:r>
          </w:p>
          <w:p>
            <w:pPr>
              <w:spacing w:after="20"/>
              <w:ind w:left="20"/>
              <w:jc w:val="both"/>
            </w:pPr>
            <w:r>
              <w:rPr>
                <w:rFonts w:ascii="Times New Roman"/>
                <w:b w:val="false"/>
                <w:i w:val="false"/>
                <w:color w:val="000000"/>
                <w:sz w:val="20"/>
              </w:rPr>
              <w:t>
другие темы, исходя из специфики программы безопасности компании.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слушателей: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20 человек.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Минимальная продолжительность: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 курса 8 часов.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допуска к экзаменам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Слушатель, пропустивший больше 25 процентов занятий, к экзаменам не допускается.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знаний: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Теоретические знания оцениваются посредством письменного теста, с минимальным проходным баллом 80 процентов.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Первоначальная подготовка: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проходит курс первоначальной подготовки до начала выполнения своих обязанностей.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Переподготовка: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проходит курс переподготовки один раз в 3 года.</w:t>
            </w:r>
          </w:p>
          <w:p>
            <w:pPr>
              <w:spacing w:after="20"/>
              <w:ind w:left="20"/>
              <w:jc w:val="both"/>
            </w:pPr>
            <w:r>
              <w:rPr>
                <w:rFonts w:ascii="Times New Roman"/>
                <w:b w:val="false"/>
                <w:i w:val="false"/>
                <w:color w:val="000000"/>
                <w:sz w:val="20"/>
              </w:rPr>
              <w:t>
Переподготовка содержит основные элементы модулей 1 и 10 и учитывает текущие изменения нормативных актов.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проведения: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учебных центрах ИКАО по авиационной безопасности и/или в авиационных учебных центрах, организациях гражданской авиации.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Таблица №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персонала: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организаций по оказанию услуг по уборке воздушных судов.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Учебный курс: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1.</w:t>
            </w:r>
          </w:p>
          <w:p>
            <w:pPr>
              <w:spacing w:after="20"/>
              <w:ind w:left="20"/>
              <w:jc w:val="both"/>
            </w:pPr>
            <w:r>
              <w:rPr>
                <w:rFonts w:ascii="Times New Roman"/>
                <w:b w:val="false"/>
                <w:i w:val="false"/>
                <w:color w:val="000000"/>
                <w:sz w:val="20"/>
              </w:rPr>
              <w:t>
Модуль 8.</w:t>
            </w:r>
          </w:p>
          <w:p>
            <w:pPr>
              <w:spacing w:after="20"/>
              <w:ind w:left="20"/>
              <w:jc w:val="both"/>
            </w:pPr>
            <w:r>
              <w:rPr>
                <w:rFonts w:ascii="Times New Roman"/>
                <w:b w:val="false"/>
                <w:i w:val="false"/>
                <w:color w:val="000000"/>
                <w:sz w:val="20"/>
              </w:rPr>
              <w:t>
Модуль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Задачи курса: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задачей является обеспечение выполнения персоналом организаций по оказанию услуг по уборке воздушных судов превентивных мер безопасности защиты гражданской авиации от актов незаконного вмешательства.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Приобретенные знания: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терроризма и классификация актов незаконного вмешательства;</w:t>
            </w:r>
          </w:p>
          <w:p>
            <w:pPr>
              <w:spacing w:after="20"/>
              <w:ind w:left="20"/>
              <w:jc w:val="both"/>
            </w:pPr>
            <w:r>
              <w:rPr>
                <w:rFonts w:ascii="Times New Roman"/>
                <w:b w:val="false"/>
                <w:i w:val="false"/>
                <w:color w:val="000000"/>
                <w:sz w:val="20"/>
              </w:rPr>
              <w:t>
международная и национальная нормативная база, ответственность персонала в области авиационной безопасности;</w:t>
            </w:r>
          </w:p>
          <w:p>
            <w:pPr>
              <w:spacing w:after="20"/>
              <w:ind w:left="20"/>
              <w:jc w:val="both"/>
            </w:pPr>
            <w:r>
              <w:rPr>
                <w:rFonts w:ascii="Times New Roman"/>
                <w:b w:val="false"/>
                <w:i w:val="false"/>
                <w:color w:val="000000"/>
                <w:sz w:val="20"/>
              </w:rPr>
              <w:t>
запрещенные предметы и вещества;</w:t>
            </w:r>
          </w:p>
          <w:p>
            <w:pPr>
              <w:spacing w:after="20"/>
              <w:ind w:left="20"/>
              <w:jc w:val="both"/>
            </w:pPr>
            <w:r>
              <w:rPr>
                <w:rFonts w:ascii="Times New Roman"/>
                <w:b w:val="false"/>
                <w:i w:val="false"/>
                <w:color w:val="000000"/>
                <w:sz w:val="20"/>
              </w:rPr>
              <w:t>
другие темы, исходя из специфики программы безопасности компании.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слушателей: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20 человек.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Минимальная продолжительность: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 курса 8 часов.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допуска к экзаменам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Слушатель, пропустивший больше 25 процентов занятий, к экзаменам не допускается.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знаний: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Теоретические знания оцениваются посредством письменного теста с минимальным проходным баллом 80 процентов.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Первоначальная подготовка: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проходит курс первоначальной подготовки, до начала выполнения своих обязанностей.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Переподготовка: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проходит курс переподготовки один раз в 3 года. Переподготовка содержит основные элементы модулей 8 и 11 и учитывает текущие изменения нормативных актов.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проведения: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учебных центрах ИКАО по авиационной безопасности и/или в авиационных учебных центрах, организациях гражданской авиации.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Таблица №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персонала: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участвующий в обработке почты и грузов и оформлении сопроводительных документов.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Учебный курс: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1.</w:t>
            </w:r>
          </w:p>
          <w:p>
            <w:pPr>
              <w:spacing w:after="20"/>
              <w:ind w:left="20"/>
              <w:jc w:val="both"/>
            </w:pPr>
            <w:r>
              <w:rPr>
                <w:rFonts w:ascii="Times New Roman"/>
                <w:b w:val="false"/>
                <w:i w:val="false"/>
                <w:color w:val="000000"/>
                <w:sz w:val="20"/>
              </w:rPr>
              <w:t>
Модуль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Задачи курса: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задачей является обеспечение персоналом превентивных мер безопасности в отношении грузов и почты.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Приобретенные знания: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терроризма и классификация актов незаконного вмешательства;</w:t>
            </w:r>
          </w:p>
          <w:p>
            <w:pPr>
              <w:spacing w:after="20"/>
              <w:ind w:left="20"/>
              <w:jc w:val="both"/>
            </w:pPr>
            <w:r>
              <w:rPr>
                <w:rFonts w:ascii="Times New Roman"/>
                <w:b w:val="false"/>
                <w:i w:val="false"/>
                <w:color w:val="000000"/>
                <w:sz w:val="20"/>
              </w:rPr>
              <w:t>
международная и национальная нормативная база, ответственность персонала в области авиационной безопасности;</w:t>
            </w:r>
          </w:p>
          <w:p>
            <w:pPr>
              <w:spacing w:after="20"/>
              <w:ind w:left="20"/>
              <w:jc w:val="both"/>
            </w:pPr>
            <w:r>
              <w:rPr>
                <w:rFonts w:ascii="Times New Roman"/>
                <w:b w:val="false"/>
                <w:i w:val="false"/>
                <w:color w:val="000000"/>
                <w:sz w:val="20"/>
              </w:rPr>
              <w:t>
запрещенные предметы и вещества;</w:t>
            </w:r>
          </w:p>
          <w:p>
            <w:pPr>
              <w:spacing w:after="20"/>
              <w:ind w:left="20"/>
              <w:jc w:val="both"/>
            </w:pPr>
            <w:r>
              <w:rPr>
                <w:rFonts w:ascii="Times New Roman"/>
                <w:b w:val="false"/>
                <w:i w:val="false"/>
                <w:color w:val="000000"/>
                <w:sz w:val="20"/>
              </w:rPr>
              <w:t>
другие темы, исходя из специфики программы безопасности компании;</w:t>
            </w:r>
          </w:p>
          <w:p>
            <w:pPr>
              <w:spacing w:after="20"/>
              <w:ind w:left="20"/>
              <w:jc w:val="both"/>
            </w:pPr>
            <w:r>
              <w:rPr>
                <w:rFonts w:ascii="Times New Roman"/>
                <w:b w:val="false"/>
                <w:i w:val="false"/>
                <w:color w:val="000000"/>
                <w:sz w:val="20"/>
              </w:rPr>
              <w:t>
меры безопасности в отношении грузов и почты.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слушателей: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20 человек.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Минимальная продолжительность: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 курса 8 часов.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допуска к экзаменам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Слушатель, пропустивший больше 25 процентов занятий, к экзаменам не допускается.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знаний: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Теоретические знания оцениваются посредством письменного теста, с минимальным проходным баллом 80 процентов.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Первоначальная подготовка: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проходит курс первоначальной подготовки, до начала выполнения своих обязанностей.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Переподготовка: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проходит курс переподготовки один раз в 3 года.</w:t>
            </w:r>
          </w:p>
          <w:p>
            <w:pPr>
              <w:spacing w:after="20"/>
              <w:ind w:left="20"/>
              <w:jc w:val="both"/>
            </w:pPr>
            <w:r>
              <w:rPr>
                <w:rFonts w:ascii="Times New Roman"/>
                <w:b w:val="false"/>
                <w:i w:val="false"/>
                <w:color w:val="000000"/>
                <w:sz w:val="20"/>
              </w:rPr>
              <w:t>
Переподготовка содержит основные элементы модулей 1 и 12 и учитывает текущие изменения нормативных актов.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проведения: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учебных центрах ИКАО по авиационной безопасности и/или в авиационных учебных центрах, организациях гражданской авиации.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Таблица №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персонала: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Водители, участвующие в транспортировке грузов, почты, бортпитания/бортовых запасов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Учебный курс: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1.</w:t>
            </w:r>
          </w:p>
          <w:p>
            <w:pPr>
              <w:spacing w:after="20"/>
              <w:ind w:left="20"/>
              <w:jc w:val="both"/>
            </w:pPr>
            <w:r>
              <w:rPr>
                <w:rFonts w:ascii="Times New Roman"/>
                <w:b w:val="false"/>
                <w:i w:val="false"/>
                <w:color w:val="000000"/>
                <w:sz w:val="20"/>
              </w:rPr>
              <w:t>
Модуль 12 (грузы и почта)/ Модуль 10 (бортпитание).</w:t>
            </w:r>
          </w:p>
          <w:p>
            <w:pPr>
              <w:spacing w:after="20"/>
              <w:ind w:left="20"/>
              <w:jc w:val="both"/>
            </w:pPr>
            <w:r>
              <w:rPr>
                <w:rFonts w:ascii="Times New Roman"/>
                <w:b w:val="false"/>
                <w:i w:val="false"/>
                <w:color w:val="000000"/>
                <w:sz w:val="20"/>
              </w:rPr>
              <w:t>
Модуль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Задачи курса: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задачей является выполнение персоналом превентивных мер безопасности и правильного понимания мер безопасности в отношении грузов, почты, бортпитания и бортовых запасов.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Приобретенные знания: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терроризма и классификация актов незаконного вмешательства;</w:t>
            </w:r>
          </w:p>
          <w:p>
            <w:pPr>
              <w:spacing w:after="20"/>
              <w:ind w:left="20"/>
              <w:jc w:val="both"/>
            </w:pPr>
            <w:r>
              <w:rPr>
                <w:rFonts w:ascii="Times New Roman"/>
                <w:b w:val="false"/>
                <w:i w:val="false"/>
                <w:color w:val="000000"/>
                <w:sz w:val="20"/>
              </w:rPr>
              <w:t>
международная и национальная нормативная база, ответственность персонала в области авиационной безопасности;</w:t>
            </w:r>
          </w:p>
          <w:p>
            <w:pPr>
              <w:spacing w:after="20"/>
              <w:ind w:left="20"/>
              <w:jc w:val="both"/>
            </w:pPr>
            <w:r>
              <w:rPr>
                <w:rFonts w:ascii="Times New Roman"/>
                <w:b w:val="false"/>
                <w:i w:val="false"/>
                <w:color w:val="000000"/>
                <w:sz w:val="20"/>
              </w:rPr>
              <w:t>
запрещенные предметы и вещества;</w:t>
            </w:r>
          </w:p>
          <w:p>
            <w:pPr>
              <w:spacing w:after="20"/>
              <w:ind w:left="20"/>
              <w:jc w:val="both"/>
            </w:pPr>
            <w:r>
              <w:rPr>
                <w:rFonts w:ascii="Times New Roman"/>
                <w:b w:val="false"/>
                <w:i w:val="false"/>
                <w:color w:val="000000"/>
                <w:sz w:val="20"/>
              </w:rPr>
              <w:t>
другие темы, исходя из специфики программы безопасности компании;</w:t>
            </w:r>
          </w:p>
          <w:p>
            <w:pPr>
              <w:spacing w:after="20"/>
              <w:ind w:left="20"/>
              <w:jc w:val="both"/>
            </w:pPr>
            <w:r>
              <w:rPr>
                <w:rFonts w:ascii="Times New Roman"/>
                <w:b w:val="false"/>
                <w:i w:val="false"/>
                <w:color w:val="000000"/>
                <w:sz w:val="20"/>
              </w:rPr>
              <w:t>
меры безопасности в отношении грузов, почты и бортпитания.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слушателей: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20 человек.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Минимальная продолжительность: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 курса 8 часов.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допуска к экзаменам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Слушатель, пропустивший больше 25 процентов занятий, к экзаменам не допускается.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знаний: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Теоретические знания оцениваются посредством письменного теста, с минимальным проходным баллом 80 процентов.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Первоначальная подготовка: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проходит курс первоначальной подготовки, до начала выполнения своих обязанностей.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Переподготовка: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проходит курс переподготовки один раз в 3 года.</w:t>
            </w:r>
          </w:p>
          <w:p>
            <w:pPr>
              <w:spacing w:after="20"/>
              <w:ind w:left="20"/>
              <w:jc w:val="both"/>
            </w:pPr>
            <w:r>
              <w:rPr>
                <w:rFonts w:ascii="Times New Roman"/>
                <w:b w:val="false"/>
                <w:i w:val="false"/>
                <w:color w:val="000000"/>
                <w:sz w:val="20"/>
              </w:rPr>
              <w:t>
Переподготовка содержит основные элементы модулей 10, 12 и 13 и учитывает текущие изменения нормативных актов.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проведения: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учебных центрах ИКАО по авиационной безопасности и/или в авиационных учебных центрах, организациях гражданской авиации.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Таблица № 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персонала: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службы авиационной безопасности (за исключением персонала подразделения досмотра, инструкторов).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Учебный курс: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1.</w:t>
            </w:r>
          </w:p>
          <w:p>
            <w:pPr>
              <w:spacing w:after="20"/>
              <w:ind w:left="20"/>
              <w:jc w:val="both"/>
            </w:pPr>
            <w:r>
              <w:rPr>
                <w:rFonts w:ascii="Times New Roman"/>
                <w:b w:val="false"/>
                <w:i w:val="false"/>
                <w:color w:val="000000"/>
                <w:sz w:val="20"/>
              </w:rPr>
              <w:t>
Модуль 2.</w:t>
            </w:r>
          </w:p>
          <w:p>
            <w:pPr>
              <w:spacing w:after="20"/>
              <w:ind w:left="20"/>
              <w:jc w:val="both"/>
            </w:pPr>
            <w:r>
              <w:rPr>
                <w:rFonts w:ascii="Times New Roman"/>
                <w:b w:val="false"/>
                <w:i w:val="false"/>
                <w:color w:val="000000"/>
                <w:sz w:val="20"/>
              </w:rPr>
              <w:t>
Для персонала САБ авиакомпании (за исключением инструкторов – координаторов по обучению авиационной безопасности) дополнительно модуль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Задачи курса: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Основная задача обеспечение выполнения персоналом авиационной безопасности превентивных мер безопасности для защиты гражданской авиации от актов незаконного вмешательства.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Приобретенные знания: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терроризма и классификация актов незаконного вмешательства;</w:t>
            </w:r>
          </w:p>
          <w:p>
            <w:pPr>
              <w:spacing w:after="20"/>
              <w:ind w:left="20"/>
              <w:jc w:val="both"/>
            </w:pPr>
            <w:r>
              <w:rPr>
                <w:rFonts w:ascii="Times New Roman"/>
                <w:b w:val="false"/>
                <w:i w:val="false"/>
                <w:color w:val="000000"/>
                <w:sz w:val="20"/>
              </w:rPr>
              <w:t>
международная и национальная нормативная база, ответственность персонала в области авиационной безопасности;</w:t>
            </w:r>
          </w:p>
          <w:p>
            <w:pPr>
              <w:spacing w:after="20"/>
              <w:ind w:left="20"/>
              <w:jc w:val="both"/>
            </w:pPr>
            <w:r>
              <w:rPr>
                <w:rFonts w:ascii="Times New Roman"/>
                <w:b w:val="false"/>
                <w:i w:val="false"/>
                <w:color w:val="000000"/>
                <w:sz w:val="20"/>
              </w:rPr>
              <w:t>
запрещенные предметы и вещества;</w:t>
            </w:r>
          </w:p>
          <w:p>
            <w:pPr>
              <w:spacing w:after="20"/>
              <w:ind w:left="20"/>
              <w:jc w:val="both"/>
            </w:pPr>
            <w:r>
              <w:rPr>
                <w:rFonts w:ascii="Times New Roman"/>
                <w:b w:val="false"/>
                <w:i w:val="false"/>
                <w:color w:val="000000"/>
                <w:sz w:val="20"/>
              </w:rPr>
              <w:t>
задачи авиационной безопасности и организация системы обеспечения авиационной безопасности;</w:t>
            </w:r>
          </w:p>
          <w:p>
            <w:pPr>
              <w:spacing w:after="20"/>
              <w:ind w:left="20"/>
              <w:jc w:val="both"/>
            </w:pPr>
            <w:r>
              <w:rPr>
                <w:rFonts w:ascii="Times New Roman"/>
                <w:b w:val="false"/>
                <w:i w:val="false"/>
                <w:color w:val="000000"/>
                <w:sz w:val="20"/>
              </w:rPr>
              <w:t>
техника досмотра на безопасность транспортных средств;</w:t>
            </w:r>
          </w:p>
          <w:p>
            <w:pPr>
              <w:spacing w:after="20"/>
              <w:ind w:left="20"/>
              <w:jc w:val="both"/>
            </w:pPr>
            <w:r>
              <w:rPr>
                <w:rFonts w:ascii="Times New Roman"/>
                <w:b w:val="false"/>
                <w:i w:val="false"/>
                <w:color w:val="000000"/>
                <w:sz w:val="20"/>
              </w:rPr>
              <w:t>
ответные меры в случае чрезвычайных ситуаций, связанных с актами незаконного вмешательства;</w:t>
            </w:r>
          </w:p>
          <w:p>
            <w:pPr>
              <w:spacing w:after="20"/>
              <w:ind w:left="20"/>
              <w:jc w:val="both"/>
            </w:pPr>
            <w:r>
              <w:rPr>
                <w:rFonts w:ascii="Times New Roman"/>
                <w:b w:val="false"/>
                <w:i w:val="false"/>
                <w:color w:val="000000"/>
                <w:sz w:val="20"/>
              </w:rPr>
              <w:t>
контроль доступа и процедуры проверки пропусков;</w:t>
            </w:r>
          </w:p>
          <w:p>
            <w:pPr>
              <w:spacing w:after="20"/>
              <w:ind w:left="20"/>
              <w:jc w:val="both"/>
            </w:pPr>
            <w:r>
              <w:rPr>
                <w:rFonts w:ascii="Times New Roman"/>
                <w:b w:val="false"/>
                <w:i w:val="false"/>
                <w:color w:val="000000"/>
                <w:sz w:val="20"/>
              </w:rPr>
              <w:t>
патрулирование;</w:t>
            </w:r>
          </w:p>
          <w:p>
            <w:pPr>
              <w:spacing w:after="20"/>
              <w:ind w:left="20"/>
              <w:jc w:val="both"/>
            </w:pPr>
            <w:r>
              <w:rPr>
                <w:rFonts w:ascii="Times New Roman"/>
                <w:b w:val="false"/>
                <w:i w:val="false"/>
                <w:color w:val="000000"/>
                <w:sz w:val="20"/>
              </w:rPr>
              <w:t>
меры безопасности в неконтролируемой зоне;</w:t>
            </w:r>
          </w:p>
          <w:p>
            <w:pPr>
              <w:spacing w:after="20"/>
              <w:ind w:left="20"/>
              <w:jc w:val="both"/>
            </w:pPr>
            <w:r>
              <w:rPr>
                <w:rFonts w:ascii="Times New Roman"/>
                <w:b w:val="false"/>
                <w:i w:val="false"/>
                <w:color w:val="000000"/>
                <w:sz w:val="20"/>
              </w:rPr>
              <w:t>
правила защиты воздушных судов на стоянке, включая, процедуры контроля за допуском в воздушное судно, процедуру опечатывания воздушного судна, досмотра воздушного судна, в зависимости от типа воздушного судна;</w:t>
            </w:r>
          </w:p>
          <w:p>
            <w:pPr>
              <w:spacing w:after="20"/>
              <w:ind w:left="20"/>
              <w:jc w:val="both"/>
            </w:pPr>
            <w:r>
              <w:rPr>
                <w:rFonts w:ascii="Times New Roman"/>
                <w:b w:val="false"/>
                <w:i w:val="false"/>
                <w:color w:val="000000"/>
                <w:sz w:val="20"/>
              </w:rPr>
              <w:t>
требования к обеспечению безопасности грузов, почты, багажа, бортовых и аэропортовых припасов.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Приобретенные навыки: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Идентификация пропусков установленного образца;</w:t>
            </w:r>
          </w:p>
          <w:p>
            <w:pPr>
              <w:spacing w:after="20"/>
              <w:ind w:left="20"/>
              <w:jc w:val="both"/>
            </w:pPr>
            <w:r>
              <w:rPr>
                <w:rFonts w:ascii="Times New Roman"/>
                <w:b w:val="false"/>
                <w:i w:val="false"/>
                <w:color w:val="000000"/>
                <w:sz w:val="20"/>
              </w:rPr>
              <w:t>
досмотр транспортных средств;</w:t>
            </w:r>
          </w:p>
          <w:p>
            <w:pPr>
              <w:spacing w:after="20"/>
              <w:ind w:left="20"/>
              <w:jc w:val="both"/>
            </w:pPr>
            <w:r>
              <w:rPr>
                <w:rFonts w:ascii="Times New Roman"/>
                <w:b w:val="false"/>
                <w:i w:val="false"/>
                <w:color w:val="000000"/>
                <w:sz w:val="20"/>
              </w:rPr>
              <w:t>
досмотр помещений;</w:t>
            </w:r>
          </w:p>
          <w:p>
            <w:pPr>
              <w:spacing w:after="20"/>
              <w:ind w:left="20"/>
              <w:jc w:val="both"/>
            </w:pPr>
            <w:r>
              <w:rPr>
                <w:rFonts w:ascii="Times New Roman"/>
                <w:b w:val="false"/>
                <w:i w:val="false"/>
                <w:color w:val="000000"/>
                <w:sz w:val="20"/>
              </w:rPr>
              <w:t>
идентификация опасных предметов;</w:t>
            </w:r>
          </w:p>
          <w:p>
            <w:pPr>
              <w:spacing w:after="20"/>
              <w:ind w:left="20"/>
              <w:jc w:val="both"/>
            </w:pPr>
            <w:r>
              <w:rPr>
                <w:rFonts w:ascii="Times New Roman"/>
                <w:b w:val="false"/>
                <w:i w:val="false"/>
                <w:color w:val="000000"/>
                <w:sz w:val="20"/>
              </w:rPr>
              <w:t>
действия в случае обнаружения, оставленных без присмотра, предметов;</w:t>
            </w:r>
          </w:p>
          <w:p>
            <w:pPr>
              <w:spacing w:after="20"/>
              <w:ind w:left="20"/>
              <w:jc w:val="both"/>
            </w:pPr>
            <w:r>
              <w:rPr>
                <w:rFonts w:ascii="Times New Roman"/>
                <w:b w:val="false"/>
                <w:i w:val="false"/>
                <w:color w:val="000000"/>
                <w:sz w:val="20"/>
              </w:rPr>
              <w:t>
досмотр воздушного судна.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слушателей: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20 человек.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Минимальная продолжительность: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 курса 40 часов.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допуска к экзаменам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Слушатель, пропустивший 25 процентов занятий, к экзаменам не допускается.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знаний: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Теоретические знания оцениваются посредством письменного теста, с минимальным проходным баллом 80 процентов.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Первоначальная подготовка: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проходит курс первоначальной подготовки, до начала выполнения своих обязанностей.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Переподготовка: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проходит курс переподготовки один раз в два года.</w:t>
            </w:r>
          </w:p>
          <w:p>
            <w:pPr>
              <w:spacing w:after="20"/>
              <w:ind w:left="20"/>
              <w:jc w:val="both"/>
            </w:pPr>
            <w:r>
              <w:rPr>
                <w:rFonts w:ascii="Times New Roman"/>
                <w:b w:val="false"/>
                <w:i w:val="false"/>
                <w:color w:val="000000"/>
                <w:sz w:val="20"/>
              </w:rPr>
              <w:t>
Переподготовка содержит основные элементы модуля 2 и учитывает текущие изменения нормативных актов.</w:t>
            </w:r>
          </w:p>
          <w:p>
            <w:pPr>
              <w:spacing w:after="20"/>
              <w:ind w:left="20"/>
              <w:jc w:val="both"/>
            </w:pPr>
            <w:r>
              <w:rPr>
                <w:rFonts w:ascii="Times New Roman"/>
                <w:b w:val="false"/>
                <w:i w:val="false"/>
                <w:color w:val="000000"/>
                <w:sz w:val="20"/>
              </w:rPr>
              <w:t>
Для персонала САБ авиакомпании (за исключением персонала подразделения досмотра, инструкторов и аудиторов контроля качества) дополнительно модуль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проведения: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учебных центрах ИКАО по авиационной безопасности и/или в авиационных учебных центрах.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Таблица №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персонала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Начальники подразделения досмотра САБ, заместители начальника подразделения досмотра САБ, начальники смены подразделения досмотра САБ, заместители начальника смен подразделения досмотра САБ, старшие инспектора подразделения досмотра САБ, инспектора подразделения досмотра САБ и инспектора подразделения безопасности САБ, в функциональные обязанности которого входит осуществление досмотра на КПП.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Учебный курс: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1.</w:t>
            </w:r>
          </w:p>
          <w:p>
            <w:pPr>
              <w:spacing w:after="20"/>
              <w:ind w:left="20"/>
              <w:jc w:val="both"/>
            </w:pPr>
            <w:r>
              <w:rPr>
                <w:rFonts w:ascii="Times New Roman"/>
                <w:b w:val="false"/>
                <w:i w:val="false"/>
                <w:color w:val="000000"/>
                <w:sz w:val="20"/>
              </w:rPr>
              <w:t>
Модуль 3.</w:t>
            </w:r>
          </w:p>
          <w:p>
            <w:pPr>
              <w:spacing w:after="20"/>
              <w:ind w:left="20"/>
              <w:jc w:val="both"/>
            </w:pPr>
            <w:r>
              <w:rPr>
                <w:rFonts w:ascii="Times New Roman"/>
                <w:b w:val="false"/>
                <w:i w:val="false"/>
                <w:color w:val="000000"/>
                <w:sz w:val="20"/>
              </w:rPr>
              <w:t>
Модуль 4.</w:t>
            </w:r>
          </w:p>
          <w:p>
            <w:pPr>
              <w:spacing w:after="20"/>
              <w:ind w:left="20"/>
              <w:jc w:val="both"/>
            </w:pPr>
            <w:r>
              <w:rPr>
                <w:rFonts w:ascii="Times New Roman"/>
                <w:b w:val="false"/>
                <w:i w:val="false"/>
                <w:color w:val="000000"/>
                <w:sz w:val="20"/>
              </w:rPr>
              <w:t>
Модуль 5.</w:t>
            </w:r>
          </w:p>
          <w:p>
            <w:pPr>
              <w:spacing w:after="20"/>
              <w:ind w:left="20"/>
              <w:jc w:val="both"/>
            </w:pPr>
            <w:r>
              <w:rPr>
                <w:rFonts w:ascii="Times New Roman"/>
                <w:b w:val="false"/>
                <w:i w:val="false"/>
                <w:color w:val="000000"/>
                <w:sz w:val="20"/>
              </w:rPr>
              <w:t>
Модуль 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Задачи курса: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задачей является обеспечение знания и выполнения инспекторами досмотра САБ процедур проведения ручного досмотра и досмотра, с использованием досмотрового оборудования персонала, пассажиров, их ручной клади, багажа, груза и почты.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Приобретенные знания: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терроризма и классификация актов незаконного вмешательства;</w:t>
            </w:r>
          </w:p>
          <w:p>
            <w:pPr>
              <w:spacing w:after="20"/>
              <w:ind w:left="20"/>
              <w:jc w:val="both"/>
            </w:pPr>
            <w:r>
              <w:rPr>
                <w:rFonts w:ascii="Times New Roman"/>
                <w:b w:val="false"/>
                <w:i w:val="false"/>
                <w:color w:val="000000"/>
                <w:sz w:val="20"/>
              </w:rPr>
              <w:t>
международная и национальная нормативная база, ответственность персонала в области авиационной безопасности;</w:t>
            </w:r>
          </w:p>
          <w:p>
            <w:pPr>
              <w:spacing w:after="20"/>
              <w:ind w:left="20"/>
              <w:jc w:val="both"/>
            </w:pPr>
            <w:r>
              <w:rPr>
                <w:rFonts w:ascii="Times New Roman"/>
                <w:b w:val="false"/>
                <w:i w:val="false"/>
                <w:color w:val="000000"/>
                <w:sz w:val="20"/>
              </w:rPr>
              <w:t>
запрещенные предметы и вещества;</w:t>
            </w:r>
          </w:p>
          <w:p>
            <w:pPr>
              <w:spacing w:after="20"/>
              <w:ind w:left="20"/>
              <w:jc w:val="both"/>
            </w:pPr>
            <w:r>
              <w:rPr>
                <w:rFonts w:ascii="Times New Roman"/>
                <w:b w:val="false"/>
                <w:i w:val="false"/>
                <w:color w:val="000000"/>
                <w:sz w:val="20"/>
              </w:rPr>
              <w:t>
задачи авиационной безопасности и организация системы обеспечения авиационной безопасности;</w:t>
            </w:r>
          </w:p>
          <w:p>
            <w:pPr>
              <w:spacing w:after="20"/>
              <w:ind w:left="20"/>
              <w:jc w:val="both"/>
            </w:pPr>
            <w:r>
              <w:rPr>
                <w:rFonts w:ascii="Times New Roman"/>
                <w:b w:val="false"/>
                <w:i w:val="false"/>
                <w:color w:val="000000"/>
                <w:sz w:val="20"/>
              </w:rPr>
              <w:t>
техника ручного досмотра;</w:t>
            </w:r>
          </w:p>
          <w:p>
            <w:pPr>
              <w:spacing w:after="20"/>
              <w:ind w:left="20"/>
              <w:jc w:val="both"/>
            </w:pPr>
            <w:r>
              <w:rPr>
                <w:rFonts w:ascii="Times New Roman"/>
                <w:b w:val="false"/>
                <w:i w:val="false"/>
                <w:color w:val="000000"/>
                <w:sz w:val="20"/>
              </w:rPr>
              <w:t>
техника досмотра с применением досмотрового оборудования;</w:t>
            </w:r>
          </w:p>
          <w:p>
            <w:pPr>
              <w:spacing w:after="20"/>
              <w:ind w:left="20"/>
              <w:jc w:val="both"/>
            </w:pPr>
            <w:r>
              <w:rPr>
                <w:rFonts w:ascii="Times New Roman"/>
                <w:b w:val="false"/>
                <w:i w:val="false"/>
                <w:color w:val="000000"/>
                <w:sz w:val="20"/>
              </w:rPr>
              <w:t>
процедура регистрации;</w:t>
            </w:r>
          </w:p>
          <w:p>
            <w:pPr>
              <w:spacing w:after="20"/>
              <w:ind w:left="20"/>
              <w:jc w:val="both"/>
            </w:pPr>
            <w:r>
              <w:rPr>
                <w:rFonts w:ascii="Times New Roman"/>
                <w:b w:val="false"/>
                <w:i w:val="false"/>
                <w:color w:val="000000"/>
                <w:sz w:val="20"/>
              </w:rPr>
              <w:t>
багажный манифест;</w:t>
            </w:r>
          </w:p>
          <w:p>
            <w:pPr>
              <w:spacing w:after="20"/>
              <w:ind w:left="20"/>
              <w:jc w:val="both"/>
            </w:pPr>
            <w:r>
              <w:rPr>
                <w:rFonts w:ascii="Times New Roman"/>
                <w:b w:val="false"/>
                <w:i w:val="false"/>
                <w:color w:val="000000"/>
                <w:sz w:val="20"/>
              </w:rPr>
              <w:t>
оснащение пунктов досмотра пассажиров и их ручной клади, багажа, груза и почты;</w:t>
            </w:r>
          </w:p>
          <w:p>
            <w:pPr>
              <w:spacing w:after="20"/>
              <w:ind w:left="20"/>
              <w:jc w:val="both"/>
            </w:pPr>
            <w:r>
              <w:rPr>
                <w:rFonts w:ascii="Times New Roman"/>
                <w:b w:val="false"/>
                <w:i w:val="false"/>
                <w:color w:val="000000"/>
                <w:sz w:val="20"/>
              </w:rPr>
              <w:t>
организация работы контрольных пунктов досмотра;</w:t>
            </w:r>
          </w:p>
          <w:p>
            <w:pPr>
              <w:spacing w:after="20"/>
              <w:ind w:left="20"/>
              <w:jc w:val="both"/>
            </w:pPr>
            <w:r>
              <w:rPr>
                <w:rFonts w:ascii="Times New Roman"/>
                <w:b w:val="false"/>
                <w:i w:val="false"/>
                <w:color w:val="000000"/>
                <w:sz w:val="20"/>
              </w:rPr>
              <w:t>
процедуры досмотра пассажиров особых категорий;</w:t>
            </w:r>
          </w:p>
          <w:p>
            <w:pPr>
              <w:spacing w:after="20"/>
              <w:ind w:left="20"/>
              <w:jc w:val="both"/>
            </w:pPr>
            <w:r>
              <w:rPr>
                <w:rFonts w:ascii="Times New Roman"/>
                <w:b w:val="false"/>
                <w:i w:val="false"/>
                <w:color w:val="000000"/>
                <w:sz w:val="20"/>
              </w:rPr>
              <w:t>
ответные меры, в случае выявления запрещенных предметов;</w:t>
            </w:r>
          </w:p>
          <w:p>
            <w:pPr>
              <w:spacing w:after="20"/>
              <w:ind w:left="20"/>
              <w:jc w:val="both"/>
            </w:pPr>
            <w:r>
              <w:rPr>
                <w:rFonts w:ascii="Times New Roman"/>
                <w:b w:val="false"/>
                <w:i w:val="false"/>
                <w:color w:val="000000"/>
                <w:sz w:val="20"/>
              </w:rPr>
              <w:t>
исключения от досмотра;</w:t>
            </w:r>
          </w:p>
          <w:p>
            <w:pPr>
              <w:spacing w:after="20"/>
              <w:ind w:left="20"/>
              <w:jc w:val="both"/>
            </w:pPr>
            <w:r>
              <w:rPr>
                <w:rFonts w:ascii="Times New Roman"/>
                <w:b w:val="false"/>
                <w:i w:val="false"/>
                <w:color w:val="000000"/>
                <w:sz w:val="20"/>
              </w:rPr>
              <w:t>
проведение постоянного выборочного ручного досмотра;</w:t>
            </w:r>
          </w:p>
          <w:p>
            <w:pPr>
              <w:spacing w:after="20"/>
              <w:ind w:left="20"/>
              <w:jc w:val="both"/>
            </w:pPr>
            <w:r>
              <w:rPr>
                <w:rFonts w:ascii="Times New Roman"/>
                <w:b w:val="false"/>
                <w:i w:val="false"/>
                <w:color w:val="000000"/>
                <w:sz w:val="20"/>
              </w:rPr>
              <w:t>
защита досмотренного багажа, груза и почты;</w:t>
            </w:r>
          </w:p>
          <w:p>
            <w:pPr>
              <w:spacing w:after="20"/>
              <w:ind w:left="20"/>
              <w:jc w:val="both"/>
            </w:pPr>
            <w:r>
              <w:rPr>
                <w:rFonts w:ascii="Times New Roman"/>
                <w:b w:val="false"/>
                <w:i w:val="false"/>
                <w:color w:val="000000"/>
                <w:sz w:val="20"/>
              </w:rPr>
              <w:t>
методы сокрытия запрещенных предметов;</w:t>
            </w:r>
          </w:p>
          <w:p>
            <w:pPr>
              <w:spacing w:after="20"/>
              <w:ind w:left="20"/>
              <w:jc w:val="both"/>
            </w:pPr>
            <w:r>
              <w:rPr>
                <w:rFonts w:ascii="Times New Roman"/>
                <w:b w:val="false"/>
                <w:i w:val="false"/>
                <w:color w:val="000000"/>
                <w:sz w:val="20"/>
              </w:rPr>
              <w:t>
методы сокрытия опасных предметов в грузе и почте;</w:t>
            </w:r>
          </w:p>
          <w:p>
            <w:pPr>
              <w:spacing w:after="20"/>
              <w:ind w:left="20"/>
              <w:jc w:val="both"/>
            </w:pPr>
            <w:r>
              <w:rPr>
                <w:rFonts w:ascii="Times New Roman"/>
                <w:b w:val="false"/>
                <w:i w:val="false"/>
                <w:color w:val="000000"/>
                <w:sz w:val="20"/>
              </w:rPr>
              <w:t>
ограничения способности обнаружения досмотрового оборудования;</w:t>
            </w:r>
          </w:p>
          <w:p>
            <w:pPr>
              <w:spacing w:after="20"/>
              <w:ind w:left="20"/>
              <w:jc w:val="both"/>
            </w:pPr>
            <w:r>
              <w:rPr>
                <w:rFonts w:ascii="Times New Roman"/>
                <w:b w:val="false"/>
                <w:i w:val="false"/>
                <w:color w:val="000000"/>
                <w:sz w:val="20"/>
              </w:rPr>
              <w:t>
обработка различных категорий груза и почты.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Приобретенные навыки: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Интерпретация рентгеновских изображений;</w:t>
            </w:r>
          </w:p>
          <w:p>
            <w:pPr>
              <w:spacing w:after="20"/>
              <w:ind w:left="20"/>
              <w:jc w:val="both"/>
            </w:pPr>
            <w:r>
              <w:rPr>
                <w:rFonts w:ascii="Times New Roman"/>
                <w:b w:val="false"/>
                <w:i w:val="false"/>
                <w:color w:val="000000"/>
                <w:sz w:val="20"/>
              </w:rPr>
              <w:t>
распознавание опасных предметов;</w:t>
            </w:r>
          </w:p>
          <w:p>
            <w:pPr>
              <w:spacing w:after="20"/>
              <w:ind w:left="20"/>
              <w:jc w:val="both"/>
            </w:pPr>
            <w:r>
              <w:rPr>
                <w:rFonts w:ascii="Times New Roman"/>
                <w:b w:val="false"/>
                <w:i w:val="false"/>
                <w:color w:val="000000"/>
                <w:sz w:val="20"/>
              </w:rPr>
              <w:t>
урегулирование конфликтов;</w:t>
            </w:r>
          </w:p>
          <w:p>
            <w:pPr>
              <w:spacing w:after="20"/>
              <w:ind w:left="20"/>
              <w:jc w:val="both"/>
            </w:pPr>
            <w:r>
              <w:rPr>
                <w:rFonts w:ascii="Times New Roman"/>
                <w:b w:val="false"/>
                <w:i w:val="false"/>
                <w:color w:val="000000"/>
                <w:sz w:val="20"/>
              </w:rPr>
              <w:t>
проведение ручного досмотра лиц и их ручной клади, багажа,  груза и почты;</w:t>
            </w:r>
          </w:p>
          <w:p>
            <w:pPr>
              <w:spacing w:after="20"/>
              <w:ind w:left="20"/>
              <w:jc w:val="both"/>
            </w:pPr>
            <w:r>
              <w:rPr>
                <w:rFonts w:ascii="Times New Roman"/>
                <w:b w:val="false"/>
                <w:i w:val="false"/>
                <w:color w:val="000000"/>
                <w:sz w:val="20"/>
              </w:rPr>
              <w:t>
ответные меры в случае выявления опасных предметов;</w:t>
            </w:r>
          </w:p>
          <w:p>
            <w:pPr>
              <w:spacing w:after="20"/>
              <w:ind w:left="20"/>
              <w:jc w:val="both"/>
            </w:pPr>
            <w:r>
              <w:rPr>
                <w:rFonts w:ascii="Times New Roman"/>
                <w:b w:val="false"/>
                <w:i w:val="false"/>
                <w:color w:val="000000"/>
                <w:sz w:val="20"/>
              </w:rPr>
              <w:t>
эксплуатация досмотрового оборудования и техника безопасности.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слушателей: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20 человек.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Минимальная продолжительность: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 курса первоначальной подготовки 40 часов теоретических занятий и компьютеризированного обучения, а также практические занятия в контрольном пункте досмотра,</w:t>
            </w:r>
          </w:p>
          <w:p>
            <w:pPr>
              <w:spacing w:after="20"/>
              <w:ind w:left="20"/>
              <w:jc w:val="both"/>
            </w:pPr>
            <w:r>
              <w:rPr>
                <w:rFonts w:ascii="Times New Roman"/>
                <w:b w:val="false"/>
                <w:i w:val="false"/>
                <w:color w:val="000000"/>
                <w:sz w:val="20"/>
              </w:rPr>
              <w:t>
Помимо этого, персонал проходит обучение на рабочем месте под наблюдением опытного специалиста в объеме 40 часов, до того, как приступит к самостоятельной работе.</w:t>
            </w:r>
          </w:p>
          <w:p>
            <w:pPr>
              <w:spacing w:after="20"/>
              <w:ind w:left="20"/>
              <w:jc w:val="both"/>
            </w:pPr>
            <w:r>
              <w:rPr>
                <w:rFonts w:ascii="Times New Roman"/>
                <w:b w:val="false"/>
                <w:i w:val="false"/>
                <w:color w:val="000000"/>
                <w:sz w:val="20"/>
              </w:rPr>
              <w:t>
Продолжительность курса переподготовки 40 часов теоретических занятий, включая компьютеризированное обучение.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допуска к экзаменам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Слушатель, пропустивший 25 процентов занятий, к экзаменам не допускается.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знаний: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Теоретические знания оцениваются посредством письменного экзамена, с минимальным проходным баллом 80 процентов, правильно интерпретировать 80 процентов, из количества предложенных изображений, посредством компьютеризированных программ тестирования. Результаты практического экзамена оцениваются, как сдал/не сдал.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Первоначальная подготовка: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проходит курс первоначальной подготовки, до начала выполнения своих обязанностей.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Переподготовка: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проходит курс переподготовки один раз в 2 года.</w:t>
            </w:r>
          </w:p>
          <w:p>
            <w:pPr>
              <w:spacing w:after="20"/>
              <w:ind w:left="20"/>
              <w:jc w:val="both"/>
            </w:pPr>
            <w:r>
              <w:rPr>
                <w:rFonts w:ascii="Times New Roman"/>
                <w:b w:val="false"/>
                <w:i w:val="false"/>
                <w:color w:val="000000"/>
                <w:sz w:val="20"/>
              </w:rPr>
              <w:t>
Переподготовка содержит основные элементы модулей 3, 4, 5, 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проведения: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учебных центрах ИКАО по авиационной безопасности или в независимых от служб авиационной безопасности авиационных учебных центрах, сертифицированных уполномоченной организацией в сфере гражданской авиации.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Таблица №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персонала: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Авиационный персонал обслуживания воздушного движения.</w:t>
            </w:r>
          </w:p>
          <w:p>
            <w:pPr>
              <w:spacing w:after="20"/>
              <w:ind w:left="20"/>
              <w:jc w:val="both"/>
            </w:pPr>
            <w:r>
              <w:rPr>
                <w:rFonts w:ascii="Times New Roman"/>
                <w:b w:val="false"/>
                <w:i w:val="false"/>
                <w:color w:val="000000"/>
                <w:sz w:val="20"/>
              </w:rPr>
              <w:t>
Диспетчера воздушного движения.</w:t>
            </w:r>
          </w:p>
          <w:p>
            <w:pPr>
              <w:spacing w:after="20"/>
              <w:ind w:left="20"/>
              <w:jc w:val="both"/>
            </w:pPr>
            <w:r>
              <w:rPr>
                <w:rFonts w:ascii="Times New Roman"/>
                <w:b w:val="false"/>
                <w:i w:val="false"/>
                <w:color w:val="000000"/>
                <w:sz w:val="20"/>
              </w:rPr>
              <w:t>
Авиационный персонал по техническому обслуживанию воздушных судов.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Учебный курс: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1.</w:t>
            </w:r>
          </w:p>
          <w:p>
            <w:pPr>
              <w:spacing w:after="20"/>
              <w:ind w:left="20"/>
              <w:jc w:val="both"/>
            </w:pPr>
            <w:r>
              <w:rPr>
                <w:rFonts w:ascii="Times New Roman"/>
                <w:b w:val="false"/>
                <w:i w:val="false"/>
                <w:color w:val="000000"/>
                <w:sz w:val="20"/>
              </w:rPr>
              <w:t>
Модуль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Задачи курса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умения выполнять превентивные меры безопасности для защиты гражданской авиации от актов незаконного вмешательства.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Приобретенные знания: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терроризма и классификация актов незаконного вмешательства;</w:t>
            </w:r>
          </w:p>
          <w:p>
            <w:pPr>
              <w:spacing w:after="20"/>
              <w:ind w:left="20"/>
              <w:jc w:val="both"/>
            </w:pPr>
            <w:r>
              <w:rPr>
                <w:rFonts w:ascii="Times New Roman"/>
                <w:b w:val="false"/>
                <w:i w:val="false"/>
                <w:color w:val="000000"/>
                <w:sz w:val="20"/>
              </w:rPr>
              <w:t>
международная и национальная нормативная база, ответственность персонала в области авиационной безопасности;</w:t>
            </w:r>
          </w:p>
          <w:p>
            <w:pPr>
              <w:spacing w:after="20"/>
              <w:ind w:left="20"/>
              <w:jc w:val="both"/>
            </w:pPr>
            <w:r>
              <w:rPr>
                <w:rFonts w:ascii="Times New Roman"/>
                <w:b w:val="false"/>
                <w:i w:val="false"/>
                <w:color w:val="000000"/>
                <w:sz w:val="20"/>
              </w:rPr>
              <w:t>
задачи авиационной безопасности и организация системы обеспечения авиационной безопасности.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слушателей: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20 человек.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Минимальная продолжительность: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 курса 8 часов.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допуска к экзаменам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Слушатель, пропустивший больше 25 процентов занятий, к экзаменам не допускается.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знаний: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Теоретические знания оцениваются посредством письменного теста, с минимальным проходным баллом 80 процентов.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Первоначальная подготовка: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проходит курс первоначальной подготовки, до начала выполнения своих обязанностей.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Переподготовка: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проходит курс переподготовки один раз в 3 года.</w:t>
            </w:r>
          </w:p>
          <w:p>
            <w:pPr>
              <w:spacing w:after="20"/>
              <w:ind w:left="20"/>
              <w:jc w:val="both"/>
            </w:pPr>
            <w:r>
              <w:rPr>
                <w:rFonts w:ascii="Times New Roman"/>
                <w:b w:val="false"/>
                <w:i w:val="false"/>
                <w:color w:val="000000"/>
                <w:sz w:val="20"/>
              </w:rPr>
              <w:t>
Переподготовка содержит основные элементы модуля 8 и учитывает текущие изменения нормативных актов.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проведения: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учебных центрах ИКАО по авиационной безопасности и/или в авиационных учебных центрах, организациях гражданской авиации.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Программе</w:t>
            </w:r>
            <w:r>
              <w:br/>
            </w:r>
            <w:r>
              <w:rPr>
                <w:rFonts w:ascii="Times New Roman"/>
                <w:b w:val="false"/>
                <w:i w:val="false"/>
                <w:color w:val="000000"/>
                <w:sz w:val="20"/>
              </w:rPr>
              <w:t>подготовки и переподготовки по</w:t>
            </w:r>
            <w:r>
              <w:br/>
            </w:r>
            <w:r>
              <w:rPr>
                <w:rFonts w:ascii="Times New Roman"/>
                <w:b w:val="false"/>
                <w:i w:val="false"/>
                <w:color w:val="000000"/>
                <w:sz w:val="20"/>
              </w:rPr>
              <w:t>авиационной безопасности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33" w:id="609"/>
    <w:p>
      <w:pPr>
        <w:spacing w:after="0"/>
        <w:ind w:left="0"/>
        <w:jc w:val="left"/>
      </w:pPr>
      <w:r>
        <w:rPr>
          <w:rFonts w:ascii="Times New Roman"/>
          <w:b/>
          <w:i w:val="false"/>
          <w:color w:val="000000"/>
        </w:rPr>
        <w:t xml:space="preserve"> Журнал учета данных о прохождении обучения в области авиационной безопасности</w:t>
      </w:r>
    </w:p>
    <w:bookmarkEnd w:id="6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4" w:id="610"/>
          <w:p>
            <w:pPr>
              <w:spacing w:after="20"/>
              <w:ind w:left="20"/>
              <w:jc w:val="both"/>
            </w:pPr>
            <w:r>
              <w:rPr>
                <w:rFonts w:ascii="Times New Roman"/>
                <w:b w:val="false"/>
                <w:i w:val="false"/>
                <w:color w:val="000000"/>
                <w:sz w:val="20"/>
              </w:rPr>
              <w:t>
</w:t>
            </w:r>
            <w:r>
              <w:rPr>
                <w:rFonts w:ascii="Times New Roman"/>
                <w:b w:val="false"/>
                <w:i w:val="false"/>
                <w:color w:val="000000"/>
                <w:sz w:val="20"/>
              </w:rPr>
              <w:t>Фамилия имя отчество (при наличии) работника</w:t>
            </w:r>
          </w:p>
          <w:bookmarkEnd w:id="610"/>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работника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приема на работу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Пройденный учебный курс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прохождения учебного курса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работника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 инструктора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инструктора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4" w:id="611"/>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611"/>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Программе</w:t>
            </w:r>
            <w:r>
              <w:br/>
            </w:r>
            <w:r>
              <w:rPr>
                <w:rFonts w:ascii="Times New Roman"/>
                <w:b w:val="false"/>
                <w:i w:val="false"/>
                <w:color w:val="000000"/>
                <w:sz w:val="20"/>
              </w:rPr>
              <w:t>подготовки и переподготовки по</w:t>
            </w:r>
            <w:r>
              <w:br/>
            </w:r>
            <w:r>
              <w:rPr>
                <w:rFonts w:ascii="Times New Roman"/>
                <w:b w:val="false"/>
                <w:i w:val="false"/>
                <w:color w:val="000000"/>
                <w:sz w:val="20"/>
              </w:rPr>
              <w:t>авиационной безопасности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56" w:id="612"/>
    <w:p>
      <w:pPr>
        <w:spacing w:after="0"/>
        <w:ind w:left="0"/>
        <w:jc w:val="left"/>
      </w:pPr>
      <w:r>
        <w:rPr>
          <w:rFonts w:ascii="Times New Roman"/>
          <w:b/>
          <w:i w:val="false"/>
          <w:color w:val="000000"/>
        </w:rPr>
        <w:t xml:space="preserve">              ЛОГОТИП УПОЛНОМОЧЕННОЙ ОРГАНИЗАЦИИ СЕРТИФИКАТ</w:t>
      </w:r>
      <w:r>
        <w:br/>
      </w:r>
      <w:r>
        <w:rPr>
          <w:rFonts w:ascii="Times New Roman"/>
          <w:b/>
          <w:i w:val="false"/>
          <w:color w:val="000000"/>
        </w:rPr>
        <w:t xml:space="preserve">                   Данный сертификат подтверждает допуск к работе,</w:t>
      </w:r>
      <w:r>
        <w:br/>
      </w:r>
      <w:r>
        <w:rPr>
          <w:rFonts w:ascii="Times New Roman"/>
          <w:b/>
          <w:i w:val="false"/>
          <w:color w:val="000000"/>
        </w:rPr>
        <w:t xml:space="preserve"> ______________________________________________________________________________</w:t>
      </w:r>
      <w:r>
        <w:br/>
      </w:r>
      <w:r>
        <w:rPr>
          <w:rFonts w:ascii="Times New Roman"/>
          <w:b/>
          <w:i w:val="false"/>
          <w:color w:val="000000"/>
        </w:rPr>
        <w:t xml:space="preserve">             наименование должности, фамилия имя отчество (при наличии)</w:t>
      </w:r>
    </w:p>
    <w:bookmarkEnd w:id="612"/>
    <w:bookmarkStart w:name="z1357" w:id="613"/>
    <w:p>
      <w:pPr>
        <w:spacing w:after="0"/>
        <w:ind w:left="0"/>
        <w:jc w:val="both"/>
      </w:pPr>
      <w:r>
        <w:rPr>
          <w:rFonts w:ascii="Times New Roman"/>
          <w:b w:val="false"/>
          <w:i w:val="false"/>
          <w:color w:val="000000"/>
          <w:sz w:val="28"/>
        </w:rPr>
        <w:t xml:space="preserve">
      Дата выдачи ___________  </w:t>
      </w:r>
    </w:p>
    <w:bookmarkEnd w:id="613"/>
    <w:bookmarkStart w:name="z1358" w:id="614"/>
    <w:p>
      <w:pPr>
        <w:spacing w:after="0"/>
        <w:ind w:left="0"/>
        <w:jc w:val="both"/>
      </w:pPr>
      <w:r>
        <w:rPr>
          <w:rFonts w:ascii="Times New Roman"/>
          <w:b w:val="false"/>
          <w:i w:val="false"/>
          <w:color w:val="000000"/>
          <w:sz w:val="28"/>
        </w:rPr>
        <w:t xml:space="preserve">
      Срок действия__________  </w:t>
      </w:r>
    </w:p>
    <w:bookmarkEnd w:id="614"/>
    <w:p>
      <w:pPr>
        <w:spacing w:after="0"/>
        <w:ind w:left="0"/>
        <w:jc w:val="both"/>
      </w:pPr>
      <w:bookmarkStart w:name="z1359" w:id="615"/>
      <w:r>
        <w:rPr>
          <w:rFonts w:ascii="Times New Roman"/>
          <w:b w:val="false"/>
          <w:i w:val="false"/>
          <w:color w:val="000000"/>
          <w:sz w:val="28"/>
        </w:rPr>
        <w:t xml:space="preserve">
      Место печати ____________________ (Фамилия имя отчество (при наличии)) </w:t>
      </w:r>
    </w:p>
    <w:bookmarkEnd w:id="615"/>
    <w:p>
      <w:pPr>
        <w:spacing w:after="0"/>
        <w:ind w:left="0"/>
        <w:jc w:val="both"/>
      </w:pPr>
      <w:r>
        <w:rPr>
          <w:rFonts w:ascii="Times New Roman"/>
          <w:b w:val="false"/>
          <w:i w:val="false"/>
          <w:color w:val="000000"/>
          <w:sz w:val="28"/>
        </w:rPr>
        <w:t xml:space="preserve">                   (при наличии) подпись лица уполномоченной организации либо  </w:t>
      </w:r>
    </w:p>
    <w:p>
      <w:pPr>
        <w:spacing w:after="0"/>
        <w:ind w:left="0"/>
        <w:jc w:val="both"/>
      </w:pPr>
      <w:r>
        <w:rPr>
          <w:rFonts w:ascii="Times New Roman"/>
          <w:b w:val="false"/>
          <w:i w:val="false"/>
          <w:color w:val="000000"/>
          <w:sz w:val="28"/>
        </w:rPr>
        <w:t xml:space="preserve">                         лица, им уполномоченного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Программе</w:t>
            </w:r>
            <w:r>
              <w:br/>
            </w:r>
            <w:r>
              <w:rPr>
                <w:rFonts w:ascii="Times New Roman"/>
                <w:b w:val="false"/>
                <w:i w:val="false"/>
                <w:color w:val="000000"/>
                <w:sz w:val="20"/>
              </w:rPr>
              <w:t>подготовки и переподготовки по</w:t>
            </w:r>
            <w:r>
              <w:br/>
            </w:r>
            <w:r>
              <w:rPr>
                <w:rFonts w:ascii="Times New Roman"/>
                <w:b w:val="false"/>
                <w:i w:val="false"/>
                <w:color w:val="000000"/>
                <w:sz w:val="20"/>
              </w:rPr>
              <w:t>авиационной безопасности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2" w:id="616"/>
          <w:p>
            <w:pPr>
              <w:spacing w:after="20"/>
              <w:ind w:left="20"/>
              <w:jc w:val="both"/>
            </w:pPr>
            <w:r>
              <w:rPr>
                <w:rFonts w:ascii="Times New Roman"/>
                <w:b w:val="false"/>
                <w:i w:val="false"/>
                <w:color w:val="000000"/>
                <w:sz w:val="20"/>
              </w:rPr>
              <w:t>
</w:t>
            </w:r>
            <w:r>
              <w:rPr>
                <w:rFonts w:ascii="Times New Roman"/>
                <w:b w:val="false"/>
                <w:i w:val="false"/>
                <w:color w:val="000000"/>
                <w:sz w:val="20"/>
              </w:rPr>
              <w:t>ЛОГОТИП ИКАО</w:t>
            </w:r>
          </w:p>
          <w:bookmarkEnd w:id="616"/>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4" w:id="61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Учеб­ный центр ИКАО по авиационной безопасности </w:t>
            </w:r>
          </w:p>
          <w:bookmarkEnd w:id="61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СЕРТИФИКАТ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Данный сертификат подтверждает что, </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w:t>
            </w:r>
          </w:p>
          <w:p>
            <w:pPr>
              <w:spacing w:after="20"/>
              <w:ind w:left="20"/>
              <w:jc w:val="both"/>
            </w:pPr>
            <w:r>
              <w:rPr>
                <w:rFonts w:ascii="Times New Roman"/>
                <w:b w:val="false"/>
                <w:i w:val="false"/>
                <w:color w:val="000000"/>
                <w:sz w:val="20"/>
              </w:rPr>
              <w:t>
 Фамилия имя отчество (при наличии)</w:t>
            </w:r>
          </w:p>
        </w:tc>
      </w:tr>
    </w:tbl>
    <w:bookmarkStart w:name="z1370" w:id="618"/>
    <w:p>
      <w:pPr>
        <w:spacing w:after="0"/>
        <w:ind w:left="0"/>
        <w:jc w:val="both"/>
      </w:pPr>
      <w:r>
        <w:rPr>
          <w:rFonts w:ascii="Times New Roman"/>
          <w:b w:val="false"/>
          <w:i w:val="false"/>
          <w:color w:val="000000"/>
          <w:sz w:val="28"/>
        </w:rPr>
        <w:t>
      успешно закончил(а) курс "________________________________" для</w:t>
      </w:r>
    </w:p>
    <w:bookmarkEnd w:id="618"/>
    <w:bookmarkStart w:name="z1371" w:id="619"/>
    <w:p>
      <w:pPr>
        <w:spacing w:after="0"/>
        <w:ind w:left="0"/>
        <w:jc w:val="both"/>
      </w:pPr>
      <w:r>
        <w:rPr>
          <w:rFonts w:ascii="Times New Roman"/>
          <w:b w:val="false"/>
          <w:i w:val="false"/>
          <w:color w:val="000000"/>
          <w:sz w:val="28"/>
        </w:rPr>
        <w:t xml:space="preserve">
      </w:t>
      </w:r>
      <w:r>
        <w:rPr>
          <w:rFonts w:ascii="Times New Roman"/>
          <w:b w:val="false"/>
          <w:i/>
          <w:color w:val="000000"/>
          <w:sz w:val="28"/>
        </w:rPr>
        <w:t>наименование курса и модуль</w:t>
      </w:r>
    </w:p>
    <w:bookmarkEnd w:id="619"/>
    <w:bookmarkStart w:name="z1372" w:id="620"/>
    <w:p>
      <w:pPr>
        <w:spacing w:after="0"/>
        <w:ind w:left="0"/>
        <w:jc w:val="both"/>
      </w:pPr>
      <w:r>
        <w:rPr>
          <w:rFonts w:ascii="Times New Roman"/>
          <w:b w:val="false"/>
          <w:i w:val="false"/>
          <w:color w:val="000000"/>
          <w:sz w:val="28"/>
        </w:rPr>
        <w:t>
      _____________________________________________для реализации положений</w:t>
      </w:r>
    </w:p>
    <w:bookmarkEnd w:id="620"/>
    <w:bookmarkStart w:name="z1373" w:id="621"/>
    <w:p>
      <w:pPr>
        <w:spacing w:after="0"/>
        <w:ind w:left="0"/>
        <w:jc w:val="both"/>
      </w:pPr>
      <w:r>
        <w:rPr>
          <w:rFonts w:ascii="Times New Roman"/>
          <w:b w:val="false"/>
          <w:i w:val="false"/>
          <w:color w:val="000000"/>
          <w:sz w:val="28"/>
        </w:rPr>
        <w:t xml:space="preserve">
      наименование должности   </w:t>
      </w:r>
    </w:p>
    <w:bookmarkEnd w:id="621"/>
    <w:p>
      <w:pPr>
        <w:spacing w:after="0"/>
        <w:ind w:left="0"/>
        <w:jc w:val="both"/>
      </w:pPr>
      <w:bookmarkStart w:name="z1374" w:id="622"/>
      <w:r>
        <w:rPr>
          <w:rFonts w:ascii="Times New Roman"/>
          <w:b w:val="false"/>
          <w:i w:val="false"/>
          <w:color w:val="000000"/>
          <w:sz w:val="28"/>
        </w:rPr>
        <w:t xml:space="preserve">
      Приложения 17 ИКАО и законодательства Республики Казахстан об  </w:t>
      </w:r>
    </w:p>
    <w:bookmarkEnd w:id="622"/>
    <w:p>
      <w:pPr>
        <w:spacing w:after="0"/>
        <w:ind w:left="0"/>
        <w:jc w:val="both"/>
      </w:pPr>
      <w:r>
        <w:rPr>
          <w:rFonts w:ascii="Times New Roman"/>
          <w:b w:val="false"/>
          <w:i w:val="false"/>
          <w:color w:val="000000"/>
          <w:sz w:val="28"/>
        </w:rPr>
        <w:t xml:space="preserve">использовании воздушного пространства Республики Казахстан и  </w:t>
      </w:r>
    </w:p>
    <w:p>
      <w:pPr>
        <w:spacing w:after="0"/>
        <w:ind w:left="0"/>
        <w:jc w:val="both"/>
      </w:pPr>
      <w:r>
        <w:rPr>
          <w:rFonts w:ascii="Times New Roman"/>
          <w:b w:val="false"/>
          <w:i w:val="false"/>
          <w:color w:val="000000"/>
          <w:sz w:val="28"/>
        </w:rPr>
        <w:t>деятельности авиации.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5" w:id="623"/>
          <w:p>
            <w:pPr>
              <w:spacing w:after="20"/>
              <w:ind w:left="20"/>
              <w:jc w:val="both"/>
            </w:pPr>
            <w:r>
              <w:rPr>
                <w:rFonts w:ascii="Times New Roman"/>
                <w:b w:val="false"/>
                <w:i w:val="false"/>
                <w:color w:val="000000"/>
                <w:sz w:val="20"/>
              </w:rPr>
              <w:t>
</w:t>
            </w:r>
            <w:r>
              <w:rPr>
                <w:rFonts w:ascii="Times New Roman"/>
                <w:b w:val="false"/>
                <w:i w:val="false"/>
                <w:color w:val="000000"/>
                <w:sz w:val="20"/>
              </w:rPr>
              <w:t>ЛОГОТИП УЦАБ ИКАО</w:t>
            </w:r>
          </w:p>
          <w:bookmarkEnd w:id="623"/>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7" w:id="624"/>
          <w:p>
            <w:pPr>
              <w:spacing w:after="20"/>
              <w:ind w:left="20"/>
              <w:jc w:val="both"/>
            </w:pPr>
            <w:r>
              <w:rPr>
                <w:rFonts w:ascii="Times New Roman"/>
                <w:b w:val="false"/>
                <w:i w:val="false"/>
                <w:color w:val="000000"/>
                <w:sz w:val="20"/>
              </w:rPr>
              <w:t>
</w:t>
            </w:r>
            <w:r>
              <w:rPr>
                <w:rFonts w:ascii="Times New Roman"/>
                <w:b w:val="false"/>
                <w:i w:val="false"/>
                <w:color w:val="000000"/>
                <w:sz w:val="20"/>
              </w:rPr>
              <w:t>Дата__________ _________________</w:t>
            </w:r>
          </w:p>
          <w:bookmarkEnd w:id="624"/>
          <w:p>
            <w:pPr>
              <w:spacing w:after="20"/>
              <w:ind w:left="20"/>
              <w:jc w:val="both"/>
            </w:pPr>
            <w:r>
              <w:rPr>
                <w:rFonts w:ascii="Times New Roman"/>
                <w:b w:val="false"/>
                <w:i w:val="false"/>
                <w:color w:val="000000"/>
                <w:sz w:val="20"/>
              </w:rPr>
              <w:t>
Срок действия_________ Руководитель УЦАБ ИКАО</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Программе</w:t>
            </w:r>
            <w:r>
              <w:br/>
            </w:r>
            <w:r>
              <w:rPr>
                <w:rFonts w:ascii="Times New Roman"/>
                <w:b w:val="false"/>
                <w:i w:val="false"/>
                <w:color w:val="000000"/>
                <w:sz w:val="20"/>
              </w:rPr>
              <w:t>подготовки и переподготовки по</w:t>
            </w:r>
            <w:r>
              <w:br/>
            </w:r>
            <w:r>
              <w:rPr>
                <w:rFonts w:ascii="Times New Roman"/>
                <w:b w:val="false"/>
                <w:i w:val="false"/>
                <w:color w:val="000000"/>
                <w:sz w:val="20"/>
              </w:rPr>
              <w:t>авиационной безопасности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2" w:id="625"/>
          <w:p>
            <w:pPr>
              <w:spacing w:after="20"/>
              <w:ind w:left="20"/>
              <w:jc w:val="both"/>
            </w:pPr>
            <w:r>
              <w:rPr>
                <w:rFonts w:ascii="Times New Roman"/>
                <w:b w:val="false"/>
                <w:i w:val="false"/>
                <w:color w:val="000000"/>
                <w:sz w:val="20"/>
              </w:rPr>
              <w:t>
</w:t>
            </w:r>
            <w:r>
              <w:rPr>
                <w:rFonts w:ascii="Times New Roman"/>
                <w:b w:val="false"/>
                <w:i w:val="false"/>
                <w:color w:val="000000"/>
                <w:sz w:val="20"/>
              </w:rPr>
              <w:t>ЛОГОТИП</w:t>
            </w:r>
          </w:p>
          <w:bookmarkEnd w:id="625"/>
        </w:tc>
      </w:tr>
    </w:tbl>
    <w:bookmarkStart w:name="z1384" w:id="626"/>
    <w:p>
      <w:pPr>
        <w:spacing w:after="0"/>
        <w:ind w:left="0"/>
        <w:jc w:val="left"/>
      </w:pPr>
      <w:r>
        <w:rPr>
          <w:rFonts w:ascii="Times New Roman"/>
          <w:b/>
          <w:i w:val="false"/>
          <w:color w:val="000000"/>
        </w:rPr>
        <w:t xml:space="preserve">                          РЕСПУБЛИКА КАЗАХСТАН </w:t>
      </w:r>
      <w:r>
        <w:br/>
      </w:r>
      <w:r>
        <w:rPr>
          <w:rFonts w:ascii="Times New Roman"/>
          <w:b/>
          <w:i w:val="false"/>
          <w:color w:val="000000"/>
        </w:rPr>
        <w:t xml:space="preserve">                         _______________________ название учебного центра </w:t>
      </w:r>
    </w:p>
    <w:bookmarkEnd w:id="626"/>
    <w:bookmarkStart w:name="z1385" w:id="627"/>
    <w:p>
      <w:pPr>
        <w:spacing w:after="0"/>
        <w:ind w:left="0"/>
        <w:jc w:val="left"/>
      </w:pPr>
      <w:r>
        <w:rPr>
          <w:rFonts w:ascii="Times New Roman"/>
          <w:b/>
          <w:i w:val="false"/>
          <w:color w:val="000000"/>
        </w:rPr>
        <w:t xml:space="preserve">                                СЕРТИФИКАТ №_____ </w:t>
      </w:r>
    </w:p>
    <w:bookmarkEnd w:id="627"/>
    <w:bookmarkStart w:name="z1386" w:id="628"/>
    <w:p>
      <w:pPr>
        <w:spacing w:after="0"/>
        <w:ind w:left="0"/>
        <w:jc w:val="left"/>
      </w:pPr>
      <w:r>
        <w:rPr>
          <w:rFonts w:ascii="Times New Roman"/>
          <w:b/>
          <w:i w:val="false"/>
          <w:color w:val="000000"/>
        </w:rPr>
        <w:t xml:space="preserve"> Данный сертификат подтверждает что,</w:t>
      </w:r>
    </w:p>
    <w:bookmarkEnd w:id="628"/>
    <w:p>
      <w:pPr>
        <w:spacing w:after="0"/>
        <w:ind w:left="0"/>
        <w:jc w:val="both"/>
      </w:pPr>
      <w:bookmarkStart w:name="z1387" w:id="629"/>
      <w:r>
        <w:rPr>
          <w:rFonts w:ascii="Times New Roman"/>
          <w:b w:val="false"/>
          <w:i w:val="false"/>
          <w:color w:val="000000"/>
          <w:sz w:val="28"/>
        </w:rPr>
        <w:t>
      ______________________________________       _____________________________</w:t>
      </w:r>
    </w:p>
    <w:bookmarkEnd w:id="629"/>
    <w:p>
      <w:pPr>
        <w:spacing w:after="0"/>
        <w:ind w:left="0"/>
        <w:jc w:val="both"/>
      </w:pPr>
      <w:r>
        <w:rPr>
          <w:rFonts w:ascii="Times New Roman"/>
          <w:b w:val="false"/>
          <w:i w:val="false"/>
          <w:color w:val="000000"/>
          <w:sz w:val="28"/>
        </w:rPr>
        <w:t xml:space="preserve">                   тeгі                                           фамилия  </w:t>
      </w:r>
    </w:p>
    <w:p>
      <w:pPr>
        <w:spacing w:after="0"/>
        <w:ind w:left="0"/>
        <w:jc w:val="both"/>
      </w:pPr>
      <w:r>
        <w:rPr>
          <w:rFonts w:ascii="Times New Roman"/>
          <w:b w:val="false"/>
          <w:i w:val="false"/>
          <w:color w:val="000000"/>
          <w:sz w:val="28"/>
        </w:rPr>
        <w:t xml:space="preserve">       ______________________________________       _____________________________</w:t>
      </w:r>
    </w:p>
    <w:p>
      <w:pPr>
        <w:spacing w:after="0"/>
        <w:ind w:left="0"/>
        <w:jc w:val="both"/>
      </w:pPr>
      <w:r>
        <w:rPr>
          <w:rFonts w:ascii="Times New Roman"/>
          <w:b w:val="false"/>
          <w:i w:val="false"/>
          <w:color w:val="000000"/>
          <w:sz w:val="28"/>
        </w:rPr>
        <w:t xml:space="preserve">                   аты                                                 имя  </w:t>
      </w:r>
    </w:p>
    <w:p>
      <w:pPr>
        <w:spacing w:after="0"/>
        <w:ind w:left="0"/>
        <w:jc w:val="both"/>
      </w:pPr>
      <w:r>
        <w:rPr>
          <w:rFonts w:ascii="Times New Roman"/>
          <w:b w:val="false"/>
          <w:i w:val="false"/>
          <w:color w:val="000000"/>
          <w:sz w:val="28"/>
        </w:rPr>
        <w:t xml:space="preserve">       ______________________________________       ____________________________</w:t>
      </w:r>
    </w:p>
    <w:p>
      <w:pPr>
        <w:spacing w:after="0"/>
        <w:ind w:left="0"/>
        <w:jc w:val="both"/>
      </w:pPr>
      <w:r>
        <w:rPr>
          <w:rFonts w:ascii="Times New Roman"/>
          <w:b w:val="false"/>
          <w:i w:val="false"/>
          <w:color w:val="000000"/>
          <w:sz w:val="28"/>
        </w:rPr>
        <w:t xml:space="preserve">             әкесінің аты (бар болған жағдайда)             отчество (при наличии)  </w:t>
      </w:r>
    </w:p>
    <w:p>
      <w:pPr>
        <w:spacing w:after="0"/>
        <w:ind w:left="0"/>
        <w:jc w:val="both"/>
      </w:pPr>
      <w:r>
        <w:rPr>
          <w:rFonts w:ascii="Times New Roman"/>
          <w:b w:val="false"/>
          <w:i w:val="false"/>
          <w:color w:val="000000"/>
          <w:sz w:val="28"/>
        </w:rPr>
        <w:t xml:space="preserve">успешно закончил (а) национальный курс "______________________" для  </w:t>
      </w:r>
    </w:p>
    <w:p>
      <w:pPr>
        <w:spacing w:after="0"/>
        <w:ind w:left="0"/>
        <w:jc w:val="both"/>
      </w:pPr>
      <w:r>
        <w:rPr>
          <w:rFonts w:ascii="Times New Roman"/>
          <w:b w:val="false"/>
          <w:i/>
          <w:color w:val="000000"/>
          <w:sz w:val="28"/>
        </w:rPr>
        <w:t>наименование курса и модуль</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_______________________ для реализации положений   </w:t>
      </w:r>
    </w:p>
    <w:p>
      <w:pPr>
        <w:spacing w:after="0"/>
        <w:ind w:left="0"/>
        <w:jc w:val="both"/>
      </w:pPr>
      <w:r>
        <w:rPr>
          <w:rFonts w:ascii="Times New Roman"/>
          <w:b w:val="false"/>
          <w:i w:val="false"/>
          <w:color w:val="000000"/>
          <w:sz w:val="28"/>
        </w:rPr>
        <w:t>наименование должности</w:t>
      </w:r>
    </w:p>
    <w:p>
      <w:pPr>
        <w:spacing w:after="0"/>
        <w:ind w:left="0"/>
        <w:jc w:val="both"/>
      </w:pPr>
      <w:bookmarkStart w:name="z1388" w:id="630"/>
      <w:r>
        <w:rPr>
          <w:rFonts w:ascii="Times New Roman"/>
          <w:b w:val="false"/>
          <w:i w:val="false"/>
          <w:color w:val="000000"/>
          <w:sz w:val="28"/>
        </w:rPr>
        <w:t xml:space="preserve">
      Приложения 17 ИКАО и законодательства Республики Казахстан об  </w:t>
      </w:r>
    </w:p>
    <w:bookmarkEnd w:id="630"/>
    <w:p>
      <w:pPr>
        <w:spacing w:after="0"/>
        <w:ind w:left="0"/>
        <w:jc w:val="both"/>
      </w:pPr>
      <w:r>
        <w:rPr>
          <w:rFonts w:ascii="Times New Roman"/>
          <w:b w:val="false"/>
          <w:i w:val="false"/>
          <w:color w:val="000000"/>
          <w:sz w:val="28"/>
        </w:rPr>
        <w:t xml:space="preserve">использовании воздушного пространства Республики Казахстан и  </w:t>
      </w:r>
    </w:p>
    <w:p>
      <w:pPr>
        <w:spacing w:after="0"/>
        <w:ind w:left="0"/>
        <w:jc w:val="both"/>
      </w:pPr>
      <w:r>
        <w:rPr>
          <w:rFonts w:ascii="Times New Roman"/>
          <w:b w:val="false"/>
          <w:i w:val="false"/>
          <w:color w:val="000000"/>
          <w:sz w:val="28"/>
        </w:rPr>
        <w:t xml:space="preserve">деятельности авиации.  </w:t>
      </w:r>
    </w:p>
    <w:bookmarkStart w:name="z1389" w:id="631"/>
    <w:p>
      <w:pPr>
        <w:spacing w:after="0"/>
        <w:ind w:left="0"/>
        <w:jc w:val="both"/>
      </w:pPr>
      <w:r>
        <w:rPr>
          <w:rFonts w:ascii="Times New Roman"/>
          <w:b w:val="false"/>
          <w:i w:val="false"/>
          <w:color w:val="000000"/>
          <w:sz w:val="28"/>
        </w:rPr>
        <w:t xml:space="preserve">
      Сертификат выдан: "____"_______________20_____ года  </w:t>
      </w:r>
    </w:p>
    <w:bookmarkEnd w:id="631"/>
    <w:bookmarkStart w:name="z1390" w:id="632"/>
    <w:p>
      <w:pPr>
        <w:spacing w:after="0"/>
        <w:ind w:left="0"/>
        <w:jc w:val="both"/>
      </w:pPr>
      <w:r>
        <w:rPr>
          <w:rFonts w:ascii="Times New Roman"/>
          <w:b w:val="false"/>
          <w:i w:val="false"/>
          <w:color w:val="000000"/>
          <w:sz w:val="28"/>
        </w:rPr>
        <w:t xml:space="preserve">
      Срок действия сертификата: _____ года  </w:t>
      </w:r>
    </w:p>
    <w:bookmarkEnd w:id="632"/>
    <w:p>
      <w:pPr>
        <w:spacing w:after="0"/>
        <w:ind w:left="0"/>
        <w:jc w:val="both"/>
      </w:pPr>
      <w:bookmarkStart w:name="z1391" w:id="633"/>
      <w:r>
        <w:rPr>
          <w:rFonts w:ascii="Times New Roman"/>
          <w:b w:val="false"/>
          <w:i w:val="false"/>
          <w:color w:val="000000"/>
          <w:sz w:val="28"/>
        </w:rPr>
        <w:t xml:space="preserve">
      Место печати _____________________ (Фамилия имя отчество (при наличии))  </w:t>
      </w:r>
    </w:p>
    <w:bookmarkEnd w:id="633"/>
    <w:p>
      <w:pPr>
        <w:spacing w:after="0"/>
        <w:ind w:left="0"/>
        <w:jc w:val="both"/>
      </w:pPr>
      <w:r>
        <w:rPr>
          <w:rFonts w:ascii="Times New Roman"/>
          <w:b w:val="false"/>
          <w:i w:val="false"/>
          <w:color w:val="000000"/>
          <w:sz w:val="28"/>
        </w:rPr>
        <w:t xml:space="preserve">                               (при наличии) подпись руководителя учебного центра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