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ed60" w14:textId="b6fe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тестирования и аттестации лиц, прошедших стажировку и претендующих на занятие деятельностью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ноября 2015 года № 605. Зарегистрирован в Министерстве юстиции Республики Казахстан 28 декабря 2015 года № 12588.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141-1 и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проведения 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аттестации лиц, прошедших стажировку и претендующих на занятие деятельностью частного судебного исполнителя.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605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тестирования и аттестации лиц, прошедших</w:t>
      </w:r>
      <w:r>
        <w:br/>
      </w:r>
      <w:r>
        <w:rPr>
          <w:rFonts w:ascii="Times New Roman"/>
          <w:b/>
          <w:i w:val="false"/>
          <w:color w:val="000000"/>
        </w:rPr>
        <w:t>стажировку и претендующих на занятие деятельностью частного</w:t>
      </w:r>
      <w:r>
        <w:br/>
      </w:r>
      <w:r>
        <w:rPr>
          <w:rFonts w:ascii="Times New Roman"/>
          <w:b/>
          <w:i w:val="false"/>
          <w:color w:val="000000"/>
        </w:rPr>
        <w:t>судебного исполнителя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юстиции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лиц, прошедших стажировку и претендующих на занятие деятельностью частного судебного исполнителя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 (далее - Закон) и определяют порядок проведения тестирования и аттестации лиц, прошедших стажировку и претендующих на занятие деятельностью частного судебного исполнителя.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претендующие на занятие деятельностью частного судебного исполнителя и прошедшие стажировку у частных судебных исполнителей, проходят тестирование и устное собеседование (далее – аттестация) в комиссии по аттестации лиц, претендующих на занятие деятельностью частного судебного исполнителя (далее – Комиссия), создаваемой при территориальном органе юстиции областей, городов республиканского значения и столицы (далее – территориальные органы юстиции).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документов для прохождения аттестации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юстиции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Объявление о проведении аттестации (далее – объявление) публикуется на интернет-ресурсе территориального органа юстиции на казахском и русском языках.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местонахождение, почтовый адрес и номера контактных телефонов территориального органа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претенденту, предъявляемые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перечнем документов, утвержденными  приказом Министра юстиции Республики Казахстан от 22 января 2015 года № 32 (зарегистрирован в Реестре государственной регистрации нормативных правовых актов № 10308);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представляемых на рассмотрение аттестации.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о допуске к аттестации на занятие деятельностью частного судебного исполнителя (далее – заявление) подается в Комиссию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веб-портал "электронного правительства": www.egov.kz.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заполненная электронная форма сведений для прохождения аттестации на занятие деятельностью частного судебного исполнителя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справок из наркологических и психиатрических диспансеров, выданных по местожительству претендента не ранее, чем за месяц до их представления в Комиссию.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01.02.2018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неполного пакета документов, услугодатель в срок не позднее двух рабочих дней со дня их поступления, дает мотивированный отказ в дальнейшем рассмотрении заявления. Отказ выдается в форме электронного документа, подписывается электронной цифровой подписью (далее - ЭЦП) уполномоченного лица услугодателя и направляется в "личный кабинет" услугополучателя.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юстиции РК от 01.02.2018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оснований для возврата заявления без рассмотрения, документы передаются на рассмотрение Комиссии.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допуске к аттестации отказывается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допуске к аттестации направляется территориальными органами юстиции претенденту не позднее пятнадцати рабочих дней со дня поступления документов.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аттестации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юстиции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позднее чем за десять календарных дней до проведения аттестации территориальные органы областей, городов республиканского значения и столицы: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 уведомляют претендента, допущенного к аттестации, о месте, дате, времени, порядке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своем интернет-ресурсе размещают списки претендентов, допущенных к аттестации, порядок ее проведения, продолжительность и содержание процедуры отбора претендентов.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явке на заседание Комиссии претенденту необходимо иметь при себе документ, удостоверяющий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по мере необходимости, но не реже одного раза в квартал.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проведении аттестации ведется протокол заседания Комиссии по аттестации лиц, претендующих на занятие деятельностью частного судебного исполнителя, при Департаменте юстиции области, городов Астана и Алматы Министерства юстиции Республики Казахстан (далее - протокол Комиссии)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прохождении аттестации не допускается использование претендентом справочной, специальной и прочей литературы, средств связи, а также каких-либо записей на электронном носителе.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указанных требований, претендент отстраняется от аттестации, о чем производится соответствующая запись в протоколе заседания Комиссии.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Претендент, отстраненный от аттестации, повторно подает заявление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истечении трех месяцев со дня вынесения решения Комиссией.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Министерством юстиции Республики Казахстан формируется перечень вопросов на знание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Кодекса Республики Казахстан об административном правонарушении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которые подлежат включению в компьютерные тесты (далее – тест) и содержат не менее трех вариантов ответа с одним правильным.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Аттестация состоит из двух этапов: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сдача теста на знание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претендента в виде устного собеседования.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по своему выбору проходит тестирование на казахском или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вопросов для прохождения тестов составляет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отведенное для тестирования, составляет девяносто минут.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Претендент считается прошедшим тесты, если количество правильных ответов составляет 70 и более от общего числа вопросов, и допускается ко второму этапу.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сдачи теста распечатываются в двух экземплярах и предоставляются претенденту для ознакомления путем проставления личной подписи сразу по окончанию тестирования.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претенденту, второй – передается Комиссии.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Перечень вопросов для определения уровня знаний претендентов формируется Министерством юстиции Республики Казахстан. В ходе проведения устного собеседования Комиссия задает претенденту не менее трех вопросов, соответствующих тематике правовых дисциплин, знание которых необходимо на занятие деятельностью частного судебного исполнителя.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на тестирование и устное собеседование являются конфиденциальной информацией и не подлежат свободному распространению.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второго этапа Комиссия принимает соответствующее решение большинством голосов ее членов, участвующих в заседании.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принимается открытым голосованием. Члены комиссии не воздерживаются от голосования.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принимаемым решением, член Комиссии излагает особое мнение в произвольной письменной форме, которое также учитывается Комиссией при вынесении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разделения голосов членов Комиссии поровну, голос председателя Комиссии является решающим.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аттестации Комиссия в течение двух рабочих дней выносит мотивированное решение, которое оформляется протоколом Комиссии.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Копия протокола Комиссии в течение двух рабочих дней со дня проведения аттестации направляется в Министерство юстиции Республики Казахстан.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Список претендентов, получивших положительный результат Комиссии, а также не прошедших и не явившихся на конкурс, опубликовывается на интернет-ресурсе территориального органа юстиции не позднее чем на следующий день после подписания протокола Комиссии.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Претендент, не явившийся на аттестацию по уважительной причине и изъявивший желание участвовать в следующей аттестации, вызывается на следующее заседание Комиссии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повторной неявки претендента, его заявление остается без рассмотрения и в течение пяти рабочих дней со дня проведения аттестации возвращается территориальным органом юстиции вместе с представленными документами.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Претенденты, не прошедшие аттестацию, не имеют препятствий к повторному участию в последующих аттестациях.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Споры, возникающие при проведении аттестации, рассматриваются в судебном порядке.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Председателю комиссии по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лиц, претендующих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ИИН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(адрес местожительства)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о допуске к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на занятие деятельностью частного судебного исполнителя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для получения лицензии на занятие деятельностью частного судебного исполнителя.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согласен на использование своих персональных данных ограниченного доступа, составляющих охраняемую законом тайну, содержащихся в информационных системах.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прохождения аттестации на занятие деятельностью частного судебного исполнителя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3"/>
        <w:gridCol w:w="3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  <w:bookmarkEnd w:id="38"/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(когда и какие учебные заведения окончили, номера дипломов).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и специальность по диплому.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подтверждающий прохождение процедуры нострификации диплома или признания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образовании" (при необходимости).</w:t>
            </w:r>
          </w:p>
          <w:bookmarkEnd w:id="39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утверждения заключения о прохождении стажировки, руководитель стажировки, дата начала и окончания </w:t>
            </w:r>
          </w:p>
          <w:bookmarkEnd w:id="40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юстиции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заседания Комиссии по аттестации лиц, претендующих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деятельностью частного судебного исп</w:t>
      </w:r>
      <w:r>
        <w:rPr>
          <w:rFonts w:ascii="Times New Roman"/>
          <w:b/>
          <w:i w:val="false"/>
          <w:color w:val="000000"/>
          <w:sz w:val="28"/>
        </w:rPr>
        <w:t>олнителя (далее – Комиссия)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Департаменте юстиции ______________ Министерства юстиции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64"/>
        <w:gridCol w:w="10036"/>
      </w:tblGrid>
      <w:tr>
        <w:trPr>
          <w:trHeight w:val="30" w:hRule="atLeast"/>
        </w:trPr>
        <w:tc>
          <w:tcPr>
            <w:tcW w:w="2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Председательствовал: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Присутствовали:</w:t>
            </w:r>
          </w:p>
          <w:bookmarkEnd w:id="42"/>
        </w:tc>
        <w:tc>
          <w:tcPr>
            <w:tcW w:w="10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 (должность, фамилия и инициалы)</w:t>
            </w:r>
          </w:p>
          <w:bookmarkEnd w:id="43"/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ПОВЕСТКА ДНЯ: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претендентов, участвующих в аттестации на занятие деятельностью частного судебного исполнителя.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Закона Республики Казахстан "Об исполнительном производстве и статусе судебных исполнителей", Комиссией проведена аттестация лиц, прошедших стажировку и претендующие на занятие деятельностью частного судебного исполнителя и принято решение: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Считать прошедшими аттестацию на занятие 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исполнителя следующих претендентов: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Считать не прошедшими аттестацию на занятие 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исполнителя следующих претендентов: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 аттестацию на занятие деятельностью частного судебного исполнителя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явились следующие претенденты: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В течение двух рабочих дней направить копию настоящего протокола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вынесения протокола)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