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a2c1" w14:textId="ccca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наименований должностей работников, относящихся к административному персоналу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21 декабря 2015 года № 981. Зарегистрирован в Министерстве юстиции Республики Казахстан 29 декабря 2015 года № 12600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наименований должностей работников, относящихся к административному персоналу.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 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20 августа 2014 года № 8 «Об утверждении Перечня наименований должностей работников, относящихся к административному персоналу» (зарегистрированный в Реестре государственной регистрации нормативных правовых актов за № 9746, опубликованный в газете «Юридическая газета» от 17 октября 2014 года № 157 (2725)).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2015 года № 981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наименований должностей работников, </w:t>
      </w:r>
      <w:r>
        <w:br/>
      </w:r>
      <w:r>
        <w:rPr>
          <w:rFonts w:ascii="Times New Roman"/>
          <w:b/>
          <w:i w:val="false"/>
          <w:color w:val="000000"/>
        </w:rPr>
        <w:t>
относящихся к административному персоналу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Администратор, кроме администраторов организаций торговли и общественного питания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гостиницы;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административный помощник;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административный 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актуарий;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аналитик;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арбитр;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аудитор;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бухгалтер всех наименований: (бухгалтер-аудитор, бухгалтер-эксперт);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ведущий специалист (агроном, бухгалтер-эксперт, геодезист, гидрогеолог, инспектор, казначей, контролер-ревизор, мелиоратор, эколог, экономист, эксперт, юрист, кроме ведущих специалистов, занятых непосредственно выполнением проектных, конструкторских, научно-исследовательских, технологических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вице-президент;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генеральный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генеральный конструктор;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генеральный продюсер;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главный администратор;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главный специалист (агроном, арбитр, архитектор, бактериолог, банкир, биохимик, бухгалтер, вирусолог, герболог, геодезист, гидрогеолог, диспетчер, инженер, инспектор, казначей, консультант, контролер-ревизор, мелиоратор, миколог, микробиолог, референт, рыбовод, фитопатолог, штурман, экономист, эксперт, энтомолог, юрист), кроме главных специалистов (главных инженеров проектов, главных конструкторов проектов, главных архитекторов проектов, главных конструкторов, главных научных сотрудников, главных технологов), занятых непосредственно выполнением проектных, конструкторских, научно-исследовательских, технологических работ, и главных специалистов (главных режиссеров, главных дирижеров, главных хормейстеров, главных балетмейстеров), занятых в театрально-зрелищных предприятиях, теле- и киностудиях на работах главных художников);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государственный патентный эксперт;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декан факультета (курсов);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дежурный (оперативный, по вокзалу, по этажу, пункта), кроме дежурного: железнодорожной станции, по разъезду, станционного поста централизации, по парку железнодорожной станции, сортировочной горки, по отделению, агента контрольного поста (включая старшего), по подъездным путям);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делопроизводитель;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дизайнер;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директор (агентства, департамента, группы, службы, станции, центра, торгового дома, музея, интерната, комплекса, коммерческий), кроме директоров, занятых непосредственно выполнением проектных, конструкторских, научно-исследовательских, технологических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заведующий (архивом, базой, бюро, группой, канцелярией, кафедрой, клубом, магистратурой, отделом, приемной, секретариатом, сектором, службой, центром), кроме заведующих: занятых непосредственно выполнением проектных, конструкторских, научно-исследовательских, технологических работ, отделениями в лечебных организациях, медицинских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инженер, кроме инженеров, занятых: на конструкторской, проектной, технологической, геодезической, маркшейдерской, пусконаладочных, шефмонтажных работах, непосредственно занятых техническим обслуживанием, ремонтом, эксплуатацией приборов, машин, оборудования и средств компьютерной (вычислительной) техники, занятых в отделениях, цехах, фермах, сельхозучастках, инженеров-гидротехников, инженеров-мелиораторов, занятых патентной, изобретательской, рационализаторской работами, научно-технической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инструктор (старший, кроме инструкторов физкультуры и спорта, инструкторов культмассовой работы, инструкторов производственного обучения);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исполнительный директор (секретарь, продюсер);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кассир, осуществляющий выдачу заработной платы и доставку платежных документов в банковские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капитан (всех наименований);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кодификатор;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командир (всех наименований);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комендант (аэродрома, жилых домов, служебных зданий, лагеря, общежитий);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комиссар аварийный (при чрезвычайных ситуациях);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консультант (банкир, инспектор, казначей, контролер-ревизор, референт, эксперт);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 контролер (кроме контролеров сберегательных касс, контролеров билетных касс и контролеров-рабочих);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координатор;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курьер;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маркетолог;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мастер, кроме мастеров-рабочих (мастеров горных, мастеров буровых, мастеров леса, мастеров по добыче и обработке рыбы, мастеров производственного обучения), мастеров, занятых в железнодорожной отрасли: подъемного оборудования, по гидропневматике, по ремонту пожарных рукавов и обслуживанию пожарной техники, газодымозащитной службы, по ремонту (восстановлению элементов верхнего строения пути), механических мастерских по ремонту автотранспорта (участка по ремонту автотранспорта), участка электроснабжения, рельсошлифовального вагона, по эксплуатации и ремонту машин и механизмов, участка (ремонтно-строительных работ), мостовой, тоннельный, цеха (рельсовой дефектоскопии);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менеджер (всех наименований в различных отраслях экономики);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метрдотель;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методист (кроме методистов учебных заведений, организаций культуры, методических кабинетов);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метролог;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механик, кроме занятых: на конструкторской, проектной, технологической, геодезической, маркшейдерской, пусконаладочных, шефмонтажных работах, непосредственно занятых техническим обслуживанием, ремонтом, эксплуатацией приборов, машин, оборудования и средств компьютерной (вычислительной) техники, занятых в отделениях, цехах, фермах и сельхозучастках;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начальник (авиации, бюро, группы, дирекции, департамента, депо, инспекции, кабинета</w:t>
      </w:r>
      <w:r>
        <w:rPr>
          <w:rFonts w:asci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курсов, лаборатории, мастерской, музея, отдела, отделения, паспортного стола, питомника, пресс-центра, пункта (линейного, передвижного), секретариата, сектора, смены, службы, склада, станции, управления, узла, участка (патрульного), центра, цеха, части, штаба, экспедиции), кроме начальников, занятых непосредственно выполнением проектных, конструкторских, научно-исследовательских, технологических, патентно-лицензионных, изобретательских работ, начальников обслуживающих подразделений, технического контроля (качества), сезонных партий, начальников (восстановительного поезда, пожарного поезда, отделения (караула), путевой машины, мотоиспытательной лаборатории, сортировочной горки, рельсошлифовального поезда, рельсошлифовального вагона), а также начальников станций и цехов, если в их функциональные обязанности входит непосредственно выполнение производственных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нарядчик;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нотариус;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офис-менеджер;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охотовед;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паспортист;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переводчик;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помощник (советник);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председатель;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президент;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пресс-секретарь;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продюсер;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производитель работ (прораб);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проректор;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распорядитель;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ревизор;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редактор (главный, ответственный);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репетитор;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референт;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риэлтер;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руководитель (департамента, инспекции, лаборатории, кабинета, музея, отдела, отделения, паспортного стола, питомника, подсобного хозяйства, подразделения, пресс-центра, пункта (линейного, передвижного), секретариата, склада, управления, узла, участка, части, штаба, группы, сектора, службы, центра, бюро, депо, мастерской, смены), кроме руководителей, занятых непосредственно выполнением проектных, конструкторских, научно-исследовательских, технологических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секретарь (заседания, коллегии, ответственный секретарь, правления, президиума, суда, творческого союза, федерации, 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сестра медицинская;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советник;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спектроскопист;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специалист (контролер-ревизор, казначей, бухгалтер-эксперт), кроме специалистов, занятых непосредственно выполнением проектных, конструкторских, научно-исследовательских, технологических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старший специалист (бухгалтер-эксперт, контролер-ревизор, инспектор-ревизор, инструктор, казначей, оператор, производитель работ (прораб), штурман), кроме старших специалистов, занятых непосредственно выполнением проектных, конструкторских, научно-исследовательских, технологических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78.статистик (включая медицинских статистиков);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стивидор;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супервайзер;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счетовод;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табельщик;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83. таксировщик;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тарификатор, кроме тарификаторов агентств воздушных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техники всех наименований, кроме зоотехников, ветеринарных техников, зубных техников, а также техников, выполняющих проектную, конструкторскую, технологическую работу, и занятых непосредственно техническим обслуживанием, ремонтом и эксплуатацией приборов, машин и оборудования, средств компьютерной (вычислительной) и другой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уполномоченный (представитель);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управляющий (концерном, базой, трестом, отделением, станцией, доверенный управляющий, управляющий делами);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88. учетчик;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фельдъегерь;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хронометражист;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штурман;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93. экономист (всех наименований, кроме экономистов, инженеров-экономистов, занятых непосредственно выполнением проектных, конструкторских, научно-исследовательских, технологических работ);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94.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юрисконсульт;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96. другие должности, приравненные к перечисленным выше наименованиям должностей.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учреждениях, являющихся государственными органами, все должности работников из числа руководителей, специалистов и других служащих относятся к административному персоналу, кроме работников, осуществляющих техническое обслуживание и обеспечивающих функционирование государственных учреждений.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государственных учреждениях, кроме государственных органов, и в других организациях должности, занятые работниками в конструкторских, проектных, технологических службах или выполняющие конструкторские, проектные, технологические работы, не относятся к административному персоналу.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юридических лиц, кроме государственных органов, имеющие в своем подчинении двух и менее работников, не относящихся к административному персоналу, также не относятся к данному персоналу. 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