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352c78" w14:textId="9352c78">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Совместный приказ и.о. Министра энергетики Республики Казахстан от 4 декабря 2015 года № 697 и Министра по инвестициям и развитию Республики Казахстан от 23 декабря 2015 года № 1219. Зарегистрирован в Министерстве юстиции Республики Казахстан 29 декабря 2015 года № 12617. Утратил силу Совместным приказом и.о. Министра экологии, геологии и природных ресурсов Республики Казахстан от 21 июля 2021 года № 263 и Министра индустрии и инфраструктурного развития Республики Казахстан от 29 июля 2021 года № 400.</w:t>
      </w:r>
    </w:p>
    <w:p>
      <w:pPr>
        <w:spacing w:after="0"/>
        <w:ind w:left="0"/>
        <w:jc w:val="both"/>
      </w:pPr>
      <w:r>
        <w:rPr>
          <w:rFonts w:ascii="Times New Roman"/>
          <w:b w:val="false"/>
          <w:i w:val="false"/>
          <w:color w:val="ff0000"/>
          <w:sz w:val="28"/>
        </w:rPr>
        <w:t xml:space="preserve">
      Сноска. Утратил силу Совместным приказом и.о. Министра экологии, геологии и природных ресурсов РК от 21.07.2021 </w:t>
      </w:r>
      <w:r>
        <w:rPr>
          <w:rFonts w:ascii="Times New Roman"/>
          <w:b w:val="false"/>
          <w:i w:val="false"/>
          <w:color w:val="ff0000"/>
          <w:sz w:val="28"/>
        </w:rPr>
        <w:t>№ 263</w:t>
      </w:r>
      <w:r>
        <w:rPr>
          <w:rFonts w:ascii="Times New Roman"/>
          <w:b w:val="false"/>
          <w:i w:val="false"/>
          <w:color w:val="ff0000"/>
          <w:sz w:val="28"/>
        </w:rPr>
        <w:t xml:space="preserve"> и Министра индустрии и инфраструктурного развития РК от 29.07.2021 № 400 (вводится в действие по истечении десяти календарных дней после дня его первого официального опубликования).</w:t>
      </w:r>
      <w:r>
        <w:br/>
      </w:r>
      <w:r>
        <w:rPr>
          <w:rFonts w:ascii="Times New Roman"/>
          <w:b w:val="false"/>
          <w:i w:val="false"/>
          <w:color w:val="ff0000"/>
          <w:sz w:val="28"/>
        </w:rPr>
        <w:t xml:space="preserve">
      Сноска. Заголовок в редакции совместного приказа и.о. Министра энергетики РК от 03.06.2019 </w:t>
      </w:r>
      <w:r>
        <w:rPr>
          <w:rFonts w:ascii="Times New Roman"/>
          <w:b w:val="false"/>
          <w:i w:val="false"/>
          <w:color w:val="ff0000"/>
          <w:sz w:val="28"/>
        </w:rPr>
        <w:t>№ 206</w:t>
      </w:r>
      <w:r>
        <w:rPr>
          <w:rFonts w:ascii="Times New Roman"/>
          <w:b w:val="false"/>
          <w:i w:val="false"/>
          <w:color w:val="ff0000"/>
          <w:sz w:val="28"/>
        </w:rPr>
        <w:t xml:space="preserve"> и Министра индустрии и инфраструктурного развития РК от 05.06.2019 № 367 (вводится в действие по истечении десяти календарных дней со дня его первого официального опубликования).</w:t>
      </w:r>
    </w:p>
    <w:bookmarkStart w:name="z1" w:id="0"/>
    <w:p>
      <w:pPr>
        <w:spacing w:after="0"/>
        <w:ind w:left="0"/>
        <w:jc w:val="both"/>
      </w:pPr>
      <w:r>
        <w:rPr>
          <w:rFonts w:ascii="Times New Roman"/>
          <w:b w:val="false"/>
          <w:i w:val="false"/>
          <w:color w:val="000000"/>
          <w:sz w:val="28"/>
        </w:rPr>
        <w:t xml:space="preserve">
      В соответствии с абзацем тридцать четвертым </w:t>
      </w:r>
      <w:r>
        <w:rPr>
          <w:rFonts w:ascii="Times New Roman"/>
          <w:b w:val="false"/>
          <w:i w:val="false"/>
          <w:color w:val="000000"/>
          <w:sz w:val="28"/>
        </w:rPr>
        <w:t>подпункта 29)</w:t>
      </w:r>
      <w:r>
        <w:rPr>
          <w:rFonts w:ascii="Times New Roman"/>
          <w:b w:val="false"/>
          <w:i w:val="false"/>
          <w:color w:val="000000"/>
          <w:sz w:val="28"/>
        </w:rPr>
        <w:t xml:space="preserve"> статьи 17 Экологического Кодекса Республики Казахстан от 9 января 2007 года </w:t>
      </w:r>
      <w:r>
        <w:rPr>
          <w:rFonts w:ascii="Times New Roman"/>
          <w:b/>
          <w:i w:val="false"/>
          <w:color w:val="000000"/>
          <w:sz w:val="28"/>
        </w:rPr>
        <w:t>ПРИКАЗЫВАЕМ:</w:t>
      </w:r>
    </w:p>
    <w:bookmarkEnd w:id="0"/>
    <w:bookmarkStart w:name="z2" w:id="1"/>
    <w:p>
      <w:pPr>
        <w:spacing w:after="0"/>
        <w:ind w:left="0"/>
        <w:jc w:val="both"/>
      </w:pPr>
      <w:r>
        <w:rPr>
          <w:rFonts w:ascii="Times New Roman"/>
          <w:b w:val="false"/>
          <w:i w:val="false"/>
          <w:color w:val="000000"/>
          <w:sz w:val="28"/>
        </w:rPr>
        <w:t xml:space="preserve">
      1. Утвердить прилагаемые </w:t>
      </w:r>
      <w:r>
        <w:rPr>
          <w:rFonts w:ascii="Times New Roman"/>
          <w:b w:val="false"/>
          <w:i w:val="false"/>
          <w:color w:val="000000"/>
          <w:sz w:val="28"/>
        </w:rPr>
        <w:t>Правила</w:t>
      </w:r>
      <w:r>
        <w:rPr>
          <w:rFonts w:ascii="Times New Roman"/>
          <w:b w:val="false"/>
          <w:i w:val="false"/>
          <w:color w:val="000000"/>
          <w:sz w:val="28"/>
        </w:rPr>
        <w:t xml:space="preserve">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в редакции совместного приказа и.о. Министра энергетики РК от 03.06.2019 </w:t>
      </w:r>
      <w:r>
        <w:rPr>
          <w:rFonts w:ascii="Times New Roman"/>
          <w:b w:val="false"/>
          <w:i w:val="false"/>
          <w:color w:val="000000"/>
          <w:sz w:val="28"/>
        </w:rPr>
        <w:t>№ 206</w:t>
      </w:r>
      <w:r>
        <w:rPr>
          <w:rFonts w:ascii="Times New Roman"/>
          <w:b w:val="false"/>
          <w:i w:val="false"/>
          <w:color w:val="ff0000"/>
          <w:sz w:val="28"/>
        </w:rPr>
        <w:t xml:space="preserve"> и Министра индустрии и инфраструктурного развития РК от 05.06.2019 № 367 (вводится в действие по истечении десяти календарных дней со дня его первого официального опубликования).</w:t>
      </w:r>
      <w:r>
        <w:br/>
      </w:r>
      <w:r>
        <w:rPr>
          <w:rFonts w:ascii="Times New Roman"/>
          <w:b w:val="false"/>
          <w:i w:val="false"/>
          <w:color w:val="000000"/>
          <w:sz w:val="28"/>
        </w:rPr>
        <w:t>
</w:t>
      </w:r>
    </w:p>
    <w:bookmarkStart w:name="z3" w:id="2"/>
    <w:p>
      <w:pPr>
        <w:spacing w:after="0"/>
        <w:ind w:left="0"/>
        <w:jc w:val="both"/>
      </w:pPr>
      <w:r>
        <w:rPr>
          <w:rFonts w:ascii="Times New Roman"/>
          <w:b w:val="false"/>
          <w:i w:val="false"/>
          <w:color w:val="000000"/>
          <w:sz w:val="28"/>
        </w:rPr>
        <w:t>
      2. Департаменту управления отходами Министерства энергетики Республики Казахстан в установленном законодательством Республики Казахстан порядке обеспечить:</w:t>
      </w:r>
    </w:p>
    <w:bookmarkEnd w:id="2"/>
    <w:p>
      <w:pPr>
        <w:spacing w:after="0"/>
        <w:ind w:left="0"/>
        <w:jc w:val="both"/>
      </w:pPr>
      <w:r>
        <w:rPr>
          <w:rFonts w:ascii="Times New Roman"/>
          <w:b w:val="false"/>
          <w:i w:val="false"/>
          <w:color w:val="000000"/>
          <w:sz w:val="28"/>
        </w:rPr>
        <w:t>
      1) государственную регистрацию настоящего совместного приказа в Министерстве юстиции Республики Казахстан;</w:t>
      </w:r>
    </w:p>
    <w:p>
      <w:pPr>
        <w:spacing w:after="0"/>
        <w:ind w:left="0"/>
        <w:jc w:val="both"/>
      </w:pPr>
      <w:r>
        <w:rPr>
          <w:rFonts w:ascii="Times New Roman"/>
          <w:b w:val="false"/>
          <w:i w:val="false"/>
          <w:color w:val="000000"/>
          <w:sz w:val="28"/>
        </w:rPr>
        <w:t>
      2) в течение десяти календарных дней после государственной регистрации настоящего приказа в Министерстве юстиции Республики Казахстан направление его копии в печатном и электронном виде на официальное опубликование в периодических печатных изданиях и информационно-правовой системе "Әділет", а также в Республиканский центр правовой информации для внесения в эталонный контрольный банк нормативных правовых актов Республики Казахстан;</w:t>
      </w:r>
    </w:p>
    <w:p>
      <w:pPr>
        <w:spacing w:after="0"/>
        <w:ind w:left="0"/>
        <w:jc w:val="both"/>
      </w:pPr>
      <w:r>
        <w:rPr>
          <w:rFonts w:ascii="Times New Roman"/>
          <w:b w:val="false"/>
          <w:i w:val="false"/>
          <w:color w:val="000000"/>
          <w:sz w:val="28"/>
        </w:rPr>
        <w:t>
      3) размещение настоящего совместного приказа на интернет-ресурсе Министерства энергетики Республики Казахстан и интранет-портале государственных органов;</w:t>
      </w:r>
    </w:p>
    <w:p>
      <w:pPr>
        <w:spacing w:after="0"/>
        <w:ind w:left="0"/>
        <w:jc w:val="both"/>
      </w:pPr>
      <w:r>
        <w:rPr>
          <w:rFonts w:ascii="Times New Roman"/>
          <w:b w:val="false"/>
          <w:i w:val="false"/>
          <w:color w:val="000000"/>
          <w:sz w:val="28"/>
        </w:rPr>
        <w:t>
      4) в течение десяти рабочих дней после государственной регистрации настоящего совместного приказа в Министерстве юстиции Республики Казахстан представление в Департамент юридической службы Министерства энергетики Республики Казахстан сведений об исполнении мероприятий, предусмотренных подпунктами 1), 2), и 3) пункта 2 настоящего совместного приказа.</w:t>
      </w:r>
    </w:p>
    <w:bookmarkStart w:name="z4" w:id="3"/>
    <w:p>
      <w:pPr>
        <w:spacing w:after="0"/>
        <w:ind w:left="0"/>
        <w:jc w:val="both"/>
      </w:pPr>
      <w:r>
        <w:rPr>
          <w:rFonts w:ascii="Times New Roman"/>
          <w:b w:val="false"/>
          <w:i w:val="false"/>
          <w:color w:val="000000"/>
          <w:sz w:val="28"/>
        </w:rPr>
        <w:t>
      3. Контроль за исполнением настоящего совместного приказа возложить на курирующего вице-министра энергетики Республики Казахстан.</w:t>
      </w:r>
    </w:p>
    <w:bookmarkEnd w:id="3"/>
    <w:bookmarkStart w:name="z5" w:id="4"/>
    <w:p>
      <w:pPr>
        <w:spacing w:after="0"/>
        <w:ind w:left="0"/>
        <w:jc w:val="both"/>
      </w:pPr>
      <w:r>
        <w:rPr>
          <w:rFonts w:ascii="Times New Roman"/>
          <w:b w:val="false"/>
          <w:i w:val="false"/>
          <w:color w:val="000000"/>
          <w:sz w:val="28"/>
        </w:rPr>
        <w:t>
      4. Настоящий приказ вводится в действие со дня его первого официального опубликования и распространяется на правоотношения, возникшие с 1 января 2016 года.</w:t>
      </w:r>
    </w:p>
    <w:bookmarkEnd w:id="4"/>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6937"/>
        <w:gridCol w:w="5363"/>
      </w:tblGrid>
      <w:tr>
        <w:trPr>
          <w:trHeight w:val="30" w:hRule="atLeast"/>
        </w:trPr>
        <w:tc>
          <w:tcPr>
            <w:tcW w:w="6937"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Министр по инвестициям и</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А. Исекешев</w:t>
            </w:r>
          </w:p>
        </w:tc>
        <w:tc>
          <w:tcPr>
            <w:tcW w:w="5363"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Исполняющий обязанности</w:t>
            </w:r>
            <w:r>
              <w:br/>
            </w:r>
            <w:r>
              <w:rPr>
                <w:rFonts w:ascii="Times New Roman"/>
                <w:b w:val="false"/>
                <w:i w:val="false"/>
                <w:color w:val="000000"/>
                <w:sz w:val="20"/>
              </w:rPr>
              <w:t>Министра энергетики</w:t>
            </w:r>
            <w:r>
              <w:br/>
            </w:r>
            <w:r>
              <w:rPr>
                <w:rFonts w:ascii="Times New Roman"/>
                <w:b w:val="false"/>
                <w:i w:val="false"/>
                <w:color w:val="000000"/>
                <w:sz w:val="20"/>
              </w:rPr>
              <w:t>Республики Казахстан</w:t>
            </w:r>
            <w:r>
              <w:br/>
            </w:r>
            <w:r>
              <w:rPr>
                <w:rFonts w:ascii="Times New Roman"/>
                <w:b w:val="false"/>
                <w:i w:val="false"/>
                <w:color w:val="000000"/>
                <w:sz w:val="20"/>
              </w:rPr>
              <w:t>М. Мирзагалиев</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Утверждены</w:t>
            </w:r>
            <w:r>
              <w:br/>
            </w:r>
            <w:r>
              <w:rPr>
                <w:rFonts w:ascii="Times New Roman"/>
                <w:b w:val="false"/>
                <w:i w:val="false"/>
                <w:color w:val="000000"/>
                <w:sz w:val="20"/>
              </w:rPr>
              <w:t xml:space="preserve">совместным приказом </w:t>
            </w:r>
            <w:r>
              <w:br/>
            </w:r>
            <w:r>
              <w:rPr>
                <w:rFonts w:ascii="Times New Roman"/>
                <w:b w:val="false"/>
                <w:i w:val="false"/>
                <w:color w:val="000000"/>
                <w:sz w:val="20"/>
              </w:rPr>
              <w:t xml:space="preserve">исполняющего обязанности </w:t>
            </w:r>
            <w:r>
              <w:br/>
            </w:r>
            <w:r>
              <w:rPr>
                <w:rFonts w:ascii="Times New Roman"/>
                <w:b w:val="false"/>
                <w:i w:val="false"/>
                <w:color w:val="000000"/>
                <w:sz w:val="20"/>
              </w:rPr>
              <w:t xml:space="preserve">Министра энергетики </w:t>
            </w:r>
            <w:r>
              <w:br/>
            </w:r>
            <w:r>
              <w:rPr>
                <w:rFonts w:ascii="Times New Roman"/>
                <w:b w:val="false"/>
                <w:i w:val="false"/>
                <w:color w:val="000000"/>
                <w:sz w:val="20"/>
              </w:rPr>
              <w:t xml:space="preserve">Республики Казахстан </w:t>
            </w:r>
            <w:r>
              <w:br/>
            </w:r>
            <w:r>
              <w:rPr>
                <w:rFonts w:ascii="Times New Roman"/>
                <w:b w:val="false"/>
                <w:i w:val="false"/>
                <w:color w:val="000000"/>
                <w:sz w:val="20"/>
              </w:rPr>
              <w:t xml:space="preserve">от 4 декабря 2015 года № 697 и </w:t>
            </w:r>
            <w:r>
              <w:br/>
            </w:r>
            <w:r>
              <w:rPr>
                <w:rFonts w:ascii="Times New Roman"/>
                <w:b w:val="false"/>
                <w:i w:val="false"/>
                <w:color w:val="000000"/>
                <w:sz w:val="20"/>
              </w:rPr>
              <w:t xml:space="preserve">Министра по инвестициям и </w:t>
            </w:r>
            <w:r>
              <w:br/>
            </w:r>
            <w:r>
              <w:rPr>
                <w:rFonts w:ascii="Times New Roman"/>
                <w:b w:val="false"/>
                <w:i w:val="false"/>
                <w:color w:val="000000"/>
                <w:sz w:val="20"/>
              </w:rPr>
              <w:t>развитию Республики Казахстан</w:t>
            </w:r>
            <w:r>
              <w:br/>
            </w:r>
            <w:r>
              <w:rPr>
                <w:rFonts w:ascii="Times New Roman"/>
                <w:b w:val="false"/>
                <w:i w:val="false"/>
                <w:color w:val="000000"/>
                <w:sz w:val="20"/>
              </w:rPr>
              <w:t>от 23 декабря 2015 года № 1219</w:t>
            </w:r>
          </w:p>
        </w:tc>
      </w:tr>
    </w:tbl>
    <w:bookmarkStart w:name="z7" w:id="5"/>
    <w:p>
      <w:pPr>
        <w:spacing w:after="0"/>
        <w:ind w:left="0"/>
        <w:jc w:val="left"/>
      </w:pPr>
      <w:r>
        <w:rPr>
          <w:rFonts w:ascii="Times New Roman"/>
          <w:b/>
          <w:i w:val="false"/>
          <w:color w:val="000000"/>
        </w:rPr>
        <w:t xml:space="preserve">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5"/>
    <w:p>
      <w:pPr>
        <w:spacing w:after="0"/>
        <w:ind w:left="0"/>
        <w:jc w:val="both"/>
      </w:pPr>
      <w:r>
        <w:rPr>
          <w:rFonts w:ascii="Times New Roman"/>
          <w:b w:val="false"/>
          <w:i w:val="false"/>
          <w:color w:val="ff0000"/>
          <w:sz w:val="28"/>
        </w:rPr>
        <w:t xml:space="preserve">
      Сноска. Правила в редакции совместного приказа Министра экологии, геологии и природных ресурсов РК от 22.09.2020 </w:t>
      </w:r>
      <w:r>
        <w:rPr>
          <w:rFonts w:ascii="Times New Roman"/>
          <w:b w:val="false"/>
          <w:i w:val="false"/>
          <w:color w:val="ff0000"/>
          <w:sz w:val="28"/>
        </w:rPr>
        <w:t>№ 230</w:t>
      </w:r>
      <w:r>
        <w:rPr>
          <w:rFonts w:ascii="Times New Roman"/>
          <w:b w:val="false"/>
          <w:i w:val="false"/>
          <w:color w:val="ff0000"/>
          <w:sz w:val="28"/>
        </w:rPr>
        <w:t xml:space="preserve"> и Министра индустрии и инфраструктурного развития РК от 22.09.2020 № 492 (вводится в действие со дня его первого официального опубликования).</w:t>
      </w:r>
    </w:p>
    <w:bookmarkStart w:name="z8" w:id="6"/>
    <w:p>
      <w:pPr>
        <w:spacing w:after="0"/>
        <w:ind w:left="0"/>
        <w:jc w:val="left"/>
      </w:pPr>
      <w:r>
        <w:rPr>
          <w:rFonts w:ascii="Times New Roman"/>
          <w:b/>
          <w:i w:val="false"/>
          <w:color w:val="000000"/>
        </w:rPr>
        <w:t xml:space="preserve"> Глава 1. Общие положения</w:t>
      </w:r>
    </w:p>
    <w:bookmarkEnd w:id="6"/>
    <w:bookmarkStart w:name="z9" w:id="7"/>
    <w:p>
      <w:pPr>
        <w:spacing w:after="0"/>
        <w:ind w:left="0"/>
        <w:jc w:val="both"/>
      </w:pPr>
      <w:r>
        <w:rPr>
          <w:rFonts w:ascii="Times New Roman"/>
          <w:b w:val="false"/>
          <w:i w:val="false"/>
          <w:color w:val="000000"/>
          <w:sz w:val="28"/>
        </w:rPr>
        <w:t xml:space="preserve">
      1. Настоящие Правила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(далее – Правила) разработаны в соответствии с абзацем тридцать четвертым подпункта 29) </w:t>
      </w:r>
      <w:r>
        <w:rPr>
          <w:rFonts w:ascii="Times New Roman"/>
          <w:b w:val="false"/>
          <w:i w:val="false"/>
          <w:color w:val="000000"/>
          <w:sz w:val="28"/>
        </w:rPr>
        <w:t>статьи 17</w:t>
      </w:r>
      <w:r>
        <w:rPr>
          <w:rFonts w:ascii="Times New Roman"/>
          <w:b w:val="false"/>
          <w:i w:val="false"/>
          <w:color w:val="000000"/>
          <w:sz w:val="28"/>
        </w:rPr>
        <w:t xml:space="preserve"> Экологического кодекса Республики Казахстан от 9 января 2007 года и определяют порядок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7"/>
    <w:bookmarkStart w:name="z10" w:id="8"/>
    <w:p>
      <w:pPr>
        <w:spacing w:after="0"/>
        <w:ind w:left="0"/>
        <w:jc w:val="both"/>
      </w:pPr>
      <w:r>
        <w:rPr>
          <w:rFonts w:ascii="Times New Roman"/>
          <w:b w:val="false"/>
          <w:i w:val="false"/>
          <w:color w:val="000000"/>
          <w:sz w:val="28"/>
        </w:rPr>
        <w:t>
      2. Стимулирование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осуществляется путем:</w:t>
      </w:r>
    </w:p>
    <w:bookmarkEnd w:id="8"/>
    <w:bookmarkStart w:name="z11" w:id="9"/>
    <w:p>
      <w:pPr>
        <w:spacing w:after="0"/>
        <w:ind w:left="0"/>
        <w:jc w:val="both"/>
      </w:pPr>
      <w:r>
        <w:rPr>
          <w:rFonts w:ascii="Times New Roman"/>
          <w:b w:val="false"/>
          <w:i w:val="false"/>
          <w:color w:val="000000"/>
          <w:sz w:val="28"/>
        </w:rPr>
        <w:t>
      1) финансирования их производителей по следующим направлениям: содержание рабочих мест; использование энергоресурсов; осуществление научно-исследовательских и опытно-конструкторских разработок; проведение испытаний, связанных с выпуском продукции; поддержка гарантийных обязательств;</w:t>
      </w:r>
    </w:p>
    <w:bookmarkEnd w:id="9"/>
    <w:bookmarkStart w:name="z12" w:id="10"/>
    <w:p>
      <w:pPr>
        <w:spacing w:after="0"/>
        <w:ind w:left="0"/>
        <w:jc w:val="both"/>
      </w:pPr>
      <w:r>
        <w:rPr>
          <w:rFonts w:ascii="Times New Roman"/>
          <w:b w:val="false"/>
          <w:i w:val="false"/>
          <w:color w:val="000000"/>
          <w:sz w:val="28"/>
        </w:rPr>
        <w:t>
      2) финансирования скидки, предоставленной производителем физическим и юридическим лицам при приобретении ими транспортного средства и (или) самоходной сельскохозяйственной техники на территории Республики Казахстан, произведенных в Республике Казахстан.</w:t>
      </w:r>
    </w:p>
    <w:bookmarkEnd w:id="10"/>
    <w:bookmarkStart w:name="z13" w:id="11"/>
    <w:p>
      <w:pPr>
        <w:spacing w:after="0"/>
        <w:ind w:left="0"/>
        <w:jc w:val="both"/>
      </w:pPr>
      <w:r>
        <w:rPr>
          <w:rFonts w:ascii="Times New Roman"/>
          <w:b w:val="false"/>
          <w:i w:val="false"/>
          <w:color w:val="000000"/>
          <w:sz w:val="28"/>
        </w:rPr>
        <w:t>
      3. В настоящих Правилах используются следующие понятия:</w:t>
      </w:r>
    </w:p>
    <w:bookmarkEnd w:id="11"/>
    <w:bookmarkStart w:name="z14" w:id="12"/>
    <w:p>
      <w:pPr>
        <w:spacing w:after="0"/>
        <w:ind w:left="0"/>
        <w:jc w:val="both"/>
      </w:pPr>
      <w:r>
        <w:rPr>
          <w:rFonts w:ascii="Times New Roman"/>
          <w:b w:val="false"/>
          <w:i w:val="false"/>
          <w:color w:val="000000"/>
          <w:sz w:val="28"/>
        </w:rPr>
        <w:t>
      1) компоненты – составные части конструкции автомобильных транспортных средств, детали, узлы, комплектующие изделия, материалы, химическая, лакокрасочная продукция и иные комплектующие, необходимые для производства автомобильных транспортных средств;</w:t>
      </w:r>
    </w:p>
    <w:bookmarkEnd w:id="12"/>
    <w:bookmarkStart w:name="z15" w:id="13"/>
    <w:p>
      <w:pPr>
        <w:spacing w:after="0"/>
        <w:ind w:left="0"/>
        <w:jc w:val="both"/>
      </w:pPr>
      <w:r>
        <w:rPr>
          <w:rFonts w:ascii="Times New Roman"/>
          <w:b w:val="false"/>
          <w:i w:val="false"/>
          <w:color w:val="000000"/>
          <w:sz w:val="28"/>
        </w:rPr>
        <w:t xml:space="preserve">
      2) автомобильное транспортное средство – единица подвижного состава автомобильного транспорта, включающего автобусы, микроавтобусы, легковые и грузовые автомобили, троллейбусы, автомобильные прицепы, полуприцепы к седельным тягачам, а также специализированные автомобили (предназначенные для перевозки определенных видов грузов) и специальные автомобили (предназначенные для выполнения различных преимущественно нетранспортных работ); </w:t>
      </w:r>
    </w:p>
    <w:bookmarkEnd w:id="13"/>
    <w:bookmarkStart w:name="z16" w:id="14"/>
    <w:p>
      <w:pPr>
        <w:spacing w:after="0"/>
        <w:ind w:left="0"/>
        <w:jc w:val="both"/>
      </w:pPr>
      <w:r>
        <w:rPr>
          <w:rFonts w:ascii="Times New Roman"/>
          <w:b w:val="false"/>
          <w:i w:val="false"/>
          <w:color w:val="000000"/>
          <w:sz w:val="28"/>
        </w:rPr>
        <w:t>
      3) самоходная сельскохозяйственная техника – техническое средство, предназначенное для повышения производительности труда в сельском хозяйстве путем механизации и автоматизации отдельных операций или технологических процессов, самостоятельно приводимое в движение с помощью двигателя внутреннего сгорания с рабочим объемом свыше 50 кубических сантиметров или электродвигатель(ли) максимальной (суммарной) мощностью более 4 кВт;</w:t>
      </w:r>
    </w:p>
    <w:bookmarkEnd w:id="14"/>
    <w:bookmarkStart w:name="z17" w:id="15"/>
    <w:p>
      <w:pPr>
        <w:spacing w:after="0"/>
        <w:ind w:left="0"/>
        <w:jc w:val="both"/>
      </w:pPr>
      <w:r>
        <w:rPr>
          <w:rFonts w:ascii="Times New Roman"/>
          <w:b w:val="false"/>
          <w:i w:val="false"/>
          <w:color w:val="000000"/>
          <w:sz w:val="28"/>
        </w:rPr>
        <w:t xml:space="preserve">
      4) производители – физические и юридические лица, осуществляющие производство на территории Республики Казахстан продукции (товаров) согласно перечню продукции (товаров), на которую (которые) распространяются расширенные обязательства производителей (импортеров) согласно </w:t>
      </w:r>
      <w:r>
        <w:rPr>
          <w:rFonts w:ascii="Times New Roman"/>
          <w:b w:val="false"/>
          <w:i w:val="false"/>
          <w:color w:val="000000"/>
          <w:sz w:val="28"/>
        </w:rPr>
        <w:t>приказу</w:t>
      </w:r>
      <w:r>
        <w:rPr>
          <w:rFonts w:ascii="Times New Roman"/>
          <w:b w:val="false"/>
          <w:i w:val="false"/>
          <w:color w:val="000000"/>
          <w:sz w:val="28"/>
        </w:rPr>
        <w:t xml:space="preserve"> исполняющего обязанности Министра энергетики Республики Казахстан от 4 декабря 2015 года № 695 "Об утверждении перечня продукции (товаров), на которую (которые) распространяются расширенные обязательства производителей (импортеров)" (зарегистрирован в Реестре государственной регистрации нормативных правовых актов за № 12565) (далее – перечень), и их компонентов.</w:t>
      </w:r>
    </w:p>
    <w:bookmarkEnd w:id="15"/>
    <w:bookmarkStart w:name="z18" w:id="16"/>
    <w:p>
      <w:pPr>
        <w:spacing w:after="0"/>
        <w:ind w:left="0"/>
        <w:jc w:val="left"/>
      </w:pPr>
      <w:r>
        <w:rPr>
          <w:rFonts w:ascii="Times New Roman"/>
          <w:b/>
          <w:i w:val="false"/>
          <w:color w:val="000000"/>
        </w:rPr>
        <w:t xml:space="preserve"> Глава 2. Требования к производителям экологически чистых автомобильных транспортных средств</w:t>
      </w:r>
    </w:p>
    <w:bookmarkEnd w:id="16"/>
    <w:bookmarkStart w:name="z19" w:id="17"/>
    <w:p>
      <w:pPr>
        <w:spacing w:after="0"/>
        <w:ind w:left="0"/>
        <w:jc w:val="both"/>
      </w:pPr>
      <w:r>
        <w:rPr>
          <w:rFonts w:ascii="Times New Roman"/>
          <w:b w:val="false"/>
          <w:i w:val="false"/>
          <w:color w:val="000000"/>
          <w:sz w:val="28"/>
        </w:rPr>
        <w:t>
      4. Стимулирование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предоставляется производителю при выполнении следующих требований:</w:t>
      </w:r>
    </w:p>
    <w:bookmarkEnd w:id="17"/>
    <w:bookmarkStart w:name="z20" w:id="18"/>
    <w:p>
      <w:pPr>
        <w:spacing w:after="0"/>
        <w:ind w:left="0"/>
        <w:jc w:val="both"/>
      </w:pPr>
      <w:r>
        <w:rPr>
          <w:rFonts w:ascii="Times New Roman"/>
          <w:b w:val="false"/>
          <w:i w:val="false"/>
          <w:color w:val="000000"/>
          <w:sz w:val="28"/>
        </w:rPr>
        <w:t>
      1) производитель зарегистрирован на территории Республики Казахстан;</w:t>
      </w:r>
    </w:p>
    <w:bookmarkEnd w:id="18"/>
    <w:bookmarkStart w:name="z21" w:id="19"/>
    <w:p>
      <w:pPr>
        <w:spacing w:after="0"/>
        <w:ind w:left="0"/>
        <w:jc w:val="both"/>
      </w:pPr>
      <w:r>
        <w:rPr>
          <w:rFonts w:ascii="Times New Roman"/>
          <w:b w:val="false"/>
          <w:i w:val="false"/>
          <w:color w:val="000000"/>
          <w:sz w:val="28"/>
        </w:rPr>
        <w:t>
      2) производителю присвоен международный идентификационный код изготовителя (WMI-код), и производитель осуществляет операции по нанесению индивидуального идентификационного номера (VIN-код) на неразъемные составляющие кузова (кабины), шасси или специально изготовленные номерные таблички автомобильных транспортных средств;</w:t>
      </w:r>
    </w:p>
    <w:bookmarkEnd w:id="19"/>
    <w:bookmarkStart w:name="z22" w:id="20"/>
    <w:p>
      <w:pPr>
        <w:spacing w:after="0"/>
        <w:ind w:left="0"/>
        <w:jc w:val="both"/>
      </w:pPr>
      <w:r>
        <w:rPr>
          <w:rFonts w:ascii="Times New Roman"/>
          <w:b w:val="false"/>
          <w:i w:val="false"/>
          <w:color w:val="000000"/>
          <w:sz w:val="28"/>
        </w:rPr>
        <w:t>
      3) осуществление производства, по меньшей мере, одного из следующих экологически чистых автомобильных транспортных средств: соответствующих экологическому классу 4 и выше; с электродвигателями;</w:t>
      </w:r>
    </w:p>
    <w:bookmarkEnd w:id="20"/>
    <w:bookmarkStart w:name="z23" w:id="21"/>
    <w:p>
      <w:pPr>
        <w:spacing w:after="0"/>
        <w:ind w:left="0"/>
        <w:jc w:val="both"/>
      </w:pPr>
      <w:r>
        <w:rPr>
          <w:rFonts w:ascii="Times New Roman"/>
          <w:b w:val="false"/>
          <w:i w:val="false"/>
          <w:color w:val="000000"/>
          <w:sz w:val="28"/>
        </w:rPr>
        <w:t>
      4) наличие действующего соглашения о промышленной сборке моторных транспортных средств или соглашения о промышленной сборке транспортных средств.</w:t>
      </w:r>
    </w:p>
    <w:bookmarkEnd w:id="21"/>
    <w:bookmarkStart w:name="z24" w:id="22"/>
    <w:p>
      <w:pPr>
        <w:spacing w:after="0"/>
        <w:ind w:left="0"/>
        <w:jc w:val="left"/>
      </w:pPr>
      <w:r>
        <w:rPr>
          <w:rFonts w:ascii="Times New Roman"/>
          <w:b/>
          <w:i w:val="false"/>
          <w:color w:val="000000"/>
        </w:rPr>
        <w:t xml:space="preserve"> Глава 3. Требования к производителям компонентов к экологически чистым автомобильным транспортным средствам</w:t>
      </w:r>
    </w:p>
    <w:bookmarkEnd w:id="22"/>
    <w:bookmarkStart w:name="z25" w:id="23"/>
    <w:p>
      <w:pPr>
        <w:spacing w:after="0"/>
        <w:ind w:left="0"/>
        <w:jc w:val="both"/>
      </w:pPr>
      <w:r>
        <w:rPr>
          <w:rFonts w:ascii="Times New Roman"/>
          <w:b w:val="false"/>
          <w:i w:val="false"/>
          <w:color w:val="000000"/>
          <w:sz w:val="28"/>
        </w:rPr>
        <w:t>
      5. Стимулирование производства в Республике Казахстан компонентов к экологически чистым автомобильным транспортным средствам, предоставляется производителю при выполнении следующих требований:</w:t>
      </w:r>
    </w:p>
    <w:bookmarkEnd w:id="23"/>
    <w:bookmarkStart w:name="z26" w:id="24"/>
    <w:p>
      <w:pPr>
        <w:spacing w:after="0"/>
        <w:ind w:left="0"/>
        <w:jc w:val="both"/>
      </w:pPr>
      <w:r>
        <w:rPr>
          <w:rFonts w:ascii="Times New Roman"/>
          <w:b w:val="false"/>
          <w:i w:val="false"/>
          <w:color w:val="000000"/>
          <w:sz w:val="28"/>
        </w:rPr>
        <w:t>
      1) производитель зарегистрирован на территории Республики Казахстан;</w:t>
      </w:r>
    </w:p>
    <w:bookmarkEnd w:id="24"/>
    <w:bookmarkStart w:name="z27" w:id="25"/>
    <w:p>
      <w:pPr>
        <w:spacing w:after="0"/>
        <w:ind w:left="0"/>
        <w:jc w:val="both"/>
      </w:pPr>
      <w:r>
        <w:rPr>
          <w:rFonts w:ascii="Times New Roman"/>
          <w:b w:val="false"/>
          <w:i w:val="false"/>
          <w:color w:val="000000"/>
          <w:sz w:val="28"/>
        </w:rPr>
        <w:t>
      2) производитель осуществляет операции по нанесению идентификационного номера на компонент к экологически чистому автомобильному транспортному средству;</w:t>
      </w:r>
    </w:p>
    <w:bookmarkEnd w:id="25"/>
    <w:bookmarkStart w:name="z28" w:id="26"/>
    <w:p>
      <w:pPr>
        <w:spacing w:after="0"/>
        <w:ind w:left="0"/>
        <w:jc w:val="both"/>
      </w:pPr>
      <w:r>
        <w:rPr>
          <w:rFonts w:ascii="Times New Roman"/>
          <w:b w:val="false"/>
          <w:i w:val="false"/>
          <w:color w:val="000000"/>
          <w:sz w:val="28"/>
        </w:rPr>
        <w:t>
      3) осуществление производства компонентов к экологически чистым автомобильным транспортным средствам;</w:t>
      </w:r>
    </w:p>
    <w:bookmarkEnd w:id="26"/>
    <w:bookmarkStart w:name="z29" w:id="27"/>
    <w:p>
      <w:pPr>
        <w:spacing w:after="0"/>
        <w:ind w:left="0"/>
        <w:jc w:val="both"/>
      </w:pPr>
      <w:r>
        <w:rPr>
          <w:rFonts w:ascii="Times New Roman"/>
          <w:b w:val="false"/>
          <w:i w:val="false"/>
          <w:color w:val="000000"/>
          <w:sz w:val="28"/>
        </w:rPr>
        <w:t>
      4) наличие действующего соглашения о промышленной сборке компонентов к транспортным средствам и (или) сельскохозяйственной технике.</w:t>
      </w:r>
    </w:p>
    <w:bookmarkEnd w:id="27"/>
    <w:bookmarkStart w:name="z30" w:id="28"/>
    <w:p>
      <w:pPr>
        <w:spacing w:after="0"/>
        <w:ind w:left="0"/>
        <w:jc w:val="left"/>
      </w:pPr>
      <w:r>
        <w:rPr>
          <w:rFonts w:ascii="Times New Roman"/>
          <w:b/>
          <w:i w:val="false"/>
          <w:color w:val="000000"/>
        </w:rPr>
        <w:t xml:space="preserve"> Глава 4. Требования к производителям самоходной сельскохозяйственной техники</w:t>
      </w:r>
    </w:p>
    <w:bookmarkEnd w:id="28"/>
    <w:bookmarkStart w:name="z31" w:id="29"/>
    <w:p>
      <w:pPr>
        <w:spacing w:after="0"/>
        <w:ind w:left="0"/>
        <w:jc w:val="both"/>
      </w:pPr>
      <w:r>
        <w:rPr>
          <w:rFonts w:ascii="Times New Roman"/>
          <w:b w:val="false"/>
          <w:i w:val="false"/>
          <w:color w:val="000000"/>
          <w:sz w:val="28"/>
        </w:rPr>
        <w:t>
      6. Стимулирование производства в Республике Казахстан самоходной сельскохозяйственной техники, соответствующей экологическим требованиям, определенным техническими регламентами, предоставляется производителю при выполнении следующих требований:</w:t>
      </w:r>
    </w:p>
    <w:bookmarkEnd w:id="29"/>
    <w:bookmarkStart w:name="z32" w:id="30"/>
    <w:p>
      <w:pPr>
        <w:spacing w:after="0"/>
        <w:ind w:left="0"/>
        <w:jc w:val="both"/>
      </w:pPr>
      <w:r>
        <w:rPr>
          <w:rFonts w:ascii="Times New Roman"/>
          <w:b w:val="false"/>
          <w:i w:val="false"/>
          <w:color w:val="000000"/>
          <w:sz w:val="28"/>
        </w:rPr>
        <w:t>
      1) производитель зарегистрирован на территории Республики Казахстан;</w:t>
      </w:r>
    </w:p>
    <w:bookmarkEnd w:id="30"/>
    <w:bookmarkStart w:name="z33" w:id="31"/>
    <w:p>
      <w:pPr>
        <w:spacing w:after="0"/>
        <w:ind w:left="0"/>
        <w:jc w:val="both"/>
      </w:pPr>
      <w:r>
        <w:rPr>
          <w:rFonts w:ascii="Times New Roman"/>
          <w:b w:val="false"/>
          <w:i w:val="false"/>
          <w:color w:val="000000"/>
          <w:sz w:val="28"/>
        </w:rPr>
        <w:t>
      2) производитель осуществляет операции по нанесению идентификационного номера на специально изготовленные номерные таблички на основной составляющий узел самоходной сельскохозяйственной техники (кузов, кабина, рама, шасси);</w:t>
      </w:r>
    </w:p>
    <w:bookmarkEnd w:id="31"/>
    <w:bookmarkStart w:name="z34" w:id="32"/>
    <w:p>
      <w:pPr>
        <w:spacing w:after="0"/>
        <w:ind w:left="0"/>
        <w:jc w:val="both"/>
      </w:pPr>
      <w:r>
        <w:rPr>
          <w:rFonts w:ascii="Times New Roman"/>
          <w:b w:val="false"/>
          <w:i w:val="false"/>
          <w:color w:val="000000"/>
          <w:sz w:val="28"/>
        </w:rPr>
        <w:t>
      3) осуществление производства самоходной сельскохозяйственной техники, соответствующей экологическим требованиям, определенным техническими регламентами;</w:t>
      </w:r>
    </w:p>
    <w:bookmarkEnd w:id="32"/>
    <w:bookmarkStart w:name="z35" w:id="33"/>
    <w:p>
      <w:pPr>
        <w:spacing w:after="0"/>
        <w:ind w:left="0"/>
        <w:jc w:val="both"/>
      </w:pPr>
      <w:r>
        <w:rPr>
          <w:rFonts w:ascii="Times New Roman"/>
          <w:b w:val="false"/>
          <w:i w:val="false"/>
          <w:color w:val="000000"/>
          <w:sz w:val="28"/>
        </w:rPr>
        <w:t>
      4) наличие действующего соглашения о промышленной сборке сельскохозяйственной техники.</w:t>
      </w:r>
    </w:p>
    <w:bookmarkEnd w:id="33"/>
    <w:bookmarkStart w:name="z36" w:id="34"/>
    <w:p>
      <w:pPr>
        <w:spacing w:after="0"/>
        <w:ind w:left="0"/>
        <w:jc w:val="left"/>
      </w:pPr>
      <w:r>
        <w:rPr>
          <w:rFonts w:ascii="Times New Roman"/>
          <w:b/>
          <w:i w:val="false"/>
          <w:color w:val="000000"/>
        </w:rPr>
        <w:t xml:space="preserve"> Глава 5. Порядок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34"/>
    <w:bookmarkStart w:name="z37" w:id="35"/>
    <w:p>
      <w:pPr>
        <w:spacing w:after="0"/>
        <w:ind w:left="0"/>
        <w:jc w:val="both"/>
      </w:pPr>
      <w:r>
        <w:rPr>
          <w:rFonts w:ascii="Times New Roman"/>
          <w:b w:val="false"/>
          <w:i w:val="false"/>
          <w:color w:val="000000"/>
          <w:sz w:val="28"/>
        </w:rPr>
        <w:t xml:space="preserve">
      7. Стимулирование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осуществляется на основании договора между производителем и оператором расширенных обязательств производителей (импортеров) (далее – Оператор) на предоставление финансирования производителей по направлениям, установленным </w:t>
      </w:r>
      <w:r>
        <w:rPr>
          <w:rFonts w:ascii="Times New Roman"/>
          <w:b w:val="false"/>
          <w:i w:val="false"/>
          <w:color w:val="000000"/>
          <w:sz w:val="28"/>
        </w:rPr>
        <w:t>пунктом 2</w:t>
      </w:r>
      <w:r>
        <w:rPr>
          <w:rFonts w:ascii="Times New Roman"/>
          <w:b w:val="false"/>
          <w:i w:val="false"/>
          <w:color w:val="000000"/>
          <w:sz w:val="28"/>
        </w:rPr>
        <w:t xml:space="preserve"> настоящих Правил (далее – договор на финансирование).</w:t>
      </w:r>
    </w:p>
    <w:bookmarkEnd w:id="35"/>
    <w:bookmarkStart w:name="z38" w:id="36"/>
    <w:p>
      <w:pPr>
        <w:spacing w:after="0"/>
        <w:ind w:left="0"/>
        <w:jc w:val="both"/>
      </w:pPr>
      <w:r>
        <w:rPr>
          <w:rFonts w:ascii="Times New Roman"/>
          <w:b w:val="false"/>
          <w:i w:val="false"/>
          <w:color w:val="000000"/>
          <w:sz w:val="28"/>
        </w:rPr>
        <w:t xml:space="preserve">
      8. Договор на финансирование заключается на основании формы типового договора между производителями экологически чистых автомобильных транспортных средств (соответствующих экологическому классу 4 и выше; с электродвигателями) и их компонентов и Оператором согласно </w:t>
      </w:r>
      <w:r>
        <w:rPr>
          <w:rFonts w:ascii="Times New Roman"/>
          <w:b w:val="false"/>
          <w:i w:val="false"/>
          <w:color w:val="000000"/>
          <w:sz w:val="28"/>
        </w:rPr>
        <w:t>приложению 1</w:t>
      </w:r>
      <w:r>
        <w:rPr>
          <w:rFonts w:ascii="Times New Roman"/>
          <w:b w:val="false"/>
          <w:i w:val="false"/>
          <w:color w:val="000000"/>
          <w:sz w:val="28"/>
        </w:rPr>
        <w:t xml:space="preserve"> к настоящим Правилам, а также формы типового договора между производителями самоходной сельскохозяйственной техники и Оператором согласно </w:t>
      </w:r>
      <w:r>
        <w:rPr>
          <w:rFonts w:ascii="Times New Roman"/>
          <w:b w:val="false"/>
          <w:i w:val="false"/>
          <w:color w:val="000000"/>
          <w:sz w:val="28"/>
        </w:rPr>
        <w:t>приложению 2</w:t>
      </w:r>
      <w:r>
        <w:rPr>
          <w:rFonts w:ascii="Times New Roman"/>
          <w:b w:val="false"/>
          <w:i w:val="false"/>
          <w:color w:val="000000"/>
          <w:sz w:val="28"/>
        </w:rPr>
        <w:t xml:space="preserve"> к настоящим Правилам.</w:t>
      </w:r>
    </w:p>
    <w:bookmarkEnd w:id="36"/>
    <w:bookmarkStart w:name="z39" w:id="37"/>
    <w:p>
      <w:pPr>
        <w:spacing w:after="0"/>
        <w:ind w:left="0"/>
        <w:jc w:val="both"/>
      </w:pPr>
      <w:r>
        <w:rPr>
          <w:rFonts w:ascii="Times New Roman"/>
          <w:b w:val="false"/>
          <w:i w:val="false"/>
          <w:color w:val="000000"/>
          <w:sz w:val="28"/>
        </w:rPr>
        <w:t>
      9. Для заключения договора на финансирование производитель представляет Оператору заявление о заключении договора на финансирование (в произвольной форме) с приложением следующих документов:</w:t>
      </w:r>
    </w:p>
    <w:bookmarkEnd w:id="37"/>
    <w:bookmarkStart w:name="z40" w:id="38"/>
    <w:p>
      <w:pPr>
        <w:spacing w:after="0"/>
        <w:ind w:left="0"/>
        <w:jc w:val="both"/>
      </w:pPr>
      <w:r>
        <w:rPr>
          <w:rFonts w:ascii="Times New Roman"/>
          <w:b w:val="false"/>
          <w:i w:val="false"/>
          <w:color w:val="000000"/>
          <w:sz w:val="28"/>
        </w:rPr>
        <w:t>
      1) копии учредительных документов (оригиналы для сверки) для юридического лица или копия удостоверения личности (оригинал для сверки) и выписка из реестра индивидуальных предпринимателей для физического лица;</w:t>
      </w:r>
    </w:p>
    <w:bookmarkEnd w:id="38"/>
    <w:bookmarkStart w:name="z41" w:id="39"/>
    <w:p>
      <w:pPr>
        <w:spacing w:after="0"/>
        <w:ind w:left="0"/>
        <w:jc w:val="both"/>
      </w:pPr>
      <w:r>
        <w:rPr>
          <w:rFonts w:ascii="Times New Roman"/>
          <w:b w:val="false"/>
          <w:i w:val="false"/>
          <w:color w:val="000000"/>
          <w:sz w:val="28"/>
        </w:rPr>
        <w:t>
      2) справка, подписанная руководителем и главным бухгалтером производителя (при наличии), скрепленная печатью (за исключением лиц, являющихся субъектами частного предпринимательства) производителя, с указанием банковских реквизитов и расчетных счетов производителя, на которые перечисляется финансирование;</w:t>
      </w:r>
    </w:p>
    <w:bookmarkEnd w:id="39"/>
    <w:bookmarkStart w:name="z42" w:id="40"/>
    <w:p>
      <w:pPr>
        <w:spacing w:after="0"/>
        <w:ind w:left="0"/>
        <w:jc w:val="both"/>
      </w:pPr>
      <w:r>
        <w:rPr>
          <w:rFonts w:ascii="Times New Roman"/>
          <w:b w:val="false"/>
          <w:i w:val="false"/>
          <w:color w:val="000000"/>
          <w:sz w:val="28"/>
        </w:rPr>
        <w:t>
      3) копия документа о присвоении WMI-кода, заверенная руководителем производителя (для производителей экологически чистых автомобильных транспортных средств);</w:t>
      </w:r>
    </w:p>
    <w:bookmarkEnd w:id="40"/>
    <w:bookmarkStart w:name="z43" w:id="41"/>
    <w:p>
      <w:pPr>
        <w:spacing w:after="0"/>
        <w:ind w:left="0"/>
        <w:jc w:val="both"/>
      </w:pPr>
      <w:r>
        <w:rPr>
          <w:rFonts w:ascii="Times New Roman"/>
          <w:b w:val="false"/>
          <w:i w:val="false"/>
          <w:color w:val="000000"/>
          <w:sz w:val="28"/>
        </w:rPr>
        <w:t xml:space="preserve">
      4) копия соглашения о промышленной сборке моторных транспортных средств или копия соглашения о промышленной сборке транспортных средств (оригинал для сверки) (для производителей экологически чистых автомобильных транспортных средств); </w:t>
      </w:r>
    </w:p>
    <w:bookmarkEnd w:id="41"/>
    <w:bookmarkStart w:name="z44" w:id="42"/>
    <w:p>
      <w:pPr>
        <w:spacing w:after="0"/>
        <w:ind w:left="0"/>
        <w:jc w:val="both"/>
      </w:pPr>
      <w:r>
        <w:rPr>
          <w:rFonts w:ascii="Times New Roman"/>
          <w:b w:val="false"/>
          <w:i w:val="false"/>
          <w:color w:val="000000"/>
          <w:sz w:val="28"/>
        </w:rPr>
        <w:t xml:space="preserve">
      5) копия соглашения о промышленной сборке компонентов к транспортным средствам и (или) сельскохозяйственной техники (оригинал для сверки) (для производителей компонентов к экологически чистым автомобильным транспортным средствам); </w:t>
      </w:r>
    </w:p>
    <w:bookmarkEnd w:id="42"/>
    <w:bookmarkStart w:name="z45" w:id="43"/>
    <w:p>
      <w:pPr>
        <w:spacing w:after="0"/>
        <w:ind w:left="0"/>
        <w:jc w:val="both"/>
      </w:pPr>
      <w:r>
        <w:rPr>
          <w:rFonts w:ascii="Times New Roman"/>
          <w:b w:val="false"/>
          <w:i w:val="false"/>
          <w:color w:val="000000"/>
          <w:sz w:val="28"/>
        </w:rPr>
        <w:t>
      6) копия соглашения о промышленной сборке сельскохозяйственной техники (оригинал для сверки) (для производителей самоходной сельскохозяйственной техники);</w:t>
      </w:r>
    </w:p>
    <w:bookmarkEnd w:id="43"/>
    <w:bookmarkStart w:name="z46" w:id="44"/>
    <w:p>
      <w:pPr>
        <w:spacing w:after="0"/>
        <w:ind w:left="0"/>
        <w:jc w:val="both"/>
      </w:pPr>
      <w:r>
        <w:rPr>
          <w:rFonts w:ascii="Times New Roman"/>
          <w:b w:val="false"/>
          <w:i w:val="false"/>
          <w:color w:val="000000"/>
          <w:sz w:val="28"/>
        </w:rPr>
        <w:t>
      7) свидетельство или справка о государственной регистрации (перерегистрации) юридического лица или индивидуального предпринимателя (при наличии);</w:t>
      </w:r>
    </w:p>
    <w:bookmarkEnd w:id="44"/>
    <w:bookmarkStart w:name="z47" w:id="45"/>
    <w:p>
      <w:pPr>
        <w:spacing w:after="0"/>
        <w:ind w:left="0"/>
        <w:jc w:val="both"/>
      </w:pPr>
      <w:r>
        <w:rPr>
          <w:rFonts w:ascii="Times New Roman"/>
          <w:b w:val="false"/>
          <w:i w:val="false"/>
          <w:color w:val="000000"/>
          <w:sz w:val="28"/>
        </w:rPr>
        <w:t>
      8) копия одобрения типа транспортного средства либо сертификата соответствия транспортного средства, заверенная руководителем производителя (для производителей экологически чистых автомобильных транспортных средств);</w:t>
      </w:r>
    </w:p>
    <w:bookmarkEnd w:id="45"/>
    <w:bookmarkStart w:name="z48" w:id="46"/>
    <w:p>
      <w:pPr>
        <w:spacing w:after="0"/>
        <w:ind w:left="0"/>
        <w:jc w:val="both"/>
      </w:pPr>
      <w:r>
        <w:rPr>
          <w:rFonts w:ascii="Times New Roman"/>
          <w:b w:val="false"/>
          <w:i w:val="false"/>
          <w:color w:val="000000"/>
          <w:sz w:val="28"/>
        </w:rPr>
        <w:t>
      9) копия сертификата соответствия самоходной сельскохозяйственной техники, выданного органом по подтверждению соответствия, в соответствии с законодательством Республики Казахстан в области технического регулирования (для производителей самоходной сельскохозяйственной техники).</w:t>
      </w:r>
    </w:p>
    <w:bookmarkEnd w:id="46"/>
    <w:bookmarkStart w:name="z49" w:id="47"/>
    <w:p>
      <w:pPr>
        <w:spacing w:after="0"/>
        <w:ind w:left="0"/>
        <w:jc w:val="both"/>
      </w:pPr>
      <w:r>
        <w:rPr>
          <w:rFonts w:ascii="Times New Roman"/>
          <w:b w:val="false"/>
          <w:i w:val="false"/>
          <w:color w:val="000000"/>
          <w:sz w:val="28"/>
        </w:rPr>
        <w:t xml:space="preserve">
      10. Оператор рассматривает заявление о заключении договора на финансирование, представленное производителями в соответствии с </w:t>
      </w:r>
      <w:r>
        <w:rPr>
          <w:rFonts w:ascii="Times New Roman"/>
          <w:b w:val="false"/>
          <w:i w:val="false"/>
          <w:color w:val="000000"/>
          <w:sz w:val="28"/>
        </w:rPr>
        <w:t>пунктом 9</w:t>
      </w:r>
      <w:r>
        <w:rPr>
          <w:rFonts w:ascii="Times New Roman"/>
          <w:b w:val="false"/>
          <w:i w:val="false"/>
          <w:color w:val="000000"/>
          <w:sz w:val="28"/>
        </w:rPr>
        <w:t xml:space="preserve"> настоящих Правил, в течение десяти рабочих дней со дня его поступления и заключает с производителями договор на финансирование либо отказывает в письменной форме производителю в заключении такого договора.</w:t>
      </w:r>
    </w:p>
    <w:bookmarkEnd w:id="47"/>
    <w:bookmarkStart w:name="z50" w:id="48"/>
    <w:p>
      <w:pPr>
        <w:spacing w:after="0"/>
        <w:ind w:left="0"/>
        <w:jc w:val="both"/>
      </w:pPr>
      <w:r>
        <w:rPr>
          <w:rFonts w:ascii="Times New Roman"/>
          <w:b w:val="false"/>
          <w:i w:val="false"/>
          <w:color w:val="000000"/>
          <w:sz w:val="28"/>
        </w:rPr>
        <w:t xml:space="preserve">
      11. Основаниями для отказа в заключении договора на финансирование является неполнота и (или) несоответствие представленных документов и содержащихся в них сведений требованиям и условиям, установленными </w:t>
      </w:r>
      <w:r>
        <w:rPr>
          <w:rFonts w:ascii="Times New Roman"/>
          <w:b w:val="false"/>
          <w:i w:val="false"/>
          <w:color w:val="000000"/>
          <w:sz w:val="28"/>
        </w:rPr>
        <w:t>пунктами 4</w:t>
      </w:r>
      <w:r>
        <w:rPr>
          <w:rFonts w:ascii="Times New Roman"/>
          <w:b w:val="false"/>
          <w:i w:val="false"/>
          <w:color w:val="000000"/>
          <w:sz w:val="28"/>
        </w:rPr>
        <w:t xml:space="preserve"> или </w:t>
      </w:r>
      <w:r>
        <w:rPr>
          <w:rFonts w:ascii="Times New Roman"/>
          <w:b w:val="false"/>
          <w:i w:val="false"/>
          <w:color w:val="000000"/>
          <w:sz w:val="28"/>
        </w:rPr>
        <w:t>5</w:t>
      </w:r>
      <w:r>
        <w:rPr>
          <w:rFonts w:ascii="Times New Roman"/>
          <w:b w:val="false"/>
          <w:i w:val="false"/>
          <w:color w:val="000000"/>
          <w:sz w:val="28"/>
        </w:rPr>
        <w:t xml:space="preserve"> или </w:t>
      </w:r>
      <w:r>
        <w:rPr>
          <w:rFonts w:ascii="Times New Roman"/>
          <w:b w:val="false"/>
          <w:i w:val="false"/>
          <w:color w:val="000000"/>
          <w:sz w:val="28"/>
        </w:rPr>
        <w:t>6</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настоящих Правил.</w:t>
      </w:r>
    </w:p>
    <w:bookmarkEnd w:id="48"/>
    <w:bookmarkStart w:name="z51" w:id="49"/>
    <w:p>
      <w:pPr>
        <w:spacing w:after="0"/>
        <w:ind w:left="0"/>
        <w:jc w:val="both"/>
      </w:pPr>
      <w:r>
        <w:rPr>
          <w:rFonts w:ascii="Times New Roman"/>
          <w:b w:val="false"/>
          <w:i w:val="false"/>
          <w:color w:val="000000"/>
          <w:sz w:val="28"/>
        </w:rPr>
        <w:t xml:space="preserve">
      12. Для получения финансирования в соответствии с </w:t>
      </w:r>
      <w:r>
        <w:rPr>
          <w:rFonts w:ascii="Times New Roman"/>
          <w:b w:val="false"/>
          <w:i w:val="false"/>
          <w:color w:val="000000"/>
          <w:sz w:val="28"/>
        </w:rPr>
        <w:t>подпунктом 1)</w:t>
      </w:r>
      <w:r>
        <w:rPr>
          <w:rFonts w:ascii="Times New Roman"/>
          <w:b w:val="false"/>
          <w:i w:val="false"/>
          <w:color w:val="000000"/>
          <w:sz w:val="28"/>
        </w:rPr>
        <w:t xml:space="preserve"> пункта 2 настоящих Правил производитель, с которым заключен договор на финансирование, представляет Оператору заявление о предоставлении финансирования (в согласованной с Оператором форме) в бумажном или электронном (посредством информационной системы Оператора) виде с приложением следующих документов:</w:t>
      </w:r>
    </w:p>
    <w:bookmarkEnd w:id="49"/>
    <w:bookmarkStart w:name="z52" w:id="50"/>
    <w:p>
      <w:pPr>
        <w:spacing w:after="0"/>
        <w:ind w:left="0"/>
        <w:jc w:val="both"/>
      </w:pPr>
      <w:r>
        <w:rPr>
          <w:rFonts w:ascii="Times New Roman"/>
          <w:b w:val="false"/>
          <w:i w:val="false"/>
          <w:color w:val="000000"/>
          <w:sz w:val="28"/>
        </w:rPr>
        <w:t xml:space="preserve">
      расчет финансирования затрат на выплату заработной платы, рассчитываемые за отчетный период, а также затрат на отчисления на страховые взносы по обязательному социальному страхованию, социальный налог, обязательное страхование работников от несчастных случаев при исполнении ими трудовых (служебных) обязанностей (далее - финансирования части затрат на содержание рабочих мест) по форме согласно </w:t>
      </w:r>
      <w:r>
        <w:rPr>
          <w:rFonts w:ascii="Times New Roman"/>
          <w:b w:val="false"/>
          <w:i w:val="false"/>
          <w:color w:val="000000"/>
          <w:sz w:val="28"/>
        </w:rPr>
        <w:t>приложению 3</w:t>
      </w:r>
      <w:r>
        <w:rPr>
          <w:rFonts w:ascii="Times New Roman"/>
          <w:b w:val="false"/>
          <w:i w:val="false"/>
          <w:color w:val="000000"/>
          <w:sz w:val="28"/>
        </w:rPr>
        <w:t xml:space="preserve"> к настоящим Правилам;</w:t>
      </w:r>
    </w:p>
    <w:bookmarkEnd w:id="50"/>
    <w:bookmarkStart w:name="z53" w:id="51"/>
    <w:p>
      <w:pPr>
        <w:spacing w:after="0"/>
        <w:ind w:left="0"/>
        <w:jc w:val="both"/>
      </w:pPr>
      <w:r>
        <w:rPr>
          <w:rFonts w:ascii="Times New Roman"/>
          <w:b w:val="false"/>
          <w:i w:val="false"/>
          <w:color w:val="000000"/>
          <w:sz w:val="28"/>
        </w:rPr>
        <w:t xml:space="preserve">
      расчет финансирования затрат на оплату электрической и тепловой энергии, используемой в производственных целях (далее - финансирование части затрат на использование энергоресурсов) по форме согласно </w:t>
      </w:r>
      <w:r>
        <w:rPr>
          <w:rFonts w:ascii="Times New Roman"/>
          <w:b w:val="false"/>
          <w:i w:val="false"/>
          <w:color w:val="000000"/>
          <w:sz w:val="28"/>
        </w:rPr>
        <w:t>приложению 4</w:t>
      </w:r>
      <w:r>
        <w:rPr>
          <w:rFonts w:ascii="Times New Roman"/>
          <w:b w:val="false"/>
          <w:i w:val="false"/>
          <w:color w:val="000000"/>
          <w:sz w:val="28"/>
        </w:rPr>
        <w:t xml:space="preserve"> к настоящим Правилам;</w:t>
      </w:r>
    </w:p>
    <w:bookmarkEnd w:id="51"/>
    <w:bookmarkStart w:name="z54" w:id="52"/>
    <w:p>
      <w:pPr>
        <w:spacing w:after="0"/>
        <w:ind w:left="0"/>
        <w:jc w:val="both"/>
      </w:pPr>
      <w:r>
        <w:rPr>
          <w:rFonts w:ascii="Times New Roman"/>
          <w:b w:val="false"/>
          <w:i w:val="false"/>
          <w:color w:val="000000"/>
          <w:sz w:val="28"/>
        </w:rPr>
        <w:t xml:space="preserve">
      расчет финансирования затрат на оплату труда сотрудников производителя, участвующих в осуществлении научно-исследовательских и опытно-конструкторских разработках, материальные расходы, непосредственно связанные с выполнением научно-исследовательских и опытно-конструкторских разработок, стоимость услуг по осуществлению научно-исследовательских и опытно-конструкторских разработок сторонними организациями (далее - финансирование части затрат на осуществление научно-исследовательских и опытно-конструкторских работ) по форме согласно </w:t>
      </w:r>
      <w:r>
        <w:rPr>
          <w:rFonts w:ascii="Times New Roman"/>
          <w:b w:val="false"/>
          <w:i w:val="false"/>
          <w:color w:val="000000"/>
          <w:sz w:val="28"/>
        </w:rPr>
        <w:t>приложению 5</w:t>
      </w:r>
      <w:r>
        <w:rPr>
          <w:rFonts w:ascii="Times New Roman"/>
          <w:b w:val="false"/>
          <w:i w:val="false"/>
          <w:color w:val="000000"/>
          <w:sz w:val="28"/>
        </w:rPr>
        <w:t xml:space="preserve"> к настоящим Правилам;</w:t>
      </w:r>
    </w:p>
    <w:bookmarkEnd w:id="52"/>
    <w:bookmarkStart w:name="z55" w:id="53"/>
    <w:p>
      <w:pPr>
        <w:spacing w:after="0"/>
        <w:ind w:left="0"/>
        <w:jc w:val="both"/>
      </w:pPr>
      <w:r>
        <w:rPr>
          <w:rFonts w:ascii="Times New Roman"/>
          <w:b w:val="false"/>
          <w:i w:val="false"/>
          <w:color w:val="000000"/>
          <w:sz w:val="28"/>
        </w:rPr>
        <w:t xml:space="preserve">
      расчет финансирования части затрат, связанных с проведением испытаний автомобильных транспортных средств и их компонентов и (или) самоходной сельскохозяйственной техники, транспортировкой образцов автомобильных транспортных средств и их компонентов и (или) самоходной сельскохозяйственной техники до места проведения испытаний и обратно, связанных с выпуском продукции, по форме согласно </w:t>
      </w:r>
      <w:r>
        <w:rPr>
          <w:rFonts w:ascii="Times New Roman"/>
          <w:b w:val="false"/>
          <w:i w:val="false"/>
          <w:color w:val="000000"/>
          <w:sz w:val="28"/>
        </w:rPr>
        <w:t>приложениям 6</w:t>
      </w:r>
      <w:r>
        <w:rPr>
          <w:rFonts w:ascii="Times New Roman"/>
          <w:b w:val="false"/>
          <w:i w:val="false"/>
          <w:color w:val="000000"/>
          <w:sz w:val="28"/>
        </w:rPr>
        <w:t xml:space="preserve"> или </w:t>
      </w:r>
      <w:r>
        <w:rPr>
          <w:rFonts w:ascii="Times New Roman"/>
          <w:b w:val="false"/>
          <w:i w:val="false"/>
          <w:color w:val="000000"/>
          <w:sz w:val="28"/>
        </w:rPr>
        <w:t>7</w:t>
      </w:r>
      <w:r>
        <w:rPr>
          <w:rFonts w:ascii="Times New Roman"/>
          <w:b w:val="false"/>
          <w:i w:val="false"/>
          <w:color w:val="000000"/>
          <w:sz w:val="28"/>
        </w:rPr>
        <w:t xml:space="preserve"> к настоящим Правилам; </w:t>
      </w:r>
    </w:p>
    <w:bookmarkEnd w:id="53"/>
    <w:bookmarkStart w:name="z56" w:id="54"/>
    <w:p>
      <w:pPr>
        <w:spacing w:after="0"/>
        <w:ind w:left="0"/>
        <w:jc w:val="both"/>
      </w:pPr>
      <w:r>
        <w:rPr>
          <w:rFonts w:ascii="Times New Roman"/>
          <w:b w:val="false"/>
          <w:i w:val="false"/>
          <w:color w:val="000000"/>
          <w:sz w:val="28"/>
        </w:rPr>
        <w:t xml:space="preserve">
      расчет финансирования, связанного с поддержкой гарантийных обязательств в отношении автомобильных транспортных средств категории М, в том числе повышенной проходимости категории G, по форме согласно </w:t>
      </w:r>
      <w:r>
        <w:rPr>
          <w:rFonts w:ascii="Times New Roman"/>
          <w:b w:val="false"/>
          <w:i w:val="false"/>
          <w:color w:val="000000"/>
          <w:sz w:val="28"/>
        </w:rPr>
        <w:t>приложению 8</w:t>
      </w:r>
      <w:r>
        <w:rPr>
          <w:rFonts w:ascii="Times New Roman"/>
          <w:b w:val="false"/>
          <w:i w:val="false"/>
          <w:color w:val="000000"/>
          <w:sz w:val="28"/>
        </w:rPr>
        <w:t xml:space="preserve"> к настоящим Правилам;</w:t>
      </w:r>
    </w:p>
    <w:bookmarkEnd w:id="54"/>
    <w:bookmarkStart w:name="z57" w:id="55"/>
    <w:p>
      <w:pPr>
        <w:spacing w:after="0"/>
        <w:ind w:left="0"/>
        <w:jc w:val="both"/>
      </w:pPr>
      <w:r>
        <w:rPr>
          <w:rFonts w:ascii="Times New Roman"/>
          <w:b w:val="false"/>
          <w:i w:val="false"/>
          <w:color w:val="000000"/>
          <w:sz w:val="28"/>
        </w:rPr>
        <w:t xml:space="preserve">
      расчет финансирования, связанного с поддержкой гарантийных обязательств в отношении автомобильных транспортных средств категории N, в том числе повышенной проходимости категории G, по форме согласно </w:t>
      </w:r>
      <w:r>
        <w:rPr>
          <w:rFonts w:ascii="Times New Roman"/>
          <w:b w:val="false"/>
          <w:i w:val="false"/>
          <w:color w:val="000000"/>
          <w:sz w:val="28"/>
        </w:rPr>
        <w:t>приложению 9</w:t>
      </w:r>
      <w:r>
        <w:rPr>
          <w:rFonts w:ascii="Times New Roman"/>
          <w:b w:val="false"/>
          <w:i w:val="false"/>
          <w:color w:val="000000"/>
          <w:sz w:val="28"/>
        </w:rPr>
        <w:t xml:space="preserve"> к настоящим Правилам;</w:t>
      </w:r>
    </w:p>
    <w:bookmarkEnd w:id="55"/>
    <w:bookmarkStart w:name="z58" w:id="56"/>
    <w:p>
      <w:pPr>
        <w:spacing w:after="0"/>
        <w:ind w:left="0"/>
        <w:jc w:val="both"/>
      </w:pPr>
      <w:r>
        <w:rPr>
          <w:rFonts w:ascii="Times New Roman"/>
          <w:b w:val="false"/>
          <w:i w:val="false"/>
          <w:color w:val="000000"/>
          <w:sz w:val="28"/>
        </w:rPr>
        <w:t xml:space="preserve">
      расчет финансирования, связанного с поддержкой гарантийных обязательств в отношении самоходной сельскохозяйственной техники, по форме согласно </w:t>
      </w:r>
      <w:r>
        <w:rPr>
          <w:rFonts w:ascii="Times New Roman"/>
          <w:b w:val="false"/>
          <w:i w:val="false"/>
          <w:color w:val="000000"/>
          <w:sz w:val="28"/>
        </w:rPr>
        <w:t>приложению 10</w:t>
      </w:r>
      <w:r>
        <w:rPr>
          <w:rFonts w:ascii="Times New Roman"/>
          <w:b w:val="false"/>
          <w:i w:val="false"/>
          <w:color w:val="000000"/>
          <w:sz w:val="28"/>
        </w:rPr>
        <w:t xml:space="preserve"> к настоящим Правилам; </w:t>
      </w:r>
    </w:p>
    <w:bookmarkEnd w:id="56"/>
    <w:bookmarkStart w:name="z59" w:id="57"/>
    <w:p>
      <w:pPr>
        <w:spacing w:after="0"/>
        <w:ind w:left="0"/>
        <w:jc w:val="both"/>
      </w:pPr>
      <w:r>
        <w:rPr>
          <w:rFonts w:ascii="Times New Roman"/>
          <w:b w:val="false"/>
          <w:i w:val="false"/>
          <w:color w:val="000000"/>
          <w:sz w:val="28"/>
        </w:rPr>
        <w:t xml:space="preserve">
      расчет финансирования, связанного с поддержкой гарантийных обязательств в отношении компонентов к экологически чистым автомобильным транспортным средствам, по форме согласно </w:t>
      </w:r>
      <w:r>
        <w:rPr>
          <w:rFonts w:ascii="Times New Roman"/>
          <w:b w:val="false"/>
          <w:i w:val="false"/>
          <w:color w:val="000000"/>
          <w:sz w:val="28"/>
        </w:rPr>
        <w:t>приложению 11</w:t>
      </w:r>
      <w:r>
        <w:rPr>
          <w:rFonts w:ascii="Times New Roman"/>
          <w:b w:val="false"/>
          <w:i w:val="false"/>
          <w:color w:val="000000"/>
          <w:sz w:val="28"/>
        </w:rPr>
        <w:t xml:space="preserve"> к настоящим Правилам;</w:t>
      </w:r>
    </w:p>
    <w:bookmarkEnd w:id="57"/>
    <w:bookmarkStart w:name="z60" w:id="58"/>
    <w:p>
      <w:pPr>
        <w:spacing w:after="0"/>
        <w:ind w:left="0"/>
        <w:jc w:val="both"/>
      </w:pPr>
      <w:r>
        <w:rPr>
          <w:rFonts w:ascii="Times New Roman"/>
          <w:b w:val="false"/>
          <w:i w:val="false"/>
          <w:color w:val="000000"/>
          <w:sz w:val="28"/>
        </w:rPr>
        <w:t xml:space="preserve">
      утвержденную плановую калькуляцию себестоимости продукции (одной единицы) в части заявляемых затрат, указанных в </w:t>
      </w:r>
      <w:r>
        <w:rPr>
          <w:rFonts w:ascii="Times New Roman"/>
          <w:b w:val="false"/>
          <w:i w:val="false"/>
          <w:color w:val="000000"/>
          <w:sz w:val="28"/>
        </w:rPr>
        <w:t>подпункте 1)</w:t>
      </w:r>
      <w:r>
        <w:rPr>
          <w:rFonts w:ascii="Times New Roman"/>
          <w:b w:val="false"/>
          <w:i w:val="false"/>
          <w:color w:val="000000"/>
          <w:sz w:val="28"/>
        </w:rPr>
        <w:t xml:space="preserve"> пункта 2 настоящих Правил, за исключением поддержки гарантийных обязательств, финансирование которой производитель использует по своему усмотрению.</w:t>
      </w:r>
    </w:p>
    <w:bookmarkEnd w:id="58"/>
    <w:bookmarkStart w:name="z61" w:id="59"/>
    <w:p>
      <w:pPr>
        <w:spacing w:after="0"/>
        <w:ind w:left="0"/>
        <w:jc w:val="both"/>
      </w:pPr>
      <w:r>
        <w:rPr>
          <w:rFonts w:ascii="Times New Roman"/>
          <w:b w:val="false"/>
          <w:i w:val="false"/>
          <w:color w:val="000000"/>
          <w:sz w:val="28"/>
        </w:rPr>
        <w:t xml:space="preserve">
      Отчет о производстве экологически чистых автомобильных транспортных средств по форме, согласно </w:t>
      </w:r>
      <w:r>
        <w:rPr>
          <w:rFonts w:ascii="Times New Roman"/>
          <w:b w:val="false"/>
          <w:i w:val="false"/>
          <w:color w:val="000000"/>
          <w:sz w:val="28"/>
        </w:rPr>
        <w:t>приложению 12</w:t>
      </w:r>
      <w:r>
        <w:rPr>
          <w:rFonts w:ascii="Times New Roman"/>
          <w:b w:val="false"/>
          <w:i w:val="false"/>
          <w:color w:val="000000"/>
          <w:sz w:val="28"/>
        </w:rPr>
        <w:t xml:space="preserve"> к настоящим Правилам и (или) отчет о производстве самоходной сельскохозяйственной техники по форме, согласно </w:t>
      </w:r>
      <w:r>
        <w:rPr>
          <w:rFonts w:ascii="Times New Roman"/>
          <w:b w:val="false"/>
          <w:i w:val="false"/>
          <w:color w:val="000000"/>
          <w:sz w:val="28"/>
        </w:rPr>
        <w:t>приложению 13</w:t>
      </w:r>
      <w:r>
        <w:rPr>
          <w:rFonts w:ascii="Times New Roman"/>
          <w:b w:val="false"/>
          <w:i w:val="false"/>
          <w:color w:val="000000"/>
          <w:sz w:val="28"/>
        </w:rPr>
        <w:t xml:space="preserve"> к настоящим Правилам и компонентов экологически чистых автомобильных транспортных средств по форме, согласно </w:t>
      </w:r>
      <w:r>
        <w:rPr>
          <w:rFonts w:ascii="Times New Roman"/>
          <w:b w:val="false"/>
          <w:i w:val="false"/>
          <w:color w:val="000000"/>
          <w:sz w:val="28"/>
        </w:rPr>
        <w:t>приложению 14</w:t>
      </w:r>
      <w:r>
        <w:rPr>
          <w:rFonts w:ascii="Times New Roman"/>
          <w:b w:val="false"/>
          <w:i w:val="false"/>
          <w:color w:val="000000"/>
          <w:sz w:val="28"/>
        </w:rPr>
        <w:t xml:space="preserve"> к настоящим Правилам, представляется производителем Оператору в день подачи заявления о предоставлении финансирования.</w:t>
      </w:r>
    </w:p>
    <w:bookmarkEnd w:id="59"/>
    <w:bookmarkStart w:name="z62" w:id="60"/>
    <w:p>
      <w:pPr>
        <w:spacing w:after="0"/>
        <w:ind w:left="0"/>
        <w:jc w:val="both"/>
      </w:pPr>
      <w:r>
        <w:rPr>
          <w:rFonts w:ascii="Times New Roman"/>
          <w:b w:val="false"/>
          <w:i w:val="false"/>
          <w:color w:val="000000"/>
          <w:sz w:val="28"/>
        </w:rPr>
        <w:t xml:space="preserve">
      13. Сумма финансирования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одного произведенного и подлежащего реализации (реализованного) на территории Республики Казахстан экологически чистого автомобильного транспортного средства (соответствующего экологическому классу 4 и выше; с электродвигателями) и (или) его компонентов, или одной единицы самоходной сельскохозяйственной техники, соответствующей экологическим требованиям, определенным техническими регламентами, не должна превышать среднеарифметическое значение сумм такого финансирования за прошедший (по отношению к году, в котором указанное автомобильное транспортное средство и (или) его компоненты или самоходная сельскохозяйственная техника были произведены) календарный год в разрезе категорий автомобильных транспортных средств и (или) наименований их компонентов или видов самоходной сельскохозяйственной техники с соответствующими объемами двигателей, мощностью двигателей и показателями полной массы. </w:t>
      </w:r>
    </w:p>
    <w:bookmarkEnd w:id="60"/>
    <w:bookmarkStart w:name="z63" w:id="61"/>
    <w:p>
      <w:pPr>
        <w:spacing w:after="0"/>
        <w:ind w:left="0"/>
        <w:jc w:val="both"/>
      </w:pPr>
      <w:r>
        <w:rPr>
          <w:rFonts w:ascii="Times New Roman"/>
          <w:b w:val="false"/>
          <w:i w:val="false"/>
          <w:color w:val="000000"/>
          <w:sz w:val="28"/>
        </w:rPr>
        <w:t xml:space="preserve">
      Финансирование автомобильных транспортных средств категории M1 с электродвигателями осуществляется в порядке, определенном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 как для прочего финансирования.</w:t>
      </w:r>
    </w:p>
    <w:bookmarkEnd w:id="61"/>
    <w:bookmarkStart w:name="z64" w:id="62"/>
    <w:p>
      <w:pPr>
        <w:spacing w:after="0"/>
        <w:ind w:left="0"/>
        <w:jc w:val="both"/>
      </w:pPr>
      <w:r>
        <w:rPr>
          <w:rFonts w:ascii="Times New Roman"/>
          <w:b w:val="false"/>
          <w:i w:val="false"/>
          <w:color w:val="000000"/>
          <w:sz w:val="28"/>
        </w:rPr>
        <w:t>
      Сумма финансирования, указанная в части первой настоящего пункта, корректируется пропорционально изменению месячного расчетного показателя календарного года, в котором экологически чистое автомобильное транспортное средство (соответствующее экологическому классу 4 и выше; с электродвигателями) и (или) его компоненты или самоходная сельскохозяйственная техника, соответствующая экологическим требованиям, определенным техническими регламентами, были произведены, по отношению к месячному расчетному показателю прошлого календарного года, а также пропорционально изменению максимального размера ставки финансирования, связанного с поддержкой гарантийных обязательств в отношении категорий автомобильных транспортных средств и (или) наименований их компонентов или видов самоходной сельскохозяйственной техники, действующей на дату производства.</w:t>
      </w:r>
    </w:p>
    <w:bookmarkEnd w:id="62"/>
    <w:bookmarkStart w:name="z65" w:id="63"/>
    <w:p>
      <w:pPr>
        <w:spacing w:after="0"/>
        <w:ind w:left="0"/>
        <w:jc w:val="both"/>
      </w:pPr>
      <w:r>
        <w:rPr>
          <w:rFonts w:ascii="Times New Roman"/>
          <w:b w:val="false"/>
          <w:i w:val="false"/>
          <w:color w:val="000000"/>
          <w:sz w:val="28"/>
        </w:rPr>
        <w:t xml:space="preserve">
      14. Сумма финансирования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определяется или корректируется Оператором в его Инвестиционной политике на соответствующий год, согласованной уполномоченным органом в области охраны окружающей среды, в следующем порядке:</w:t>
      </w:r>
    </w:p>
    <w:bookmarkEnd w:id="63"/>
    <w:bookmarkStart w:name="z66" w:id="64"/>
    <w:p>
      <w:pPr>
        <w:spacing w:after="0"/>
        <w:ind w:left="0"/>
        <w:jc w:val="both"/>
      </w:pPr>
      <w:r>
        <w:rPr>
          <w:rFonts w:ascii="Times New Roman"/>
          <w:b w:val="false"/>
          <w:i w:val="false"/>
          <w:color w:val="000000"/>
          <w:sz w:val="28"/>
        </w:rPr>
        <w:t>
      уполномоченный орган в области государственной поддержки индустриально-инновационной деятельности формирует и направляет Оператору предложение об объемах финансирования в разрезе производителей и категорий автомобильных транспортных средств и (или) наименований их компонентов, мощности двигателя самоходной сельскохозяйственной техники;</w:t>
      </w:r>
    </w:p>
    <w:bookmarkEnd w:id="64"/>
    <w:bookmarkStart w:name="z67" w:id="65"/>
    <w:p>
      <w:pPr>
        <w:spacing w:after="0"/>
        <w:ind w:left="0"/>
        <w:jc w:val="both"/>
      </w:pPr>
      <w:r>
        <w:rPr>
          <w:rFonts w:ascii="Times New Roman"/>
          <w:b w:val="false"/>
          <w:i w:val="false"/>
          <w:color w:val="000000"/>
          <w:sz w:val="28"/>
        </w:rPr>
        <w:t>
      Оператор на основании предложения уполномоченного органа в области государственной поддержки индустриально-инновационной деятельности включает объемы финансирования в соответствующий раздел Инвестиционной политики, который в течение пяти рабочих дней направляется на согласование уполномоченному органу в области охраны окружающей среды;</w:t>
      </w:r>
    </w:p>
    <w:bookmarkEnd w:id="65"/>
    <w:bookmarkStart w:name="z68" w:id="66"/>
    <w:p>
      <w:pPr>
        <w:spacing w:after="0"/>
        <w:ind w:left="0"/>
        <w:jc w:val="both"/>
      </w:pPr>
      <w:r>
        <w:rPr>
          <w:rFonts w:ascii="Times New Roman"/>
          <w:b w:val="false"/>
          <w:i w:val="false"/>
          <w:color w:val="000000"/>
          <w:sz w:val="28"/>
        </w:rPr>
        <w:t>
      уполномоченный орган в области охраны окружающей среды в течение десяти рабочих дней согласовывает полученную Инвестиционную политику либо отказывает в его согласовании при несоблюдении процедур, предусмотренных настоящим пунктом.</w:t>
      </w:r>
    </w:p>
    <w:bookmarkEnd w:id="66"/>
    <w:bookmarkStart w:name="z69" w:id="67"/>
    <w:p>
      <w:pPr>
        <w:spacing w:after="0"/>
        <w:ind w:left="0"/>
        <w:jc w:val="both"/>
      </w:pPr>
      <w:r>
        <w:rPr>
          <w:rFonts w:ascii="Times New Roman"/>
          <w:b w:val="false"/>
          <w:i w:val="false"/>
          <w:color w:val="000000"/>
          <w:sz w:val="28"/>
        </w:rPr>
        <w:t xml:space="preserve">
      15. Финансирование произведенных и подлежащих реализации (реализованных) на территории Республики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не предоставляется по автомобильным транспортным средствам, а также самоходной сельскохозяйственной технике, по которым, в соответствии с </w:t>
      </w:r>
      <w:r>
        <w:rPr>
          <w:rFonts w:ascii="Times New Roman"/>
          <w:b w:val="false"/>
          <w:i w:val="false"/>
          <w:color w:val="000000"/>
          <w:sz w:val="28"/>
        </w:rPr>
        <w:t>пунктом 16</w:t>
      </w:r>
      <w:r>
        <w:rPr>
          <w:rFonts w:ascii="Times New Roman"/>
          <w:b w:val="false"/>
          <w:i w:val="false"/>
          <w:color w:val="000000"/>
          <w:sz w:val="28"/>
        </w:rPr>
        <w:t xml:space="preserve"> настоящих Правил, уже осуществлено прочее финансирование.</w:t>
      </w:r>
    </w:p>
    <w:bookmarkEnd w:id="67"/>
    <w:bookmarkStart w:name="z70" w:id="68"/>
    <w:p>
      <w:pPr>
        <w:spacing w:after="0"/>
        <w:ind w:left="0"/>
        <w:jc w:val="both"/>
      </w:pPr>
      <w:r>
        <w:rPr>
          <w:rFonts w:ascii="Times New Roman"/>
          <w:b w:val="false"/>
          <w:i w:val="false"/>
          <w:color w:val="000000"/>
          <w:sz w:val="28"/>
        </w:rPr>
        <w:t xml:space="preserve">
      16. Прочие суммы финансирования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по направлениям, установленным </w:t>
      </w:r>
      <w:r>
        <w:rPr>
          <w:rFonts w:ascii="Times New Roman"/>
          <w:b w:val="false"/>
          <w:i w:val="false"/>
          <w:color w:val="000000"/>
          <w:sz w:val="28"/>
        </w:rPr>
        <w:t>подпунктом 1)</w:t>
      </w:r>
      <w:r>
        <w:rPr>
          <w:rFonts w:ascii="Times New Roman"/>
          <w:b w:val="false"/>
          <w:i w:val="false"/>
          <w:color w:val="000000"/>
          <w:sz w:val="28"/>
        </w:rPr>
        <w:t xml:space="preserve"> пункта 2 настоящих Правил (далее – прочее финансирование), одного произведенного на территории Республики Казахстан и не предусмотренного в </w:t>
      </w:r>
      <w:r>
        <w:rPr>
          <w:rFonts w:ascii="Times New Roman"/>
          <w:b w:val="false"/>
          <w:i w:val="false"/>
          <w:color w:val="000000"/>
          <w:sz w:val="28"/>
        </w:rPr>
        <w:t>пункте 13</w:t>
      </w:r>
      <w:r>
        <w:rPr>
          <w:rFonts w:ascii="Times New Roman"/>
          <w:b w:val="false"/>
          <w:i w:val="false"/>
          <w:color w:val="000000"/>
          <w:sz w:val="28"/>
        </w:rPr>
        <w:t xml:space="preserve"> настоящих Правил экологически чистого автомобильного транспортного средства (соответствующего экологическому классу 4 и выше; с электродвигателями) и (или) его компонентов, или одной единицы самоходной сельскохозяйственной техники, соответствующей экологическим требованиям, определенным техническими регламентами, не должны превышать среднеарифметическое значение сумм финансирования произведенных и реализованных на территории Республики Казахстан экологически чистых автомобильных транспортных средств (соответствующих экологическому классу 4 и выше; с электродвигателями) и (или) их компонентов и (или) самоходной сельскохозяйственной техники, соответствующей экологическим требованиям, определенным техническими регламентами, за прошедший (по отношению к году, в котором указанное транспортное средство и (или) его компоненты или самоходная сельскохозяйственная техника были произведены) календарный год в разрезе категорий автомобильных транспортных средств и наименований (или) их компонентов или видов самоходной сельскохозяйственной техники с соответствующими объемами двигателей, мощностью двигателей и показателями полной массы.</w:t>
      </w:r>
    </w:p>
    <w:bookmarkEnd w:id="68"/>
    <w:bookmarkStart w:name="z71" w:id="69"/>
    <w:p>
      <w:pPr>
        <w:spacing w:after="0"/>
        <w:ind w:left="0"/>
        <w:jc w:val="both"/>
      </w:pPr>
      <w:r>
        <w:rPr>
          <w:rFonts w:ascii="Times New Roman"/>
          <w:b w:val="false"/>
          <w:i w:val="false"/>
          <w:color w:val="000000"/>
          <w:sz w:val="28"/>
        </w:rPr>
        <w:t xml:space="preserve">
      Прочее финансирование компонентов экологически чистых автомобильных транспортных средств осуществляется в порядке, определенном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как для подлежащих реализации (реализованных) на территории Республики Казахстан. </w:t>
      </w:r>
    </w:p>
    <w:bookmarkEnd w:id="69"/>
    <w:bookmarkStart w:name="z72" w:id="70"/>
    <w:p>
      <w:pPr>
        <w:spacing w:after="0"/>
        <w:ind w:left="0"/>
        <w:jc w:val="both"/>
      </w:pPr>
      <w:r>
        <w:rPr>
          <w:rFonts w:ascii="Times New Roman"/>
          <w:b w:val="false"/>
          <w:i w:val="false"/>
          <w:color w:val="000000"/>
          <w:sz w:val="28"/>
        </w:rPr>
        <w:t xml:space="preserve">
      Для определения объема финансирования компонентов экологически чистых автомобильных транспортных средств уполномоченный орган в области государственной поддержки индустриально-инновационной деятельности создает комиссию по определению объема финансирования компонентов (далее – комиссия) с участием представителей уполномоченного органа в области охраны окружающей среды, Оператора и производителя компонентов экологически чистых автомобильных транспортных средств. Объем такого финансирования определяется протокольным решением заседания Комиссии и направляется уполномоченным органом в области государственной поддержки индустриально-инновационной деятельности в адрес Оператора в качестве предложения в порядке, определенном в </w:t>
      </w:r>
      <w:r>
        <w:rPr>
          <w:rFonts w:ascii="Times New Roman"/>
          <w:b w:val="false"/>
          <w:i w:val="false"/>
          <w:color w:val="000000"/>
          <w:sz w:val="28"/>
        </w:rPr>
        <w:t>пункте 14</w:t>
      </w:r>
      <w:r>
        <w:rPr>
          <w:rFonts w:ascii="Times New Roman"/>
          <w:b w:val="false"/>
          <w:i w:val="false"/>
          <w:color w:val="000000"/>
          <w:sz w:val="28"/>
        </w:rPr>
        <w:t xml:space="preserve"> настоящих Правил. Решение принимается большинством голосов членов Комиссии.</w:t>
      </w:r>
    </w:p>
    <w:bookmarkEnd w:id="70"/>
    <w:bookmarkStart w:name="z73" w:id="71"/>
    <w:p>
      <w:pPr>
        <w:spacing w:after="0"/>
        <w:ind w:left="0"/>
        <w:jc w:val="both"/>
      </w:pPr>
      <w:r>
        <w:rPr>
          <w:rFonts w:ascii="Times New Roman"/>
          <w:b w:val="false"/>
          <w:i w:val="false"/>
          <w:color w:val="000000"/>
          <w:sz w:val="28"/>
        </w:rPr>
        <w:t>
      Сумма прочего финансирования, указанная в части первой настоящего пункта, корректируется пропорционально изменению месячного расчетного показателя периода, в котором экологически чистое автомобильное транспортное средство (соответствующее экологическому классу 4 и выше; с электродвигателями) и (или) его компоненты или самоходная сельскохозяйственная техника, соответствующая экологическим требованиям, определенным техническими регламентами были произведены, по отношению к предыдущему значению месячного расчетного показателя, а также пропорционально изменению максимального размера ставки финансирования, связанного с поддержкой гарантийных обязательств в отношении категорий автомобильных транспортных средств и (или) наименований их компонентов или видов самоходной сельскохозяйственной техники, действующей на дату производства.</w:t>
      </w:r>
    </w:p>
    <w:bookmarkEnd w:id="71"/>
    <w:bookmarkStart w:name="z74" w:id="72"/>
    <w:p>
      <w:pPr>
        <w:spacing w:after="0"/>
        <w:ind w:left="0"/>
        <w:jc w:val="both"/>
      </w:pPr>
      <w:r>
        <w:rPr>
          <w:rFonts w:ascii="Times New Roman"/>
          <w:b w:val="false"/>
          <w:i w:val="false"/>
          <w:color w:val="000000"/>
          <w:sz w:val="28"/>
        </w:rPr>
        <w:t>
      17. Общая сумма прочего финансирования определяется или корректируется Оператором в его Инвестиционной политике на соответствующий год, согласованной уполномоченным органом в области охраны окружающей среды, в следующем порядке:</w:t>
      </w:r>
    </w:p>
    <w:bookmarkEnd w:id="72"/>
    <w:bookmarkStart w:name="z75" w:id="73"/>
    <w:p>
      <w:pPr>
        <w:spacing w:after="0"/>
        <w:ind w:left="0"/>
        <w:jc w:val="both"/>
      </w:pPr>
      <w:r>
        <w:rPr>
          <w:rFonts w:ascii="Times New Roman"/>
          <w:b w:val="false"/>
          <w:i w:val="false"/>
          <w:color w:val="000000"/>
          <w:sz w:val="28"/>
        </w:rPr>
        <w:t>
      уполномоченный орган в области государственной поддержки индустриально-инновационной деятельности на основании предложений производителей направляет Оператору предложения об объемах прочего финансирования на соответствующий календарный год;</w:t>
      </w:r>
    </w:p>
    <w:bookmarkEnd w:id="73"/>
    <w:bookmarkStart w:name="z76" w:id="74"/>
    <w:p>
      <w:pPr>
        <w:spacing w:after="0"/>
        <w:ind w:left="0"/>
        <w:jc w:val="both"/>
      </w:pPr>
      <w:r>
        <w:rPr>
          <w:rFonts w:ascii="Times New Roman"/>
          <w:b w:val="false"/>
          <w:i w:val="false"/>
          <w:color w:val="000000"/>
          <w:sz w:val="28"/>
        </w:rPr>
        <w:t>
      Оператор в течение пяти рабочих дней анализирует предложения уполномоченного органа в области государственной поддержки индустриально-инновационной деятельности на предмет своих финансовых возможностей. По итогам анализа Оператор направляет уполномоченному органу в области государственной поддержки индустриально-инновационной деятельности информацию об объемах средств, которые могут быть выделены в качестве прочего финансирования;</w:t>
      </w:r>
    </w:p>
    <w:bookmarkEnd w:id="74"/>
    <w:bookmarkStart w:name="z77" w:id="75"/>
    <w:p>
      <w:pPr>
        <w:spacing w:after="0"/>
        <w:ind w:left="0"/>
        <w:jc w:val="both"/>
      </w:pPr>
      <w:r>
        <w:rPr>
          <w:rFonts w:ascii="Times New Roman"/>
          <w:b w:val="false"/>
          <w:i w:val="false"/>
          <w:color w:val="000000"/>
          <w:sz w:val="28"/>
        </w:rPr>
        <w:t>
      уполномоченный орган в области государственной поддержки индустриально-инновационной деятельности в пределах объемов доступных средств Оператора, которые могут быть им выделены в качестве прочего финансирования, в течение пяти рабочих дней формирует и направляет Оператору предложение об объемах прочего финансирования в разрезе производителей и категорий автомобильных транспортных средств и (или) наименований их компонентов, мощности двигателя самоходной сельскохозяйственной техники;</w:t>
      </w:r>
    </w:p>
    <w:bookmarkEnd w:id="75"/>
    <w:bookmarkStart w:name="z78" w:id="76"/>
    <w:p>
      <w:pPr>
        <w:spacing w:after="0"/>
        <w:ind w:left="0"/>
        <w:jc w:val="both"/>
      </w:pPr>
      <w:r>
        <w:rPr>
          <w:rFonts w:ascii="Times New Roman"/>
          <w:b w:val="false"/>
          <w:i w:val="false"/>
          <w:color w:val="000000"/>
          <w:sz w:val="28"/>
        </w:rPr>
        <w:t>
      Оператор на основании предложения уполномоченного органа в области государственной поддержки индустриально-инновационной деятельности включает объемы прочего финансирования в соответствующий раздел Инвестиционной политики, который в течение пяти рабочих дней направляется на согласование уполномоченному органу в области охраны окружающей среды;</w:t>
      </w:r>
    </w:p>
    <w:bookmarkEnd w:id="76"/>
    <w:bookmarkStart w:name="z79" w:id="77"/>
    <w:p>
      <w:pPr>
        <w:spacing w:after="0"/>
        <w:ind w:left="0"/>
        <w:jc w:val="both"/>
      </w:pPr>
      <w:r>
        <w:rPr>
          <w:rFonts w:ascii="Times New Roman"/>
          <w:b w:val="false"/>
          <w:i w:val="false"/>
          <w:color w:val="000000"/>
          <w:sz w:val="28"/>
        </w:rPr>
        <w:t>
      уполномоченный орган в области охраны окружающей среды в течение десяти рабочих дней согласовывает полученную Инвестиционную политику либо отказывает в его согласовании при несоблюдении процедур, предусмотренных настоящим пунктом.</w:t>
      </w:r>
    </w:p>
    <w:bookmarkEnd w:id="77"/>
    <w:bookmarkStart w:name="z80" w:id="78"/>
    <w:p>
      <w:pPr>
        <w:spacing w:after="0"/>
        <w:ind w:left="0"/>
        <w:jc w:val="both"/>
      </w:pPr>
      <w:r>
        <w:rPr>
          <w:rFonts w:ascii="Times New Roman"/>
          <w:b w:val="false"/>
          <w:i w:val="false"/>
          <w:color w:val="000000"/>
          <w:sz w:val="28"/>
        </w:rPr>
        <w:t xml:space="preserve">
      18. Прочее финансирование не предоставляется по автомобильным транспортным средствам и их компонентам, а также самоходной сельскохозяйственной технике, по которым в соответствии с </w:t>
      </w:r>
      <w:r>
        <w:rPr>
          <w:rFonts w:ascii="Times New Roman"/>
          <w:b w:val="false"/>
          <w:i w:val="false"/>
          <w:color w:val="000000"/>
          <w:sz w:val="28"/>
        </w:rPr>
        <w:t>пунктом 13</w:t>
      </w:r>
      <w:r>
        <w:rPr>
          <w:rFonts w:ascii="Times New Roman"/>
          <w:b w:val="false"/>
          <w:i w:val="false"/>
          <w:color w:val="000000"/>
          <w:sz w:val="28"/>
        </w:rPr>
        <w:t xml:space="preserve"> настоящих Правил уже осуществлено финансирование при их производстве и реализации на территории Республики Казахстан.</w:t>
      </w:r>
    </w:p>
    <w:bookmarkEnd w:id="78"/>
    <w:bookmarkStart w:name="z81" w:id="79"/>
    <w:p>
      <w:pPr>
        <w:spacing w:after="0"/>
        <w:ind w:left="0"/>
        <w:jc w:val="both"/>
      </w:pPr>
      <w:r>
        <w:rPr>
          <w:rFonts w:ascii="Times New Roman"/>
          <w:b w:val="false"/>
          <w:i w:val="false"/>
          <w:color w:val="000000"/>
          <w:sz w:val="28"/>
        </w:rPr>
        <w:t xml:space="preserve">
      Для получения прочего финансирования, производитель, с которым заключен договор на финансирование, представляет Оператору заявление по форме согласно </w:t>
      </w:r>
      <w:r>
        <w:rPr>
          <w:rFonts w:ascii="Times New Roman"/>
          <w:b w:val="false"/>
          <w:i w:val="false"/>
          <w:color w:val="000000"/>
          <w:sz w:val="28"/>
        </w:rPr>
        <w:t>приложению 15</w:t>
      </w:r>
      <w:r>
        <w:rPr>
          <w:rFonts w:ascii="Times New Roman"/>
          <w:b w:val="false"/>
          <w:i w:val="false"/>
          <w:color w:val="000000"/>
          <w:sz w:val="28"/>
        </w:rPr>
        <w:t xml:space="preserve"> к настоящим Правилам, с приложением документов, указанных в </w:t>
      </w:r>
      <w:r>
        <w:rPr>
          <w:rFonts w:ascii="Times New Roman"/>
          <w:b w:val="false"/>
          <w:i w:val="false"/>
          <w:color w:val="000000"/>
          <w:sz w:val="28"/>
        </w:rPr>
        <w:t>пункте 12</w:t>
      </w:r>
      <w:r>
        <w:rPr>
          <w:rFonts w:ascii="Times New Roman"/>
          <w:b w:val="false"/>
          <w:i w:val="false"/>
          <w:color w:val="000000"/>
          <w:sz w:val="28"/>
        </w:rPr>
        <w:t xml:space="preserve"> настоящих Правил, таможенных деклараций и (или) товаросопроводительных документов в соответствии с таможенным законодательством Республики Казахстан.</w:t>
      </w:r>
    </w:p>
    <w:bookmarkEnd w:id="79"/>
    <w:bookmarkStart w:name="z82" w:id="80"/>
    <w:p>
      <w:pPr>
        <w:spacing w:after="0"/>
        <w:ind w:left="0"/>
        <w:jc w:val="both"/>
      </w:pPr>
      <w:r>
        <w:rPr>
          <w:rFonts w:ascii="Times New Roman"/>
          <w:b w:val="false"/>
          <w:i w:val="false"/>
          <w:color w:val="000000"/>
          <w:sz w:val="28"/>
        </w:rPr>
        <w:t xml:space="preserve">
      19. В случае отсутствия за прошедший (по отношению к году, в котором автомобильное транспортное средство и (или) его компоненты и (или) самоходная сельскохозяйственная техника, указанные в части первой </w:t>
      </w:r>
      <w:r>
        <w:rPr>
          <w:rFonts w:ascii="Times New Roman"/>
          <w:b w:val="false"/>
          <w:i w:val="false"/>
          <w:color w:val="000000"/>
          <w:sz w:val="28"/>
        </w:rPr>
        <w:t>пункта 13</w:t>
      </w:r>
      <w:r>
        <w:rPr>
          <w:rFonts w:ascii="Times New Roman"/>
          <w:b w:val="false"/>
          <w:i w:val="false"/>
          <w:color w:val="000000"/>
          <w:sz w:val="28"/>
        </w:rPr>
        <w:t xml:space="preserve"> или части первой </w:t>
      </w:r>
      <w:r>
        <w:rPr>
          <w:rFonts w:ascii="Times New Roman"/>
          <w:b w:val="false"/>
          <w:i w:val="false"/>
          <w:color w:val="000000"/>
          <w:sz w:val="28"/>
        </w:rPr>
        <w:t>пункта 16</w:t>
      </w:r>
      <w:r>
        <w:rPr>
          <w:rFonts w:ascii="Times New Roman"/>
          <w:b w:val="false"/>
          <w:i w:val="false"/>
          <w:color w:val="000000"/>
          <w:sz w:val="28"/>
        </w:rPr>
        <w:t xml:space="preserve"> настоящих Правил, были произведены) календарный год финансирования определенной категории автомобильных транспортных средств и (или) их компонентов и (или) самоходной сельскохозяйственной техники, предлагаемых для финансирования (прочего финансирования) в соответствии с </w:t>
      </w:r>
      <w:r>
        <w:rPr>
          <w:rFonts w:ascii="Times New Roman"/>
          <w:b w:val="false"/>
          <w:i w:val="false"/>
          <w:color w:val="000000"/>
          <w:sz w:val="28"/>
        </w:rPr>
        <w:t>пунктами 13</w:t>
      </w:r>
      <w:r>
        <w:rPr>
          <w:rFonts w:ascii="Times New Roman"/>
          <w:b w:val="false"/>
          <w:i w:val="false"/>
          <w:color w:val="000000"/>
          <w:sz w:val="28"/>
        </w:rPr>
        <w:t xml:space="preserve"> или </w:t>
      </w:r>
      <w:r>
        <w:rPr>
          <w:rFonts w:ascii="Times New Roman"/>
          <w:b w:val="false"/>
          <w:i w:val="false"/>
          <w:color w:val="000000"/>
          <w:sz w:val="28"/>
        </w:rPr>
        <w:t>16</w:t>
      </w:r>
      <w:r>
        <w:rPr>
          <w:rFonts w:ascii="Times New Roman"/>
          <w:b w:val="false"/>
          <w:i w:val="false"/>
          <w:color w:val="000000"/>
          <w:sz w:val="28"/>
        </w:rPr>
        <w:t xml:space="preserve"> настоящих Правил, финансирование (прочее финансирование) такой категории автомобильных транспортных средств и (или) наименований их компонентов и (или) видов самоходной сельскохозяйственной техники производится в пределах, предусмотренных для них максимальных размеров ставок финансирования, действовавших в году их производства, связанного с поддержкой гарантийных обязательств, согласно </w:t>
      </w:r>
      <w:r>
        <w:rPr>
          <w:rFonts w:ascii="Times New Roman"/>
          <w:b w:val="false"/>
          <w:i w:val="false"/>
          <w:color w:val="000000"/>
          <w:sz w:val="28"/>
        </w:rPr>
        <w:t>приложениям 8</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10</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к настоящим Правилам. Сумма прочего финансирования в таком случае дополнительно определяется Оператором в его Инвестиционной политике на соответствующий год, согласованной уполномоченным органом в области охраны окружающей среды, в порядке, предусмотренном в </w:t>
      </w:r>
      <w:r>
        <w:rPr>
          <w:rFonts w:ascii="Times New Roman"/>
          <w:b w:val="false"/>
          <w:i w:val="false"/>
          <w:color w:val="000000"/>
          <w:sz w:val="28"/>
        </w:rPr>
        <w:t>пункте 17</w:t>
      </w:r>
      <w:r>
        <w:rPr>
          <w:rFonts w:ascii="Times New Roman"/>
          <w:b w:val="false"/>
          <w:i w:val="false"/>
          <w:color w:val="000000"/>
          <w:sz w:val="28"/>
        </w:rPr>
        <w:t xml:space="preserve"> настоящих Правил.</w:t>
      </w:r>
    </w:p>
    <w:bookmarkEnd w:id="80"/>
    <w:bookmarkStart w:name="z83" w:id="81"/>
    <w:p>
      <w:pPr>
        <w:spacing w:after="0"/>
        <w:ind w:left="0"/>
        <w:jc w:val="both"/>
      </w:pPr>
      <w:r>
        <w:rPr>
          <w:rFonts w:ascii="Times New Roman"/>
          <w:b w:val="false"/>
          <w:i w:val="false"/>
          <w:color w:val="000000"/>
          <w:sz w:val="28"/>
        </w:rPr>
        <w:t xml:space="preserve">
      20. Для получения финансирования в соответствии с </w:t>
      </w:r>
      <w:r>
        <w:rPr>
          <w:rFonts w:ascii="Times New Roman"/>
          <w:b w:val="false"/>
          <w:i w:val="false"/>
          <w:color w:val="000000"/>
          <w:sz w:val="28"/>
        </w:rPr>
        <w:t>подпунктом 2)</w:t>
      </w:r>
      <w:r>
        <w:rPr>
          <w:rFonts w:ascii="Times New Roman"/>
          <w:b w:val="false"/>
          <w:i w:val="false"/>
          <w:color w:val="000000"/>
          <w:sz w:val="28"/>
        </w:rPr>
        <w:t xml:space="preserve"> пункта 2 настоящих Правил производитель, с которым заключен договор на финансирование, два раза в месяц в бумажном или электронном (посредством информационной системы Оператора) виде представляет Оператору заявление о предоставлении финансирования (в согласованной с Оператором форме) скидки, предоставленной им физическим и юридическим лицами при реализации произведенного в Республике Казахстан экологически чистого автомобильного транспортного средства и (или) самоходной сельскохозяйственной техники, с приложением документов, подтверждающих получение в течение предыдущего периода от покупателей документов, подтверждающих сдачу на утилизацию вышедшего из эксплуатации автомобильного транспортного средства и (или) самоходной сельскохозяйственной техники, предусматривающих право на получение скидки на приобретение автомобильного транспортного средства и (или) самоходной сельскохозяйственной техники на территории Республики Казахстан, произведенного в Республике Казахстан, по форме, согласно </w:t>
      </w:r>
      <w:r>
        <w:rPr>
          <w:rFonts w:ascii="Times New Roman"/>
          <w:b w:val="false"/>
          <w:i w:val="false"/>
          <w:color w:val="000000"/>
          <w:sz w:val="28"/>
        </w:rPr>
        <w:t>приложению 16</w:t>
      </w:r>
      <w:r>
        <w:rPr>
          <w:rFonts w:ascii="Times New Roman"/>
          <w:b w:val="false"/>
          <w:i w:val="false"/>
          <w:color w:val="000000"/>
          <w:sz w:val="28"/>
        </w:rPr>
        <w:t xml:space="preserve"> к настоящим Правилам (далее – скидочные сертификаты), порядок выдачи которых определяется Оператором.</w:t>
      </w:r>
    </w:p>
    <w:bookmarkEnd w:id="81"/>
    <w:bookmarkStart w:name="z84" w:id="82"/>
    <w:p>
      <w:pPr>
        <w:spacing w:after="0"/>
        <w:ind w:left="0"/>
        <w:jc w:val="both"/>
      </w:pPr>
      <w:r>
        <w:rPr>
          <w:rFonts w:ascii="Times New Roman"/>
          <w:b w:val="false"/>
          <w:i w:val="false"/>
          <w:color w:val="000000"/>
          <w:sz w:val="28"/>
        </w:rPr>
        <w:t>
      Размер скидки указывается в скидочном сертификате и представляет собой сумму, выраженную в тенге.</w:t>
      </w:r>
    </w:p>
    <w:bookmarkEnd w:id="82"/>
    <w:bookmarkStart w:name="z85" w:id="83"/>
    <w:p>
      <w:pPr>
        <w:spacing w:after="0"/>
        <w:ind w:left="0"/>
        <w:jc w:val="both"/>
      </w:pPr>
      <w:r>
        <w:rPr>
          <w:rFonts w:ascii="Times New Roman"/>
          <w:b w:val="false"/>
          <w:i w:val="false"/>
          <w:color w:val="000000"/>
          <w:sz w:val="28"/>
        </w:rPr>
        <w:t>
      Скидочный сертификат действует в течение одного года с момента его выдачи и может быть передан иным лицам не более трех раз с момента его выдачи. Передача сертификата иным лицам не изменяет срок его действия.</w:t>
      </w:r>
    </w:p>
    <w:bookmarkEnd w:id="83"/>
    <w:bookmarkStart w:name="z86" w:id="84"/>
    <w:p>
      <w:pPr>
        <w:spacing w:after="0"/>
        <w:ind w:left="0"/>
        <w:jc w:val="both"/>
      </w:pPr>
      <w:r>
        <w:rPr>
          <w:rFonts w:ascii="Times New Roman"/>
          <w:b w:val="false"/>
          <w:i w:val="false"/>
          <w:color w:val="000000"/>
          <w:sz w:val="28"/>
        </w:rPr>
        <w:t>
      Скидочные сертификаты, срок действия которых истекает в период введения в Республике Казахстан чрезвычайного положения, продлевается на один год.</w:t>
      </w:r>
    </w:p>
    <w:bookmarkEnd w:id="84"/>
    <w:bookmarkStart w:name="z87" w:id="85"/>
    <w:p>
      <w:pPr>
        <w:spacing w:after="0"/>
        <w:ind w:left="0"/>
        <w:jc w:val="both"/>
      </w:pPr>
      <w:r>
        <w:rPr>
          <w:rFonts w:ascii="Times New Roman"/>
          <w:b w:val="false"/>
          <w:i w:val="false"/>
          <w:color w:val="000000"/>
          <w:sz w:val="28"/>
        </w:rPr>
        <w:t>
      Скидка на приобретение произведенного на территории Республики Казахстан экологически чистого автомобильного транспортного средства (соответствующего экологическому классу 4 и выше; с электродвигателями) и (или) самоходной сельскохозяйственной техники, соответствующей экологическим требованиям, определенным техническими регламентами, может быть суммирована не более чем по двум скидочным сертификатам на одно приобретаемое автомобильное транспортное средство либо на одну единицу самоходной сельскохозяйственной техники.</w:t>
      </w:r>
    </w:p>
    <w:bookmarkEnd w:id="85"/>
    <w:bookmarkStart w:name="z88" w:id="86"/>
    <w:p>
      <w:pPr>
        <w:spacing w:after="0"/>
        <w:ind w:left="0"/>
        <w:jc w:val="both"/>
      </w:pPr>
      <w:r>
        <w:rPr>
          <w:rFonts w:ascii="Times New Roman"/>
          <w:b w:val="false"/>
          <w:i w:val="false"/>
          <w:color w:val="000000"/>
          <w:sz w:val="28"/>
        </w:rPr>
        <w:t xml:space="preserve">
      21. Для определения размера скидки уполномоченный орган в области государственной поддержки индустриально-инновационной деятельности на основании предложений производителей, направляет Оператору план производства экологически чистых автомобильных транспортных средств (соответствующего экологическому классу 4 и выше; с электродвигателями), а также самоходной сельскохозяйственной техники и размер скидок в разрезе категорий автомобильных транспортных средств, а также видов самоходной сельскохозяйственной техники на следующий год. </w:t>
      </w:r>
    </w:p>
    <w:bookmarkEnd w:id="86"/>
    <w:bookmarkStart w:name="z89" w:id="87"/>
    <w:p>
      <w:pPr>
        <w:spacing w:after="0"/>
        <w:ind w:left="0"/>
        <w:jc w:val="both"/>
      </w:pPr>
      <w:r>
        <w:rPr>
          <w:rFonts w:ascii="Times New Roman"/>
          <w:b w:val="false"/>
          <w:i w:val="false"/>
          <w:color w:val="000000"/>
          <w:sz w:val="28"/>
        </w:rPr>
        <w:t>
      Оператор в течение десяти рабочих дней после поступления соответствующего предложения анализирует предложения уполномоченного органа в области государственной поддержки индустриально-инновационной деятельности на предмет финансовых возможностей Оператора. По итогам анализа Оператор определяет количество скидочных сертификатов и размер скидок, предусмотренных в них, в разрезе категорий автомобильных транспортных средств, а также самоходной сельскохозяйственной техники и направляет на согласование в уполномоченный орган в области государственной поддержки индустриально-инновационной деятельности.</w:t>
      </w:r>
    </w:p>
    <w:bookmarkEnd w:id="87"/>
    <w:bookmarkStart w:name="z90" w:id="88"/>
    <w:p>
      <w:pPr>
        <w:spacing w:after="0"/>
        <w:ind w:left="0"/>
        <w:jc w:val="both"/>
      </w:pPr>
      <w:r>
        <w:rPr>
          <w:rFonts w:ascii="Times New Roman"/>
          <w:b w:val="false"/>
          <w:i w:val="false"/>
          <w:color w:val="000000"/>
          <w:sz w:val="28"/>
        </w:rPr>
        <w:t>
      Уполномоченный орган в области государственной поддержки индустриально-инновационной деятельности в течение десяти рабочих дней после получения предложений от Оператора согласовывает или направляет замечания Оператору.</w:t>
      </w:r>
    </w:p>
    <w:bookmarkEnd w:id="88"/>
    <w:bookmarkStart w:name="z91" w:id="89"/>
    <w:p>
      <w:pPr>
        <w:spacing w:after="0"/>
        <w:ind w:left="0"/>
        <w:jc w:val="both"/>
      </w:pPr>
      <w:r>
        <w:rPr>
          <w:rFonts w:ascii="Times New Roman"/>
          <w:b w:val="false"/>
          <w:i w:val="false"/>
          <w:color w:val="000000"/>
          <w:sz w:val="28"/>
        </w:rPr>
        <w:t>
      Оператор по итогам согласования с уполномоченным органом в области государственной поддержки индустриально-инновационной деятельности включает количество скидочных сертификатов и размер скидок, в разрезе категорий автомобильных транспортных средств, а также видов самоходной сельскохозяйственной техники в соответствующий раздел Инвестиционной политики на следующий год, который в течение пяти рабочих дней направляется на согласование уполномоченному органу в области охраны окружающей среды.</w:t>
      </w:r>
    </w:p>
    <w:bookmarkEnd w:id="89"/>
    <w:bookmarkStart w:name="z92" w:id="90"/>
    <w:p>
      <w:pPr>
        <w:spacing w:after="0"/>
        <w:ind w:left="0"/>
        <w:jc w:val="both"/>
      </w:pPr>
      <w:r>
        <w:rPr>
          <w:rFonts w:ascii="Times New Roman"/>
          <w:b w:val="false"/>
          <w:i w:val="false"/>
          <w:color w:val="000000"/>
          <w:sz w:val="28"/>
        </w:rPr>
        <w:t>
      Уполномоченный орган в области охраны окружающей среды в течение десяти рабочих дней согласовывает полученную Инвестиционную политику либо отказывает в его согласовании при несоблюдении процедур, предусмотренных настоящим пунктом.</w:t>
      </w:r>
    </w:p>
    <w:bookmarkEnd w:id="90"/>
    <w:bookmarkStart w:name="z93" w:id="91"/>
    <w:p>
      <w:pPr>
        <w:spacing w:after="0"/>
        <w:ind w:left="0"/>
        <w:jc w:val="both"/>
      </w:pPr>
      <w:r>
        <w:rPr>
          <w:rFonts w:ascii="Times New Roman"/>
          <w:b w:val="false"/>
          <w:i w:val="false"/>
          <w:color w:val="000000"/>
          <w:sz w:val="28"/>
        </w:rPr>
        <w:t xml:space="preserve">
      22. Оператор регистрирует в порядке поступления заявления о предоставлении финансирования, представленные в соответствии с </w:t>
      </w:r>
      <w:r>
        <w:rPr>
          <w:rFonts w:ascii="Times New Roman"/>
          <w:b w:val="false"/>
          <w:i w:val="false"/>
          <w:color w:val="000000"/>
          <w:sz w:val="28"/>
        </w:rPr>
        <w:t>пунктами 12</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настоящих Правил, проверяет наличие представленных документов в течение пяти рабочих дней со дня поступления заявления о предоставлении финансирования и в случае принятия положительного решения в течение трех рабочих дней предоставляет производителю финансирование. </w:t>
      </w:r>
    </w:p>
    <w:bookmarkEnd w:id="91"/>
    <w:bookmarkStart w:name="z94" w:id="92"/>
    <w:p>
      <w:pPr>
        <w:spacing w:after="0"/>
        <w:ind w:left="0"/>
        <w:jc w:val="both"/>
      </w:pPr>
      <w:r>
        <w:rPr>
          <w:rFonts w:ascii="Times New Roman"/>
          <w:b w:val="false"/>
          <w:i w:val="false"/>
          <w:color w:val="000000"/>
          <w:sz w:val="28"/>
        </w:rPr>
        <w:t>
      В случае принятия решения об отказе в предоставлении финансирования в течение трех рабочих дней со дня принятия решения в письменном виде уведомляет производителя с указанием основания отказа.</w:t>
      </w:r>
    </w:p>
    <w:bookmarkEnd w:id="92"/>
    <w:bookmarkStart w:name="z95" w:id="93"/>
    <w:p>
      <w:pPr>
        <w:spacing w:after="0"/>
        <w:ind w:left="0"/>
        <w:jc w:val="both"/>
      </w:pPr>
      <w:r>
        <w:rPr>
          <w:rFonts w:ascii="Times New Roman"/>
          <w:b w:val="false"/>
          <w:i w:val="false"/>
          <w:color w:val="000000"/>
          <w:sz w:val="28"/>
        </w:rPr>
        <w:t xml:space="preserve">
      23. Основаниями для отказа в предоставлении финансирования является непредставление документов согласно </w:t>
      </w:r>
      <w:r>
        <w:rPr>
          <w:rFonts w:ascii="Times New Roman"/>
          <w:b w:val="false"/>
          <w:i w:val="false"/>
          <w:color w:val="000000"/>
          <w:sz w:val="28"/>
        </w:rPr>
        <w:t>пунктам 12</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настоящих Правил, а также отсутствие продукции (товара) в перечне.</w:t>
      </w:r>
    </w:p>
    <w:bookmarkEnd w:id="93"/>
    <w:bookmarkStart w:name="z96" w:id="94"/>
    <w:p>
      <w:pPr>
        <w:spacing w:after="0"/>
        <w:ind w:left="0"/>
        <w:jc w:val="both"/>
      </w:pPr>
      <w:r>
        <w:rPr>
          <w:rFonts w:ascii="Times New Roman"/>
          <w:b w:val="false"/>
          <w:i w:val="false"/>
          <w:color w:val="000000"/>
          <w:sz w:val="28"/>
        </w:rPr>
        <w:t xml:space="preserve">
      24. В случае установления Оператором отсутствия представленных документов согласно </w:t>
      </w:r>
      <w:r>
        <w:rPr>
          <w:rFonts w:ascii="Times New Roman"/>
          <w:b w:val="false"/>
          <w:i w:val="false"/>
          <w:color w:val="000000"/>
          <w:sz w:val="28"/>
        </w:rPr>
        <w:t>пунктам 12</w:t>
      </w:r>
      <w:r>
        <w:rPr>
          <w:rFonts w:ascii="Times New Roman"/>
          <w:b w:val="false"/>
          <w:i w:val="false"/>
          <w:color w:val="000000"/>
          <w:sz w:val="28"/>
        </w:rPr>
        <w:t xml:space="preserve">, </w:t>
      </w:r>
      <w:r>
        <w:rPr>
          <w:rFonts w:ascii="Times New Roman"/>
          <w:b w:val="false"/>
          <w:i w:val="false"/>
          <w:color w:val="000000"/>
          <w:sz w:val="28"/>
        </w:rPr>
        <w:t>20</w:t>
      </w:r>
      <w:r>
        <w:rPr>
          <w:rFonts w:ascii="Times New Roman"/>
          <w:b w:val="false"/>
          <w:i w:val="false"/>
          <w:color w:val="000000"/>
          <w:sz w:val="28"/>
        </w:rPr>
        <w:t xml:space="preserve"> настоящих Правил, средства, полученные производителем в результате данных нарушений, подлежат возврату на расчетный счет Оператора.</w:t>
      </w:r>
    </w:p>
    <w:bookmarkEnd w:id="94"/>
    <w:bookmarkStart w:name="z97" w:id="95"/>
    <w:p>
      <w:pPr>
        <w:spacing w:after="0"/>
        <w:ind w:left="0"/>
        <w:jc w:val="both"/>
      </w:pPr>
      <w:r>
        <w:rPr>
          <w:rFonts w:ascii="Times New Roman"/>
          <w:b w:val="false"/>
          <w:i w:val="false"/>
          <w:color w:val="000000"/>
          <w:sz w:val="28"/>
        </w:rPr>
        <w:t xml:space="preserve">
      25. В целях подтверждения соответствия сведений, содержащихся в документах, представленных в соответствии с </w:t>
      </w:r>
      <w:r>
        <w:rPr>
          <w:rFonts w:ascii="Times New Roman"/>
          <w:b w:val="false"/>
          <w:i w:val="false"/>
          <w:color w:val="000000"/>
          <w:sz w:val="28"/>
        </w:rPr>
        <w:t>пунктом 12</w:t>
      </w:r>
      <w:r>
        <w:rPr>
          <w:rFonts w:ascii="Times New Roman"/>
          <w:b w:val="false"/>
          <w:i w:val="false"/>
          <w:color w:val="000000"/>
          <w:sz w:val="28"/>
        </w:rPr>
        <w:t xml:space="preserve"> настоящих Правил, производитель предоставляет по запросу Оператора не более двух раз в год заключение независимой аудиторской компании по статьям расходов, указанных в абзацах втором, третьем, четвертом, пятом, шестом, седьмом и восьмом </w:t>
      </w:r>
      <w:r>
        <w:rPr>
          <w:rFonts w:ascii="Times New Roman"/>
          <w:b w:val="false"/>
          <w:i w:val="false"/>
          <w:color w:val="000000"/>
          <w:sz w:val="28"/>
        </w:rPr>
        <w:t>пункта 12</w:t>
      </w:r>
      <w:r>
        <w:rPr>
          <w:rFonts w:ascii="Times New Roman"/>
          <w:b w:val="false"/>
          <w:i w:val="false"/>
          <w:color w:val="000000"/>
          <w:sz w:val="28"/>
        </w:rPr>
        <w:t xml:space="preserve"> настоящих Правил. </w:t>
      </w:r>
    </w:p>
    <w:bookmarkEnd w:id="95"/>
    <w:bookmarkStart w:name="z98" w:id="96"/>
    <w:p>
      <w:pPr>
        <w:spacing w:after="0"/>
        <w:ind w:left="0"/>
        <w:jc w:val="both"/>
      </w:pPr>
      <w:r>
        <w:rPr>
          <w:rFonts w:ascii="Times New Roman"/>
          <w:b w:val="false"/>
          <w:i w:val="false"/>
          <w:color w:val="000000"/>
          <w:sz w:val="28"/>
        </w:rPr>
        <w:t xml:space="preserve">
      26. Производители предоставляют по запросу Оператора информацию об использованных скидочных сертификатах в разрезе категорий автомобильных транспортных средств, а также видов самоходной сельскохозяйственной техники. </w:t>
      </w:r>
    </w:p>
    <w:bookmarkEnd w:id="96"/>
    <w:bookmarkStart w:name="z99" w:id="97"/>
    <w:p>
      <w:pPr>
        <w:spacing w:after="0"/>
        <w:ind w:left="0"/>
        <w:jc w:val="both"/>
      </w:pPr>
      <w:r>
        <w:rPr>
          <w:rFonts w:ascii="Times New Roman"/>
          <w:b w:val="false"/>
          <w:i w:val="false"/>
          <w:color w:val="000000"/>
          <w:sz w:val="28"/>
        </w:rPr>
        <w:t xml:space="preserve">
      27. Производители на ежемесячной основе предоставляют Оператору отчет по обеспечению производства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(при наличиипроизводства) в соответствии с </w:t>
      </w:r>
      <w:r>
        <w:rPr>
          <w:rFonts w:ascii="Times New Roman"/>
          <w:b w:val="false"/>
          <w:i w:val="false"/>
          <w:color w:val="000000"/>
          <w:sz w:val="28"/>
        </w:rPr>
        <w:t>приложением 17</w:t>
      </w:r>
      <w:r>
        <w:rPr>
          <w:rFonts w:ascii="Times New Roman"/>
          <w:b w:val="false"/>
          <w:i w:val="false"/>
          <w:color w:val="000000"/>
          <w:sz w:val="28"/>
        </w:rPr>
        <w:t xml:space="preserve"> к настоящим Правилам.</w:t>
      </w:r>
    </w:p>
    <w:bookmarkEnd w:id="97"/>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02" w:id="98"/>
    <w:p>
      <w:pPr>
        <w:spacing w:after="0"/>
        <w:ind w:left="0"/>
        <w:jc w:val="left"/>
      </w:pPr>
      <w:r>
        <w:rPr>
          <w:rFonts w:ascii="Times New Roman"/>
          <w:b/>
          <w:i w:val="false"/>
          <w:color w:val="000000"/>
        </w:rPr>
        <w:t xml:space="preserve"> Типовой договор между производителями экологически чистых автомобильных транспортных средств и (или) их компонентов и оператором расширенных обязательств производителей (импортеров)</w:t>
      </w:r>
    </w:p>
    <w:bookmarkEnd w:id="98"/>
    <w:bookmarkStart w:name="z103" w:id="99"/>
    <w:p>
      <w:pPr>
        <w:spacing w:after="0"/>
        <w:ind w:left="0"/>
        <w:jc w:val="both"/>
      </w:pPr>
      <w:r>
        <w:rPr>
          <w:rFonts w:ascii="Times New Roman"/>
          <w:b w:val="false"/>
          <w:i w:val="false"/>
          <w:color w:val="000000"/>
          <w:sz w:val="28"/>
        </w:rPr>
        <w:t>
      Город ________ "___" __________20__ года</w:t>
      </w:r>
    </w:p>
    <w:bookmarkEnd w:id="99"/>
    <w:bookmarkStart w:name="z104" w:id="100"/>
    <w:p>
      <w:pPr>
        <w:spacing w:after="0"/>
        <w:ind w:left="0"/>
        <w:jc w:val="both"/>
      </w:pPr>
      <w:r>
        <w:rPr>
          <w:rFonts w:ascii="Times New Roman"/>
          <w:b w:val="false"/>
          <w:i w:val="false"/>
          <w:color w:val="000000"/>
          <w:sz w:val="28"/>
        </w:rPr>
        <w:t>
      Настоящий Договор заключен между оператором расширенных обязательств производителей (импортеров) действующего на основании Устава (далее – Оператор), в лице ______________, и ________________, в лице ______________, действующего на основании ____________ (далее – производитель) именуемые в дальнейшем Стороны.</w:t>
      </w:r>
    </w:p>
    <w:bookmarkEnd w:id="100"/>
    <w:bookmarkStart w:name="z105" w:id="101"/>
    <w:p>
      <w:pPr>
        <w:spacing w:after="0"/>
        <w:ind w:left="0"/>
        <w:jc w:val="both"/>
      </w:pPr>
      <w:r>
        <w:rPr>
          <w:rFonts w:ascii="Times New Roman"/>
          <w:b w:val="false"/>
          <w:i w:val="false"/>
          <w:color w:val="000000"/>
          <w:sz w:val="28"/>
        </w:rPr>
        <w:t>
      Принимая во внимание, что:</w:t>
      </w:r>
    </w:p>
    <w:bookmarkEnd w:id="101"/>
    <w:bookmarkStart w:name="z106" w:id="102"/>
    <w:p>
      <w:pPr>
        <w:spacing w:after="0"/>
        <w:ind w:left="0"/>
        <w:jc w:val="both"/>
      </w:pPr>
      <w:r>
        <w:rPr>
          <w:rFonts w:ascii="Times New Roman"/>
          <w:b w:val="false"/>
          <w:i w:val="false"/>
          <w:color w:val="000000"/>
          <w:sz w:val="28"/>
        </w:rPr>
        <w:t>
      Стороны договорились о том, что Договор будет регулировать их взаимные права и обязанности при реализации его условий.</w:t>
      </w:r>
    </w:p>
    <w:bookmarkEnd w:id="102"/>
    <w:bookmarkStart w:name="z107" w:id="103"/>
    <w:p>
      <w:pPr>
        <w:spacing w:after="0"/>
        <w:ind w:left="0"/>
        <w:jc w:val="both"/>
      </w:pPr>
      <w:r>
        <w:rPr>
          <w:rFonts w:ascii="Times New Roman"/>
          <w:b w:val="false"/>
          <w:i w:val="false"/>
          <w:color w:val="000000"/>
          <w:sz w:val="28"/>
        </w:rPr>
        <w:t>
      Стороны заключили настоящий Договор о нижеследующем.</w:t>
      </w:r>
    </w:p>
    <w:bookmarkEnd w:id="103"/>
    <w:bookmarkStart w:name="z108" w:id="104"/>
    <w:p>
      <w:pPr>
        <w:spacing w:after="0"/>
        <w:ind w:left="0"/>
        <w:jc w:val="left"/>
      </w:pPr>
      <w:r>
        <w:rPr>
          <w:rFonts w:ascii="Times New Roman"/>
          <w:b/>
          <w:i w:val="false"/>
          <w:color w:val="000000"/>
        </w:rPr>
        <w:t xml:space="preserve"> Глава 1. Предмет Договора</w:t>
      </w:r>
    </w:p>
    <w:bookmarkEnd w:id="104"/>
    <w:bookmarkStart w:name="z109" w:id="105"/>
    <w:p>
      <w:pPr>
        <w:spacing w:after="0"/>
        <w:ind w:left="0"/>
        <w:jc w:val="both"/>
      </w:pPr>
      <w:r>
        <w:rPr>
          <w:rFonts w:ascii="Times New Roman"/>
          <w:b w:val="false"/>
          <w:i w:val="false"/>
          <w:color w:val="000000"/>
          <w:sz w:val="28"/>
        </w:rPr>
        <w:t xml:space="preserve">
      1. Предметом настоящего Договора является взаимодействие Сторон по установлению и реализации взаимных обязательств при производстве экологически чистых автомобильных транспортных средств товарных позиций 870120101 (тягачи седельные), 8702 (моторные транспортные средства, предназначенные для перевозки 10 человек или более, включая водителя), 8703 (автомобили легковые и прочие моторные транспортные средства, предназначенные главным образом для перевозки людей (кроме моторных транспортных средств товарной позиции 8702), включая грузопассажирские автомобили - фургоны и гоночные автомобили), 8704 (моторные транспортные средства для перевозки грузов), 8705 (моторные транспортные средства специального назначения, кроме используемых для перевозки пассажиров или грузов) единой Товарной номенклатуры внешнеэкономической деятельности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16 июля 2012 года № 54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(далее – ТН ВЭД ЕАЭС) и (или) их компонентов, направленное на развитие отечественной экологически чистой автомобильной промышленности.</w:t>
      </w:r>
    </w:p>
    <w:bookmarkEnd w:id="105"/>
    <w:bookmarkStart w:name="z110" w:id="106"/>
    <w:p>
      <w:pPr>
        <w:spacing w:after="0"/>
        <w:ind w:left="0"/>
        <w:jc w:val="both"/>
      </w:pPr>
      <w:r>
        <w:rPr>
          <w:rFonts w:ascii="Times New Roman"/>
          <w:b w:val="false"/>
          <w:i w:val="false"/>
          <w:color w:val="000000"/>
          <w:sz w:val="28"/>
        </w:rPr>
        <w:t>
      Под производством экологически чистых автомобильных транспортных средств понимается система серийного производства по меньшей мере одного из следующих экологически чистых автомобильных транспортных средств и, при наличии, их компонентов: соответствующих экологическому классу 4 и выше; с электродвигателями.</w:t>
      </w:r>
    </w:p>
    <w:bookmarkEnd w:id="106"/>
    <w:bookmarkStart w:name="z111" w:id="107"/>
    <w:p>
      <w:pPr>
        <w:spacing w:after="0"/>
        <w:ind w:left="0"/>
        <w:jc w:val="left"/>
      </w:pPr>
      <w:r>
        <w:rPr>
          <w:rFonts w:ascii="Times New Roman"/>
          <w:b/>
          <w:i w:val="false"/>
          <w:color w:val="000000"/>
        </w:rPr>
        <w:t xml:space="preserve"> Глава 2. Права и обязанности Сторон</w:t>
      </w:r>
    </w:p>
    <w:bookmarkEnd w:id="107"/>
    <w:bookmarkStart w:name="z112" w:id="108"/>
    <w:p>
      <w:pPr>
        <w:spacing w:after="0"/>
        <w:ind w:left="0"/>
        <w:jc w:val="both"/>
      </w:pPr>
      <w:r>
        <w:rPr>
          <w:rFonts w:ascii="Times New Roman"/>
          <w:b w:val="false"/>
          <w:i w:val="false"/>
          <w:color w:val="000000"/>
          <w:sz w:val="28"/>
        </w:rPr>
        <w:t>
      2.1. Производитель имеет право требовать консультации с Оператором для решения спорных вопросов, связанных с заключением и исполнением Договора.</w:t>
      </w:r>
    </w:p>
    <w:bookmarkEnd w:id="108"/>
    <w:bookmarkStart w:name="z113" w:id="109"/>
    <w:p>
      <w:pPr>
        <w:spacing w:after="0"/>
        <w:ind w:left="0"/>
        <w:jc w:val="both"/>
      </w:pPr>
      <w:r>
        <w:rPr>
          <w:rFonts w:ascii="Times New Roman"/>
          <w:b w:val="false"/>
          <w:i w:val="false"/>
          <w:color w:val="000000"/>
          <w:sz w:val="28"/>
        </w:rPr>
        <w:t>
      2.2. Производитель обязуется:</w:t>
      </w:r>
    </w:p>
    <w:bookmarkEnd w:id="109"/>
    <w:bookmarkStart w:name="z114" w:id="110"/>
    <w:p>
      <w:pPr>
        <w:spacing w:after="0"/>
        <w:ind w:left="0"/>
        <w:jc w:val="both"/>
      </w:pPr>
      <w:r>
        <w:rPr>
          <w:rFonts w:ascii="Times New Roman"/>
          <w:b w:val="false"/>
          <w:i w:val="false"/>
          <w:color w:val="000000"/>
          <w:sz w:val="28"/>
        </w:rPr>
        <w:t>
      2.2.1. обеспечить производство экологически чистых автомобильных транспортных средстви (или) их компонентов;</w:t>
      </w:r>
    </w:p>
    <w:bookmarkEnd w:id="110"/>
    <w:bookmarkStart w:name="z115" w:id="111"/>
    <w:p>
      <w:pPr>
        <w:spacing w:after="0"/>
        <w:ind w:left="0"/>
        <w:jc w:val="both"/>
      </w:pPr>
      <w:r>
        <w:rPr>
          <w:rFonts w:ascii="Times New Roman"/>
          <w:b w:val="false"/>
          <w:i w:val="false"/>
          <w:color w:val="000000"/>
          <w:sz w:val="28"/>
        </w:rPr>
        <w:t>
      2.2.2. предоставить Оператору заявление о предоставлении финансирования и документы в соответствии с пунктом 12 или 20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111"/>
    <w:bookmarkStart w:name="z116" w:id="112"/>
    <w:p>
      <w:pPr>
        <w:spacing w:after="0"/>
        <w:ind w:left="0"/>
        <w:jc w:val="both"/>
      </w:pPr>
      <w:r>
        <w:rPr>
          <w:rFonts w:ascii="Times New Roman"/>
          <w:b w:val="false"/>
          <w:i w:val="false"/>
          <w:color w:val="000000"/>
          <w:sz w:val="28"/>
        </w:rPr>
        <w:t>
      2.2.3. производить возврат излишне уплаченных Оператором сумм и, в случае установления фактов нарушения требований к производителям экологически чистых автомобильных транспортных средстви (или) их компонентов, а также при предоставлении производителем недостоверных, либо сфальсифицированных сведений и данных, возврат денежных средств Оператору в течение десяти рабочих дней с момента получения производителем соответствующего уведомления от Оператора, к которому прилагаются подтверждающие документы.</w:t>
      </w:r>
    </w:p>
    <w:bookmarkEnd w:id="112"/>
    <w:bookmarkStart w:name="z117" w:id="113"/>
    <w:p>
      <w:pPr>
        <w:spacing w:after="0"/>
        <w:ind w:left="0"/>
        <w:jc w:val="both"/>
      </w:pPr>
      <w:r>
        <w:rPr>
          <w:rFonts w:ascii="Times New Roman"/>
          <w:b w:val="false"/>
          <w:i w:val="false"/>
          <w:color w:val="000000"/>
          <w:sz w:val="28"/>
        </w:rPr>
        <w:t>
      2.3. Оператор имеет право требовать консультации с Производителем для решения спорных вопросов, связанных с заключением и исполнением Договора.</w:t>
      </w:r>
    </w:p>
    <w:bookmarkEnd w:id="113"/>
    <w:bookmarkStart w:name="z118" w:id="114"/>
    <w:p>
      <w:pPr>
        <w:spacing w:after="0"/>
        <w:ind w:left="0"/>
        <w:jc w:val="both"/>
      </w:pPr>
      <w:r>
        <w:rPr>
          <w:rFonts w:ascii="Times New Roman"/>
          <w:b w:val="false"/>
          <w:i w:val="false"/>
          <w:color w:val="000000"/>
          <w:sz w:val="28"/>
        </w:rPr>
        <w:t>
      2.4. Оператор обязуется:</w:t>
      </w:r>
    </w:p>
    <w:bookmarkEnd w:id="114"/>
    <w:bookmarkStart w:name="z119" w:id="115"/>
    <w:p>
      <w:pPr>
        <w:spacing w:after="0"/>
        <w:ind w:left="0"/>
        <w:jc w:val="both"/>
      </w:pPr>
      <w:r>
        <w:rPr>
          <w:rFonts w:ascii="Times New Roman"/>
          <w:b w:val="false"/>
          <w:i w:val="false"/>
          <w:color w:val="000000"/>
          <w:sz w:val="28"/>
        </w:rPr>
        <w:t>
      2.4.1. проверять предоставленные документы в течение пяти рабочих дней со дня поступления заявления о предоставлении финансирования и в случае принятия положительного решения в течение трех рабочих дней предоставляет производителю финансирование;</w:t>
      </w:r>
    </w:p>
    <w:bookmarkEnd w:id="115"/>
    <w:bookmarkStart w:name="z120" w:id="116"/>
    <w:p>
      <w:pPr>
        <w:spacing w:after="0"/>
        <w:ind w:left="0"/>
        <w:jc w:val="both"/>
      </w:pPr>
      <w:r>
        <w:rPr>
          <w:rFonts w:ascii="Times New Roman"/>
          <w:b w:val="false"/>
          <w:i w:val="false"/>
          <w:color w:val="000000"/>
          <w:sz w:val="28"/>
        </w:rPr>
        <w:t>
      2.4.2. в случае принятия решения об отказе в предоставлении финансирования в течение трех рабочих дней со дня принятия решения в письменном виде уведомлять производителя с указанием основания отказа;</w:t>
      </w:r>
    </w:p>
    <w:bookmarkEnd w:id="116"/>
    <w:bookmarkStart w:name="z121" w:id="117"/>
    <w:p>
      <w:pPr>
        <w:spacing w:after="0"/>
        <w:ind w:left="0"/>
        <w:jc w:val="both"/>
      </w:pPr>
      <w:r>
        <w:rPr>
          <w:rFonts w:ascii="Times New Roman"/>
          <w:b w:val="false"/>
          <w:i w:val="false"/>
          <w:color w:val="000000"/>
          <w:sz w:val="28"/>
        </w:rPr>
        <w:t>
      2.4.3. в течение трех рабочих дней со дня обнаружения фактов нарушения требований к производителям экологически чистых автомобильных транспортных средств и (или) их компонентов, а также при предоставлении производителем недостоверных, либо сфальсифицированных сведений и данных, извещать производителя о необходимости возврата перечисленных денежных средств.</w:t>
      </w:r>
    </w:p>
    <w:bookmarkEnd w:id="117"/>
    <w:bookmarkStart w:name="z122" w:id="118"/>
    <w:p>
      <w:pPr>
        <w:spacing w:after="0"/>
        <w:ind w:left="0"/>
        <w:jc w:val="left"/>
      </w:pPr>
      <w:r>
        <w:rPr>
          <w:rFonts w:ascii="Times New Roman"/>
          <w:b/>
          <w:i w:val="false"/>
          <w:color w:val="000000"/>
        </w:rPr>
        <w:t xml:space="preserve"> Глава 3. Ответственность Сторон</w:t>
      </w:r>
    </w:p>
    <w:bookmarkEnd w:id="118"/>
    <w:bookmarkStart w:name="z123" w:id="119"/>
    <w:p>
      <w:pPr>
        <w:spacing w:after="0"/>
        <w:ind w:left="0"/>
        <w:jc w:val="both"/>
      </w:pPr>
      <w:r>
        <w:rPr>
          <w:rFonts w:ascii="Times New Roman"/>
          <w:b w:val="false"/>
          <w:i w:val="false"/>
          <w:color w:val="000000"/>
          <w:sz w:val="28"/>
        </w:rPr>
        <w:t>
      3.1. В случае неисполнения или ненадлежащего исполнения производителем положений Договора Оператор направляет производителю уведомление о приостановлении Договора и об устранении в течение месячного срока нарушения в письменной форме с указанием выявленных нарушений.</w:t>
      </w:r>
    </w:p>
    <w:bookmarkEnd w:id="119"/>
    <w:bookmarkStart w:name="z124" w:id="120"/>
    <w:p>
      <w:pPr>
        <w:spacing w:after="0"/>
        <w:ind w:left="0"/>
        <w:jc w:val="both"/>
      </w:pPr>
      <w:r>
        <w:rPr>
          <w:rFonts w:ascii="Times New Roman"/>
          <w:b w:val="false"/>
          <w:i w:val="false"/>
          <w:color w:val="000000"/>
          <w:sz w:val="28"/>
        </w:rPr>
        <w:t>
      Не устранение или ненадлежащее устранение выявленных нарушений является основанием для расторжения Договора в порядке, предусмотренном гражданским законодательством Республики Казахстан.</w:t>
      </w:r>
    </w:p>
    <w:bookmarkEnd w:id="120"/>
    <w:bookmarkStart w:name="z125" w:id="121"/>
    <w:p>
      <w:pPr>
        <w:spacing w:after="0"/>
        <w:ind w:left="0"/>
        <w:jc w:val="both"/>
      </w:pPr>
      <w:r>
        <w:rPr>
          <w:rFonts w:ascii="Times New Roman"/>
          <w:b w:val="false"/>
          <w:i w:val="false"/>
          <w:color w:val="000000"/>
          <w:sz w:val="28"/>
        </w:rPr>
        <w:t>
      3.2. В случае невозвращения производителем денежной выплаты, их возврат осуществляется в судебном порядке.</w:t>
      </w:r>
    </w:p>
    <w:bookmarkEnd w:id="121"/>
    <w:bookmarkStart w:name="z126" w:id="122"/>
    <w:p>
      <w:pPr>
        <w:spacing w:after="0"/>
        <w:ind w:left="0"/>
        <w:jc w:val="both"/>
      </w:pPr>
      <w:r>
        <w:rPr>
          <w:rFonts w:ascii="Times New Roman"/>
          <w:b w:val="false"/>
          <w:i w:val="false"/>
          <w:color w:val="000000"/>
          <w:sz w:val="28"/>
        </w:rPr>
        <w:t>
      3.3. Ответственность за достоверность предоставляемой производителем информации в целях получения финансирования несет производитель.</w:t>
      </w:r>
    </w:p>
    <w:bookmarkEnd w:id="122"/>
    <w:bookmarkStart w:name="z127" w:id="123"/>
    <w:p>
      <w:pPr>
        <w:spacing w:after="0"/>
        <w:ind w:left="0"/>
        <w:jc w:val="both"/>
      </w:pPr>
      <w:r>
        <w:rPr>
          <w:rFonts w:ascii="Times New Roman"/>
          <w:b w:val="false"/>
          <w:i w:val="false"/>
          <w:color w:val="000000"/>
          <w:sz w:val="28"/>
        </w:rPr>
        <w:t>
      3.4. За неисполнение или ненадлежащее исполнение других обязательств и гарантий Стороны несут ответственность в соответствии с действующим законодательством Республики Казахстан.</w:t>
      </w:r>
    </w:p>
    <w:bookmarkEnd w:id="123"/>
    <w:bookmarkStart w:name="z128" w:id="124"/>
    <w:p>
      <w:pPr>
        <w:spacing w:after="0"/>
        <w:ind w:left="0"/>
        <w:jc w:val="left"/>
      </w:pPr>
      <w:r>
        <w:rPr>
          <w:rFonts w:ascii="Times New Roman"/>
          <w:b/>
          <w:i w:val="false"/>
          <w:color w:val="000000"/>
        </w:rPr>
        <w:t xml:space="preserve"> Глава 4. Форс-мажор</w:t>
      </w:r>
    </w:p>
    <w:bookmarkEnd w:id="124"/>
    <w:bookmarkStart w:name="z129" w:id="125"/>
    <w:p>
      <w:pPr>
        <w:spacing w:after="0"/>
        <w:ind w:left="0"/>
        <w:jc w:val="both"/>
      </w:pPr>
      <w:r>
        <w:rPr>
          <w:rFonts w:ascii="Times New Roman"/>
          <w:b w:val="false"/>
          <w:i w:val="false"/>
          <w:color w:val="000000"/>
          <w:sz w:val="28"/>
        </w:rPr>
        <w:t xml:space="preserve">
      4.1. Ни одна из Сторон не несет ответственности за невыполнение каких-либо обязательств по Договору, если такое невыполнение или задержка при выполнении вызваны обстоятельствами непреодолимой силы (форс-мажор). </w:t>
      </w:r>
    </w:p>
    <w:bookmarkEnd w:id="125"/>
    <w:bookmarkStart w:name="z130" w:id="126"/>
    <w:p>
      <w:pPr>
        <w:spacing w:after="0"/>
        <w:ind w:left="0"/>
        <w:jc w:val="both"/>
      </w:pPr>
      <w:r>
        <w:rPr>
          <w:rFonts w:ascii="Times New Roman"/>
          <w:b w:val="false"/>
          <w:i w:val="false"/>
          <w:color w:val="000000"/>
          <w:sz w:val="28"/>
        </w:rPr>
        <w:t>
      4.2. К форс-мажору относятся обстоятельства непреодолимой силы, то есть чрезвычайные и непредотвратимые при данных условиях обстоятельства (стихийные явления, военные действия, чрезвычайное положение и т.п.).</w:t>
      </w:r>
    </w:p>
    <w:bookmarkEnd w:id="126"/>
    <w:bookmarkStart w:name="z131" w:id="127"/>
    <w:p>
      <w:pPr>
        <w:spacing w:after="0"/>
        <w:ind w:left="0"/>
        <w:jc w:val="both"/>
      </w:pPr>
      <w:r>
        <w:rPr>
          <w:rFonts w:ascii="Times New Roman"/>
          <w:b w:val="false"/>
          <w:i w:val="false"/>
          <w:color w:val="000000"/>
          <w:sz w:val="28"/>
        </w:rPr>
        <w:t>
      4.3. При полной или частичной приостановке работ по Договору, вызванной форс-мажорными обстоятельствами, продлеваются сроки реализации обязательств на срок действия форс-мажора.</w:t>
      </w:r>
    </w:p>
    <w:bookmarkEnd w:id="127"/>
    <w:bookmarkStart w:name="z132" w:id="128"/>
    <w:p>
      <w:pPr>
        <w:spacing w:after="0"/>
        <w:ind w:left="0"/>
        <w:jc w:val="both"/>
      </w:pPr>
      <w:r>
        <w:rPr>
          <w:rFonts w:ascii="Times New Roman"/>
          <w:b w:val="false"/>
          <w:i w:val="false"/>
          <w:color w:val="000000"/>
          <w:sz w:val="28"/>
        </w:rPr>
        <w:t>
      4.4. В случае возникновения форс-мажорных обстоятельств Сторона, пострадавшая от них, в течение пятнадцати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форс-мажорных обстоятельств.</w:t>
      </w:r>
    </w:p>
    <w:bookmarkEnd w:id="128"/>
    <w:bookmarkStart w:name="z133" w:id="129"/>
    <w:p>
      <w:pPr>
        <w:spacing w:after="0"/>
        <w:ind w:left="0"/>
        <w:jc w:val="both"/>
      </w:pPr>
      <w:r>
        <w:rPr>
          <w:rFonts w:ascii="Times New Roman"/>
          <w:b w:val="false"/>
          <w:i w:val="false"/>
          <w:color w:val="000000"/>
          <w:sz w:val="28"/>
        </w:rPr>
        <w:t>
      4.5. При возникновении форс-мажорных обстоятельств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w:t>
      </w:r>
    </w:p>
    <w:bookmarkEnd w:id="129"/>
    <w:bookmarkStart w:name="z134" w:id="130"/>
    <w:p>
      <w:pPr>
        <w:spacing w:after="0"/>
        <w:ind w:left="0"/>
        <w:jc w:val="left"/>
      </w:pPr>
      <w:r>
        <w:rPr>
          <w:rFonts w:ascii="Times New Roman"/>
          <w:b/>
          <w:i w:val="false"/>
          <w:color w:val="000000"/>
        </w:rPr>
        <w:t xml:space="preserve"> Глава 5. Конфиденциальность</w:t>
      </w:r>
    </w:p>
    <w:bookmarkEnd w:id="130"/>
    <w:bookmarkStart w:name="z135" w:id="131"/>
    <w:p>
      <w:pPr>
        <w:spacing w:after="0"/>
        <w:ind w:left="0"/>
        <w:jc w:val="both"/>
      </w:pPr>
      <w:r>
        <w:rPr>
          <w:rFonts w:ascii="Times New Roman"/>
          <w:b w:val="false"/>
          <w:i w:val="false"/>
          <w:color w:val="000000"/>
          <w:sz w:val="28"/>
        </w:rPr>
        <w:t>
      5.1. Стороны в соответствии с законодательством Республики Казахстан соблюдают условия конфиденциальности по всем документам, информации и отчетам, относящимся к работе по реализации настоящего Договора в течение срока его действия.</w:t>
      </w:r>
    </w:p>
    <w:bookmarkEnd w:id="131"/>
    <w:bookmarkStart w:name="z136" w:id="132"/>
    <w:p>
      <w:pPr>
        <w:spacing w:after="0"/>
        <w:ind w:left="0"/>
        <w:jc w:val="both"/>
      </w:pPr>
      <w:r>
        <w:rPr>
          <w:rFonts w:ascii="Times New Roman"/>
          <w:b w:val="false"/>
          <w:i w:val="false"/>
          <w:color w:val="000000"/>
          <w:sz w:val="28"/>
        </w:rPr>
        <w:t>
      5.2. Ни одна из Сторон без получения письменного согласия другой Стороны, не вправе раскрывать информацию, касающуюся содержания Договора, или иную информацию, считаемую конфиденциальной и связанную с реализацией положений настоящего Договора, кроме случаев:</w:t>
      </w:r>
    </w:p>
    <w:bookmarkEnd w:id="132"/>
    <w:bookmarkStart w:name="z137" w:id="133"/>
    <w:p>
      <w:pPr>
        <w:spacing w:after="0"/>
        <w:ind w:left="0"/>
        <w:jc w:val="both"/>
      </w:pPr>
      <w:r>
        <w:rPr>
          <w:rFonts w:ascii="Times New Roman"/>
          <w:b w:val="false"/>
          <w:i w:val="false"/>
          <w:color w:val="000000"/>
          <w:sz w:val="28"/>
        </w:rPr>
        <w:t>
      1) когда информация используется в ходе судебного разбирательства;</w:t>
      </w:r>
    </w:p>
    <w:bookmarkEnd w:id="133"/>
    <w:bookmarkStart w:name="z138" w:id="134"/>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одной из Сторон по Договору, при условии,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w:t>
      </w:r>
    </w:p>
    <w:bookmarkEnd w:id="134"/>
    <w:bookmarkStart w:name="z139" w:id="135"/>
    <w:p>
      <w:pPr>
        <w:spacing w:after="0"/>
        <w:ind w:left="0"/>
        <w:jc w:val="both"/>
      </w:pPr>
      <w:r>
        <w:rPr>
          <w:rFonts w:ascii="Times New Roman"/>
          <w:b w:val="false"/>
          <w:i w:val="false"/>
          <w:color w:val="000000"/>
          <w:sz w:val="28"/>
        </w:rPr>
        <w:t>
      3) когда информация предоставляется банку или иной финансовой организации, у которой Сторона по Договору получает финансовые средства, при условии, что такой банк или финансовая организация берет на себя обязательство соблюдения условий конфиденциальности такой информации;</w:t>
      </w:r>
    </w:p>
    <w:bookmarkEnd w:id="135"/>
    <w:bookmarkStart w:name="z140" w:id="136"/>
    <w:p>
      <w:pPr>
        <w:spacing w:after="0"/>
        <w:ind w:left="0"/>
        <w:jc w:val="both"/>
      </w:pPr>
      <w:r>
        <w:rPr>
          <w:rFonts w:ascii="Times New Roman"/>
          <w:b w:val="false"/>
          <w:i w:val="false"/>
          <w:color w:val="000000"/>
          <w:sz w:val="28"/>
        </w:rPr>
        <w:t>
      4) когда информация предоставляется налоговым или иным уполномоченным государственным органам Республики Казахстан, которые имеют доступ к любой информации, в том числе являющейся банковской тайной, относящейся к любым банковским счетам производителя, в том числе открытым в иностранных банках за пределами Республики Казахстан;</w:t>
      </w:r>
    </w:p>
    <w:bookmarkEnd w:id="136"/>
    <w:bookmarkStart w:name="z141" w:id="137"/>
    <w:p>
      <w:pPr>
        <w:spacing w:after="0"/>
        <w:ind w:left="0"/>
        <w:jc w:val="both"/>
      </w:pPr>
      <w:r>
        <w:rPr>
          <w:rFonts w:ascii="Times New Roman"/>
          <w:b w:val="false"/>
          <w:i w:val="false"/>
          <w:color w:val="000000"/>
          <w:sz w:val="28"/>
        </w:rPr>
        <w:t>
      5) опубликования данных об объемах стимулирования производителей.</w:t>
      </w:r>
    </w:p>
    <w:bookmarkEnd w:id="137"/>
    <w:bookmarkStart w:name="z142" w:id="138"/>
    <w:p>
      <w:pPr>
        <w:spacing w:after="0"/>
        <w:ind w:left="0"/>
        <w:jc w:val="left"/>
      </w:pPr>
      <w:r>
        <w:rPr>
          <w:rFonts w:ascii="Times New Roman"/>
          <w:b/>
          <w:i w:val="false"/>
          <w:color w:val="000000"/>
        </w:rPr>
        <w:t xml:space="preserve"> Глава 6. Урегулирование споров</w:t>
      </w:r>
    </w:p>
    <w:bookmarkEnd w:id="138"/>
    <w:bookmarkStart w:name="z143" w:id="139"/>
    <w:p>
      <w:pPr>
        <w:spacing w:after="0"/>
        <w:ind w:left="0"/>
        <w:jc w:val="both"/>
      </w:pPr>
      <w:r>
        <w:rPr>
          <w:rFonts w:ascii="Times New Roman"/>
          <w:b w:val="false"/>
          <w:i w:val="false"/>
          <w:color w:val="000000"/>
          <w:sz w:val="28"/>
        </w:rPr>
        <w:t>
      6.1. Любой спор между Сторонами относительно толкования или применения настоящего Договора разрешается путем консультаций и переговоров.</w:t>
      </w:r>
    </w:p>
    <w:bookmarkEnd w:id="139"/>
    <w:bookmarkStart w:name="z144" w:id="140"/>
    <w:p>
      <w:pPr>
        <w:spacing w:after="0"/>
        <w:ind w:left="0"/>
        <w:jc w:val="both"/>
      </w:pPr>
      <w:r>
        <w:rPr>
          <w:rFonts w:ascii="Times New Roman"/>
          <w:b w:val="false"/>
          <w:i w:val="false"/>
          <w:color w:val="000000"/>
          <w:sz w:val="28"/>
        </w:rPr>
        <w:t>
      6.2. Неурегулированные споры разрешаются в судебном порядке в соответствии с законодательством Республики Казахстан.</w:t>
      </w:r>
    </w:p>
    <w:bookmarkEnd w:id="140"/>
    <w:bookmarkStart w:name="z145" w:id="141"/>
    <w:p>
      <w:pPr>
        <w:spacing w:after="0"/>
        <w:ind w:left="0"/>
        <w:jc w:val="left"/>
      </w:pPr>
      <w:r>
        <w:rPr>
          <w:rFonts w:ascii="Times New Roman"/>
          <w:b/>
          <w:i w:val="false"/>
          <w:color w:val="000000"/>
        </w:rPr>
        <w:t xml:space="preserve"> Глава 7. Заключительные положения, вступление в силу и  прекращение действия Договора</w:t>
      </w:r>
    </w:p>
    <w:bookmarkEnd w:id="141"/>
    <w:bookmarkStart w:name="z146" w:id="142"/>
    <w:p>
      <w:pPr>
        <w:spacing w:after="0"/>
        <w:ind w:left="0"/>
        <w:jc w:val="both"/>
      </w:pPr>
      <w:r>
        <w:rPr>
          <w:rFonts w:ascii="Times New Roman"/>
          <w:b w:val="false"/>
          <w:i w:val="false"/>
          <w:color w:val="000000"/>
          <w:sz w:val="28"/>
        </w:rPr>
        <w:t>
      7.1. Настоящий Договор действует до года и автоматически продлевается в случае добросовестного исполнения Сторонами условий договора.</w:t>
      </w:r>
    </w:p>
    <w:bookmarkEnd w:id="142"/>
    <w:bookmarkStart w:name="z147" w:id="143"/>
    <w:p>
      <w:pPr>
        <w:spacing w:after="0"/>
        <w:ind w:left="0"/>
        <w:jc w:val="both"/>
      </w:pPr>
      <w:r>
        <w:rPr>
          <w:rFonts w:ascii="Times New Roman"/>
          <w:b w:val="false"/>
          <w:i w:val="false"/>
          <w:color w:val="000000"/>
          <w:sz w:val="28"/>
        </w:rPr>
        <w:t>
      7.2. Настоящий Договор интерпретируется и регулируется в соответствии с действующим законодательством Республики Казахстан.</w:t>
      </w:r>
    </w:p>
    <w:bookmarkEnd w:id="143"/>
    <w:bookmarkStart w:name="z148" w:id="144"/>
    <w:p>
      <w:pPr>
        <w:spacing w:after="0"/>
        <w:ind w:left="0"/>
        <w:jc w:val="both"/>
      </w:pPr>
      <w:r>
        <w:rPr>
          <w:rFonts w:ascii="Times New Roman"/>
          <w:b w:val="false"/>
          <w:i w:val="false"/>
          <w:color w:val="000000"/>
          <w:sz w:val="28"/>
        </w:rPr>
        <w:t xml:space="preserve">
      7.3. Совершено "___" ___________ 20__ года в двух экземплярах, каждый на казахском и русском языках, имеющих одинаковую юридическую силу, по 1 (одному) экземпляру для каждой из Сторон. </w:t>
      </w:r>
    </w:p>
    <w:bookmarkEnd w:id="144"/>
    <w:bookmarkStart w:name="z149" w:id="145"/>
    <w:p>
      <w:pPr>
        <w:spacing w:after="0"/>
        <w:ind w:left="0"/>
        <w:jc w:val="left"/>
      </w:pPr>
      <w:r>
        <w:rPr>
          <w:rFonts w:ascii="Times New Roman"/>
          <w:b/>
          <w:i w:val="false"/>
          <w:color w:val="000000"/>
        </w:rPr>
        <w:t xml:space="preserve"> Глава 8. Реквизиты Сторон</w:t>
      </w:r>
    </w:p>
    <w:bookmarkEnd w:id="14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7"/>
        <w:gridCol w:w="6043"/>
      </w:tblGrid>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150" w:id="146"/>
          <w:p>
            <w:pPr>
              <w:spacing w:after="20"/>
              <w:ind w:left="20"/>
              <w:jc w:val="both"/>
            </w:pPr>
            <w:r>
              <w:rPr>
                <w:rFonts w:ascii="Times New Roman"/>
                <w:b w:val="false"/>
                <w:i w:val="false"/>
                <w:color w:val="000000"/>
                <w:sz w:val="20"/>
              </w:rPr>
              <w:t>
</w:t>
            </w:r>
            <w:r>
              <w:rPr>
                <w:rFonts w:ascii="Times New Roman"/>
                <w:b w:val="false"/>
                <w:i w:val="false"/>
                <w:color w:val="000000"/>
                <w:sz w:val="20"/>
              </w:rPr>
              <w:t>Оператор _________________________ _________________________ Место для печати (за исключением лиц,  являющихся субъектами частного  предпринимательства)</w:t>
            </w:r>
          </w:p>
          <w:bookmarkEnd w:id="146"/>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Производитель ________________________ ________________________ Место для печати (за исключением лиц,  являющихся субъектами частного  предпринимательства)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2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155" w:id="147"/>
    <w:p>
      <w:pPr>
        <w:spacing w:after="0"/>
        <w:ind w:left="0"/>
        <w:jc w:val="left"/>
      </w:pPr>
      <w:r>
        <w:rPr>
          <w:rFonts w:ascii="Times New Roman"/>
          <w:b/>
          <w:i w:val="false"/>
          <w:color w:val="000000"/>
        </w:rPr>
        <w:t xml:space="preserve"> Типовой договор между производителями самоходной сельскохозяйственной техники, соответствующей экологическим требованиям, определенным техническими регламентами, и оператором расширенных обязательств производителей (импортеров)</w:t>
      </w:r>
    </w:p>
    <w:bookmarkEnd w:id="147"/>
    <w:bookmarkStart w:name="z156" w:id="148"/>
    <w:p>
      <w:pPr>
        <w:spacing w:after="0"/>
        <w:ind w:left="0"/>
        <w:jc w:val="both"/>
      </w:pPr>
      <w:r>
        <w:rPr>
          <w:rFonts w:ascii="Times New Roman"/>
          <w:b w:val="false"/>
          <w:i w:val="false"/>
          <w:color w:val="000000"/>
          <w:sz w:val="28"/>
        </w:rPr>
        <w:t>
      Город ________ "___" __________20__ года</w:t>
      </w:r>
    </w:p>
    <w:bookmarkEnd w:id="148"/>
    <w:bookmarkStart w:name="z157" w:id="149"/>
    <w:p>
      <w:pPr>
        <w:spacing w:after="0"/>
        <w:ind w:left="0"/>
        <w:jc w:val="both"/>
      </w:pPr>
      <w:r>
        <w:rPr>
          <w:rFonts w:ascii="Times New Roman"/>
          <w:b w:val="false"/>
          <w:i w:val="false"/>
          <w:color w:val="000000"/>
          <w:sz w:val="28"/>
        </w:rPr>
        <w:t>
      Настоящий Договор заключен между оператором расширенных обязательств производителей (импортеров) действующего на основании Устава (далее – Оператор), в лице ______________, и ________________, в лице ______________, действующего на основании____________ (далее – производитель) именуемые в дальнейшем Стороны.</w:t>
      </w:r>
    </w:p>
    <w:bookmarkEnd w:id="149"/>
    <w:bookmarkStart w:name="z158" w:id="150"/>
    <w:p>
      <w:pPr>
        <w:spacing w:after="0"/>
        <w:ind w:left="0"/>
        <w:jc w:val="both"/>
      </w:pPr>
      <w:r>
        <w:rPr>
          <w:rFonts w:ascii="Times New Roman"/>
          <w:b w:val="false"/>
          <w:i w:val="false"/>
          <w:color w:val="000000"/>
          <w:sz w:val="28"/>
        </w:rPr>
        <w:t>
      Принимая во внимание, что:</w:t>
      </w:r>
    </w:p>
    <w:bookmarkEnd w:id="150"/>
    <w:bookmarkStart w:name="z159" w:id="151"/>
    <w:p>
      <w:pPr>
        <w:spacing w:after="0"/>
        <w:ind w:left="0"/>
        <w:jc w:val="both"/>
      </w:pPr>
      <w:r>
        <w:rPr>
          <w:rFonts w:ascii="Times New Roman"/>
          <w:b w:val="false"/>
          <w:i w:val="false"/>
          <w:color w:val="000000"/>
          <w:sz w:val="28"/>
        </w:rPr>
        <w:t>
      Стороны договорились о том, что Договор будет регулировать их взаимные права и обязанности при реализации его условий.</w:t>
      </w:r>
    </w:p>
    <w:bookmarkEnd w:id="151"/>
    <w:bookmarkStart w:name="z160" w:id="152"/>
    <w:p>
      <w:pPr>
        <w:spacing w:after="0"/>
        <w:ind w:left="0"/>
        <w:jc w:val="both"/>
      </w:pPr>
      <w:r>
        <w:rPr>
          <w:rFonts w:ascii="Times New Roman"/>
          <w:b w:val="false"/>
          <w:i w:val="false"/>
          <w:color w:val="000000"/>
          <w:sz w:val="28"/>
        </w:rPr>
        <w:t>
      Стороны заключили настоящий Договор о нижеследующем.</w:t>
      </w:r>
    </w:p>
    <w:bookmarkEnd w:id="152"/>
    <w:bookmarkStart w:name="z161" w:id="153"/>
    <w:p>
      <w:pPr>
        <w:spacing w:after="0"/>
        <w:ind w:left="0"/>
        <w:jc w:val="left"/>
      </w:pPr>
      <w:r>
        <w:rPr>
          <w:rFonts w:ascii="Times New Roman"/>
          <w:b/>
          <w:i w:val="false"/>
          <w:color w:val="000000"/>
        </w:rPr>
        <w:t xml:space="preserve"> Глава 1. Предмет Договора</w:t>
      </w:r>
    </w:p>
    <w:bookmarkEnd w:id="153"/>
    <w:bookmarkStart w:name="z162" w:id="154"/>
    <w:p>
      <w:pPr>
        <w:spacing w:after="0"/>
        <w:ind w:left="0"/>
        <w:jc w:val="both"/>
      </w:pPr>
      <w:r>
        <w:rPr>
          <w:rFonts w:ascii="Times New Roman"/>
          <w:b w:val="false"/>
          <w:i w:val="false"/>
          <w:color w:val="000000"/>
          <w:sz w:val="28"/>
        </w:rPr>
        <w:t xml:space="preserve">
      1. Предметом настоящего Договора является взаимодействие Сторон по установлению и реализации взаимных обязательств при производстве самоходной сельскохозяйственной техники ______________________ (указывается наименование) товарной(ых) позиции(й) ______________________________ единой Товарной номенклатуры внешнеэкономической деятельности Евразийского экономического союза утвержденной </w:t>
      </w:r>
      <w:r>
        <w:rPr>
          <w:rFonts w:ascii="Times New Roman"/>
          <w:b w:val="false"/>
          <w:i w:val="false"/>
          <w:color w:val="000000"/>
          <w:sz w:val="28"/>
        </w:rPr>
        <w:t>Решением</w:t>
      </w:r>
      <w:r>
        <w:rPr>
          <w:rFonts w:ascii="Times New Roman"/>
          <w:b w:val="false"/>
          <w:i w:val="false"/>
          <w:color w:val="000000"/>
          <w:sz w:val="28"/>
        </w:rPr>
        <w:t xml:space="preserve"> Совета Евразийской экономической комиссии от 16 июля 2012 года № 54 "Об утверждении единой Товарной номенклатуры внешнеэкономической деятельности Евразийского экономического союза и Единого таможенного тарифа Евразийского экономического союза" (далее – ТН ВЭД ЕАЭС), направленное на развитие отечественного производства самоходной сельскохозяйственной техники, соответствующей экологическим требованиям, определенным техническими регламентами.</w:t>
      </w:r>
    </w:p>
    <w:bookmarkEnd w:id="154"/>
    <w:bookmarkStart w:name="z163" w:id="155"/>
    <w:p>
      <w:pPr>
        <w:spacing w:after="0"/>
        <w:ind w:left="0"/>
        <w:jc w:val="both"/>
      </w:pPr>
      <w:r>
        <w:rPr>
          <w:rFonts w:ascii="Times New Roman"/>
          <w:b w:val="false"/>
          <w:i w:val="false"/>
          <w:color w:val="000000"/>
          <w:sz w:val="28"/>
        </w:rPr>
        <w:t>
      Под производством самоходной сельскохозяйственной техники, соответствующей экологическим требованиям, определенным техническими регламентами, понимается система серийного производства самоходной сельскохозяйственной техники, соответствующей экологическим требованиям, определенным техническими регламентами.</w:t>
      </w:r>
    </w:p>
    <w:bookmarkEnd w:id="155"/>
    <w:bookmarkStart w:name="z164" w:id="156"/>
    <w:p>
      <w:pPr>
        <w:spacing w:after="0"/>
        <w:ind w:left="0"/>
        <w:jc w:val="left"/>
      </w:pPr>
      <w:r>
        <w:rPr>
          <w:rFonts w:ascii="Times New Roman"/>
          <w:b/>
          <w:i w:val="false"/>
          <w:color w:val="000000"/>
        </w:rPr>
        <w:t xml:space="preserve"> Глава 2. Права и обязанности Сторон</w:t>
      </w:r>
    </w:p>
    <w:bookmarkEnd w:id="156"/>
    <w:bookmarkStart w:name="z165" w:id="157"/>
    <w:p>
      <w:pPr>
        <w:spacing w:after="0"/>
        <w:ind w:left="0"/>
        <w:jc w:val="both"/>
      </w:pPr>
      <w:r>
        <w:rPr>
          <w:rFonts w:ascii="Times New Roman"/>
          <w:b w:val="false"/>
          <w:i w:val="false"/>
          <w:color w:val="000000"/>
          <w:sz w:val="28"/>
        </w:rPr>
        <w:t>
      2.1. Производитель имеет право требовать консультации с Оператором для решения спорных вопросов, связанных с заключением и исполнением Договора.</w:t>
      </w:r>
    </w:p>
    <w:bookmarkEnd w:id="157"/>
    <w:bookmarkStart w:name="z166" w:id="158"/>
    <w:p>
      <w:pPr>
        <w:spacing w:after="0"/>
        <w:ind w:left="0"/>
        <w:jc w:val="both"/>
      </w:pPr>
      <w:r>
        <w:rPr>
          <w:rFonts w:ascii="Times New Roman"/>
          <w:b w:val="false"/>
          <w:i w:val="false"/>
          <w:color w:val="000000"/>
          <w:sz w:val="28"/>
        </w:rPr>
        <w:t>
      2.2. Производитель обязуется:</w:t>
      </w:r>
    </w:p>
    <w:bookmarkEnd w:id="158"/>
    <w:bookmarkStart w:name="z167" w:id="159"/>
    <w:p>
      <w:pPr>
        <w:spacing w:after="0"/>
        <w:ind w:left="0"/>
        <w:jc w:val="both"/>
      </w:pPr>
      <w:r>
        <w:rPr>
          <w:rFonts w:ascii="Times New Roman"/>
          <w:b w:val="false"/>
          <w:i w:val="false"/>
          <w:color w:val="000000"/>
          <w:sz w:val="28"/>
        </w:rPr>
        <w:t>
      2.2.1. обеспечить производство самоходной сельскохозяйственной техники, соответствующей экологическим требованиям, определенным техническими регламентами.</w:t>
      </w:r>
    </w:p>
    <w:bookmarkEnd w:id="159"/>
    <w:bookmarkStart w:name="z168" w:id="160"/>
    <w:p>
      <w:pPr>
        <w:spacing w:after="0"/>
        <w:ind w:left="0"/>
        <w:jc w:val="both"/>
      </w:pPr>
      <w:r>
        <w:rPr>
          <w:rFonts w:ascii="Times New Roman"/>
          <w:b w:val="false"/>
          <w:i w:val="false"/>
          <w:color w:val="000000"/>
          <w:sz w:val="28"/>
        </w:rPr>
        <w:t>
      2.2.2. предоставить Оператору заявление о предоставлении финансирования и документы в соответствии с пунктом 12 или 20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160"/>
    <w:bookmarkStart w:name="z169" w:id="161"/>
    <w:p>
      <w:pPr>
        <w:spacing w:after="0"/>
        <w:ind w:left="0"/>
        <w:jc w:val="both"/>
      </w:pPr>
      <w:r>
        <w:rPr>
          <w:rFonts w:ascii="Times New Roman"/>
          <w:b w:val="false"/>
          <w:i w:val="false"/>
          <w:color w:val="000000"/>
          <w:sz w:val="28"/>
        </w:rPr>
        <w:t>
      2.2.3. производить возврат излишне уплаченных Оператором сумм и, в случае установления фактов нарушения требований к производителям самоходной сельскохозяйственной техники, а также при предоставлении производителем недостоверных, либо сфальсифицированных сведений и данных, возврат денежных средств Оператору в течение десяти рабочих дней с момента получения производителем соответствующего уведомления от Оператора, к которому прилагаются подтверждающие документы.</w:t>
      </w:r>
    </w:p>
    <w:bookmarkEnd w:id="161"/>
    <w:bookmarkStart w:name="z170" w:id="162"/>
    <w:p>
      <w:pPr>
        <w:spacing w:after="0"/>
        <w:ind w:left="0"/>
        <w:jc w:val="both"/>
      </w:pPr>
      <w:r>
        <w:rPr>
          <w:rFonts w:ascii="Times New Roman"/>
          <w:b w:val="false"/>
          <w:i w:val="false"/>
          <w:color w:val="000000"/>
          <w:sz w:val="28"/>
        </w:rPr>
        <w:t>
      2.3. Оператор имеет право требовать консультации с Производителем для решения спорных вопросов, связанных с заключением и исполнением Договора.</w:t>
      </w:r>
    </w:p>
    <w:bookmarkEnd w:id="162"/>
    <w:bookmarkStart w:name="z171" w:id="163"/>
    <w:p>
      <w:pPr>
        <w:spacing w:after="0"/>
        <w:ind w:left="0"/>
        <w:jc w:val="both"/>
      </w:pPr>
      <w:r>
        <w:rPr>
          <w:rFonts w:ascii="Times New Roman"/>
          <w:b w:val="false"/>
          <w:i w:val="false"/>
          <w:color w:val="000000"/>
          <w:sz w:val="28"/>
        </w:rPr>
        <w:t>
      2.4. Оператор обязуется:</w:t>
      </w:r>
    </w:p>
    <w:bookmarkEnd w:id="163"/>
    <w:bookmarkStart w:name="z172" w:id="164"/>
    <w:p>
      <w:pPr>
        <w:spacing w:after="0"/>
        <w:ind w:left="0"/>
        <w:jc w:val="both"/>
      </w:pPr>
      <w:r>
        <w:rPr>
          <w:rFonts w:ascii="Times New Roman"/>
          <w:b w:val="false"/>
          <w:i w:val="false"/>
          <w:color w:val="000000"/>
          <w:sz w:val="28"/>
        </w:rPr>
        <w:t>
      2.4.1. проверять предоставленные документы в течение пяти рабочих дней со дня поступления заявления о предоставлении финансирования и в случае принятия положительного решения в течение трех рабочих дней предоставляет производителю финансирование;</w:t>
      </w:r>
    </w:p>
    <w:bookmarkEnd w:id="164"/>
    <w:bookmarkStart w:name="z173" w:id="165"/>
    <w:p>
      <w:pPr>
        <w:spacing w:after="0"/>
        <w:ind w:left="0"/>
        <w:jc w:val="both"/>
      </w:pPr>
      <w:r>
        <w:rPr>
          <w:rFonts w:ascii="Times New Roman"/>
          <w:b w:val="false"/>
          <w:i w:val="false"/>
          <w:color w:val="000000"/>
          <w:sz w:val="28"/>
        </w:rPr>
        <w:t>
      2.4.2. в случае принятия решения об отказе в предоставлении финансирования в течение трех рабочих дней со дня принятия решения в письменном виде уведомлять производителя с указанием основания отказа;</w:t>
      </w:r>
    </w:p>
    <w:bookmarkEnd w:id="165"/>
    <w:bookmarkStart w:name="z174" w:id="166"/>
    <w:p>
      <w:pPr>
        <w:spacing w:after="0"/>
        <w:ind w:left="0"/>
        <w:jc w:val="both"/>
      </w:pPr>
      <w:r>
        <w:rPr>
          <w:rFonts w:ascii="Times New Roman"/>
          <w:b w:val="false"/>
          <w:i w:val="false"/>
          <w:color w:val="000000"/>
          <w:sz w:val="28"/>
        </w:rPr>
        <w:t>
      2.4.3. в течение трех рабочих дней со дня обнаружения фактов нарушения требований к производителям самоходной сельскохозяйственной техники, а также при предоставлении производителем недостоверных, либо сфальсифицированных сведений и данных, извещать производителя о необходимости возврата перечисленных денежных средств.</w:t>
      </w:r>
    </w:p>
    <w:bookmarkEnd w:id="166"/>
    <w:bookmarkStart w:name="z175" w:id="167"/>
    <w:p>
      <w:pPr>
        <w:spacing w:after="0"/>
        <w:ind w:left="0"/>
        <w:jc w:val="left"/>
      </w:pPr>
      <w:r>
        <w:rPr>
          <w:rFonts w:ascii="Times New Roman"/>
          <w:b/>
          <w:i w:val="false"/>
          <w:color w:val="000000"/>
        </w:rPr>
        <w:t xml:space="preserve"> Глава 3. Ответственность Сторон</w:t>
      </w:r>
    </w:p>
    <w:bookmarkEnd w:id="167"/>
    <w:bookmarkStart w:name="z176" w:id="168"/>
    <w:p>
      <w:pPr>
        <w:spacing w:after="0"/>
        <w:ind w:left="0"/>
        <w:jc w:val="both"/>
      </w:pPr>
      <w:r>
        <w:rPr>
          <w:rFonts w:ascii="Times New Roman"/>
          <w:b w:val="false"/>
          <w:i w:val="false"/>
          <w:color w:val="000000"/>
          <w:sz w:val="28"/>
        </w:rPr>
        <w:t>
      3.1. В случае неисполнения или ненадлежащего исполнения производителем положений Договора Оператор направляет производителю уведомление о приостановлении Договора и об устранении в течение месячного срока нарушения в письменной форме с указанием выявленных нарушений.</w:t>
      </w:r>
    </w:p>
    <w:bookmarkEnd w:id="168"/>
    <w:bookmarkStart w:name="z177" w:id="169"/>
    <w:p>
      <w:pPr>
        <w:spacing w:after="0"/>
        <w:ind w:left="0"/>
        <w:jc w:val="both"/>
      </w:pPr>
      <w:r>
        <w:rPr>
          <w:rFonts w:ascii="Times New Roman"/>
          <w:b w:val="false"/>
          <w:i w:val="false"/>
          <w:color w:val="000000"/>
          <w:sz w:val="28"/>
        </w:rPr>
        <w:t>
      Не устранение или ненадлежащее устранение выявленных нарушений является основанием для расторжения Договора в порядке, предусмотренном гражданским законодательством Республики Казахстан.</w:t>
      </w:r>
    </w:p>
    <w:bookmarkEnd w:id="169"/>
    <w:bookmarkStart w:name="z178" w:id="170"/>
    <w:p>
      <w:pPr>
        <w:spacing w:after="0"/>
        <w:ind w:left="0"/>
        <w:jc w:val="both"/>
      </w:pPr>
      <w:r>
        <w:rPr>
          <w:rFonts w:ascii="Times New Roman"/>
          <w:b w:val="false"/>
          <w:i w:val="false"/>
          <w:color w:val="000000"/>
          <w:sz w:val="28"/>
        </w:rPr>
        <w:t>
      3.2. В случае невозвращения производителем денежной выплаты, их возврат осуществляется в судебном порядке.</w:t>
      </w:r>
    </w:p>
    <w:bookmarkEnd w:id="170"/>
    <w:bookmarkStart w:name="z179" w:id="171"/>
    <w:p>
      <w:pPr>
        <w:spacing w:after="0"/>
        <w:ind w:left="0"/>
        <w:jc w:val="both"/>
      </w:pPr>
      <w:r>
        <w:rPr>
          <w:rFonts w:ascii="Times New Roman"/>
          <w:b w:val="false"/>
          <w:i w:val="false"/>
          <w:color w:val="000000"/>
          <w:sz w:val="28"/>
        </w:rPr>
        <w:t>
      3.3. Ответственность за достоверность предоставляемой производителем информации в целях получения финансирования несет производитель.</w:t>
      </w:r>
    </w:p>
    <w:bookmarkEnd w:id="171"/>
    <w:bookmarkStart w:name="z180" w:id="172"/>
    <w:p>
      <w:pPr>
        <w:spacing w:after="0"/>
        <w:ind w:left="0"/>
        <w:jc w:val="both"/>
      </w:pPr>
      <w:r>
        <w:rPr>
          <w:rFonts w:ascii="Times New Roman"/>
          <w:b w:val="false"/>
          <w:i w:val="false"/>
          <w:color w:val="000000"/>
          <w:sz w:val="28"/>
        </w:rPr>
        <w:t>
      3.4. За неисполнение или ненадлежащее исполнение других обязательств и гарантий Стороны несут ответственность в соответствии с действующим законодательством Республики Казахстан.</w:t>
      </w:r>
    </w:p>
    <w:bookmarkEnd w:id="172"/>
    <w:bookmarkStart w:name="z181" w:id="173"/>
    <w:p>
      <w:pPr>
        <w:spacing w:after="0"/>
        <w:ind w:left="0"/>
        <w:jc w:val="left"/>
      </w:pPr>
      <w:r>
        <w:rPr>
          <w:rFonts w:ascii="Times New Roman"/>
          <w:b/>
          <w:i w:val="false"/>
          <w:color w:val="000000"/>
        </w:rPr>
        <w:t xml:space="preserve"> Глава 4. Форс-мажор</w:t>
      </w:r>
    </w:p>
    <w:bookmarkEnd w:id="173"/>
    <w:bookmarkStart w:name="z182" w:id="174"/>
    <w:p>
      <w:pPr>
        <w:spacing w:after="0"/>
        <w:ind w:left="0"/>
        <w:jc w:val="both"/>
      </w:pPr>
      <w:r>
        <w:rPr>
          <w:rFonts w:ascii="Times New Roman"/>
          <w:b w:val="false"/>
          <w:i w:val="false"/>
          <w:color w:val="000000"/>
          <w:sz w:val="28"/>
        </w:rPr>
        <w:t xml:space="preserve">
      4.1. Ни одна из Сторон не несет ответственности за невыполнение каких-либо обязательств по Договору, если такое невыполнение или задержка при выполнении вызваны обстоятельствами непреодолимой силы (форс-мажор). </w:t>
      </w:r>
    </w:p>
    <w:bookmarkEnd w:id="174"/>
    <w:bookmarkStart w:name="z183" w:id="175"/>
    <w:p>
      <w:pPr>
        <w:spacing w:after="0"/>
        <w:ind w:left="0"/>
        <w:jc w:val="both"/>
      </w:pPr>
      <w:r>
        <w:rPr>
          <w:rFonts w:ascii="Times New Roman"/>
          <w:b w:val="false"/>
          <w:i w:val="false"/>
          <w:color w:val="000000"/>
          <w:sz w:val="28"/>
        </w:rPr>
        <w:t>
      4.2. К форс-мажору относятся обстоятельства непреодолимой силы, то есть чрезвычайные и непредотвратимые при данных условиях обстоятельства (стихийные явления, военные действия, чрезвычайное положение и т.п.).</w:t>
      </w:r>
    </w:p>
    <w:bookmarkEnd w:id="175"/>
    <w:bookmarkStart w:name="z184" w:id="176"/>
    <w:p>
      <w:pPr>
        <w:spacing w:after="0"/>
        <w:ind w:left="0"/>
        <w:jc w:val="both"/>
      </w:pPr>
      <w:r>
        <w:rPr>
          <w:rFonts w:ascii="Times New Roman"/>
          <w:b w:val="false"/>
          <w:i w:val="false"/>
          <w:color w:val="000000"/>
          <w:sz w:val="28"/>
        </w:rPr>
        <w:t>
      4.3. При полной или частичной приостановке работ по Договору, вызванной форс-мажорными обстоятельствами, продлеваются сроки реализации обязательств на срок действия форс-мажора.</w:t>
      </w:r>
    </w:p>
    <w:bookmarkEnd w:id="176"/>
    <w:bookmarkStart w:name="z185" w:id="177"/>
    <w:p>
      <w:pPr>
        <w:spacing w:after="0"/>
        <w:ind w:left="0"/>
        <w:jc w:val="both"/>
      </w:pPr>
      <w:r>
        <w:rPr>
          <w:rFonts w:ascii="Times New Roman"/>
          <w:b w:val="false"/>
          <w:i w:val="false"/>
          <w:color w:val="000000"/>
          <w:sz w:val="28"/>
        </w:rPr>
        <w:t>
      4.4. В случае возникновения форс-мажорных обстоятельств Сторона, пострадавшая от них, в течение пятнадцати рабочих дней со дня их возникновения уведомляет об этом другую Сторону путем вручения письменного извещения с указанием даты начала события и описанием форс-мажорных обстоятельств.</w:t>
      </w:r>
    </w:p>
    <w:bookmarkEnd w:id="177"/>
    <w:bookmarkStart w:name="z186" w:id="178"/>
    <w:p>
      <w:pPr>
        <w:spacing w:after="0"/>
        <w:ind w:left="0"/>
        <w:jc w:val="both"/>
      </w:pPr>
      <w:r>
        <w:rPr>
          <w:rFonts w:ascii="Times New Roman"/>
          <w:b w:val="false"/>
          <w:i w:val="false"/>
          <w:color w:val="000000"/>
          <w:sz w:val="28"/>
        </w:rPr>
        <w:t>
      4.5. При возникновении форс-мажорных обстоятельств Стороны незамедлительно проводят переговоры для поиска решения сложившейся ситуации и используют все средства для сведения к минимуму последствий таких обстоятельств.</w:t>
      </w:r>
    </w:p>
    <w:bookmarkEnd w:id="178"/>
    <w:bookmarkStart w:name="z187" w:id="179"/>
    <w:p>
      <w:pPr>
        <w:spacing w:after="0"/>
        <w:ind w:left="0"/>
        <w:jc w:val="left"/>
      </w:pPr>
      <w:r>
        <w:rPr>
          <w:rFonts w:ascii="Times New Roman"/>
          <w:b/>
          <w:i w:val="false"/>
          <w:color w:val="000000"/>
        </w:rPr>
        <w:t xml:space="preserve"> Глава 5. Конфиденциальность</w:t>
      </w:r>
    </w:p>
    <w:bookmarkEnd w:id="179"/>
    <w:bookmarkStart w:name="z188" w:id="180"/>
    <w:p>
      <w:pPr>
        <w:spacing w:after="0"/>
        <w:ind w:left="0"/>
        <w:jc w:val="both"/>
      </w:pPr>
      <w:r>
        <w:rPr>
          <w:rFonts w:ascii="Times New Roman"/>
          <w:b w:val="false"/>
          <w:i w:val="false"/>
          <w:color w:val="000000"/>
          <w:sz w:val="28"/>
        </w:rPr>
        <w:t>
      5.1. Стороны в соответствии с законодательством Республики Казахстан соблюдают условия конфиденциальности по всем документам, информации и отчетам, относящимся к работе по реализации настоящего Договора в течение срока его действия.</w:t>
      </w:r>
    </w:p>
    <w:bookmarkEnd w:id="180"/>
    <w:bookmarkStart w:name="z189" w:id="181"/>
    <w:p>
      <w:pPr>
        <w:spacing w:after="0"/>
        <w:ind w:left="0"/>
        <w:jc w:val="both"/>
      </w:pPr>
      <w:r>
        <w:rPr>
          <w:rFonts w:ascii="Times New Roman"/>
          <w:b w:val="false"/>
          <w:i w:val="false"/>
          <w:color w:val="000000"/>
          <w:sz w:val="28"/>
        </w:rPr>
        <w:t>
      5.2. Ни одна из Сторон без получения письменного согласия другой Стороны, не вправе раскрывать информацию, касающуюся содержания Договора, или иную информацию, считаемую конфиденциальной и связанную с реализацией положений настоящего Договора, кроме случаев:</w:t>
      </w:r>
    </w:p>
    <w:bookmarkEnd w:id="181"/>
    <w:bookmarkStart w:name="z190" w:id="182"/>
    <w:p>
      <w:pPr>
        <w:spacing w:after="0"/>
        <w:ind w:left="0"/>
        <w:jc w:val="both"/>
      </w:pPr>
      <w:r>
        <w:rPr>
          <w:rFonts w:ascii="Times New Roman"/>
          <w:b w:val="false"/>
          <w:i w:val="false"/>
          <w:color w:val="000000"/>
          <w:sz w:val="28"/>
        </w:rPr>
        <w:t>
      1) когда информация используется в ходе судебного разбирательства;</w:t>
      </w:r>
    </w:p>
    <w:bookmarkEnd w:id="182"/>
    <w:bookmarkStart w:name="z191" w:id="183"/>
    <w:p>
      <w:pPr>
        <w:spacing w:after="0"/>
        <w:ind w:left="0"/>
        <w:jc w:val="both"/>
      </w:pPr>
      <w:r>
        <w:rPr>
          <w:rFonts w:ascii="Times New Roman"/>
          <w:b w:val="false"/>
          <w:i w:val="false"/>
          <w:color w:val="000000"/>
          <w:sz w:val="28"/>
        </w:rPr>
        <w:t>
      2) когда информация предоставляется третьим лицам, оказывающим услуги одной из Сторон по Договору, при условии, что такое третье лицо берет на себя обязательство соблюдения условий конфиденциальности такой информации и использования ее только в установленных Сторонами целях и на определенный Сторонами срок;</w:t>
      </w:r>
    </w:p>
    <w:bookmarkEnd w:id="183"/>
    <w:bookmarkStart w:name="z192" w:id="184"/>
    <w:p>
      <w:pPr>
        <w:spacing w:after="0"/>
        <w:ind w:left="0"/>
        <w:jc w:val="both"/>
      </w:pPr>
      <w:r>
        <w:rPr>
          <w:rFonts w:ascii="Times New Roman"/>
          <w:b w:val="false"/>
          <w:i w:val="false"/>
          <w:color w:val="000000"/>
          <w:sz w:val="28"/>
        </w:rPr>
        <w:t>
      3) когда информация предоставляется банку или иной финансовой организации, у которой Сторона по Договору получает финансовые средства, при условии, что такой банк или финансовая организация берет на себя обязательство соблюдения условий конфиденциальности такой информации;</w:t>
      </w:r>
    </w:p>
    <w:bookmarkEnd w:id="184"/>
    <w:bookmarkStart w:name="z193" w:id="185"/>
    <w:p>
      <w:pPr>
        <w:spacing w:after="0"/>
        <w:ind w:left="0"/>
        <w:jc w:val="both"/>
      </w:pPr>
      <w:r>
        <w:rPr>
          <w:rFonts w:ascii="Times New Roman"/>
          <w:b w:val="false"/>
          <w:i w:val="false"/>
          <w:color w:val="000000"/>
          <w:sz w:val="28"/>
        </w:rPr>
        <w:t>
      4) когда информация предоставляется налоговым или иным уполномоченным государственным органам Республики Казахстан, которые имеют доступ к любой информации, в том числе являющейся банковской тайной, относящейся к любым банковским счетам производителя, в том числе открытым в иностранных банках за пределами Республики Казахстан;</w:t>
      </w:r>
    </w:p>
    <w:bookmarkEnd w:id="185"/>
    <w:bookmarkStart w:name="z194" w:id="186"/>
    <w:p>
      <w:pPr>
        <w:spacing w:after="0"/>
        <w:ind w:left="0"/>
        <w:jc w:val="both"/>
      </w:pPr>
      <w:r>
        <w:rPr>
          <w:rFonts w:ascii="Times New Roman"/>
          <w:b w:val="false"/>
          <w:i w:val="false"/>
          <w:color w:val="000000"/>
          <w:sz w:val="28"/>
        </w:rPr>
        <w:t>
      5) опубликования данных об объемах стимулирования производителей.</w:t>
      </w:r>
    </w:p>
    <w:bookmarkEnd w:id="186"/>
    <w:bookmarkStart w:name="z195" w:id="187"/>
    <w:p>
      <w:pPr>
        <w:spacing w:after="0"/>
        <w:ind w:left="0"/>
        <w:jc w:val="left"/>
      </w:pPr>
      <w:r>
        <w:rPr>
          <w:rFonts w:ascii="Times New Roman"/>
          <w:b/>
          <w:i w:val="false"/>
          <w:color w:val="000000"/>
        </w:rPr>
        <w:t xml:space="preserve"> Глава 6. Урегулирование споров</w:t>
      </w:r>
    </w:p>
    <w:bookmarkEnd w:id="187"/>
    <w:bookmarkStart w:name="z196" w:id="188"/>
    <w:p>
      <w:pPr>
        <w:spacing w:after="0"/>
        <w:ind w:left="0"/>
        <w:jc w:val="both"/>
      </w:pPr>
      <w:r>
        <w:rPr>
          <w:rFonts w:ascii="Times New Roman"/>
          <w:b w:val="false"/>
          <w:i w:val="false"/>
          <w:color w:val="000000"/>
          <w:sz w:val="28"/>
        </w:rPr>
        <w:t>
      6.1. Любой спор между Сторонами относительно толкования или применения настоящего Договора разрешается путем консультаций и переговоров.</w:t>
      </w:r>
    </w:p>
    <w:bookmarkEnd w:id="188"/>
    <w:bookmarkStart w:name="z197" w:id="189"/>
    <w:p>
      <w:pPr>
        <w:spacing w:after="0"/>
        <w:ind w:left="0"/>
        <w:jc w:val="both"/>
      </w:pPr>
      <w:r>
        <w:rPr>
          <w:rFonts w:ascii="Times New Roman"/>
          <w:b w:val="false"/>
          <w:i w:val="false"/>
          <w:color w:val="000000"/>
          <w:sz w:val="28"/>
        </w:rPr>
        <w:t>
      6.2. Неурегулированные споры разрешаются в судебном порядке в соответствии с законодательством Республики Казахстан.</w:t>
      </w:r>
    </w:p>
    <w:bookmarkEnd w:id="189"/>
    <w:bookmarkStart w:name="z198" w:id="190"/>
    <w:p>
      <w:pPr>
        <w:spacing w:after="0"/>
        <w:ind w:left="0"/>
        <w:jc w:val="left"/>
      </w:pPr>
      <w:r>
        <w:rPr>
          <w:rFonts w:ascii="Times New Roman"/>
          <w:b/>
          <w:i w:val="false"/>
          <w:color w:val="000000"/>
        </w:rPr>
        <w:t xml:space="preserve"> Глава 7. Заключительные положения, вступление в силу и прекращение действия Договора</w:t>
      </w:r>
    </w:p>
    <w:bookmarkEnd w:id="190"/>
    <w:bookmarkStart w:name="z199" w:id="191"/>
    <w:p>
      <w:pPr>
        <w:spacing w:after="0"/>
        <w:ind w:left="0"/>
        <w:jc w:val="both"/>
      </w:pPr>
      <w:r>
        <w:rPr>
          <w:rFonts w:ascii="Times New Roman"/>
          <w:b w:val="false"/>
          <w:i w:val="false"/>
          <w:color w:val="000000"/>
          <w:sz w:val="28"/>
        </w:rPr>
        <w:t>
      7.1. Настоящий Договор действует до года и автоматически продлевается в случае добросовестного исполнения Сторонами условий договора.</w:t>
      </w:r>
    </w:p>
    <w:bookmarkEnd w:id="191"/>
    <w:bookmarkStart w:name="z200" w:id="192"/>
    <w:p>
      <w:pPr>
        <w:spacing w:after="0"/>
        <w:ind w:left="0"/>
        <w:jc w:val="both"/>
      </w:pPr>
      <w:r>
        <w:rPr>
          <w:rFonts w:ascii="Times New Roman"/>
          <w:b w:val="false"/>
          <w:i w:val="false"/>
          <w:color w:val="000000"/>
          <w:sz w:val="28"/>
        </w:rPr>
        <w:t>
      7.2. Настоящий Договор интерпретируется и регулируется в соответствии с действующим законодательством Республики Казахстан.</w:t>
      </w:r>
    </w:p>
    <w:bookmarkEnd w:id="192"/>
    <w:bookmarkStart w:name="z201" w:id="193"/>
    <w:p>
      <w:pPr>
        <w:spacing w:after="0"/>
        <w:ind w:left="0"/>
        <w:jc w:val="both"/>
      </w:pPr>
      <w:r>
        <w:rPr>
          <w:rFonts w:ascii="Times New Roman"/>
          <w:b w:val="false"/>
          <w:i w:val="false"/>
          <w:color w:val="000000"/>
          <w:sz w:val="28"/>
        </w:rPr>
        <w:t xml:space="preserve">
      7.3. Совершено "___" ___________ 20__ года в двух экземплярах, каждый на казахском и русском языках, имеющих одинаковую юридическую силу, по 1 (одному) экземпляру для каждой из Сторон. </w:t>
      </w:r>
    </w:p>
    <w:bookmarkEnd w:id="193"/>
    <w:bookmarkStart w:name="z202" w:id="194"/>
    <w:p>
      <w:pPr>
        <w:spacing w:after="0"/>
        <w:ind w:left="0"/>
        <w:jc w:val="left"/>
      </w:pPr>
      <w:r>
        <w:rPr>
          <w:rFonts w:ascii="Times New Roman"/>
          <w:b/>
          <w:i w:val="false"/>
          <w:color w:val="000000"/>
        </w:rPr>
        <w:t xml:space="preserve"> Глава 8. Реквизиты Сторон</w:t>
      </w:r>
    </w:p>
    <w:bookmarkEnd w:id="19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57"/>
        <w:gridCol w:w="6043"/>
      </w:tblGrid>
      <w:tr>
        <w:trPr>
          <w:trHeight w:val="30" w:hRule="atLeast"/>
        </w:trPr>
        <w:tc>
          <w:tcPr>
            <w:tcW w:w="62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03" w:id="195"/>
          <w:p>
            <w:pPr>
              <w:spacing w:after="20"/>
              <w:ind w:left="20"/>
              <w:jc w:val="both"/>
            </w:pPr>
            <w:r>
              <w:rPr>
                <w:rFonts w:ascii="Times New Roman"/>
                <w:b w:val="false"/>
                <w:i w:val="false"/>
                <w:color w:val="000000"/>
                <w:sz w:val="20"/>
              </w:rPr>
              <w:t>
</w:t>
            </w:r>
            <w:r>
              <w:rPr>
                <w:rFonts w:ascii="Times New Roman"/>
                <w:b w:val="false"/>
                <w:i w:val="false"/>
                <w:color w:val="000000"/>
                <w:sz w:val="20"/>
              </w:rPr>
              <w:t>Оператор _________________________ _________________________ Место для печати (за исключением лиц, являющихся субъектами частного предпринимательства)</w:t>
            </w:r>
          </w:p>
          <w:bookmarkEnd w:id="195"/>
        </w:tc>
        <w:tc>
          <w:tcPr>
            <w:tcW w:w="60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Производитель ________________________ ________________________ Место для печати (за исключением лиц, являющихся субъектами частного предпринимательства)</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3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08" w:id="196"/>
    <w:p>
      <w:pPr>
        <w:spacing w:after="0"/>
        <w:ind w:left="0"/>
        <w:jc w:val="left"/>
      </w:pPr>
      <w:r>
        <w:rPr>
          <w:rFonts w:ascii="Times New Roman"/>
          <w:b/>
          <w:i w:val="false"/>
          <w:color w:val="000000"/>
        </w:rPr>
        <w:t xml:space="preserve"> Расчет финансирования части затрат на содержание рабочих мест</w:t>
      </w:r>
    </w:p>
    <w:bookmarkEnd w:id="196"/>
    <w:bookmarkStart w:name="z209" w:id="197"/>
    <w:p>
      <w:pPr>
        <w:spacing w:after="0"/>
        <w:ind w:left="0"/>
        <w:jc w:val="both"/>
      </w:pPr>
      <w:r>
        <w:rPr>
          <w:rFonts w:ascii="Times New Roman"/>
          <w:b w:val="false"/>
          <w:i w:val="false"/>
          <w:color w:val="000000"/>
          <w:sz w:val="28"/>
        </w:rPr>
        <w:t>
      Наименование организации _____________________________________</w:t>
      </w:r>
    </w:p>
    <w:bookmarkEnd w:id="197"/>
    <w:bookmarkStart w:name="z210" w:id="198"/>
    <w:p>
      <w:pPr>
        <w:spacing w:after="0"/>
        <w:ind w:left="0"/>
        <w:jc w:val="both"/>
      </w:pPr>
      <w:r>
        <w:rPr>
          <w:rFonts w:ascii="Times New Roman"/>
          <w:b w:val="false"/>
          <w:i w:val="false"/>
          <w:color w:val="000000"/>
          <w:sz w:val="28"/>
        </w:rPr>
        <w:t>
      Место нахождения ____________________________________________</w:t>
      </w:r>
    </w:p>
    <w:bookmarkEnd w:id="198"/>
    <w:bookmarkStart w:name="z211" w:id="199"/>
    <w:p>
      <w:pPr>
        <w:spacing w:after="0"/>
        <w:ind w:left="0"/>
        <w:jc w:val="both"/>
      </w:pPr>
      <w:r>
        <w:rPr>
          <w:rFonts w:ascii="Times New Roman"/>
          <w:b w:val="false"/>
          <w:i w:val="false"/>
          <w:color w:val="000000"/>
          <w:sz w:val="28"/>
        </w:rPr>
        <w:t>
      БИН (ИИН)_________ ОКЭД__________ Кбе__________ БИК_________</w:t>
      </w:r>
    </w:p>
    <w:bookmarkEnd w:id="199"/>
    <w:bookmarkStart w:name="z212" w:id="200"/>
    <w:p>
      <w:pPr>
        <w:spacing w:after="0"/>
        <w:ind w:left="0"/>
        <w:jc w:val="both"/>
      </w:pPr>
      <w:r>
        <w:rPr>
          <w:rFonts w:ascii="Times New Roman"/>
          <w:b w:val="false"/>
          <w:i w:val="false"/>
          <w:color w:val="000000"/>
          <w:sz w:val="28"/>
        </w:rPr>
        <w:t>
      Свидетельство о регистрации ___________________________________</w:t>
      </w:r>
    </w:p>
    <w:bookmarkEnd w:id="20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51"/>
        <w:gridCol w:w="2365"/>
        <w:gridCol w:w="1651"/>
        <w:gridCol w:w="3910"/>
        <w:gridCol w:w="2723"/>
      </w:tblGrid>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Фонд оплаты труда работников производителя (тенге)</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отчислений на страховые взносы по обязательному социальному страхованию (тенге)</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отчислений на социальный налог (тенге)</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отчислений на обязательное страхование работников от несчастных случаев при исполнении ими трудовых (служебных) обязанностей (тенге)</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понесенных затрат, подлежащих возмещению и выплате (тенге)</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 = (А+Б+В+Г)</w:t>
            </w:r>
          </w:p>
        </w:tc>
      </w:tr>
      <w:tr>
        <w:trPr>
          <w:trHeight w:val="30" w:hRule="atLeast"/>
        </w:trPr>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27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4" w:id="201"/>
    <w:p>
      <w:pPr>
        <w:spacing w:after="0"/>
        <w:ind w:left="0"/>
        <w:jc w:val="both"/>
      </w:pPr>
      <w:r>
        <w:rPr>
          <w:rFonts w:ascii="Times New Roman"/>
          <w:b w:val="false"/>
          <w:i w:val="false"/>
          <w:color w:val="000000"/>
          <w:sz w:val="28"/>
        </w:rPr>
        <w:t>
      Руководитель организации _____________________________________________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Главный бухгалтер ________________ 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 xml:space="preserve">"__" ________________ 20__ г. </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p>
    <w:bookmarkEnd w:id="20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4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37" w:id="202"/>
    <w:p>
      <w:pPr>
        <w:spacing w:after="0"/>
        <w:ind w:left="0"/>
        <w:jc w:val="left"/>
      </w:pPr>
      <w:r>
        <w:rPr>
          <w:rFonts w:ascii="Times New Roman"/>
          <w:b/>
          <w:i w:val="false"/>
          <w:color w:val="000000"/>
        </w:rPr>
        <w:t xml:space="preserve">              Расчет финансирования части затрат на использование энергоресурсов</w:t>
      </w:r>
    </w:p>
    <w:bookmarkEnd w:id="202"/>
    <w:bookmarkStart w:name="z238" w:id="203"/>
    <w:p>
      <w:pPr>
        <w:spacing w:after="0"/>
        <w:ind w:left="0"/>
        <w:jc w:val="both"/>
      </w:pPr>
      <w:r>
        <w:rPr>
          <w:rFonts w:ascii="Times New Roman"/>
          <w:b w:val="false"/>
          <w:i w:val="false"/>
          <w:color w:val="000000"/>
          <w:sz w:val="28"/>
        </w:rPr>
        <w:t>
      Наименование организации _____________________________________</w:t>
      </w:r>
      <w:r>
        <w:br/>
      </w:r>
      <w:r>
        <w:rPr>
          <w:rFonts w:ascii="Times New Roman"/>
          <w:b w:val="false"/>
          <w:i w:val="false"/>
          <w:color w:val="000000"/>
          <w:sz w:val="28"/>
        </w:rPr>
        <w:t>Место нахождения __________________________________________________</w:t>
      </w:r>
      <w:r>
        <w:br/>
      </w:r>
      <w:r>
        <w:rPr>
          <w:rFonts w:ascii="Times New Roman"/>
          <w:b w:val="false"/>
          <w:i w:val="false"/>
          <w:color w:val="000000"/>
          <w:sz w:val="28"/>
        </w:rPr>
        <w:t>БИН (ИИН)_________ ОКЭД__________ Кбе__________ БИК_____________</w:t>
      </w:r>
      <w:r>
        <w:br/>
      </w:r>
      <w:r>
        <w:rPr>
          <w:rFonts w:ascii="Times New Roman"/>
          <w:b w:val="false"/>
          <w:i w:val="false"/>
          <w:color w:val="000000"/>
          <w:sz w:val="28"/>
        </w:rPr>
        <w:t>Свидетельство о регистрации _________________________________________</w:t>
      </w:r>
      <w:r>
        <w:br/>
      </w:r>
      <w:r>
        <w:rPr>
          <w:rFonts w:ascii="Times New Roman"/>
          <w:b w:val="false"/>
          <w:i w:val="false"/>
          <w:color w:val="000000"/>
          <w:sz w:val="28"/>
        </w:rPr>
        <w:t xml:space="preserve">Затраты на оплату электрической и тепловой энергии (тенге) </w:t>
      </w:r>
    </w:p>
    <w:bookmarkEnd w:id="203"/>
    <w:bookmarkStart w:name="z239" w:id="204"/>
    <w:p>
      <w:pPr>
        <w:spacing w:after="0"/>
        <w:ind w:left="0"/>
        <w:jc w:val="both"/>
      </w:pPr>
      <w:r>
        <w:rPr>
          <w:rFonts w:ascii="Times New Roman"/>
          <w:b w:val="false"/>
          <w:i w:val="false"/>
          <w:color w:val="000000"/>
          <w:sz w:val="28"/>
        </w:rPr>
        <w:t xml:space="preserve">
      Размер финансирования к выплате: </w:t>
      </w:r>
    </w:p>
    <w:bookmarkEnd w:id="204"/>
    <w:bookmarkStart w:name="z240" w:id="205"/>
    <w:p>
      <w:pPr>
        <w:spacing w:after="0"/>
        <w:ind w:left="0"/>
        <w:jc w:val="both"/>
      </w:pPr>
      <w:r>
        <w:rPr>
          <w:rFonts w:ascii="Times New Roman"/>
          <w:b w:val="false"/>
          <w:i w:val="false"/>
          <w:color w:val="000000"/>
          <w:sz w:val="28"/>
        </w:rPr>
        <w:t>
      Руководитель организации __________________________________________</w:t>
      </w:r>
    </w:p>
    <w:bookmarkEnd w:id="205"/>
    <w:bookmarkStart w:name="z241" w:id="206"/>
    <w:p>
      <w:pPr>
        <w:spacing w:after="0"/>
        <w:ind w:left="0"/>
        <w:jc w:val="both"/>
      </w:pP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Главный бухгалтер ________________ 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 xml:space="preserve">"__" ________________ 20__ г. </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p>
    <w:bookmarkEnd w:id="20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5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44" w:id="207"/>
    <w:p>
      <w:pPr>
        <w:spacing w:after="0"/>
        <w:ind w:left="0"/>
        <w:jc w:val="left"/>
      </w:pPr>
      <w:r>
        <w:rPr>
          <w:rFonts w:ascii="Times New Roman"/>
          <w:b/>
          <w:i w:val="false"/>
          <w:color w:val="000000"/>
        </w:rPr>
        <w:t xml:space="preserve"> Расчет финансирования части затрат на осуществление научно-исследовательских и опытно-конструкторских работ</w:t>
      </w:r>
    </w:p>
    <w:bookmarkEnd w:id="207"/>
    <w:bookmarkStart w:name="z245" w:id="208"/>
    <w:p>
      <w:pPr>
        <w:spacing w:after="0"/>
        <w:ind w:left="0"/>
        <w:jc w:val="both"/>
      </w:pPr>
      <w:r>
        <w:rPr>
          <w:rFonts w:ascii="Times New Roman"/>
          <w:b w:val="false"/>
          <w:i w:val="false"/>
          <w:color w:val="000000"/>
          <w:sz w:val="28"/>
        </w:rPr>
        <w:t>
      Наименование организации _____________________________________</w:t>
      </w:r>
    </w:p>
    <w:bookmarkEnd w:id="208"/>
    <w:bookmarkStart w:name="z246" w:id="209"/>
    <w:p>
      <w:pPr>
        <w:spacing w:after="0"/>
        <w:ind w:left="0"/>
        <w:jc w:val="both"/>
      </w:pPr>
      <w:r>
        <w:rPr>
          <w:rFonts w:ascii="Times New Roman"/>
          <w:b w:val="false"/>
          <w:i w:val="false"/>
          <w:color w:val="000000"/>
          <w:sz w:val="28"/>
        </w:rPr>
        <w:t>
      Место нахождения ____________________________________________</w:t>
      </w:r>
    </w:p>
    <w:bookmarkEnd w:id="209"/>
    <w:bookmarkStart w:name="z247" w:id="210"/>
    <w:p>
      <w:pPr>
        <w:spacing w:after="0"/>
        <w:ind w:left="0"/>
        <w:jc w:val="both"/>
      </w:pPr>
      <w:r>
        <w:rPr>
          <w:rFonts w:ascii="Times New Roman"/>
          <w:b w:val="false"/>
          <w:i w:val="false"/>
          <w:color w:val="000000"/>
          <w:sz w:val="28"/>
        </w:rPr>
        <w:t>
      БИН (ИИН)_________ ОКЭД__________ Кбе__________ БИК_________</w:t>
      </w:r>
    </w:p>
    <w:bookmarkEnd w:id="210"/>
    <w:bookmarkStart w:name="z248" w:id="211"/>
    <w:p>
      <w:pPr>
        <w:spacing w:after="0"/>
        <w:ind w:left="0"/>
        <w:jc w:val="both"/>
      </w:pPr>
      <w:r>
        <w:rPr>
          <w:rFonts w:ascii="Times New Roman"/>
          <w:b w:val="false"/>
          <w:i w:val="false"/>
          <w:color w:val="000000"/>
          <w:sz w:val="28"/>
        </w:rPr>
        <w:t>
      Свидетельство о регистрации ___________________________________</w:t>
      </w:r>
    </w:p>
    <w:bookmarkEnd w:id="2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25"/>
        <w:gridCol w:w="2644"/>
        <w:gridCol w:w="3874"/>
        <w:gridCol w:w="1957"/>
      </w:tblGrid>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Оплата труда работников, участвующих в выполнении научно-исследовательских и опытно-конструкторских работ, за период выполнения этими работниками указанных работ (тенге)</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Материальные расходы, непосредственно связанные с выполнением научно-исследовательских и опытно-конструкторских работ (тенге)</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 работ по договорам о выполнении научно-исследовательских и опытно-конструкторских работ в случае выполнения работ в иных научно-исследовательских организациях (тенге)</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понесенных затрат, подлежащих возмещению и выплате (тенге)</w:t>
            </w:r>
          </w:p>
        </w:tc>
      </w:tr>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 (А+Б+В)</w:t>
            </w:r>
          </w:p>
        </w:tc>
      </w:tr>
      <w:tr>
        <w:trPr>
          <w:trHeight w:val="30" w:hRule="atLeast"/>
        </w:trPr>
        <w:tc>
          <w:tcPr>
            <w:tcW w:w="38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19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67" w:id="212"/>
    <w:p>
      <w:pPr>
        <w:spacing w:after="0"/>
        <w:ind w:left="0"/>
        <w:jc w:val="both"/>
      </w:pPr>
      <w:r>
        <w:rPr>
          <w:rFonts w:ascii="Times New Roman"/>
          <w:b w:val="false"/>
          <w:i w:val="false"/>
          <w:color w:val="000000"/>
          <w:sz w:val="28"/>
        </w:rPr>
        <w:t>
      Руководитель организации ________________________________________________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Главный бухгалтер ________________ 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 xml:space="preserve">"__" ________________ 20__ г. </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p>
    <w:bookmarkEnd w:id="21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6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70" w:id="213"/>
    <w:p>
      <w:pPr>
        <w:spacing w:after="0"/>
        <w:ind w:left="0"/>
        <w:jc w:val="left"/>
      </w:pPr>
      <w:r>
        <w:rPr>
          <w:rFonts w:ascii="Times New Roman"/>
          <w:b/>
          <w:i w:val="false"/>
          <w:color w:val="000000"/>
        </w:rPr>
        <w:t xml:space="preserve"> Расчет финансирования части затрат, связанных с проведением испытаний автомобильных транспортных средств и их компонентов, транспортировку образцов автомобильных транспортных средств и их компонентов до места проведения испытаний и обратно, связанных с выпуском продукции</w:t>
      </w:r>
    </w:p>
    <w:bookmarkEnd w:id="213"/>
    <w:bookmarkStart w:name="z271" w:id="214"/>
    <w:p>
      <w:pPr>
        <w:spacing w:after="0"/>
        <w:ind w:left="0"/>
        <w:jc w:val="both"/>
      </w:pPr>
      <w:r>
        <w:rPr>
          <w:rFonts w:ascii="Times New Roman"/>
          <w:b w:val="false"/>
          <w:i w:val="false"/>
          <w:color w:val="000000"/>
          <w:sz w:val="28"/>
        </w:rPr>
        <w:t>
      Наименование организации _____________________________________</w:t>
      </w:r>
    </w:p>
    <w:bookmarkEnd w:id="214"/>
    <w:bookmarkStart w:name="z272" w:id="215"/>
    <w:p>
      <w:pPr>
        <w:spacing w:after="0"/>
        <w:ind w:left="0"/>
        <w:jc w:val="both"/>
      </w:pPr>
      <w:r>
        <w:rPr>
          <w:rFonts w:ascii="Times New Roman"/>
          <w:b w:val="false"/>
          <w:i w:val="false"/>
          <w:color w:val="000000"/>
          <w:sz w:val="28"/>
        </w:rPr>
        <w:t>
      Место нахождения ____________________________________________</w:t>
      </w:r>
    </w:p>
    <w:bookmarkEnd w:id="215"/>
    <w:bookmarkStart w:name="z273" w:id="216"/>
    <w:p>
      <w:pPr>
        <w:spacing w:after="0"/>
        <w:ind w:left="0"/>
        <w:jc w:val="both"/>
      </w:pPr>
      <w:r>
        <w:rPr>
          <w:rFonts w:ascii="Times New Roman"/>
          <w:b w:val="false"/>
          <w:i w:val="false"/>
          <w:color w:val="000000"/>
          <w:sz w:val="28"/>
        </w:rPr>
        <w:t>
      БИН (ИИН)_________ ОКЭД__________ Кбе__________ БИК_________</w:t>
      </w:r>
    </w:p>
    <w:bookmarkEnd w:id="216"/>
    <w:bookmarkStart w:name="z274" w:id="217"/>
    <w:p>
      <w:pPr>
        <w:spacing w:after="0"/>
        <w:ind w:left="0"/>
        <w:jc w:val="both"/>
      </w:pPr>
      <w:r>
        <w:rPr>
          <w:rFonts w:ascii="Times New Roman"/>
          <w:b w:val="false"/>
          <w:i w:val="false"/>
          <w:color w:val="000000"/>
          <w:sz w:val="28"/>
        </w:rPr>
        <w:t>
      Свидетельство о регистрации ___________________________________</w:t>
      </w:r>
    </w:p>
    <w:bookmarkEnd w:id="21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295"/>
        <w:gridCol w:w="3980"/>
        <w:gridCol w:w="3542"/>
        <w:gridCol w:w="2483"/>
      </w:tblGrid>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проведение испытаний (тенге)</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транспортировку образцов автомобильных транспортных средств до места проведения испытаний и обратно (тенге)</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получение одобрения типа транспортного средства (шасси) (тенге)</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понесенных затрат, подлежащих возмещению и выплате (тенге)</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 (А+Б+В)</w:t>
            </w:r>
          </w:p>
        </w:tc>
      </w:tr>
      <w:tr>
        <w:trPr>
          <w:trHeight w:val="30" w:hRule="atLeast"/>
        </w:trPr>
        <w:tc>
          <w:tcPr>
            <w:tcW w:w="22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93" w:id="218"/>
    <w:p>
      <w:pPr>
        <w:spacing w:after="0"/>
        <w:ind w:left="0"/>
        <w:jc w:val="both"/>
      </w:pPr>
      <w:r>
        <w:rPr>
          <w:rFonts w:ascii="Times New Roman"/>
          <w:b w:val="false"/>
          <w:i w:val="false"/>
          <w:color w:val="000000"/>
          <w:sz w:val="28"/>
        </w:rPr>
        <w:t>
      Руководитель организации ________________________________________________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Главный бухгалтер ________________ 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 xml:space="preserve">"__" ________________ 20__ г. </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p>
    <w:bookmarkEnd w:id="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7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296" w:id="219"/>
    <w:p>
      <w:pPr>
        <w:spacing w:after="0"/>
        <w:ind w:left="0"/>
        <w:jc w:val="left"/>
      </w:pPr>
      <w:r>
        <w:rPr>
          <w:rFonts w:ascii="Times New Roman"/>
          <w:b/>
          <w:i w:val="false"/>
          <w:color w:val="000000"/>
        </w:rPr>
        <w:t xml:space="preserve"> Расчет финансирования части затрат, связанных с проведением испытаний самоходной сельскохозяйственной техники, транспортировку образцов самоходной сельскохозяйственной техники до места проведения испытаний и обратно, связанных с выпуском продукции</w:t>
      </w:r>
    </w:p>
    <w:bookmarkEnd w:id="219"/>
    <w:bookmarkStart w:name="z297" w:id="220"/>
    <w:p>
      <w:pPr>
        <w:spacing w:after="0"/>
        <w:ind w:left="0"/>
        <w:jc w:val="both"/>
      </w:pPr>
      <w:r>
        <w:rPr>
          <w:rFonts w:ascii="Times New Roman"/>
          <w:b w:val="false"/>
          <w:i w:val="false"/>
          <w:color w:val="000000"/>
          <w:sz w:val="28"/>
        </w:rPr>
        <w:t>
      Наименование организации _____________________________________</w:t>
      </w:r>
    </w:p>
    <w:bookmarkEnd w:id="220"/>
    <w:bookmarkStart w:name="z298" w:id="221"/>
    <w:p>
      <w:pPr>
        <w:spacing w:after="0"/>
        <w:ind w:left="0"/>
        <w:jc w:val="both"/>
      </w:pPr>
      <w:r>
        <w:rPr>
          <w:rFonts w:ascii="Times New Roman"/>
          <w:b w:val="false"/>
          <w:i w:val="false"/>
          <w:color w:val="000000"/>
          <w:sz w:val="28"/>
        </w:rPr>
        <w:t>
      Место нахождения ____________________________________________</w:t>
      </w:r>
    </w:p>
    <w:bookmarkEnd w:id="221"/>
    <w:bookmarkStart w:name="z299" w:id="222"/>
    <w:p>
      <w:pPr>
        <w:spacing w:after="0"/>
        <w:ind w:left="0"/>
        <w:jc w:val="both"/>
      </w:pPr>
      <w:r>
        <w:rPr>
          <w:rFonts w:ascii="Times New Roman"/>
          <w:b w:val="false"/>
          <w:i w:val="false"/>
          <w:color w:val="000000"/>
          <w:sz w:val="28"/>
        </w:rPr>
        <w:t>
      БИН (ИИН)_________ ОКЭД__________ Кбе__________ БИК_________</w:t>
      </w:r>
    </w:p>
    <w:bookmarkEnd w:id="222"/>
    <w:bookmarkStart w:name="z300" w:id="223"/>
    <w:p>
      <w:pPr>
        <w:spacing w:after="0"/>
        <w:ind w:left="0"/>
        <w:jc w:val="both"/>
      </w:pPr>
      <w:r>
        <w:rPr>
          <w:rFonts w:ascii="Times New Roman"/>
          <w:b w:val="false"/>
          <w:i w:val="false"/>
          <w:color w:val="000000"/>
          <w:sz w:val="28"/>
        </w:rPr>
        <w:t>
      Свидетельство о регистрации ___________________________________</w:t>
      </w:r>
    </w:p>
    <w:bookmarkEnd w:id="22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11"/>
        <w:gridCol w:w="4356"/>
        <w:gridCol w:w="2716"/>
        <w:gridCol w:w="2717"/>
      </w:tblGrid>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проведение испытаний (тенге)</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транспортировку образцов самоходной сельскохозяйственной техники до места проведения испытаний и обратно (тенге)</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затрат, понесенных производителем на получение сертификата соответствия (тенге)</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фактически понесенных затрат, подлежащих возмещению и выплате (тенге)</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 = (А+Б+В)</w:t>
            </w:r>
          </w:p>
        </w:tc>
      </w:tr>
      <w:tr>
        <w:trPr>
          <w:trHeight w:val="30" w:hRule="atLeast"/>
        </w:trPr>
        <w:tc>
          <w:tcPr>
            <w:tcW w:w="25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27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319" w:id="224"/>
    <w:p>
      <w:pPr>
        <w:spacing w:after="0"/>
        <w:ind w:left="0"/>
        <w:jc w:val="both"/>
      </w:pPr>
      <w:r>
        <w:rPr>
          <w:rFonts w:ascii="Times New Roman"/>
          <w:b w:val="false"/>
          <w:i w:val="false"/>
          <w:color w:val="000000"/>
          <w:sz w:val="28"/>
        </w:rPr>
        <w:t>
      Руководитель организации ________________________________________________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Главный бухгалтер ________________ 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 xml:space="preserve">"__" ________________ 20__ г. </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p>
    <w:bookmarkEnd w:id="22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8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322" w:id="225"/>
    <w:p>
      <w:pPr>
        <w:spacing w:after="0"/>
        <w:ind w:left="0"/>
        <w:jc w:val="left"/>
      </w:pPr>
      <w:r>
        <w:rPr>
          <w:rFonts w:ascii="Times New Roman"/>
          <w:b/>
          <w:i w:val="false"/>
          <w:color w:val="000000"/>
        </w:rPr>
        <w:t xml:space="preserve"> Расчет финансирования, связанного с поддержкой гарантийных обязательств в отношении автомобильных транспортных средств категории М, в том числе повышенной проходимости категории G</w:t>
      </w:r>
    </w:p>
    <w:bookmarkEnd w:id="225"/>
    <w:bookmarkStart w:name="z323" w:id="226"/>
    <w:p>
      <w:pPr>
        <w:spacing w:after="0"/>
        <w:ind w:left="0"/>
        <w:jc w:val="both"/>
      </w:pPr>
      <w:r>
        <w:rPr>
          <w:rFonts w:ascii="Times New Roman"/>
          <w:b w:val="false"/>
          <w:i w:val="false"/>
          <w:color w:val="000000"/>
          <w:sz w:val="28"/>
        </w:rPr>
        <w:t>
      Наименование организации _____________________________________</w:t>
      </w:r>
    </w:p>
    <w:bookmarkEnd w:id="226"/>
    <w:bookmarkStart w:name="z324" w:id="227"/>
    <w:p>
      <w:pPr>
        <w:spacing w:after="0"/>
        <w:ind w:left="0"/>
        <w:jc w:val="both"/>
      </w:pPr>
      <w:r>
        <w:rPr>
          <w:rFonts w:ascii="Times New Roman"/>
          <w:b w:val="false"/>
          <w:i w:val="false"/>
          <w:color w:val="000000"/>
          <w:sz w:val="28"/>
        </w:rPr>
        <w:t>
      Место нахождения ____________________________________________</w:t>
      </w:r>
    </w:p>
    <w:bookmarkEnd w:id="227"/>
    <w:bookmarkStart w:name="z325" w:id="228"/>
    <w:p>
      <w:pPr>
        <w:spacing w:after="0"/>
        <w:ind w:left="0"/>
        <w:jc w:val="both"/>
      </w:pPr>
      <w:r>
        <w:rPr>
          <w:rFonts w:ascii="Times New Roman"/>
          <w:b w:val="false"/>
          <w:i w:val="false"/>
          <w:color w:val="000000"/>
          <w:sz w:val="28"/>
        </w:rPr>
        <w:t>
      БИН (ИИН)_________ ОКЭД__________ Кбе__________ БИК_________</w:t>
      </w:r>
    </w:p>
    <w:bookmarkEnd w:id="228"/>
    <w:bookmarkStart w:name="z326" w:id="229"/>
    <w:p>
      <w:pPr>
        <w:spacing w:after="0"/>
        <w:ind w:left="0"/>
        <w:jc w:val="both"/>
      </w:pPr>
      <w:r>
        <w:rPr>
          <w:rFonts w:ascii="Times New Roman"/>
          <w:b w:val="false"/>
          <w:i w:val="false"/>
          <w:color w:val="000000"/>
          <w:sz w:val="28"/>
        </w:rPr>
        <w:t>
      Свидетельство о регистрации ___________________________________</w:t>
      </w:r>
    </w:p>
    <w:bookmarkEnd w:id="22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54"/>
        <w:gridCol w:w="4188"/>
        <w:gridCol w:w="1407"/>
        <w:gridCol w:w="4296"/>
        <w:gridCol w:w="1255"/>
      </w:tblGrid>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Категория автомобильных транспортных средств </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Объем двигателя (куб. см.)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автомобильных транспортных средств (штук)</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ставки финансирования, связанного с поддержкой гарантийных обязательств в отношении автомобильных транспортных средств категории М экологического класса 4 и выше (МРП)</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выплате (тенге)</w:t>
            </w:r>
          </w:p>
        </w:tc>
      </w:tr>
      <w:tr>
        <w:trPr>
          <w:trHeight w:val="30" w:hRule="atLeast"/>
        </w:trPr>
        <w:tc>
          <w:tcPr>
            <w:tcW w:w="11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Д=В*Г*МРП</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М1</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Не более 1 000 </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1 000, но не более 2 000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2 000, но не более 3 000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1 150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электродвигателем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М2, М3</w:t>
            </w: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2 500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2 500, но не более 5 000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5 000, но не более 10 000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10 000</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1 350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1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 электродвигателем</w:t>
            </w:r>
          </w:p>
        </w:tc>
        <w:tc>
          <w:tcPr>
            <w:tcW w:w="14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400</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1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02" w:id="230"/>
    <w:p>
      <w:pPr>
        <w:spacing w:after="0"/>
        <w:ind w:left="0"/>
        <w:jc w:val="both"/>
      </w:pPr>
      <w:r>
        <w:rPr>
          <w:rFonts w:ascii="Times New Roman"/>
          <w:b w:val="false"/>
          <w:i w:val="false"/>
          <w:color w:val="000000"/>
          <w:sz w:val="28"/>
        </w:rPr>
        <w:t>
      Руководитель организации ________________________________________________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Главный бухгалтер ________________ 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 xml:space="preserve">"__" ________________ 20__ г. </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p>
    <w:bookmarkEnd w:id="23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9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05" w:id="231"/>
    <w:p>
      <w:pPr>
        <w:spacing w:after="0"/>
        <w:ind w:left="0"/>
        <w:jc w:val="left"/>
      </w:pPr>
      <w:r>
        <w:rPr>
          <w:rFonts w:ascii="Times New Roman"/>
          <w:b/>
          <w:i w:val="false"/>
          <w:color w:val="000000"/>
        </w:rPr>
        <w:t xml:space="preserve"> Расчет финансирования, связанного с поддержкой гарантийных обязательств в отношении автомобильных транспортных средств категории N, в том числе повышенной проходимости категории G</w:t>
      </w:r>
    </w:p>
    <w:bookmarkEnd w:id="231"/>
    <w:bookmarkStart w:name="z406" w:id="232"/>
    <w:p>
      <w:pPr>
        <w:spacing w:after="0"/>
        <w:ind w:left="0"/>
        <w:jc w:val="both"/>
      </w:pPr>
      <w:r>
        <w:rPr>
          <w:rFonts w:ascii="Times New Roman"/>
          <w:b w:val="false"/>
          <w:i w:val="false"/>
          <w:color w:val="000000"/>
          <w:sz w:val="28"/>
        </w:rPr>
        <w:t>
      Наименование организации _____________________________________</w:t>
      </w:r>
    </w:p>
    <w:bookmarkEnd w:id="232"/>
    <w:bookmarkStart w:name="z407" w:id="233"/>
    <w:p>
      <w:pPr>
        <w:spacing w:after="0"/>
        <w:ind w:left="0"/>
        <w:jc w:val="both"/>
      </w:pPr>
      <w:r>
        <w:rPr>
          <w:rFonts w:ascii="Times New Roman"/>
          <w:b w:val="false"/>
          <w:i w:val="false"/>
          <w:color w:val="000000"/>
          <w:sz w:val="28"/>
        </w:rPr>
        <w:t>
      Место нахождения ____________________________________________</w:t>
      </w:r>
    </w:p>
    <w:bookmarkEnd w:id="233"/>
    <w:bookmarkStart w:name="z408" w:id="234"/>
    <w:p>
      <w:pPr>
        <w:spacing w:after="0"/>
        <w:ind w:left="0"/>
        <w:jc w:val="both"/>
      </w:pPr>
      <w:r>
        <w:rPr>
          <w:rFonts w:ascii="Times New Roman"/>
          <w:b w:val="false"/>
          <w:i w:val="false"/>
          <w:color w:val="000000"/>
          <w:sz w:val="28"/>
        </w:rPr>
        <w:t>
      БИН (ИИН)_________ ОКЭД__________ Кбе__________ БИК_________</w:t>
      </w:r>
    </w:p>
    <w:bookmarkEnd w:id="234"/>
    <w:bookmarkStart w:name="z409" w:id="235"/>
    <w:p>
      <w:pPr>
        <w:spacing w:after="0"/>
        <w:ind w:left="0"/>
        <w:jc w:val="both"/>
      </w:pPr>
      <w:r>
        <w:rPr>
          <w:rFonts w:ascii="Times New Roman"/>
          <w:b w:val="false"/>
          <w:i w:val="false"/>
          <w:color w:val="000000"/>
          <w:sz w:val="28"/>
        </w:rPr>
        <w:t>
      Свидетельство о регистрации ___________________________________</w:t>
      </w:r>
    </w:p>
    <w:bookmarkEnd w:id="23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52"/>
        <w:gridCol w:w="2933"/>
        <w:gridCol w:w="1258"/>
        <w:gridCol w:w="4234"/>
        <w:gridCol w:w="1123"/>
      </w:tblGrid>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автомобильных транспортных средств</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Полная масса, тонн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автомобильных транспортных средств (штук)</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ставки финансирования, связанного с поддержкой гарантийных обязательств в отношении автомобильных транспортных средств категории N экологического класса 4 и выше (МРП)</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выплате (тенге)</w:t>
            </w:r>
          </w:p>
        </w:tc>
      </w:tr>
      <w:tr>
        <w:trPr>
          <w:trHeight w:val="30" w:hRule="atLeast"/>
        </w:trPr>
        <w:tc>
          <w:tcPr>
            <w:tcW w:w="27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Д=В*Г*МРП</w:t>
            </w:r>
          </w:p>
        </w:tc>
      </w:tr>
      <w:tr>
        <w:trPr>
          <w:trHeight w:val="30" w:hRule="atLeast"/>
        </w:trPr>
        <w:tc>
          <w:tcPr>
            <w:tcW w:w="27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N1, N2, N3</w:t>
            </w: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 более 2,5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2,5, но не более 3,5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3,5, но не более 5</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5, но не более 8</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800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8, но не более 12</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12, но не более 20</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1 050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Свыше 20 тонн, но не более 50 тонн, кроме седельных тягачей </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2 050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2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Седельные тягачи свыше 20 тонн, но не более 50 тонн</w:t>
            </w:r>
          </w:p>
        </w:tc>
        <w:tc>
          <w:tcPr>
            <w:tcW w:w="12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Размер финансирования к выплате:</w:t>
            </w:r>
          </w:p>
        </w:tc>
        <w:tc>
          <w:tcPr>
            <w:tcW w:w="11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473" w:id="236"/>
    <w:p>
      <w:pPr>
        <w:spacing w:after="0"/>
        <w:ind w:left="0"/>
        <w:jc w:val="both"/>
      </w:pPr>
      <w:r>
        <w:rPr>
          <w:rFonts w:ascii="Times New Roman"/>
          <w:b w:val="false"/>
          <w:i w:val="false"/>
          <w:color w:val="000000"/>
          <w:sz w:val="28"/>
        </w:rPr>
        <w:t>
      Руководитель организации ________________________________________________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Главный бухгалтер ________________ 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 xml:space="preserve">"__" ________________ 20__ г. </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p>
    <w:bookmarkEnd w:id="2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10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476" w:id="237"/>
    <w:p>
      <w:pPr>
        <w:spacing w:after="0"/>
        <w:ind w:left="0"/>
        <w:jc w:val="left"/>
      </w:pPr>
      <w:r>
        <w:rPr>
          <w:rFonts w:ascii="Times New Roman"/>
          <w:b/>
          <w:i w:val="false"/>
          <w:color w:val="000000"/>
        </w:rPr>
        <w:t xml:space="preserve"> Расчет финансирования, связанного с поддержкой гарантийных обязательств в отношении самоходной сельскохозяйственной техники </w:t>
      </w:r>
    </w:p>
    <w:bookmarkEnd w:id="237"/>
    <w:bookmarkStart w:name="z477" w:id="238"/>
    <w:p>
      <w:pPr>
        <w:spacing w:after="0"/>
        <w:ind w:left="0"/>
        <w:jc w:val="both"/>
      </w:pPr>
      <w:r>
        <w:rPr>
          <w:rFonts w:ascii="Times New Roman"/>
          <w:b w:val="false"/>
          <w:i w:val="false"/>
          <w:color w:val="000000"/>
          <w:sz w:val="28"/>
        </w:rPr>
        <w:t>
      Наименование организации _____________________________________</w:t>
      </w:r>
    </w:p>
    <w:bookmarkEnd w:id="238"/>
    <w:bookmarkStart w:name="z478" w:id="239"/>
    <w:p>
      <w:pPr>
        <w:spacing w:after="0"/>
        <w:ind w:left="0"/>
        <w:jc w:val="both"/>
      </w:pPr>
      <w:r>
        <w:rPr>
          <w:rFonts w:ascii="Times New Roman"/>
          <w:b w:val="false"/>
          <w:i w:val="false"/>
          <w:color w:val="000000"/>
          <w:sz w:val="28"/>
        </w:rPr>
        <w:t>
      Место нахождения ____________________________________________</w:t>
      </w:r>
    </w:p>
    <w:bookmarkEnd w:id="239"/>
    <w:bookmarkStart w:name="z479" w:id="240"/>
    <w:p>
      <w:pPr>
        <w:spacing w:after="0"/>
        <w:ind w:left="0"/>
        <w:jc w:val="both"/>
      </w:pPr>
      <w:r>
        <w:rPr>
          <w:rFonts w:ascii="Times New Roman"/>
          <w:b w:val="false"/>
          <w:i w:val="false"/>
          <w:color w:val="000000"/>
          <w:sz w:val="28"/>
        </w:rPr>
        <w:t>
      БИН (ИИН)_________ ОКЭД__________ Кбе__________ БИК_________</w:t>
      </w:r>
    </w:p>
    <w:bookmarkEnd w:id="240"/>
    <w:bookmarkStart w:name="z480" w:id="241"/>
    <w:p>
      <w:pPr>
        <w:spacing w:after="0"/>
        <w:ind w:left="0"/>
        <w:jc w:val="both"/>
      </w:pPr>
      <w:r>
        <w:rPr>
          <w:rFonts w:ascii="Times New Roman"/>
          <w:b w:val="false"/>
          <w:i w:val="false"/>
          <w:color w:val="000000"/>
          <w:sz w:val="28"/>
        </w:rPr>
        <w:t>
      Свидетельство о регистрации ___________________________________</w:t>
      </w:r>
    </w:p>
    <w:bookmarkEnd w:id="24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23"/>
        <w:gridCol w:w="4933"/>
        <w:gridCol w:w="2022"/>
        <w:gridCol w:w="2317"/>
        <w:gridCol w:w="1805"/>
      </w:tblGrid>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самоходной сельскохозяйственной техники</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Мощность двигателя </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выпущенной самоходной сельскохозяйственной техники (штук)</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Максимальный размер ставки финансирования, связанного с поддержкой гарантийных обязательств </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выплате (тенге)</w:t>
            </w:r>
          </w:p>
        </w:tc>
      </w:tr>
      <w:tr>
        <w:trPr>
          <w:trHeight w:val="30" w:hRule="atLeast"/>
        </w:trPr>
        <w:tc>
          <w:tcPr>
            <w:tcW w:w="12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Д=В*Г*МРП</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Тракторы</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60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61 л.с. до 130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550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131 л.с. до 220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1 700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221 л.с. до 340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341 л.с. до 380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2 900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380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4 000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Комбайны зерноуборочные, комбайны кормоуборочные</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160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161 л.с. до 220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221 л.с. до 255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3 200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256 л.с. до 325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326 л.с. до 400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3 800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Свыше 400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4 500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2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Иная самоходная сельскохозяйственная техника</w:t>
            </w: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До 200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49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 201 л.с.</w:t>
            </w:r>
          </w:p>
        </w:tc>
        <w:tc>
          <w:tcPr>
            <w:tcW w:w="20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2 300</w:t>
            </w:r>
          </w:p>
        </w:tc>
        <w:tc>
          <w:tcPr>
            <w:tcW w:w="1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577" w:id="242"/>
    <w:p>
      <w:pPr>
        <w:spacing w:after="0"/>
        <w:ind w:left="0"/>
        <w:jc w:val="both"/>
      </w:pPr>
      <w:r>
        <w:rPr>
          <w:rFonts w:ascii="Times New Roman"/>
          <w:b w:val="false"/>
          <w:i w:val="false"/>
          <w:color w:val="000000"/>
          <w:sz w:val="28"/>
        </w:rPr>
        <w:t>
      Руководитель организации ________________________________________________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Главный бухгалтер ________________ 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 xml:space="preserve">"__" ________________ 20__ г. </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p>
    <w:bookmarkEnd w:id="24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11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580" w:id="243"/>
    <w:p>
      <w:pPr>
        <w:spacing w:after="0"/>
        <w:ind w:left="0"/>
        <w:jc w:val="left"/>
      </w:pPr>
      <w:r>
        <w:rPr>
          <w:rFonts w:ascii="Times New Roman"/>
          <w:b/>
          <w:i w:val="false"/>
          <w:color w:val="000000"/>
        </w:rPr>
        <w:t xml:space="preserve"> Расчет финансирования, связанного с поддержкой гарантийных обязательств в отношении компонентов к экологически чистым автомобильным транспортным средствам </w:t>
      </w:r>
    </w:p>
    <w:bookmarkEnd w:id="243"/>
    <w:bookmarkStart w:name="z581" w:id="244"/>
    <w:p>
      <w:pPr>
        <w:spacing w:after="0"/>
        <w:ind w:left="0"/>
        <w:jc w:val="both"/>
      </w:pPr>
      <w:r>
        <w:rPr>
          <w:rFonts w:ascii="Times New Roman"/>
          <w:b w:val="false"/>
          <w:i w:val="false"/>
          <w:color w:val="000000"/>
          <w:sz w:val="28"/>
        </w:rPr>
        <w:t>
      Наименование организации _____________________________________</w:t>
      </w:r>
    </w:p>
    <w:bookmarkEnd w:id="244"/>
    <w:bookmarkStart w:name="z582" w:id="245"/>
    <w:p>
      <w:pPr>
        <w:spacing w:after="0"/>
        <w:ind w:left="0"/>
        <w:jc w:val="both"/>
      </w:pPr>
      <w:r>
        <w:rPr>
          <w:rFonts w:ascii="Times New Roman"/>
          <w:b w:val="false"/>
          <w:i w:val="false"/>
          <w:color w:val="000000"/>
          <w:sz w:val="28"/>
        </w:rPr>
        <w:t>
      Место нахождения ____________________________________________</w:t>
      </w:r>
    </w:p>
    <w:bookmarkEnd w:id="245"/>
    <w:bookmarkStart w:name="z583" w:id="246"/>
    <w:p>
      <w:pPr>
        <w:spacing w:after="0"/>
        <w:ind w:left="0"/>
        <w:jc w:val="both"/>
      </w:pPr>
      <w:r>
        <w:rPr>
          <w:rFonts w:ascii="Times New Roman"/>
          <w:b w:val="false"/>
          <w:i w:val="false"/>
          <w:color w:val="000000"/>
          <w:sz w:val="28"/>
        </w:rPr>
        <w:t>
      БИН (ИИН)_________ ОКЭД__________ Кбе__________ БИК_________</w:t>
      </w:r>
    </w:p>
    <w:bookmarkEnd w:id="246"/>
    <w:bookmarkStart w:name="z584" w:id="247"/>
    <w:p>
      <w:pPr>
        <w:spacing w:after="0"/>
        <w:ind w:left="0"/>
        <w:jc w:val="both"/>
      </w:pPr>
      <w:r>
        <w:rPr>
          <w:rFonts w:ascii="Times New Roman"/>
          <w:b w:val="false"/>
          <w:i w:val="false"/>
          <w:color w:val="000000"/>
          <w:sz w:val="28"/>
        </w:rPr>
        <w:t>
      Свидетельство о регистрации ___________________________________</w:t>
      </w:r>
    </w:p>
    <w:bookmarkEnd w:id="247"/>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58"/>
        <w:gridCol w:w="2570"/>
        <w:gridCol w:w="1895"/>
        <w:gridCol w:w="1477"/>
      </w:tblGrid>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компонента к экологически чистому автомобильному транспортному средству</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компонентов к экологически чистому автомобильному транспортному средству (штук/кг)</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Максимальный размер ставки финансирования, связанного с поддержкой гарантийных обязательств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подлежащая выплате (тенге)</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Г=Б*В*МРП</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Редуктор ведущего моста для автомобильных транспортных средств категории N3, штук</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Изделие из чугунного литья для использования в производстве двигателей для автомобильных транспортных средств категории N, M1, M2, кг</w:t>
            </w:r>
          </w:p>
        </w:tc>
        <w:tc>
          <w:tcPr>
            <w:tcW w:w="2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0,06</w:t>
            </w:r>
          </w:p>
        </w:tc>
        <w:tc>
          <w:tcPr>
            <w:tcW w:w="14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05" w:id="248"/>
    <w:p>
      <w:pPr>
        <w:spacing w:after="0"/>
        <w:ind w:left="0"/>
        <w:jc w:val="both"/>
      </w:pPr>
      <w:r>
        <w:rPr>
          <w:rFonts w:ascii="Times New Roman"/>
          <w:b w:val="false"/>
          <w:i w:val="false"/>
          <w:color w:val="000000"/>
          <w:sz w:val="28"/>
        </w:rPr>
        <w:t>
      Руководитель организации ________________________________________________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Главный бухгалтер ________________ 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 xml:space="preserve">"__" ________________ 20__ г. </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p>
    <w:bookmarkEnd w:id="24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12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08" w:id="249"/>
    <w:p>
      <w:pPr>
        <w:spacing w:after="0"/>
        <w:ind w:left="0"/>
        <w:jc w:val="left"/>
      </w:pPr>
      <w:r>
        <w:rPr>
          <w:rFonts w:ascii="Times New Roman"/>
          <w:b/>
          <w:i w:val="false"/>
          <w:color w:val="000000"/>
        </w:rPr>
        <w:t xml:space="preserve"> Отчет о производстве экологически чистых автомобильных транспортных средств</w:t>
      </w:r>
    </w:p>
    <w:bookmarkEnd w:id="249"/>
    <w:bookmarkStart w:name="z609" w:id="250"/>
    <w:p>
      <w:pPr>
        <w:spacing w:after="0"/>
        <w:ind w:left="0"/>
        <w:jc w:val="both"/>
      </w:pPr>
      <w:r>
        <w:rPr>
          <w:rFonts w:ascii="Times New Roman"/>
          <w:b w:val="false"/>
          <w:i w:val="false"/>
          <w:color w:val="000000"/>
          <w:sz w:val="28"/>
        </w:rPr>
        <w:t>
      Наименование организации _____________________________________</w:t>
      </w:r>
    </w:p>
    <w:bookmarkEnd w:id="250"/>
    <w:bookmarkStart w:name="z610" w:id="251"/>
    <w:p>
      <w:pPr>
        <w:spacing w:after="0"/>
        <w:ind w:left="0"/>
        <w:jc w:val="both"/>
      </w:pPr>
      <w:r>
        <w:rPr>
          <w:rFonts w:ascii="Times New Roman"/>
          <w:b w:val="false"/>
          <w:i w:val="false"/>
          <w:color w:val="000000"/>
          <w:sz w:val="28"/>
        </w:rPr>
        <w:t>
      Место нахождения ____________________________________________</w:t>
      </w:r>
    </w:p>
    <w:bookmarkEnd w:id="251"/>
    <w:bookmarkStart w:name="z611" w:id="252"/>
    <w:p>
      <w:pPr>
        <w:spacing w:after="0"/>
        <w:ind w:left="0"/>
        <w:jc w:val="both"/>
      </w:pPr>
      <w:r>
        <w:rPr>
          <w:rFonts w:ascii="Times New Roman"/>
          <w:b w:val="false"/>
          <w:i w:val="false"/>
          <w:color w:val="000000"/>
          <w:sz w:val="28"/>
        </w:rPr>
        <w:t>
      БИН (ИИН)_________ ОКЭД__________ Кбе__________ БИК_________</w:t>
      </w:r>
    </w:p>
    <w:bookmarkEnd w:id="252"/>
    <w:bookmarkStart w:name="z612" w:id="253"/>
    <w:p>
      <w:pPr>
        <w:spacing w:after="0"/>
        <w:ind w:left="0"/>
        <w:jc w:val="both"/>
      </w:pPr>
      <w:r>
        <w:rPr>
          <w:rFonts w:ascii="Times New Roman"/>
          <w:b w:val="false"/>
          <w:i w:val="false"/>
          <w:color w:val="000000"/>
          <w:sz w:val="28"/>
        </w:rPr>
        <w:t>
      Свидетельство о регистрации ___________________________________</w:t>
      </w:r>
    </w:p>
    <w:bookmarkEnd w:id="25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567"/>
        <w:gridCol w:w="8733"/>
      </w:tblGrid>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Категория автомобильных транспортных средств</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экологически чистых автомобильных транспортных средств (штук)</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5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873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25" w:id="254"/>
    <w:p>
      <w:pPr>
        <w:spacing w:after="0"/>
        <w:ind w:left="0"/>
        <w:jc w:val="both"/>
      </w:pPr>
      <w:r>
        <w:rPr>
          <w:rFonts w:ascii="Times New Roman"/>
          <w:b w:val="false"/>
          <w:i w:val="false"/>
          <w:color w:val="000000"/>
          <w:sz w:val="28"/>
        </w:rPr>
        <w:t>
      Руководитель организации ________________________________________________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Главный бухгалтер ________________ 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 xml:space="preserve">"__" ________________ 20__ г. </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p>
    <w:bookmarkEnd w:id="2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13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28" w:id="255"/>
    <w:p>
      <w:pPr>
        <w:spacing w:after="0"/>
        <w:ind w:left="0"/>
        <w:jc w:val="left"/>
      </w:pPr>
      <w:r>
        <w:rPr>
          <w:rFonts w:ascii="Times New Roman"/>
          <w:b/>
          <w:i w:val="false"/>
          <w:color w:val="000000"/>
        </w:rPr>
        <w:t xml:space="preserve"> Отчет о производстве самоходной сельскохозяйственной техники</w:t>
      </w:r>
    </w:p>
    <w:bookmarkEnd w:id="255"/>
    <w:bookmarkStart w:name="z629" w:id="256"/>
    <w:p>
      <w:pPr>
        <w:spacing w:after="0"/>
        <w:ind w:left="0"/>
        <w:jc w:val="both"/>
      </w:pPr>
      <w:r>
        <w:rPr>
          <w:rFonts w:ascii="Times New Roman"/>
          <w:b w:val="false"/>
          <w:i w:val="false"/>
          <w:color w:val="000000"/>
          <w:sz w:val="28"/>
        </w:rPr>
        <w:t>
      Наименование организации _____________________________________</w:t>
      </w:r>
    </w:p>
    <w:bookmarkEnd w:id="256"/>
    <w:bookmarkStart w:name="z630" w:id="257"/>
    <w:p>
      <w:pPr>
        <w:spacing w:after="0"/>
        <w:ind w:left="0"/>
        <w:jc w:val="both"/>
      </w:pPr>
      <w:r>
        <w:rPr>
          <w:rFonts w:ascii="Times New Roman"/>
          <w:b w:val="false"/>
          <w:i w:val="false"/>
          <w:color w:val="000000"/>
          <w:sz w:val="28"/>
        </w:rPr>
        <w:t>
      Место нахождения ____________________________________________</w:t>
      </w:r>
    </w:p>
    <w:bookmarkEnd w:id="257"/>
    <w:bookmarkStart w:name="z631" w:id="258"/>
    <w:p>
      <w:pPr>
        <w:spacing w:after="0"/>
        <w:ind w:left="0"/>
        <w:jc w:val="both"/>
      </w:pPr>
      <w:r>
        <w:rPr>
          <w:rFonts w:ascii="Times New Roman"/>
          <w:b w:val="false"/>
          <w:i w:val="false"/>
          <w:color w:val="000000"/>
          <w:sz w:val="28"/>
        </w:rPr>
        <w:t>
      БИН (ИИН)_________ ОКЭД__________ Кбе__________ БИК_________</w:t>
      </w:r>
    </w:p>
    <w:bookmarkEnd w:id="258"/>
    <w:bookmarkStart w:name="z632" w:id="259"/>
    <w:p>
      <w:pPr>
        <w:spacing w:after="0"/>
        <w:ind w:left="0"/>
        <w:jc w:val="both"/>
      </w:pPr>
      <w:r>
        <w:rPr>
          <w:rFonts w:ascii="Times New Roman"/>
          <w:b w:val="false"/>
          <w:i w:val="false"/>
          <w:color w:val="000000"/>
          <w:sz w:val="28"/>
        </w:rPr>
        <w:t>
      Свидетельство о регистрации ___________________________________</w:t>
      </w:r>
    </w:p>
    <w:bookmarkEnd w:id="259"/>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50"/>
        <w:gridCol w:w="6150"/>
      </w:tblGrid>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Вид самоходной сельскохозяйственной техники (мощность двигателя)</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выпущенной самоходной сельскохозяйственной техники (штук)</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61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45" w:id="260"/>
    <w:p>
      <w:pPr>
        <w:spacing w:after="0"/>
        <w:ind w:left="0"/>
        <w:jc w:val="both"/>
      </w:pPr>
      <w:r>
        <w:rPr>
          <w:rFonts w:ascii="Times New Roman"/>
          <w:b w:val="false"/>
          <w:i w:val="false"/>
          <w:color w:val="000000"/>
          <w:sz w:val="28"/>
        </w:rPr>
        <w:t>
      Руководитель организации ________________________________________________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Главный бухгалтер ________________ 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 xml:space="preserve">"__" ________________ 20__ г. </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p>
    <w:bookmarkEnd w:id="26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14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48" w:id="261"/>
    <w:p>
      <w:pPr>
        <w:spacing w:after="0"/>
        <w:ind w:left="0"/>
        <w:jc w:val="left"/>
      </w:pPr>
      <w:r>
        <w:rPr>
          <w:rFonts w:ascii="Times New Roman"/>
          <w:b/>
          <w:i w:val="false"/>
          <w:color w:val="000000"/>
        </w:rPr>
        <w:t xml:space="preserve"> Отчет о производстве компонентов экологически чистых  автомобильных транспортных средств</w:t>
      </w:r>
    </w:p>
    <w:bookmarkEnd w:id="261"/>
    <w:bookmarkStart w:name="z649" w:id="262"/>
    <w:p>
      <w:pPr>
        <w:spacing w:after="0"/>
        <w:ind w:left="0"/>
        <w:jc w:val="both"/>
      </w:pPr>
      <w:r>
        <w:rPr>
          <w:rFonts w:ascii="Times New Roman"/>
          <w:b w:val="false"/>
          <w:i w:val="false"/>
          <w:color w:val="000000"/>
          <w:sz w:val="28"/>
        </w:rPr>
        <w:t>
      Наименование организации _____________________________________</w:t>
      </w:r>
    </w:p>
    <w:bookmarkEnd w:id="262"/>
    <w:bookmarkStart w:name="z650" w:id="263"/>
    <w:p>
      <w:pPr>
        <w:spacing w:after="0"/>
        <w:ind w:left="0"/>
        <w:jc w:val="both"/>
      </w:pPr>
      <w:r>
        <w:rPr>
          <w:rFonts w:ascii="Times New Roman"/>
          <w:b w:val="false"/>
          <w:i w:val="false"/>
          <w:color w:val="000000"/>
          <w:sz w:val="28"/>
        </w:rPr>
        <w:t>
      Место нахождения ____________________________________________</w:t>
      </w:r>
    </w:p>
    <w:bookmarkEnd w:id="263"/>
    <w:bookmarkStart w:name="z651" w:id="264"/>
    <w:p>
      <w:pPr>
        <w:spacing w:after="0"/>
        <w:ind w:left="0"/>
        <w:jc w:val="both"/>
      </w:pPr>
      <w:r>
        <w:rPr>
          <w:rFonts w:ascii="Times New Roman"/>
          <w:b w:val="false"/>
          <w:i w:val="false"/>
          <w:color w:val="000000"/>
          <w:sz w:val="28"/>
        </w:rPr>
        <w:t>
      БИН (ИИН)_________ ОКЭД__________ Кбе__________ БИК_________</w:t>
      </w:r>
    </w:p>
    <w:bookmarkEnd w:id="264"/>
    <w:bookmarkStart w:name="z652" w:id="265"/>
    <w:p>
      <w:pPr>
        <w:spacing w:after="0"/>
        <w:ind w:left="0"/>
        <w:jc w:val="both"/>
      </w:pPr>
      <w:r>
        <w:rPr>
          <w:rFonts w:ascii="Times New Roman"/>
          <w:b w:val="false"/>
          <w:i w:val="false"/>
          <w:color w:val="000000"/>
          <w:sz w:val="28"/>
        </w:rPr>
        <w:t>
      Свидетельство о регистрации ___________________________________</w:t>
      </w:r>
    </w:p>
    <w:bookmarkEnd w:id="265"/>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56"/>
        <w:gridCol w:w="8444"/>
      </w:tblGrid>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Наименование компонента автомобильного транспортного средства</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 выпущенных компонентов экологически чистых автомобильных транспортных средств (штук)</w:t>
            </w:r>
          </w:p>
        </w:tc>
      </w:tr>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w:t>
            </w:r>
          </w:p>
        </w:tc>
      </w:tr>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Общее количество:</w:t>
            </w:r>
          </w:p>
        </w:tc>
        <w:tc>
          <w:tcPr>
            <w:tcW w:w="84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665" w:id="266"/>
    <w:p>
      <w:pPr>
        <w:spacing w:after="0"/>
        <w:ind w:left="0"/>
        <w:jc w:val="both"/>
      </w:pPr>
      <w:r>
        <w:rPr>
          <w:rFonts w:ascii="Times New Roman"/>
          <w:b w:val="false"/>
          <w:i w:val="false"/>
          <w:color w:val="000000"/>
          <w:sz w:val="28"/>
        </w:rPr>
        <w:t>
      Руководитель организации ________________________________________________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Главный бухгалтер ________________ 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 xml:space="preserve">"__" ________________ 20__ г. </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p>
    <w:bookmarkEnd w:id="26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15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668" w:id="267"/>
    <w:p>
      <w:pPr>
        <w:spacing w:after="0"/>
        <w:ind w:left="0"/>
        <w:jc w:val="left"/>
      </w:pPr>
      <w:r>
        <w:rPr>
          <w:rFonts w:ascii="Times New Roman"/>
          <w:b/>
          <w:i w:val="false"/>
          <w:color w:val="000000"/>
        </w:rPr>
        <w:t xml:space="preserve"> Заявление о предоставлении прочих сумм финансирования</w:t>
      </w:r>
    </w:p>
    <w:bookmarkEnd w:id="267"/>
    <w:bookmarkStart w:name="z669" w:id="268"/>
    <w:p>
      <w:pPr>
        <w:spacing w:after="0"/>
        <w:ind w:left="0"/>
        <w:jc w:val="both"/>
      </w:pPr>
      <w:r>
        <w:rPr>
          <w:rFonts w:ascii="Times New Roman"/>
          <w:b w:val="false"/>
          <w:i w:val="false"/>
          <w:color w:val="000000"/>
          <w:sz w:val="28"/>
        </w:rPr>
        <w:t>
      Согласно пункту 18 Правил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обращается к оператору расширенных обязательств производителей (импортеров) ___________ с заявлением о предоставлении финансирования производства следующих (автомобильных транспортных средств (соответствующих экологическому классу 4 и выше; с электродвигателями)* их компонентов***), (самоходной сельскохозяйственной техники, соответствующей экологическим требованиям, определенным техническими регламентами)**:</w:t>
      </w:r>
    </w:p>
    <w:bookmarkEnd w:id="268"/>
    <w:bookmarkStart w:name="z670" w:id="269"/>
    <w:p>
      <w:pPr>
        <w:spacing w:after="0"/>
        <w:ind w:left="0"/>
        <w:jc w:val="both"/>
      </w:pPr>
      <w:r>
        <w:rPr>
          <w:rFonts w:ascii="Times New Roman"/>
          <w:b w:val="false"/>
          <w:i w:val="false"/>
          <w:color w:val="000000"/>
          <w:sz w:val="28"/>
        </w:rPr>
        <w:t xml:space="preserve">
      Наименование ________________ (марка, модель), (VIN код ______________)* (идентификационный номер_______)** ***, место реализации ________________, за период ______________, по которым финансирование: </w:t>
      </w:r>
    </w:p>
    <w:bookmarkEnd w:id="269"/>
    <w:bookmarkStart w:name="z671" w:id="270"/>
    <w:p>
      <w:pPr>
        <w:spacing w:after="0"/>
        <w:ind w:left="0"/>
        <w:jc w:val="both"/>
      </w:pPr>
      <w:r>
        <w:rPr>
          <w:rFonts w:ascii="Times New Roman"/>
          <w:b w:val="false"/>
          <w:i w:val="false"/>
          <w:color w:val="000000"/>
          <w:sz w:val="28"/>
        </w:rPr>
        <w:t xml:space="preserve">
      - осуществлено с начала текущего календарного года в размере (в тенге) ___________ </w:t>
      </w:r>
    </w:p>
    <w:bookmarkEnd w:id="270"/>
    <w:bookmarkStart w:name="z672" w:id="271"/>
    <w:p>
      <w:pPr>
        <w:spacing w:after="0"/>
        <w:ind w:left="0"/>
        <w:jc w:val="both"/>
      </w:pPr>
      <w:r>
        <w:rPr>
          <w:rFonts w:ascii="Times New Roman"/>
          <w:b w:val="false"/>
          <w:i w:val="false"/>
          <w:color w:val="000000"/>
          <w:sz w:val="28"/>
        </w:rPr>
        <w:t>
      - заявлено в размере (в тенге) _________________ в том числе:</w:t>
      </w:r>
    </w:p>
    <w:bookmarkEnd w:id="27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17"/>
        <w:gridCol w:w="9800"/>
        <w:gridCol w:w="1383"/>
      </w:tblGrid>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п/п</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финансирования</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Сумма финансирования, тенге</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содержание рабочих мест</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использование энергоресурсов</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на осуществление научно-исследовательских и опытно-конструкторских разработок</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проведением испытаний автомобильных транспортных средств и их компонентов, транспортировкой образцов автомобильных транспортных средств и их компонентов до места проведения испытаний и обратно, связанных с выпуском продукции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Затраты, связанные с проведением испытаний самоходной сельскохозяйственной техники, транспортировку образцов самоходной сельскохозяйственной техники до места проведения испытаний и обратно, связанных с выпуском продукции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Поддержка гарантийных обязательств в отношении автомобильных транспортных средств категории М, в том числе повышенной проходимости категории G </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гарантийных обязательств в отношении автомобильных транспортных средств категории N, в том числе повышенной проходимости категории G</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гарантийных обязательств в отношении самоходной сельскохозяйственной техники</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Поддержка гарантийных обязательств в отношении компонентов к экологически чистым автомобильным транспортным средствам</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Итого</w:t>
            </w:r>
          </w:p>
        </w:tc>
        <w:tc>
          <w:tcPr>
            <w:tcW w:w="1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17" w:id="272"/>
    <w:p>
      <w:pPr>
        <w:spacing w:after="0"/>
        <w:ind w:left="0"/>
        <w:jc w:val="both"/>
      </w:pPr>
      <w:r>
        <w:rPr>
          <w:rFonts w:ascii="Times New Roman"/>
          <w:b w:val="false"/>
          <w:i w:val="false"/>
          <w:color w:val="000000"/>
          <w:sz w:val="28"/>
        </w:rPr>
        <w:t>
      Экологически чистые автомобильные транспортные средства, соответствующие экологическому классу 4 и выше; с электродвигателями</w:t>
      </w:r>
    </w:p>
    <w:bookmarkEnd w:id="27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85"/>
        <w:gridCol w:w="7503"/>
        <w:gridCol w:w="2012"/>
      </w:tblGrid>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VIN код</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5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34" w:id="273"/>
    <w:p>
      <w:pPr>
        <w:spacing w:after="0"/>
        <w:ind w:left="0"/>
        <w:jc w:val="both"/>
      </w:pPr>
      <w:r>
        <w:rPr>
          <w:rFonts w:ascii="Times New Roman"/>
          <w:b w:val="false"/>
          <w:i w:val="false"/>
          <w:color w:val="000000"/>
          <w:sz w:val="28"/>
        </w:rPr>
        <w:t>
      Компоненты к экологически чистым автомобильным транспортным средствам</w:t>
      </w:r>
    </w:p>
    <w:bookmarkEnd w:id="273"/>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3634"/>
        <w:gridCol w:w="3634"/>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51" w:id="274"/>
    <w:p>
      <w:pPr>
        <w:spacing w:after="0"/>
        <w:ind w:left="0"/>
        <w:jc w:val="both"/>
      </w:pPr>
      <w:r>
        <w:rPr>
          <w:rFonts w:ascii="Times New Roman"/>
          <w:b w:val="false"/>
          <w:i w:val="false"/>
          <w:color w:val="000000"/>
          <w:sz w:val="28"/>
        </w:rPr>
        <w:t>
      Самоходная сельскохозяйственная техника, соответствующая экологическим требованиям, определенным техническими регламентами</w:t>
      </w:r>
    </w:p>
    <w:bookmarkEnd w:id="274"/>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032"/>
        <w:gridCol w:w="3634"/>
        <w:gridCol w:w="3634"/>
      </w:tblGrid>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Идентификационный номер</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Краткое наименование</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0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768" w:id="275"/>
    <w:p>
      <w:pPr>
        <w:spacing w:after="0"/>
        <w:ind w:left="0"/>
        <w:jc w:val="both"/>
      </w:pPr>
      <w:r>
        <w:rPr>
          <w:rFonts w:ascii="Times New Roman"/>
          <w:b w:val="false"/>
          <w:i w:val="false"/>
          <w:color w:val="000000"/>
          <w:sz w:val="28"/>
        </w:rPr>
        <w:t>
      Приложения:</w:t>
      </w:r>
    </w:p>
    <w:bookmarkEnd w:id="275"/>
    <w:bookmarkStart w:name="z769" w:id="276"/>
    <w:p>
      <w:pPr>
        <w:spacing w:after="0"/>
        <w:ind w:left="0"/>
        <w:jc w:val="both"/>
      </w:pPr>
      <w:r>
        <w:rPr>
          <w:rFonts w:ascii="Times New Roman"/>
          <w:b w:val="false"/>
          <w:i w:val="false"/>
          <w:color w:val="000000"/>
          <w:sz w:val="28"/>
        </w:rPr>
        <w:t>
      1. расчет финансирования части затрат на содержание рабочих мест;</w:t>
      </w:r>
    </w:p>
    <w:bookmarkEnd w:id="276"/>
    <w:bookmarkStart w:name="z770" w:id="277"/>
    <w:p>
      <w:pPr>
        <w:spacing w:after="0"/>
        <w:ind w:left="0"/>
        <w:jc w:val="both"/>
      </w:pPr>
      <w:r>
        <w:rPr>
          <w:rFonts w:ascii="Times New Roman"/>
          <w:b w:val="false"/>
          <w:i w:val="false"/>
          <w:color w:val="000000"/>
          <w:sz w:val="28"/>
        </w:rPr>
        <w:t>
      2. расчет финансирования части затрат на использование энергоресурсов;</w:t>
      </w:r>
    </w:p>
    <w:bookmarkEnd w:id="277"/>
    <w:bookmarkStart w:name="z771" w:id="278"/>
    <w:p>
      <w:pPr>
        <w:spacing w:after="0"/>
        <w:ind w:left="0"/>
        <w:jc w:val="both"/>
      </w:pPr>
      <w:r>
        <w:rPr>
          <w:rFonts w:ascii="Times New Roman"/>
          <w:b w:val="false"/>
          <w:i w:val="false"/>
          <w:color w:val="000000"/>
          <w:sz w:val="28"/>
        </w:rPr>
        <w:t>
      3. расчет финансирования части затрат на осуществление научно-исследовательских и опытно-конструкторских работ;</w:t>
      </w:r>
    </w:p>
    <w:bookmarkEnd w:id="278"/>
    <w:bookmarkStart w:name="z772" w:id="279"/>
    <w:p>
      <w:pPr>
        <w:spacing w:after="0"/>
        <w:ind w:left="0"/>
        <w:jc w:val="both"/>
      </w:pPr>
      <w:r>
        <w:rPr>
          <w:rFonts w:ascii="Times New Roman"/>
          <w:b w:val="false"/>
          <w:i w:val="false"/>
          <w:color w:val="000000"/>
          <w:sz w:val="28"/>
        </w:rPr>
        <w:t>
      4. расчет финансирования части затрат, связанных с проведением испытаний автомобильных транспортных средств и их компонентов и (или) самоходной сельскохозяйственной техники, транспортировкой образцов автомобильных транспортных средств и их компонентов и (или) самоходной сельскохозяйственной техники до места проведения испытаний и обратно, связанных с выпуском продукции;</w:t>
      </w:r>
    </w:p>
    <w:bookmarkEnd w:id="279"/>
    <w:bookmarkStart w:name="z773" w:id="280"/>
    <w:p>
      <w:pPr>
        <w:spacing w:after="0"/>
        <w:ind w:left="0"/>
        <w:jc w:val="both"/>
      </w:pPr>
      <w:r>
        <w:rPr>
          <w:rFonts w:ascii="Times New Roman"/>
          <w:b w:val="false"/>
          <w:i w:val="false"/>
          <w:color w:val="000000"/>
          <w:sz w:val="28"/>
        </w:rPr>
        <w:t>
      5. расчет финансирования, связанного с поддержкой гарантийных обязательств в отношении автомобильных транспортных средств категории М, в том числе повышенной проходимости категории G;</w:t>
      </w:r>
    </w:p>
    <w:bookmarkEnd w:id="280"/>
    <w:bookmarkStart w:name="z774" w:id="281"/>
    <w:p>
      <w:pPr>
        <w:spacing w:after="0"/>
        <w:ind w:left="0"/>
        <w:jc w:val="both"/>
      </w:pPr>
      <w:r>
        <w:rPr>
          <w:rFonts w:ascii="Times New Roman"/>
          <w:b w:val="false"/>
          <w:i w:val="false"/>
          <w:color w:val="000000"/>
          <w:sz w:val="28"/>
        </w:rPr>
        <w:t>
      6. расчет финансирования, связанного с поддержкой гарантийных обязательств в отношении автомобильных транспортных средств категории N, в том числе повышенной проходимости категории G;</w:t>
      </w:r>
    </w:p>
    <w:bookmarkEnd w:id="281"/>
    <w:bookmarkStart w:name="z775" w:id="282"/>
    <w:p>
      <w:pPr>
        <w:spacing w:after="0"/>
        <w:ind w:left="0"/>
        <w:jc w:val="both"/>
      </w:pPr>
      <w:r>
        <w:rPr>
          <w:rFonts w:ascii="Times New Roman"/>
          <w:b w:val="false"/>
          <w:i w:val="false"/>
          <w:color w:val="000000"/>
          <w:sz w:val="28"/>
        </w:rPr>
        <w:t>
      7. расчет финансирования, связанного с поддержкой гарантийных обязательств в отношении компонентов к экологически чистым автомобильным транспортным средствам;</w:t>
      </w:r>
    </w:p>
    <w:bookmarkEnd w:id="282"/>
    <w:bookmarkStart w:name="z776" w:id="283"/>
    <w:p>
      <w:pPr>
        <w:spacing w:after="0"/>
        <w:ind w:left="0"/>
        <w:jc w:val="both"/>
      </w:pPr>
      <w:r>
        <w:rPr>
          <w:rFonts w:ascii="Times New Roman"/>
          <w:b w:val="false"/>
          <w:i w:val="false"/>
          <w:color w:val="000000"/>
          <w:sz w:val="28"/>
        </w:rPr>
        <w:t>
      8. расчет финансирования, связанного с поддержкой гарантийных обязательств в отношении самоходной сельскохозяйственной техники;</w:t>
      </w:r>
    </w:p>
    <w:bookmarkEnd w:id="283"/>
    <w:bookmarkStart w:name="z777" w:id="284"/>
    <w:p>
      <w:pPr>
        <w:spacing w:after="0"/>
        <w:ind w:left="0"/>
        <w:jc w:val="both"/>
      </w:pPr>
      <w:r>
        <w:rPr>
          <w:rFonts w:ascii="Times New Roman"/>
          <w:b w:val="false"/>
          <w:i w:val="false"/>
          <w:color w:val="000000"/>
          <w:sz w:val="28"/>
        </w:rPr>
        <w:t>
      9. отчет о производстве экологически чистых автомобильных транспортных средств;</w:t>
      </w:r>
    </w:p>
    <w:bookmarkEnd w:id="284"/>
    <w:bookmarkStart w:name="z778" w:id="285"/>
    <w:p>
      <w:pPr>
        <w:spacing w:after="0"/>
        <w:ind w:left="0"/>
        <w:jc w:val="both"/>
      </w:pPr>
      <w:r>
        <w:rPr>
          <w:rFonts w:ascii="Times New Roman"/>
          <w:b w:val="false"/>
          <w:i w:val="false"/>
          <w:color w:val="000000"/>
          <w:sz w:val="28"/>
        </w:rPr>
        <w:t>
      10. отчет о производстве самоходной сельскохозяйственной техники, соответствующая экологическим требованиям, определенным техническими регламентами;</w:t>
      </w:r>
    </w:p>
    <w:bookmarkEnd w:id="285"/>
    <w:bookmarkStart w:name="z779" w:id="286"/>
    <w:p>
      <w:pPr>
        <w:spacing w:after="0"/>
        <w:ind w:left="0"/>
        <w:jc w:val="both"/>
      </w:pPr>
      <w:r>
        <w:rPr>
          <w:rFonts w:ascii="Times New Roman"/>
          <w:b w:val="false"/>
          <w:i w:val="false"/>
          <w:color w:val="000000"/>
          <w:sz w:val="28"/>
        </w:rPr>
        <w:t>
      11. утвержденную плановую калькуляцию себестоимости продукции (одной единицы) в части заявляемых затрат, за исключением поддержки гарантийных обязательств.</w:t>
      </w:r>
    </w:p>
    <w:bookmarkEnd w:id="286"/>
    <w:bookmarkStart w:name="z780" w:id="287"/>
    <w:p>
      <w:pPr>
        <w:spacing w:after="0"/>
        <w:ind w:left="0"/>
        <w:jc w:val="both"/>
      </w:pPr>
      <w:r>
        <w:rPr>
          <w:rFonts w:ascii="Times New Roman"/>
          <w:b w:val="false"/>
          <w:i w:val="false"/>
          <w:color w:val="000000"/>
          <w:sz w:val="28"/>
        </w:rPr>
        <w:t>
      Руководитель организации: ____________________________________  (подпись) (фамилия имя отчество (при наличии)) Место для печати (за исключением лиц, являющихся субъектами частного предпринимательства)</w:t>
      </w:r>
    </w:p>
    <w:bookmarkEnd w:id="287"/>
    <w:bookmarkStart w:name="z781" w:id="288"/>
    <w:p>
      <w:pPr>
        <w:spacing w:after="0"/>
        <w:ind w:left="0"/>
        <w:jc w:val="both"/>
      </w:pPr>
      <w:r>
        <w:rPr>
          <w:rFonts w:ascii="Times New Roman"/>
          <w:b w:val="false"/>
          <w:i w:val="false"/>
          <w:color w:val="000000"/>
          <w:sz w:val="28"/>
        </w:rPr>
        <w:t>
      Примечание:</w:t>
      </w:r>
    </w:p>
    <w:bookmarkEnd w:id="288"/>
    <w:bookmarkStart w:name="z782" w:id="289"/>
    <w:p>
      <w:pPr>
        <w:spacing w:after="0"/>
        <w:ind w:left="0"/>
        <w:jc w:val="both"/>
      </w:pPr>
      <w:r>
        <w:rPr>
          <w:rFonts w:ascii="Times New Roman"/>
          <w:b w:val="false"/>
          <w:i w:val="false"/>
          <w:color w:val="000000"/>
          <w:sz w:val="28"/>
        </w:rPr>
        <w:t>
      * - для автомобильных транспортных средств</w:t>
      </w:r>
    </w:p>
    <w:bookmarkEnd w:id="289"/>
    <w:bookmarkStart w:name="z783" w:id="290"/>
    <w:p>
      <w:pPr>
        <w:spacing w:after="0"/>
        <w:ind w:left="0"/>
        <w:jc w:val="both"/>
      </w:pPr>
      <w:r>
        <w:rPr>
          <w:rFonts w:ascii="Times New Roman"/>
          <w:b w:val="false"/>
          <w:i w:val="false"/>
          <w:color w:val="000000"/>
          <w:sz w:val="28"/>
        </w:rPr>
        <w:t>
      ** - для самоходной сельскохозяйственной техники</w:t>
      </w:r>
    </w:p>
    <w:bookmarkEnd w:id="290"/>
    <w:bookmarkStart w:name="z784" w:id="291"/>
    <w:p>
      <w:pPr>
        <w:spacing w:after="0"/>
        <w:ind w:left="0"/>
        <w:jc w:val="both"/>
      </w:pPr>
      <w:r>
        <w:rPr>
          <w:rFonts w:ascii="Times New Roman"/>
          <w:b w:val="false"/>
          <w:i w:val="false"/>
          <w:color w:val="000000"/>
          <w:sz w:val="28"/>
        </w:rPr>
        <w:t>
      *** - для компонентов к экологически чистым автомобильным транспортным средствам</w:t>
      </w:r>
    </w:p>
    <w:bookmarkEnd w:id="29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16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787" w:id="292"/>
    <w:p>
      <w:pPr>
        <w:spacing w:after="0"/>
        <w:ind w:left="0"/>
        <w:jc w:val="left"/>
      </w:pPr>
      <w:r>
        <w:rPr>
          <w:rFonts w:ascii="Times New Roman"/>
          <w:b/>
          <w:i w:val="false"/>
          <w:color w:val="000000"/>
        </w:rPr>
        <w:t xml:space="preserve"> Скидочный сертификат №____________________</w:t>
      </w:r>
    </w:p>
    <w:bookmarkEnd w:id="292"/>
    <w:bookmarkStart w:name="z788" w:id="293"/>
    <w:p>
      <w:pPr>
        <w:spacing w:after="0"/>
        <w:ind w:left="0"/>
        <w:jc w:val="both"/>
      </w:pPr>
      <w:r>
        <w:rPr>
          <w:rFonts w:ascii="Times New Roman"/>
          <w:b w:val="false"/>
          <w:i w:val="false"/>
          <w:color w:val="000000"/>
          <w:sz w:val="28"/>
        </w:rPr>
        <w:t>
      Настоящий скидочный сертификат подтверждает, что ___________________________ (Фамилия, имя, отчество (при наличии), документ, удостоверяющий личность, индивидуальный идентификационный номер физического лица или наименование и бизнес-идентификационный номер юридического лица) ___________________________, сдал/а/о ______ (дата) на утилизацию (автомобиль ______ марки/модели _____________, VIN код ___________________)*, (сельскохозяйственную технику ______________ (наименование), марки/модели __________________, идентификационный номер ________)**.</w:t>
      </w:r>
    </w:p>
    <w:bookmarkEnd w:id="293"/>
    <w:bookmarkStart w:name="z789" w:id="294"/>
    <w:p>
      <w:pPr>
        <w:spacing w:after="0"/>
        <w:ind w:left="0"/>
        <w:jc w:val="both"/>
      </w:pPr>
      <w:r>
        <w:rPr>
          <w:rFonts w:ascii="Times New Roman"/>
          <w:b w:val="false"/>
          <w:i w:val="false"/>
          <w:color w:val="000000"/>
          <w:sz w:val="28"/>
        </w:rPr>
        <w:t xml:space="preserve">
      В соответствии с </w:t>
      </w:r>
      <w:r>
        <w:rPr>
          <w:rFonts w:ascii="Times New Roman"/>
          <w:b w:val="false"/>
          <w:i w:val="false"/>
          <w:color w:val="000000"/>
          <w:sz w:val="28"/>
        </w:rPr>
        <w:t>Экологическим кодексом</w:t>
      </w:r>
      <w:r>
        <w:rPr>
          <w:rFonts w:ascii="Times New Roman"/>
          <w:b w:val="false"/>
          <w:i w:val="false"/>
          <w:color w:val="000000"/>
          <w:sz w:val="28"/>
        </w:rPr>
        <w:t xml:space="preserve"> Республики Казахстан от 9 января 2007 года и Правилами стимулирования производства в Республике Казахстан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 (далее - Правила), оператор расширенных обязательств производителей (импортеров) ___________ (далее - Оператор) гарантирует возмещение скидки в размере _______________ (прописью) тенге, предоставленной физическим и юридическим лицам на приобретение на территории Республики Казахстан, произведенных в Республике Казахстан (экологически чистых автомобильных транспортных средств, соответствующих экологическому классу 4 и выше; с электродвигателями)* (самоходной сельскохозяйственной техники, соответствующей экологическим требованиям, определенным техническими регламентами)**. </w:t>
      </w:r>
    </w:p>
    <w:bookmarkEnd w:id="294"/>
    <w:bookmarkStart w:name="z790" w:id="295"/>
    <w:p>
      <w:pPr>
        <w:spacing w:after="0"/>
        <w:ind w:left="0"/>
        <w:jc w:val="both"/>
      </w:pPr>
      <w:r>
        <w:rPr>
          <w:rFonts w:ascii="Times New Roman"/>
          <w:b w:val="false"/>
          <w:i w:val="false"/>
          <w:color w:val="000000"/>
          <w:sz w:val="28"/>
        </w:rPr>
        <w:t>
      Представление данного скидочного сертификата при покупке произведенного и реализуемого на территории Республики Казахстан экологически чистого автомобильного транспортного средства* самоходной сельскохозяйственной техники** дает право лицу, его предъявившему на скидку в размере, указанном в нем (далее - Скидка).</w:t>
      </w:r>
    </w:p>
    <w:bookmarkEnd w:id="295"/>
    <w:bookmarkStart w:name="z791" w:id="296"/>
    <w:p>
      <w:pPr>
        <w:spacing w:after="0"/>
        <w:ind w:left="0"/>
        <w:jc w:val="both"/>
      </w:pPr>
      <w:r>
        <w:rPr>
          <w:rFonts w:ascii="Times New Roman"/>
          <w:b w:val="false"/>
          <w:i w:val="false"/>
          <w:color w:val="000000"/>
          <w:sz w:val="28"/>
        </w:rPr>
        <w:t>
      Скидка может быть суммирована не более чем по двум скидочным сертификатам на одно приобретаемое автомобильное транспортное средство или самоходную сельскохозяйственную технику.</w:t>
      </w:r>
    </w:p>
    <w:bookmarkEnd w:id="296"/>
    <w:bookmarkStart w:name="z792" w:id="297"/>
    <w:p>
      <w:pPr>
        <w:spacing w:after="0"/>
        <w:ind w:left="0"/>
        <w:jc w:val="both"/>
      </w:pPr>
      <w:r>
        <w:rPr>
          <w:rFonts w:ascii="Times New Roman"/>
          <w:b w:val="false"/>
          <w:i w:val="false"/>
          <w:color w:val="000000"/>
          <w:sz w:val="28"/>
        </w:rPr>
        <w:t>
      Настоящий сертификат действует в течение 1 (одного) года с момента выдачи и может быть передан иным лицам не более трех раз с момента его выдачи. Передача сертификата иным лицам не изменяет срок его действия.</w:t>
      </w:r>
    </w:p>
    <w:bookmarkEnd w:id="297"/>
    <w:bookmarkStart w:name="z793" w:id="298"/>
    <w:p>
      <w:pPr>
        <w:spacing w:after="0"/>
        <w:ind w:left="0"/>
        <w:jc w:val="both"/>
      </w:pPr>
      <w:r>
        <w:rPr>
          <w:rFonts w:ascii="Times New Roman"/>
          <w:b w:val="false"/>
          <w:i w:val="false"/>
          <w:color w:val="000000"/>
          <w:sz w:val="28"/>
        </w:rPr>
        <w:t>
      Информация о выдаче, использовании и передаче иным лицам скидочного сертификата подлежит регистрации/перерегистрации у Оператора.</w:t>
      </w:r>
    </w:p>
    <w:bookmarkEnd w:id="298"/>
    <w:bookmarkStart w:name="z794" w:id="299"/>
    <w:p>
      <w:pPr>
        <w:spacing w:after="0"/>
        <w:ind w:left="0"/>
        <w:jc w:val="both"/>
      </w:pPr>
      <w:r>
        <w:rPr>
          <w:rFonts w:ascii="Times New Roman"/>
          <w:b w:val="false"/>
          <w:i w:val="false"/>
          <w:color w:val="000000"/>
          <w:sz w:val="28"/>
        </w:rPr>
        <w:t>
      Скидка предоставляется только на приобретение (экологически чистых автомобильных транспортных средств)*, (самоходной сельскохозяйственной техники)**, производители которых имеют заключенный с Оператором договор на финансирование Скидки.</w:t>
      </w:r>
    </w:p>
    <w:bookmarkEnd w:id="299"/>
    <w:bookmarkStart w:name="z795" w:id="300"/>
    <w:p>
      <w:pPr>
        <w:spacing w:after="0"/>
        <w:ind w:left="0"/>
        <w:jc w:val="both"/>
      </w:pPr>
      <w:r>
        <w:rPr>
          <w:rFonts w:ascii="Times New Roman"/>
          <w:b w:val="false"/>
          <w:i w:val="false"/>
          <w:color w:val="000000"/>
          <w:sz w:val="28"/>
        </w:rPr>
        <w:t>
      ___________ Дата выдачи</w:t>
      </w:r>
    </w:p>
    <w:bookmarkEnd w:id="300"/>
    <w:bookmarkStart w:name="z796" w:id="301"/>
    <w:p>
      <w:pPr>
        <w:spacing w:after="0"/>
        <w:ind w:left="0"/>
        <w:jc w:val="both"/>
      </w:pPr>
      <w:r>
        <w:rPr>
          <w:rFonts w:ascii="Times New Roman"/>
          <w:b w:val="false"/>
          <w:i w:val="false"/>
          <w:color w:val="000000"/>
          <w:sz w:val="28"/>
        </w:rPr>
        <w:t>
      Электронная цифровая подпись Оператора</w:t>
      </w:r>
    </w:p>
    <w:bookmarkEnd w:id="301"/>
    <w:bookmarkStart w:name="z797" w:id="302"/>
    <w:p>
      <w:pPr>
        <w:spacing w:after="0"/>
        <w:ind w:left="0"/>
        <w:jc w:val="both"/>
      </w:pPr>
      <w:r>
        <w:rPr>
          <w:rFonts w:ascii="Times New Roman"/>
          <w:b w:val="false"/>
          <w:i w:val="false"/>
          <w:color w:val="000000"/>
          <w:sz w:val="28"/>
        </w:rPr>
        <w:t>
      Примечание:</w:t>
      </w:r>
    </w:p>
    <w:bookmarkEnd w:id="302"/>
    <w:bookmarkStart w:name="z798" w:id="303"/>
    <w:p>
      <w:pPr>
        <w:spacing w:after="0"/>
        <w:ind w:left="0"/>
        <w:jc w:val="both"/>
      </w:pPr>
      <w:r>
        <w:rPr>
          <w:rFonts w:ascii="Times New Roman"/>
          <w:b w:val="false"/>
          <w:i w:val="false"/>
          <w:color w:val="000000"/>
          <w:sz w:val="28"/>
        </w:rPr>
        <w:t>
      * - для автомобильных транспортных средств</w:t>
      </w:r>
    </w:p>
    <w:bookmarkEnd w:id="303"/>
    <w:bookmarkStart w:name="z799" w:id="304"/>
    <w:p>
      <w:pPr>
        <w:spacing w:after="0"/>
        <w:ind w:left="0"/>
        <w:jc w:val="both"/>
      </w:pPr>
      <w:r>
        <w:rPr>
          <w:rFonts w:ascii="Times New Roman"/>
          <w:b w:val="false"/>
          <w:i w:val="false"/>
          <w:color w:val="000000"/>
          <w:sz w:val="28"/>
        </w:rPr>
        <w:t>
      ** - для самоходной сельскохозяйственной техники</w:t>
      </w:r>
    </w:p>
    <w:bookmarkEnd w:id="3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Приложение 17 к Правилам </w:t>
            </w:r>
            <w:r>
              <w:br/>
            </w:r>
            <w:r>
              <w:rPr>
                <w:rFonts w:ascii="Times New Roman"/>
                <w:b w:val="false"/>
                <w:i w:val="false"/>
                <w:color w:val="000000"/>
                <w:sz w:val="20"/>
              </w:rPr>
              <w:t xml:space="preserve">стимулирования производства в </w:t>
            </w:r>
            <w:r>
              <w:br/>
            </w:r>
            <w:r>
              <w:rPr>
                <w:rFonts w:ascii="Times New Roman"/>
                <w:b w:val="false"/>
                <w:i w:val="false"/>
                <w:color w:val="000000"/>
                <w:sz w:val="20"/>
              </w:rPr>
              <w:t xml:space="preserve">Республике Казахстан </w:t>
            </w:r>
            <w:r>
              <w:br/>
            </w:r>
            <w:r>
              <w:rPr>
                <w:rFonts w:ascii="Times New Roman"/>
                <w:b w:val="false"/>
                <w:i w:val="false"/>
                <w:color w:val="000000"/>
                <w:sz w:val="20"/>
              </w:rPr>
              <w:t xml:space="preserve">экологически чистых </w:t>
            </w:r>
            <w:r>
              <w:br/>
            </w:r>
            <w:r>
              <w:rPr>
                <w:rFonts w:ascii="Times New Roman"/>
                <w:b w:val="false"/>
                <w:i w:val="false"/>
                <w:color w:val="000000"/>
                <w:sz w:val="20"/>
              </w:rPr>
              <w:t xml:space="preserve">автомобильных транспортных </w:t>
            </w:r>
            <w:r>
              <w:br/>
            </w:r>
            <w:r>
              <w:rPr>
                <w:rFonts w:ascii="Times New Roman"/>
                <w:b w:val="false"/>
                <w:i w:val="false"/>
                <w:color w:val="000000"/>
                <w:sz w:val="20"/>
              </w:rPr>
              <w:t xml:space="preserve">средств (соответствующих </w:t>
            </w:r>
            <w:r>
              <w:br/>
            </w:r>
            <w:r>
              <w:rPr>
                <w:rFonts w:ascii="Times New Roman"/>
                <w:b w:val="false"/>
                <w:i w:val="false"/>
                <w:color w:val="000000"/>
                <w:sz w:val="20"/>
              </w:rPr>
              <w:t xml:space="preserve">экологическому классу 4 и </w:t>
            </w:r>
            <w:r>
              <w:br/>
            </w:r>
            <w:r>
              <w:rPr>
                <w:rFonts w:ascii="Times New Roman"/>
                <w:b w:val="false"/>
                <w:i w:val="false"/>
                <w:color w:val="000000"/>
                <w:sz w:val="20"/>
              </w:rPr>
              <w:t xml:space="preserve">выше; с электродвигателями) и </w:t>
            </w:r>
            <w:r>
              <w:br/>
            </w:r>
            <w:r>
              <w:rPr>
                <w:rFonts w:ascii="Times New Roman"/>
                <w:b w:val="false"/>
                <w:i w:val="false"/>
                <w:color w:val="000000"/>
                <w:sz w:val="20"/>
              </w:rPr>
              <w:t xml:space="preserve">их компонентов, а также </w:t>
            </w:r>
            <w:r>
              <w:br/>
            </w:r>
            <w:r>
              <w:rPr>
                <w:rFonts w:ascii="Times New Roman"/>
                <w:b w:val="false"/>
                <w:i w:val="false"/>
                <w:color w:val="000000"/>
                <w:sz w:val="20"/>
              </w:rPr>
              <w:t xml:space="preserve">самоходной сельскохозяйственной техники, </w:t>
            </w:r>
            <w:r>
              <w:br/>
            </w:r>
            <w:r>
              <w:rPr>
                <w:rFonts w:ascii="Times New Roman"/>
                <w:b w:val="false"/>
                <w:i w:val="false"/>
                <w:color w:val="000000"/>
                <w:sz w:val="20"/>
              </w:rPr>
              <w:t xml:space="preserve">соответствующей экологическим требованиям, </w:t>
            </w:r>
            <w:r>
              <w:br/>
            </w:r>
            <w:r>
              <w:rPr>
                <w:rFonts w:ascii="Times New Roman"/>
                <w:b w:val="false"/>
                <w:i w:val="false"/>
                <w:color w:val="000000"/>
                <w:sz w:val="20"/>
              </w:rPr>
              <w:t>определенным техническими регламентами</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Форма</w:t>
            </w:r>
          </w:p>
        </w:tc>
      </w:tr>
    </w:tbl>
    <w:bookmarkStart w:name="z802" w:id="305"/>
    <w:p>
      <w:pPr>
        <w:spacing w:after="0"/>
        <w:ind w:left="0"/>
        <w:jc w:val="left"/>
      </w:pPr>
      <w:r>
        <w:rPr>
          <w:rFonts w:ascii="Times New Roman"/>
          <w:b/>
          <w:i w:val="false"/>
          <w:color w:val="000000"/>
        </w:rPr>
        <w:t xml:space="preserve"> Отчет по обеспечению производства экологически чистых автомобильных транспортных средств (соответствующих экологическому классу 4 и выше; с электродвигателями) и их компонентов, а также самоходной сельскохозяйственной техники, соответствующей экологическим требованиям, определенным техническими регламентами</w:t>
      </w:r>
    </w:p>
    <w:bookmarkEnd w:id="305"/>
    <w:bookmarkStart w:name="z803" w:id="306"/>
    <w:p>
      <w:pPr>
        <w:spacing w:after="0"/>
        <w:ind w:left="0"/>
        <w:jc w:val="both"/>
      </w:pPr>
      <w:r>
        <w:rPr>
          <w:rFonts w:ascii="Times New Roman"/>
          <w:b w:val="false"/>
          <w:i w:val="false"/>
          <w:color w:val="000000"/>
          <w:sz w:val="28"/>
        </w:rPr>
        <w:t>
      Наименование организации _____________________________________</w:t>
      </w:r>
    </w:p>
    <w:bookmarkEnd w:id="306"/>
    <w:bookmarkStart w:name="z804" w:id="307"/>
    <w:p>
      <w:pPr>
        <w:spacing w:after="0"/>
        <w:ind w:left="0"/>
        <w:jc w:val="both"/>
      </w:pPr>
      <w:r>
        <w:rPr>
          <w:rFonts w:ascii="Times New Roman"/>
          <w:b w:val="false"/>
          <w:i w:val="false"/>
          <w:color w:val="000000"/>
          <w:sz w:val="28"/>
        </w:rPr>
        <w:t>
      Место нахождения ____________________________________________</w:t>
      </w:r>
    </w:p>
    <w:bookmarkEnd w:id="307"/>
    <w:bookmarkStart w:name="z805" w:id="308"/>
    <w:p>
      <w:pPr>
        <w:spacing w:after="0"/>
        <w:ind w:left="0"/>
        <w:jc w:val="both"/>
      </w:pPr>
      <w:r>
        <w:rPr>
          <w:rFonts w:ascii="Times New Roman"/>
          <w:b w:val="false"/>
          <w:i w:val="false"/>
          <w:color w:val="000000"/>
          <w:sz w:val="28"/>
        </w:rPr>
        <w:t>
      БИН (ИИН)_________ ОКЭД__________ Кбе__________ БИК_________</w:t>
      </w:r>
    </w:p>
    <w:bookmarkEnd w:id="308"/>
    <w:bookmarkStart w:name="z806" w:id="309"/>
    <w:p>
      <w:pPr>
        <w:spacing w:after="0"/>
        <w:ind w:left="0"/>
        <w:jc w:val="both"/>
      </w:pPr>
      <w:r>
        <w:rPr>
          <w:rFonts w:ascii="Times New Roman"/>
          <w:b w:val="false"/>
          <w:i w:val="false"/>
          <w:color w:val="000000"/>
          <w:sz w:val="28"/>
        </w:rPr>
        <w:t>
      Свидетельство о регистрации ___________________________________</w:t>
      </w:r>
    </w:p>
    <w:bookmarkEnd w:id="309"/>
    <w:bookmarkStart w:name="z807" w:id="310"/>
    <w:p>
      <w:pPr>
        <w:spacing w:after="0"/>
        <w:ind w:left="0"/>
        <w:jc w:val="both"/>
      </w:pPr>
      <w:r>
        <w:rPr>
          <w:rFonts w:ascii="Times New Roman"/>
          <w:b w:val="false"/>
          <w:i w:val="false"/>
          <w:color w:val="000000"/>
          <w:sz w:val="28"/>
        </w:rPr>
        <w:t>
      Номер документа _____________________________________________</w:t>
      </w:r>
    </w:p>
    <w:bookmarkEnd w:id="31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15"/>
        <w:gridCol w:w="1315"/>
        <w:gridCol w:w="1680"/>
        <w:gridCol w:w="1315"/>
        <w:gridCol w:w="2221"/>
        <w:gridCol w:w="2227"/>
        <w:gridCol w:w="2227"/>
      </w:tblGrid>
      <w:tr>
        <w:trPr>
          <w:trHeight w:val="30" w:hRule="atLeast"/>
        </w:trPr>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Номер по порядку</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Направление финансирования</w:t>
            </w:r>
          </w:p>
        </w:tc>
        <w:tc>
          <w:tcPr>
            <w:tcW w:w="168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Дата заявления на финансирование</w:t>
            </w:r>
          </w:p>
        </w:tc>
        <w:tc>
          <w:tcPr>
            <w:tcW w:w="1315"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Единица измерения</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Предоставлено стимулирование производства экологически чистых транспортных средств, их компонентов и (или) самоходной сельскохозяйственной техники</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Количество</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Цена за единицу</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Стоимость</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846" w:id="311"/>
    <w:p>
      <w:pPr>
        <w:spacing w:after="0"/>
        <w:ind w:left="0"/>
        <w:jc w:val="both"/>
      </w:pPr>
      <w:r>
        <w:rPr>
          <w:rFonts w:ascii="Times New Roman"/>
          <w:b w:val="false"/>
          <w:i w:val="false"/>
          <w:color w:val="000000"/>
          <w:sz w:val="28"/>
        </w:rPr>
        <w:t>
      Руководитель организации ________________________________________________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Главный бухгалтер ________________ ____________________________________________</w:t>
      </w:r>
      <w:r>
        <w:br/>
      </w:r>
      <w:r>
        <w:rPr>
          <w:rFonts w:ascii="Times New Roman"/>
          <w:b w:val="false"/>
          <w:i w:val="false"/>
          <w:color w:val="000000"/>
          <w:sz w:val="28"/>
        </w:rPr>
        <w:t xml:space="preserve">                   (подпись)                   (фамилия имя отчество (при наличии)) </w:t>
      </w:r>
      <w:r>
        <w:br/>
      </w:r>
      <w:r>
        <w:rPr>
          <w:rFonts w:ascii="Times New Roman"/>
          <w:b w:val="false"/>
          <w:i w:val="false"/>
          <w:color w:val="000000"/>
          <w:sz w:val="28"/>
        </w:rPr>
        <w:t xml:space="preserve">"__" ________________ 20__ г. </w:t>
      </w:r>
      <w:r>
        <w:br/>
      </w:r>
      <w:r>
        <w:rPr>
          <w:rFonts w:ascii="Times New Roman"/>
          <w:b w:val="false"/>
          <w:i w:val="false"/>
          <w:color w:val="000000"/>
          <w:sz w:val="28"/>
        </w:rPr>
        <w:t>Место для печати (за исключением лиц, являющихся субъектами частного предпринимательства)</w:t>
      </w:r>
    </w:p>
    <w:bookmarkEnd w:id="311"/>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