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631c" w14:textId="6996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учету, передаче и списанию сценическо-постановочных средств государственных театров и концертно-зрелищных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10 декабря 2015 года № 388. Зарегистрирован в Министерстве юстиции Республики Казахстан 29 декабря 2015 года № 12630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35-3)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учету, передаче и списанию сценическо-постановочных средств государственных театров и концертно-зрелищных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А.Мухамедиулы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388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учету, передаче и списанию сценическо-постановочных средств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театров и концертно-зрелищных организаций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учету, передаче и списанию сценическо-постановочных средств государственных театров и концертно-зрелищных организаций (далее - Инструкция) детализирует учет, передачу и списание сценическо-постановочных средств государственных театров и концертно-зрелищных организаций (далее – организации культуры).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Сценическо-постановочные средства организации культуры состоят из предметов материального оформления спектаклей, концертных программ, представлений в организациях культуры.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Учет сценическо-постановочных средств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количества сценическо-постановочных средств измеряется в единицах.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Учет сценическо-постановочных средств ведется материально-ответственным лицом соответствующих подразделений и бухгалтерской службой организации культуры (далее - материально-ответственное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Учет сценическо-постановочных средств осуществляется путем проведения учета поступлений и инвентарного учета сценическо-постановочных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Учет поступлений сценическо-постановочных средств включает в себя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сценическо-постановочных средств. В ходе приема осуществляется сверка на наличие дефектов, повреждений и составляется акт о приеме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приеме составляется в двух экземплярах, один экземпляр акта остается в подразделении, осуществляющем комплектование сценическо-постановочных средств, другой экземпляр передается в бухгалтерию организации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записей в книгу поступлений сценическо-постановочных средств (далее - книга поступлений), составленную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В книге поступлений вносятся сведения о каждом сценическо-постановочном средстве, отражающие его индивидуальные особенности, и присваивается шифр каждому сценическо-постановочному средству, состоящий из порядкового номера, аббревиатуры подразделения организации культуры, которое будет пользоваться данным сценическо-постановочных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присвоение шифра.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Учет сценическо-постановочных средств включает в себя ведение книги инвентарного учета (далее - книга учета), составленной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и присвоением инвентарного номера каждому сценическо-постановочному средству.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Шифр и инвентарный номер сценическо-постановочного средства наносится краской (устойчивой по отношению к стиранию и химическому воздействию) или вышивается нитками в местах сценическо-постановочного средства не видных для зрителей.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Книга поступлений и книга учета до их заполнения прошнуровывается, листы пронумеровываются, подписывается материально-ответственным лицом и руководителем организации культуры и скрепляется печатью организации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Поступившему сценическо-постановочному средству повторно в организацию культуры после их временного пользования новые шифр и инвентарный номер не присваиваются, а вносятся записи в книгу учета (дата поступления, описание состояния сохранности сценическо-постановочного средства).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Передача и списание сценическо-постановочных средств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Сценическо-постановочные средства, неиспользуемые организацией культуры в текущем репертуаре безвозмездно передаются другим государственным организациям культуры, государственным учреждениям и учебным заведениям.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Передача сценическо-постановочных средств оформляется согласно акту приема-передачи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Списание сценическо-постановочных средств производится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передачи на безвозмездной основе в соответствии с пунктом 10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негодности сценическо-постановочного средства вследствие физического и морального износа, стихийного бедствия и аварии, либо если его восстановление экономически нецелесообразно и (или) невозможно.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Оформление гибели и уничтожения сценическо-постановочных средств, пришедшего в негодность вследствие физического и морального износа, в результате стихийных бедствий и аварий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аварий, утвержденными постановлением Правительства Республики Казахстан от 1 июня 2011 года № 615.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Инструкции по учету, передаче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списанию сценическо-постановочных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государственных театров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концертно-зрелищных организаций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организации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» _______ 20__ года             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сценическо-постановочных средств в постоянное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№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« » ______ 20 года в двух экземплярах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организации культуры)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(при наличии) (далее – Ф.И.О.),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принял(а),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передал в постоянное пользование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сценическо-постановочные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749"/>
        <w:gridCol w:w="1749"/>
        <w:gridCol w:w="2282"/>
        <w:gridCol w:w="2816"/>
        <w:gridCol w:w="1749"/>
        <w:gridCol w:w="2818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приемки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краткое описание предмета, материал изготовления, размер, количество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состояние, наличие дефектов или повреждений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постановки (спектакль, концертная программа, театрализованное представление)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по акту принято: _______________________________________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сценическо-постановочных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(дата, номер протокола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прилагаемых документов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лиц, составляющих настоящий акт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(Ф.И.О., подписи лица, сдавшего документы)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Инструкции по учету, передаче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списанию сценическо-постановочных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государственных театров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концертно-зрелищных организаций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организации культуры)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Книга поступлений сценическо-постановочных средств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1509"/>
        <w:gridCol w:w="1509"/>
        <w:gridCol w:w="1677"/>
        <w:gridCol w:w="1510"/>
        <w:gridCol w:w="1342"/>
        <w:gridCol w:w="1678"/>
        <w:gridCol w:w="1174"/>
        <w:gridCol w:w="1718"/>
        <w:gridCol w:w="1382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записи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 дата поступления, номер акта приема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краткое описание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изготовления, состояние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 общий вес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 или отдела принявшего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постановки (спектакль, концертная программа, театрализованное представление) 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Инструкции по учету, передаче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списанию сценическо-постановочных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государственных театров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концертно-зрелищных организаций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организации культуры)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Книга учета сценическо-постановочных средств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1547"/>
        <w:gridCol w:w="1374"/>
        <w:gridCol w:w="1548"/>
        <w:gridCol w:w="1548"/>
        <w:gridCol w:w="1202"/>
        <w:gridCol w:w="1727"/>
        <w:gridCol w:w="1548"/>
        <w:gridCol w:w="1412"/>
        <w:gridCol w:w="1585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записи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 дата передачи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краткое описание, материал изготовления, размер, общий вес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постановки (спектакль, концертная программа, театрализованное представление)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 или отдела принявшего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подписи лиц, сдавших/принявших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Инструкции по учету, передаче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списанию сценическо-постановочных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государственных театров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концертно-зрелищных организаций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организации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» _______ 20__ года             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 приема-передачи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сценическо-постановочных средств в постоянное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№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« » ____ 20   года в двух экземплярах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передаюшей организации/подразделения)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 (при наличии) (далее – Ф.И.О.),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передал в постоянное пользование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сценическо-постановочные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749"/>
        <w:gridCol w:w="1749"/>
        <w:gridCol w:w="2282"/>
        <w:gridCol w:w="2816"/>
        <w:gridCol w:w="1749"/>
        <w:gridCol w:w="2818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передачи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краткое описание предмета, материал изготовления, размер, количество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состояние, наличие дефектов или повреждений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постановки (спектакль, концертная программа, театрализованное представление)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организации культуры)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по акту передано: ____________ единиц сценическо-постановочных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(дата, номер протокола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прилагаемых документов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лиц, составляющих настоящий акт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(Ф.И.О., подписи лица, сдавшего документы)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