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2b0a" w14:textId="aff2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адаптации молодых сотрудников и осуществления наставничества в органах прокуратуры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26 декабря 2015 года № 157. Зарегистрирован в Министерстве юстиции Республики Казахстан 30 декабря 2015 года № 12663. Утратил силу приказом Генерального Прокурора Республики Казахстан от 4 мая 2020 года № 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04.05.2020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"О правоохранительной службе",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адаптации молодых сотрудников и осуществления наставничества в органах прокуратуры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Генеральной прокуратуры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Генеральной прокуратуры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кадровой работы Генеральной прокуратуры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2015 года № 157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адаптации молодых сотрудников и осуществления наставничества в</w:t>
      </w:r>
      <w:r>
        <w:br/>
      </w:r>
      <w:r>
        <w:rPr>
          <w:rFonts w:ascii="Times New Roman"/>
          <w:b/>
          <w:i w:val="false"/>
          <w:color w:val="000000"/>
        </w:rPr>
        <w:t>органах прокуратуры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адаптации молодых сотрудников и осуществления наставничества в органах прокуратуры Республики Казахстан (далее - Правила) определяют порядок адаптации молодых сотрудников и осуществления наставничества за молодыми сотрудниками в органах прокуратуры Республики Казахстан (далее – органы прокуратуры).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молодые сотрудники – лица, впервые поступившие на службу в органы прокуратуры и проходящие ее в течение одного года со дня поступления на службу;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адаптация молодых сотрудников – процесс овладения молодым сотрудником профессиональными навыками, приобщение к организационной (корпоративной) культуре, формирование приверженности службе в органах прокуратуры;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наставник – сотрудник органов прокуратуры (далее - сотрудник), закрепляемый за молодым сотрудником, оказывающий ему практическую помощь в профессиональной подготовке и развитии;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наставничество – целенаправленная деятельность наставников по оказанию молодым сотрудникам индивидуальной помощи в овладении профессиональными умениями и навыками, способствующими их успешной адаптации;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организационная (корпоративная) культура – совокупность установленных норм и правил поведения, подходов к работе, способов общения сотрудников независимо от их должностного положения и функциональных обязанностей.</w:t>
      </w:r>
    </w:p>
    <w:bookmarkEnd w:id="12"/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адаптации молодых сотрудников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Адаптация молодых сотрудников включает в себя следующие этапы: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закрепление наставника и разработка индивидуальной программы адаптации молодого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вступление в должность и реализация индивидуальной программы адаптации молодого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уровня профессиональной подготовки, эффективности работы, правовой культуры молодого сотрудника и его способности выполнять функциональные обязанности.</w:t>
      </w:r>
    </w:p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Закрепление наставника предусматривается в приказе руководителя органа прокуратуры либо уполномоченного руководителя органа прокуратуры о назначении молодого сотрудника на соответствующую должность.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Наставником, закрепленным за молодым сотрудником, в течение пяти рабочих дней разрабатывается индивидуальная программа адаптации молодого сотрудника. 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Индивидуальная программа адаптации молодого сотрудника разрабатывается на один год и включает в себя мероприятия по: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овладению профессиональными знаниями и практическими навыками, необходимыми для успешного решения возложенных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изучению правовых актов Республики Казахстан, приказов Генерального Прокурора Республики Казахстан и методических рекомендаций;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воспитанию чувства долга и ответственности за порученный участок работы, уважения к закону и правозащитным функциям органов прокуратуры, формирование высоконравственных качеств;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соблюдению </w:t>
      </w:r>
      <w:r>
        <w:rPr>
          <w:rFonts w:ascii="Times New Roman"/>
          <w:b w:val="false"/>
          <w:i w:val="false"/>
          <w:color w:val="000000"/>
          <w:sz w:val="28"/>
        </w:rPr>
        <w:t>норм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сотрудников органов прокуратуры, служебной и трудовой дисциплины;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приобщению к организационной (корпоративной) культуре органов прокуратуры.</w:t>
      </w:r>
    </w:p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Молодой сотрудник в период адаптации: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изучает требования законодательства, организационно-распорядительных документов, определяющих права и обязанности сотрудников органов прокуратуры по занимаемой должности, основы прохождения службы, профессиональной подготовки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 и своевременно выполняет индивидуальную программу адаптации;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перед первичной аттестацией составляет отчет о проделанной работе, а также составляет отчет по итогам года, в течение которого в отношении его осуществлялось наставничество;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постоянно работает над собственным профессиональным и личностным развитием, принимает советы наставника;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приобщается к организационной (корпоративной) культуре органов прокуратуры, принимает участие в общественной жизни коллектива.</w:t>
      </w:r>
    </w:p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уровня профессиональной подготовки, эффективности работы, правовой культуры молодого сотрудника и его способности выполнять функциональные обязанности осуществляются непосредственным руководителем и наставником.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определения профессиональной пригодности молодого сотрудника к службе в органах прокуратуры выносятся на рассмотрение Совета наставников, действующего в соответствующем органе прокуратуры.</w:t>
      </w:r>
    </w:p>
    <w:bookmarkStart w:name="z1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осуществления наставничества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Наставничество осуществляется наиболее опытными сотрудниками со стажем службы в органах прокуратуры не менее пяти лет.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небольших по численности прокуратурах работа по наставничеству может быть возложена на прокуроров города, района.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Количество молодых сотрудников, в отношении которых осуществляется наставничество, не превышает трех человек одновременно. 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Замена наставника оформляется приказом руководителя органа прокуратуры либо уполномоченного руководителя органа прокуратуры.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осуществлении наставничества наставник: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индивидуальную программу адаптации молодого сотрудника и контролирует исполнение молодым сотрудником индивидуальной программы адаптации;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молодому сотруднику помощь в ускоренном развитии профессиональных навыков и профессионального мастерства, формировании непримиримого отношения к правонарушениям;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развивает способность молодого сотрудника к преодолению трудностей, самостоятельному и качественному выполнению в любых условиях возложенных обязанностей в соответствии с занимаемой должностью;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систему ценностей прокурорских сотрудников, социально и профессионально значимых психологических и морально-нравственных качеств, добросовестность, дисциплинированность, сознательное отношение к выполнению служебных обязанностей, стремление к постоянному достижению высоких результатов в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воспитывает у молодого сотрудника интерес к службе в органах прокуратуры, порученному делу и строгое соблюдение Присяги прокурора, </w:t>
      </w:r>
      <w:r>
        <w:rPr>
          <w:rFonts w:ascii="Times New Roman"/>
          <w:b w:val="false"/>
          <w:i w:val="false"/>
          <w:color w:val="000000"/>
          <w:sz w:val="28"/>
        </w:rPr>
        <w:t>норм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сотрудников, усвоению лучших традиций в органах прокуратуры, а также внимательного и уважительного отношения к гражданам, осознание личной ответственности за выполнение служебных обязанностей и задач, стоящих перед прокуратурой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приобщает молодого сотрудника к организационной (корпоративной) культуре, к участию в общественной жизни коллектива;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изучает личные и деловые качества молодого сотрудника, его отношение к службе, умение общения с коллегами и иными гражданами, соблюдение норм служебной этики сотрудников, служебной и трудовой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участвует в обсуждении вопросов, связанных с профессиональной деятельностью молодого сотрудника, в том числе связанных с применением к нему </w:t>
      </w:r>
      <w:r>
        <w:rPr>
          <w:rFonts w:ascii="Times New Roman"/>
          <w:b w:val="false"/>
          <w:i w:val="false"/>
          <w:color w:val="000000"/>
          <w:sz w:val="28"/>
        </w:rPr>
        <w:t>мер поощрения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дисциплинарного воздействия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отчитывается на Совете наставников о проводимой работе по наставничеству;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 завершению срока наставничества определяет уровень профессиональной подготовки, эффективности работы, правовой культуры молодого сотрудника и его способности выполнять функциональные обязанности. </w:t>
      </w:r>
    </w:p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Наставник личным примером способствует развитию положительных качеств молодого сотрудника, содействует формированию его профессионального кругозора, положительных моральных качеств. 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Итоги работы по наставничеству подводятся на заседании Совета наставников. 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Исполнение обязанностей по наставничеству учитывается при оценке деятельности сотрудника, премировании, поощрении, карьерном росте и профессиональном обучении.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координации деятельности наставников, обмена опытом, улучшения качества работы по данному направлению приказом руководителя органа прокуратуры либо уполномоченного руководителя органа прокуратуры создается Совет наставников, предусматривающий его состав.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Совета наставников является нечетным и состоит не менее чем из пяти человек.</w:t>
      </w:r>
    </w:p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состав Совета наставников включаются: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сотрудники, имеющие продолжительную и безупречную службу в органах прокуратуры, поощренные за примерное исполнение своих служебных обязанностей государственными и ведомственными наградами, а также психологи-полиграфологи;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органов прокуратуры, бывшие сотрудники, уволенные в связи с выходом на пенсию за выслугу лет или достижением предельного возраста пребывания на службе.</w:t>
      </w:r>
    </w:p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первом заседании Совета наставников, проводимом в течение месяца после создания Совета наставников, решаются вопросы о распределении обязанностей между членами Совета наставников и о разработке положения о Совете наставников.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Заседание Совета наставников проводится и его решение считается правомочным при присутствии на заседании не менее 2/3 его состава. Решение Совета наставников принимается простым большинством голосов. В случае разделения голосов поровну считается принятым решение, за которое голосовал председатель Совета наставников.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Совет наставников осуществляет следующие полномочия, перечень которых может быть расширен положением о Совете наставников: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изучает, обобщает и распространяет положительный опыт наставничества, вносит руководителю соответствующего органа прокуратуры предложения по его совершенствованию;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содействие кадровой службе в организации наставничества;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методическую и практическую помощь наставникам;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наличии соответствующих возможностей принимает меры по обучению наставников передовым формам и методам индивидуальной воспитательной работы, основам педагогики и психологии;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проведение общих собраний наставников, встречи ветеранов органов прокуратуры с молодыми сотрудниками;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заслушивает на своих заседаниях отчеты наставников и молодых сотрудников о проделанной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инициирует ходатайства перед руководителем органа прокуратуры либо уполномоченным руководителем органа прокуратуры о </w:t>
      </w:r>
      <w:r>
        <w:rPr>
          <w:rFonts w:ascii="Times New Roman"/>
          <w:b w:val="false"/>
          <w:i w:val="false"/>
          <w:color w:val="000000"/>
          <w:sz w:val="28"/>
        </w:rPr>
        <w:t>поощрении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наиболее добросовестных наставников и молодых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принимает участие в лице своего представителя с согласия председателя аттестационной комиссии в работе аттестационной комиссии при первичной 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молодого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ходатайствует перед руководителем органа прокуратуры либо уполномоченным руководителем органа прокуратуры о продлении срока наставничества, а также о замене наставника;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заслушивает на своих заседаниях молодых сотрудников и наставников, недобросовестно относящихся к исполнению своих обязанностей, с выработкой ходатайств перед руководителем органа прокуратуры либо уполномоченным руководителем органа прокуратуры о наказании указанных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