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737d2" w14:textId="a873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собственной системе сбора, переработки и утилизации отходов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25 декабря 2015 года № 761. Зарегистрирован в Министерстве юстиции Республики Казахстан 30 декабря 2015 года № 12669. Утратил силу приказом Министра экологии, геологии и природных ресурсов Республики Казахстан от 9 ноября 2022 года № 688.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09.11.2022 </w:t>
      </w:r>
      <w:r>
        <w:rPr>
          <w:rFonts w:ascii="Times New Roman"/>
          <w:b w:val="false"/>
          <w:i w:val="false"/>
          <w:color w:val="ff0000"/>
          <w:sz w:val="28"/>
        </w:rPr>
        <w:t>№ 688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285-1 Экологического кодекса Республики Казахстан от 9 января 2007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собственной системе сбора, переработки и утилизации отходов.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отходами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2016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761</w:t>
            </w:r>
          </w:p>
        </w:tc>
      </w:tr>
    </w:tbl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собственной системе сбора, переработки</w:t>
      </w:r>
      <w:r>
        <w:br/>
      </w:r>
      <w:r>
        <w:rPr>
          <w:rFonts w:ascii="Times New Roman"/>
          <w:b/>
          <w:i w:val="false"/>
          <w:color w:val="000000"/>
        </w:rPr>
        <w:t>и утилизации отходов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собственной системе сбора, переработки и утилизации отходов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285-1 Экологического кодекса Республики Казахстан от 9 января 2007 года и устанавливают требования к собственной системе сбора, переработки и утилизации отходов, образующихся после утраты потребительских свойств продукции (товаров), на которую (которые) распространяются расширенные обязательства производителей (импортеров), и ее (их) упаковки (далее – продукции (товаров)).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Требования не распространяются на производителей и импортеров автомобильных транспортных средств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285-1 Экологического кодекса Республики Казахстан от 9 января 2007 года.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Применение собственной системы сбора, переработки и утилизации отходов заключается в обеспечении выполнения обязательств физических и юридических лиц (далее – производитель (импортер)), осуществляющих производство на территории Республики Казахстан и (или) ввоз на территорию Республики Казахстан продукции (товаров) согласно перечню продукции (товаров), на которую (которые) распространяются расширенные обязательства производителей (импортеров), в обеспечении сбора, транспортировки, переработки, обезвреживания, использования и (или) утилизации отходов, образующихся после утраты потребительских свойств продукции (товаров).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Производитель (импортер) обеспечивает утилизацию не менее тридцати процентов от квартального объема реализованной или импортированной продукции (товаров).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Собственная система сбора, переработки и утилизации отходов осуществляется путем организации собственных объектов инфраструктуры по сбору, транспортировке, переработке, обезвреживанию, использованию и (или) утилизации отходов, образующихся после утраты потребительских свойств продукции (товаров).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применении собственной системы сбора, переработки и утилизации отходов, производитель (импортер) обеспечивает: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отходов, образующихся после утраты потребительских свойств продукции (товаров).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приема отходов должны иметь складские помещения, средства обезвреживания;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транспортировку для дальнейшей переработки, обезвреживания, использования и (или) утилизации отходов, образовавшихся после утраты потребительских свойств продукции (товаров).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транспортировке обеспечивается учет отходов с указанием их вида, количества, свойств, цели и места назначения.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переработку и утилизацию отходов от использования продукции (товаров).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проводятся захоронение или уничтожение отходов, которые используются в качестве сырья.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Переработка отходов, образующихся на территории Республики Казахстан после утраты потребительских свойств, произведенных (ввезенных) ими товаров (продукции), осуществляется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регулярный учет (вид, количество, свойства) собранных, транспортированных, переработанных, обезвреженных, использованных и (или) утилизированных отходов, образовавшихся после утраты потребительских свойств продукции (товаров).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