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8ebc" w14:textId="4b68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19 января 2015 года № 35 "Об утверждении Правил оформления и использования сопроводительных накладных на этиловый спирт и (или) алкогольную продукцию"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декабря 2015 года № 682. Зарегистрирован в Министерстве юстиции Республики Казахстан 30 декабря 2015 года № 12682. Утратил силу приказом Первого заместителя Премьер-Министра Республики Казахстан – Министра финансов Республики Казахстан от 26 декабря 2019 года № 1424.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26.12.2019 </w:t>
      </w:r>
      <w:r>
        <w:rPr>
          <w:rFonts w:ascii="Times New Roman"/>
          <w:b w:val="false"/>
          <w:i w:val="false"/>
          <w:color w:val="ff0000"/>
          <w:sz w:val="28"/>
        </w:rPr>
        <w:t>№ 1424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января 2015 года № 35 "Об утверждении Правил оформления и использования сопроводительных накладных на этиловый спирт и (или) алкогольную продукцию" (зарегистрированный в Реестре государственной регистрации нормативных правовых актов под № 10314, опубликованный в информационно-правовой системе "Әділет" 5 марта 2015 года)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использования сопроводительных накладных на этиловый спирт и (или) алкогольную продукцию,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определяют порядок оформления и использования сопроводительных накладных (далее – СНА) при проведении операций по реализации (отпуску), перемещению, возврату, транспортировке, а также импорту этилового спирта и (или) алкогольной продукции физическими и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поставщиком является лицо, осуществляющее операции по реализации (отпуску), перемещению, возврату, транспортировке этилового спирта и (или) алкогольной продукции (далее – поставщик).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Получателем является лицо, осуществляющее операции по получению этилового спирта и (или) алкогольной продукции при проведении поставщиком операций по реализации (отпуску), перемещению, возврату, транспортировке, а также импорту этилового спирта и (или) алкогольной продукции (далее – 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проведении операции по реализации (отпуску), перемещению, возврату, транспортировке этилового спирта и (или) алкогольной продукции, поставщики оформляют СНА,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импорте этилового спирта и (или) алкогольной продукции на территорию Республики Казахстан СНА оформляется получателем,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территории государств, не являющихся членами Евразийского экономического союза – не позднее дня, следующего за днем выпуска товаров, в соответствии с таможенным законодательством Евразийского экономического союза и (или)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территории государств-членов Евразийского экономического союза – не позднее даты ввоза на территорию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СНА указываются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(присваивается автоматически программой);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время оформления (проставляется автоматически программой);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операции (выбирается из справочника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– ИИН) или бизнес-идентификационный номер (далее – БИН) поставщика (вводится поставщиком, при импорте – не вводится);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поставщика (проставляется автоматически программой при введении данных, указанных в подпункте 4) настоящего пункта, а при импорте – вводится получателем);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лицензии и адрес поставщика, указанные в лицензии (выбирается из списка, сформированного при введении данных, указанных в подпункте 4) настоящего пункта). При импорте этилового спирта и (или) алкогольной продукции, указывается страна – импортер (выбирается из отображаемого списка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 поставщика (выбирается из отображаемого списка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ИИН или БИН получателя вводится поставщиком (при импорте вводится получателем);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 получателя (проставляется автоматически программой при введении данных, указанных в подпункте 8) настоящего пункта, при экспорте вводится поставщиком);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номер лицензии и адрес получателя, указанные в лицензии (выбираются из списка, сформированного при введении данных, указанных в подпункте 8) настоящего пункта, за исключением получателей этилового спирта на медицинские цели и технические нужды, при экспорте вводится поставщиком);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вид транспорта (выбирается из отображаемого списка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 транспортном средстве (марка, государственный номер транспортного средства (при перевозке автомобильным транспортом) вводятся поставщиком. Для других видов транспорта – поле не является обязательным для заполнения;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объем реализуемого (отгружаемого) этилового спирта (указывается в литрах), при этом объем реализуемого (отгружаемого) спирта проставляется в соответствующей ячейке: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производства алкогольной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медицинские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технические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общая стоимость реализуемого (отгружаемого) этилового спирта (указывается в тенге), при импорте указывается по счет-фактуре (инвойсу), при их отсутствии по документу, подтверждающему совершение внешнеэкономической сделки. Для плательщиков налога на добавленную стоимость (далее – НДС) и (или) акцизов, установленных налоговым законодательством Республики Казахстан стоимость указывается с учетом НДС и (или) акцизов. Данный подпункт не заполняется при перемещении этилового спирта внутри одного юридического лица (индивидуального предпринимателя) и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объем реализуемого (отгружаемого) виноматериала (указывается в литрах), при этом объем отгружаемого виноматериала проставляется в соответствующей ячейке: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производство алкогольной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производство коньячного спирта;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общая стоимость реализуемого (отгружаемого) виноматериала (указывается в тенге), при импорте указывается по счет-фактуре (инвойсу), при их отсутствии по документу, подтверждающему совершение внешнеэкономической сделки. Для плательщиков НДС и (или) акцизов, установленных налоговым законодательством Республики Казахстан стоимость указывается с учетом НДС и (или) акцизов. Данный подпункт не заполняется при перемещении виноматериала внутри одного юридического лица (индивидуального предпринимателя) и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общий объем реализуемой (отгружаемой) алкогольной продукции (кроме пива и пивного напитка), проставляется в литрах автоматически программой путем суммирования объема алкогольной продукции, указанного в подпункте 27)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стоимость реализуемой (отгружаемой) алкогольной продукции (кроме пива и пивного напитка), (указывается в тенге, проставляется автоматически программой путем суммирования данных, указанных в подпункте 26) настоящего пункта);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порядковый номер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персональный идентификационный номер – код алкогольной продукции (далее – ПИН-код) (выбирается из справочника ПИН-кодов программы);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вид продукции (проставляется автоматически программой при введении Пин-кода);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наименование продукции (проставляется автоматически программой при введении Пин-кода);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емкость тары (проставляется автоматически программой при введении Пин-кода);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количество бутылок вводится поставщиком (при импорте вводится получателем);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цена (указывается в тенге) одной бутылки вводится поставщиком (при импорте цена указывается по счет-фактуре (инвойсу), при их отсутствии документ, подтверждающий совершение внешнеэкономической сделки, вводится получателем). Для плательщиков НДС и (или) акцизов, установленных налоговым законодательством Республики Казахстан, цена указывается с учетом НДС и (или) акцизов. Данный подпункт не заполняется при перемещении алкогольной продукции (кроме пива и пивного напитка) внутри одного юридического лица (индивидуального предпринимателя) и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стоимость (указывается в тенге, проставляется автоматически программой путем умножения данных, указанных в подпунктах 24) и 25) настоящего пункта);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объем реализуемой (отгружаемой) алкогольной продукции (проставляется в литрах автоматически программой путем умножения данных, указанных в подпунктах 23) и 24) настоящего пункта);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номер СНА, выписанной поставщиком (а при импорте выписанной получателем) (заполняется в случае необходимости при возврате алкогольной продукции или ее части);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общий объем реализуемого (отгружаемого) пива и пивного напитка (проставляется в литрах автоматически программой путем суммирования объема пива и пивного напитка, указанного в подпункте 37) настоящего пункта);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общая стоимость реализуемого (отгружаемого) пива и пивного напитка (указывается в тенге, проставляется автоматически программой путем суммирования данных, указанных в подпункте 36) настоящего пункта);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порядковый номер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наименование пива и пивного напитка вводится поставщиком (при импорте вводится получателем);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емкость тары для пива и пивного напитка (указывается в литрах) вводится поставщиком (при импорте вводится получателем);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количество емкостей, бутылок, банок, кег-бочек для пива и пивного напитка вводится поставщиком (при импорте вводится получателем);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цена одной емкости, бутылки, банки, кег-бочки для пива и пивного напитка (указывается в тенге) вводится поставщиком (при импорте цена указывается по счет-фактуре (инвойсу), при их отсутствии документ, подтверждающий совершение внешнеэкономической сделки, вводится получателем). Для плательщиков НДС и (или) акцизов, установленных налоговым законодательством Республики Казахстан, цена указывается с учетом НДС и (или) акцизов. Данный подпункт не заполняется при перемещении пива и пивного напитка внутри одного юридического лица (индивидуального предпринимателя) и его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стоимость (указывается в тенге, проставляется автоматически программой путем умножения данных, указанных в подпунктах 34) и 35) настоящего пункта);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объем реализуемого (отгружаемого) пива и пивного напитка (проставляется в литрах автоматически программой путем умножения данных, указанных в подпунктах 33) и 34) настоящего пункта);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номер СНА, выписанной поставщиком (а при импорте выписанной получателем) (заполняется в случае необходимости при возврате пива и пивного напитка или ее части);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фамилия, имя, отчество индивидуального предпринимателя или руководителя юридического лица заполняется поставщиком (при импорте заполняется получателем);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фамилия, имя, отчество получателя (если оно указано в документе, удостоверяющем личность).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СНА, после отправки в программе уполномоченного органа, распечатываются в двух экземплярах на бумажном носителе, подписывается индивидуальным предпринимателем или руководителем юридического лица и заверяется печатью поставщика (для индивидуальных предпринимателей в случае наличия печати).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импорте этилового спирта и (или) алкогольной продукции СНА распечатывается в одном экземпляре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СНА в двух экземплярах на бумажном носителе выдаются перевозчику (представителю получателя) для сопровождения этилового спирта и (или) алкогольной продукции при транспортировке до места назначения. Первый экземпляр СНА передается получателю, а во втором экземпляре получатель ставит подпись, с указанием даты фактического получения этилового спирта и (или) алкогольной продукции и возвращает СНА перевозчику (представителю получателя).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импорте этилового спирта и (или) алкогольной продукции получателем ставится подпись, с указанием даты фактического получения этилового спирта и (или) алкогольной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Второй экземпляр СНА хранится у поставщика этилового спирта и (или) алкогольной продукции (при импорте СНА хранится у получателя).";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СНА, оформленные с указанием неполных и (или) недостоверных данных, предусмотренных пунктом 6 настоящих Правил, подлежат аннулированию поставщиком (при импорте - получателем) в течение двух рабочих дней с даты оформления такой СНА.";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оформления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сопроводительных накладных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спирт и (или) алкогольную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Сопроводительная накладная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1"/>
        <w:gridCol w:w="57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Сопроводительная накладная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 Дата и время оформления: "___" _______________ 20__ г.   (3) Код операции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___ час. ___ мин.</w:t>
            </w:r>
          </w:p>
        </w:tc>
      </w:tr>
      <w:tr>
        <w:trPr>
          <w:trHeight w:val="30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 ИИН (БИН) поставщика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 Наименование поставщика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 Номер лицензии и адрес поставщика по лицензии (при импорте страна-импортер)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(7) Тип поставщика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 ИИН (БИН) получателя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 Наименование 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(10) Номер лицензии получателя и адрес по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(11) Вид транспорта: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ЖД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или внутренний водный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9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(12) Сведения о транспортном средстве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(13) Объем реализуемого (отгружаемого) этилового спирта: _________________ (литр),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продукции: _____________ (литр) На медицинские цели: _________ (литр)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технические нужды: ______________ (литр)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(14) Общая стоимость реализуемого (отгружаемого) этилового спирта: ______________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(15) Объем реализуемого (отгружаемого) виноматериала: ___________________ (литр),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производство алкогольной продукции: _______________ (литр)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производство коньячного спирта: ______________ (литр)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(16) Общая стоимость реализуемого (отгружаемого) виноматериала: _____________________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Общий объем реализуемой (отгружаемой)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продукции (кроме пива и пивного напитка) ___________ (литр)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(18) Общая стоимость реализуемой (отгружаемой)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алкогольной продукции (кроме пива и пивного напитка) ___________ (тенге)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  <w:gridCol w:w="1159"/>
              <w:gridCol w:w="1160"/>
              <w:gridCol w:w="1160"/>
              <w:gridCol w:w="1867"/>
            </w:tblGrid>
            <w:tr>
              <w:trPr>
                <w:trHeight w:val="30" w:hRule="atLeast"/>
              </w:trPr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Пин-код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продукции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продукции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Емкость тары (литр)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бутылок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Цена</w:t>
                  </w:r>
                </w:p>
              </w:tc>
              <w:tc>
                <w:tcPr>
                  <w:tcW w:w="11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11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Литры</w:t>
                  </w:r>
                </w:p>
              </w:tc>
              <w:tc>
                <w:tcPr>
                  <w:tcW w:w="18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 СНА, выписанной поставщиком (в случае возврата алкогольной продукции)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(19)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(20)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(21)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(22)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(23)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(24)</w:t>
                  </w:r>
                </w:p>
              </w:tc>
              <w:tc>
                <w:tcPr>
                  <w:tcW w:w="11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(25)</w:t>
                  </w:r>
                </w:p>
              </w:tc>
              <w:tc>
                <w:tcPr>
                  <w:tcW w:w="11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(26)</w:t>
                  </w:r>
                </w:p>
              </w:tc>
              <w:tc>
                <w:tcPr>
                  <w:tcW w:w="11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(27)</w:t>
                  </w:r>
                </w:p>
              </w:tc>
              <w:tc>
                <w:tcPr>
                  <w:tcW w:w="18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(28)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________ строк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(29) Общий объем реализуемого (отгружаемого) пива и пивного напитка___________ (литр)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(30) Общая стоимость реализуемого (отгружаемого) пива и пивного напитка_______ (тенге)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82"/>
              <w:gridCol w:w="1382"/>
              <w:gridCol w:w="1383"/>
              <w:gridCol w:w="1443"/>
              <w:gridCol w:w="1383"/>
              <w:gridCol w:w="1383"/>
              <w:gridCol w:w="1383"/>
              <w:gridCol w:w="2561"/>
            </w:tblGrid>
            <w:tr>
              <w:trPr>
                <w:trHeight w:val="30" w:hRule="atLeast"/>
              </w:trPr>
              <w:tc>
                <w:tcPr>
                  <w:tcW w:w="13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13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пива и пивного напитка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Емкость тары (литр)</w:t>
                  </w:r>
                </w:p>
              </w:tc>
              <w:tc>
                <w:tcPr>
                  <w:tcW w:w="14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емкостей, бутылок, банок, кег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Цена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Стоимость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Литры</w:t>
                  </w:r>
                </w:p>
              </w:tc>
              <w:tc>
                <w:tcPr>
                  <w:tcW w:w="256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 СНА, выписанной поставщиком (в случае возврата пива и пивного напитка)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(31)</w:t>
                  </w:r>
                </w:p>
              </w:tc>
              <w:tc>
                <w:tcPr>
                  <w:tcW w:w="138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(32)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(33)</w:t>
                  </w:r>
                </w:p>
              </w:tc>
              <w:tc>
                <w:tcPr>
                  <w:tcW w:w="144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(34)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(35)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(36)</w:t>
                  </w:r>
                </w:p>
              </w:tc>
              <w:tc>
                <w:tcPr>
                  <w:tcW w:w="13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(37)</w:t>
                  </w:r>
                </w:p>
              </w:tc>
              <w:tc>
                <w:tcPr>
                  <w:tcW w:w="256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(38)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_____ строк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(39) Ф.И.О. индивидуального предпринимателя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руководителя юридического лица: _______________________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(40) Ф.И.О. получателя: _________________________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             (подпись)дата получения (д.м.г.) 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