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63ec" w14:textId="20b6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Реестра должностей гражданских служащих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Управляющего Делами Президента Республики Казахстан от 4 декабря 2015 года № 09/245. Зарегистрирован в Министерстве юстиции Республики Казахстан 31 декабря 2015 года № 12745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подведомственных учреждений Управления Делами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Управления Делами Президента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Финансово–экономическому отделу Управления Делами Президента Республики Казахстан обеспечить в установленном законодательном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настоящего приказа в периодических печатных изданиях и в информационно-правовой системе «Әділет», а также в Республиканский центр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Управления Делами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Управляющего Делами Президента Республики Казахстан Баттакова Е.Е.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2016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Управляющего Делами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Инкербаев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</w:t>
      </w:r>
      <w:r>
        <w:rPr>
          <w:rFonts w:ascii="Times New Roman"/>
          <w:b w:val="false"/>
          <w:i/>
          <w:color w:val="000000"/>
          <w:sz w:val="28"/>
        </w:rPr>
        <w:t>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______________Т. Дуйсенова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2015 года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Управляющего 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2015 года № 09/245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Реестр должностей гражданских служащих подведомственного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учреждения Управления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758"/>
        <w:gridCol w:w="10963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Звено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Ступень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должностей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А – УПРАВЛЕНЧЕСКИЙ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бухгалтер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главного бухгалтера  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Главный: инженер, охотовед, экономист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 лесничества, мараловодческого хозяйства, лесного питомника. Руководитель отдела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подразделения структурного подразделения мастерского участка, лесной пожарной станции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  B  -  ОСНОВНОЙ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Ведущий 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научный сотрудник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сотрудник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Младший научный сотрудник 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высшей категории: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инженер всех специальностей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экскурсовод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рекреации и туризму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экологическому просвещению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инспектор особо охраняемой природной территории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первой категории: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инженер всех специальностей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экскурсовод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рекреации и туризму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экологическому просвещению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инспектор особо охраняемой природной территории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второй категории: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инженер всех специальностей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экскурсовод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рекреации и туризму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экологическому просвещению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инспектор особо охраняемой природной территории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без категории: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инженер всех специальностей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ихтиолог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охотовед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экскурсовод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рекреации и туризму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экологическому просвещению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инспектор особо охраняемой природной территории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высшей категории: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инженер всех специальностей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экскурсовод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рекреации и туризму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экологическому просвещению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инспектор особо охраняемой природной территории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первой категории: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инженер всех специальностей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экскурсовод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рекреации и туризму,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экологическому просвещению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инспектор особо охраняемой природной территории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 второй категории: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инженер всех специальностей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экскурсовод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рекреации и туризму,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экологическому просвещению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инспектор особо охраняемой природной территории 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без категории: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инженер всех специальностей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ихтиолог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охотовед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экскурсовод основных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рекреации и туризму,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специалист по экологическому просвещению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инспектор особо охраняемой природной территории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  B  -  ЗДРАВООХРАНЕНИЕ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без категории</w:t>
            </w:r>
          </w:p>
        </w:tc>
      </w:tr>
      <w:tr>
        <w:trPr>
          <w:trHeight w:val="30" w:hRule="atLeast"/>
        </w:trPr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высшей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первой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второй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(ий) сестра (брат) без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  С  -  АДМИНИСТРАТИВНЫЙ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инженер по безопасности и охране труда, энергетик, менеджер, экономист, юрисконсульт, мастер, механик, переводчик, производитель работ прораб, специалист по кадрам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инженер по безопасности и охране труда, энергетик, менеджер, экономист, юрисконсульт, инспектор, мастер, механик, переводчик, производитель работ прораб, инспектор по кадрам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 подразделения, занятого административно-хозяйственным обслуживанием государственного учреждения: склада, хозяйства, котельной,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  D  -  ВСПОМОГАТЕЛЬНЫЙ ПЕРСОНАЛ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Архивариус, делопроизводитель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