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f82" w14:textId="f012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Содержания и Правил профессиональной подготовки, переподготовки и повышения квалификации сотрудников правоохранительных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Генерального Прокурора Республики Казахстан от 24 декабря 2015 года № 152, Министра финансов Республики Казахстан от 25 декабря 2015 года № 684, Министра по делам государственной службы Республики Казахстан от 28 декабря 2015 года № 3 и Министра внутренних дел Республики Казахстан от 25 декабря 2015 года № 1062. Зарегистрирован в Министерстве юстиции Республики Казахстан 31 декабря 2015 года № 12798.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2015 года № 15 "О создании Академии правоохранительных органов при Генеральной прокуратуре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профессиональной подготовки, переподготовки и повышения квалификации сотрудников правоохранительных органов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профессиональной подготовки, переподготовки и повышения квалификации сотрудников правоохранительных органов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Ректору Академии правоохранительных органов при Генеральной прокуратуре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первых заместителей Генерального Прокурора Республики Казахстан, Министра финансов Республики Казахстан, Министра по делам государственной службы Республики Казахстан, Министра внутренних дел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подготовки,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сотрудников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Профессиональная подготовка – форма профессионального обучения, направленного на развитие личности для приобретения знаний, умений и навыков, а также привития норм поведения, необходимых для выполнения служебных обязанностей.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 сотрудников правоохранительных органов осуществляется в форме специального первоначального обучения для лиц, впервые поступающих на правоохранительную службу, и иных формах, предусмотренных законодательством.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переподготовка – приобретение сотрудниками дополнительных знаний, умений и навыков, необходимых для выполнения новых функциональных обязанностей.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-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Профессиональная подготовка, переподготовка и повышение квалификации сотрудников правоохранительных органов предусматривает систему организационных, учебных мероприятий, направленных на привитие, углубление и расширение необходимых знаний, умений и навыков с учетом специфики служебной деятельности, для выполнения задач, возложенных на правоохранительные органы.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учебного процесса профессиональной подготовки, переподготовки и повышения квалификации сотрудников правоохранительных органов определяется соответствующими учебными планами, которые согласовываются с правоохранительными органами, и учебными программами.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1062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подготовки,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сотрудников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профессиональной подготовки, переподготовки и повышения квалификации сотрудников правоохранительных органов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6 января 2011 года "О правоохранительной службе", указами Президента Республики Казахстан от 28 августа 2013 года № 624 "</w:t>
      </w:r>
      <w:r>
        <w:rPr>
          <w:rFonts w:ascii="Times New Roman"/>
          <w:b w:val="false"/>
          <w:i w:val="false"/>
          <w:color w:val="000000"/>
          <w:sz w:val="28"/>
        </w:rPr>
        <w:t>О формировании Президентского резерва руководства правоохранительных и специальных государственных органов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мая 2015 года № 15 "</w:t>
      </w:r>
      <w:r>
        <w:rPr>
          <w:rFonts w:ascii="Times New Roman"/>
          <w:b w:val="false"/>
          <w:i w:val="false"/>
          <w:color w:val="000000"/>
          <w:sz w:val="28"/>
        </w:rPr>
        <w:t>О создании Академии правоохранительных органов при Генеральной прокуратуре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профессиональной подготовки, переподготовки и повышения квалификации сотрудников правоохранительных органов в </w:t>
      </w:r>
      <w:r>
        <w:rPr>
          <w:rFonts w:ascii="Times New Roman"/>
          <w:b w:val="false"/>
          <w:i w:val="false"/>
          <w:color w:val="000000"/>
          <w:sz w:val="28"/>
        </w:rPr>
        <w:t>Академии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правоохранительных органов при Генеральной прокуратуре Республики Казахстан (далее - Академия).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не распространяются на порядок профессиональной подготовки сотрудников органов внутренних дел.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определения, используемые в настоящих Правилах: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входной контроль - тестирование на определение имеющегося на момент поступления в Академию уровня знаний по балльно-рейтинговой буквенной системе;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- унифицированная единица измерения объема учебной работы обучающегося/преподавателя;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сотрудники правоохранительных органов, состоящие в Президентском резерве руководства правоохранительных органов Республики Казахстан (далее – сотрудники, состоящие в Президентском резерве) - сотрудники, прошедшие особый порядок отбора,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Президентского резерва руководства правоохранительных и специальных государственных органов Республики Казахстан, утвержденными Указом Президента Республики Казахстан от 28 августа 2013 года № 624, для выдвижения на вакантные вышестоящие руководящие должности правоохранительных органов;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Учебно-методический совет – постоянно действующий коллегиальный орган Академии по выработке предложений, направленных на повышение качества образования, совершенствование методического обеспечения образовательного процесса;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балльно-рейтинговая буквенная система оценки учебных достижений 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учебный план 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учебная программа - программа, определяющая по каждой учебной дисциплине содержание и объем знаний, умений и навыков, подлежащих освоению;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сертификат - документ, выданный Академией, удостоверяющий прохождение обучения;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слушатель – лицо, зачисленное на курсы специального первоначального обучения, профессиональной переподготовки и повышения квалификации в Академию;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выходной контроль - тестирование на определение полученного в процессе обучения в Академии уровня знаний по балльно-рейтинговой буквенной системе.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критериями обучения являются практическая направленность, комплексный подход к процессу обучения посредством применения различных форм учебных мероприятий, использования передового отечественного и международного опыта и новейших достижений науки и практики.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Учебные планы,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профессиональной подготовки, переподготовки и повышения квалификации сотрудников правоохранительных органов Республики Казахстан, и вносимые в них изменения и дополнения обсуждаются на заседании Учебно-методического совета Академии и утверждаются ректором Академии ежегодно не позднее 15 декабря.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период обучения слушатели соблюдают правила ношения форменной одежды или строго придерживаться делового стиля одежды.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профессиональной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сотрудников правоохранительных органов, состоящих</w:t>
      </w:r>
      <w:r>
        <w:br/>
      </w:r>
      <w:r>
        <w:rPr>
          <w:rFonts w:ascii="Times New Roman"/>
          <w:b/>
          <w:i w:val="false"/>
          <w:color w:val="000000"/>
        </w:rPr>
        <w:t>в Президентском резерве руководства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Основной целью профессиональной переподготовки и повышения квалификации сотрудников, состоящих в Президентском резерве, является совершенствование профессиональных навыков, управленческой компетентности для назначения на предполагаемые руководящие должности.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Продолжительность курса обучения составляет не менее 8 кредитов (120 часов) или одного месяца.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информации об обучении сотрудников, состоящих в Президентском резерве, осуществляется Академией.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зачисления в Академию сотрудника, состоящего в Президентском резерве, является направляемая кадровой службой правоохранительного органа выписка из утвержденного протокольного решения Комиссии при Президенте Республики Казахстан по вопросам кадровой политики в правоохранительных органах, образованной в соответствии с Указом Президента Республики Казахстан от 3 апреля 2013 года № 537 "О некоторых вопросах кадровой политики в правоохранительных органах".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зачислении на курсы служит исключение сотрудника из Президентского резерва руководства правоохранительных органов Республики Казахстан.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зачислении в Академию оформляется приказом ректора Академии, выписка из которого направляется для сведения в соответствующий правоохранительный орган.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Обучение сотрудников, состоящих в Президентском резерве, проводится по приоритетным направлениям правоохранительной деятельности для совершенствования профессиональных, деловых, личных качеств и формирования эффективных управленческих навыков, способствующих успешной реализации задач, стоящих перед правоохранительными органами.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Академией на основе потребностей правоохранительных органов разрабатывается план-график переподготовки и повышения квалификации сотрудников, состоящих в Президентском резерве, на календарный год, который согласовывается с правоохранительными органами и утверждается ректором Академии. При необходимости в план-график вносятся изменения и дополнения.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проведению занятий привлекаются ведущие ученые-юристы, научно-педагогические работники высших учебных заведений, представители руководящего состава правоохранительных и иных государственных органов, ветераны правоохранительных органов, а также ведущие зарубежные эксперты.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руководства Академии к обучению сотрудников, состоящих в Президентском резерве, привлекаются и другие специалисты.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Академией для определения подготовленности сотрудников, состоящих в Президентском резерве, проводится входной контроль и по окончании обучения для отражения динамики изменения результатов уровня знаний – выходной контроль.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знаний оценивается по балльно-рейтинговой буквенной системе оценки учебных достижений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Академией после окончания курсов выдается подтверждающий сертификат установленного образца с приложением,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указываются перечень дисциплин, изученных сотрудником, состоящим в Президентском резерве, динамика входного и выходного контроля.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с приложением направляются в Отдел правоохранительной системы Администрации Президента Республики Казахстан и кадровую службу правоохранительного органа.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профессиональной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сотрудников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Основными целями профессиональной переподготовки и повышения квалификации сотрудников правоохранительных органов являются: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высококвалифицированного кадрового состава правоохранительных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специальных познаний, навыков и умений, необходимых для выполнения служебных обязанностей.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задачам профессиональной переподготовки сотрудников правоохранительных органов относится приобретение сотрудниками дополнительных знаний, умений и навыков, необходимых для выполнения нового вида служебной деятельности или новых функциональных обязанностей.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задачам повышения квалификации сотрудников правоохранительных органов относятся углубление и расширение теоретических и практических знаний, навыков и умений в соответствии с предъявляемыми квалификационными требованиями для эффективного выполнения ими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правоохранительных органов проходят повышение квалификации не реже одного раза в три года.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Продолжительность курсов переподготовки и повышения квалификации составляет не менее 2 кредитов (30 часов) или одной недели.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Учет информации о прохождении сотрудниками курсов переподготовки и повышения квалификации осуществляется кадровыми службами правоохранительных органов и Академией.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Планирование деятельности по переподготовке и повышению квалификации сотрудников осуществляется с учетом приоритетных направлений правоприменительной практики, региональных особенностей, количественного и качественного кадрового состава, а также предложений правоохранительных органов.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Правоохранительные органы направляют в Академию мотивированные предложения по тематике курсов переподготовки и повышения квалификации, количеству и контингенту направляемых на обучение сотрудников, а также периоду обучения, ежегодно до 1 ноября.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Академией на основе потребностей правоохранительных органов разрабатывается план-график повышения квалификации и переподготовки сотрудников правоохранительных органов на календарный год, который согласовывается с правоохранительными органами и утверждается ректором Академии. При необходимости в план-график вносятся изменения и дополнения.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Кадровые службы правоохранительных органов формируют список сотрудников, подлежащих переподготовке и повышению квалификации, и обеспечивают их направление в Академию в установленные планом-графиком сроки.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10 рабочих дней до начала курсов переподготовки и повышения квалификации направляют в Академию копию приказа о направлении на обучение в Академию, сведения о стаже работы сотрудника, при необходимости справку о допуске к государственным секретам.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Сотрудники, направленные на учебу, проходят обязательную регистрацию о прибытии, которую проводят сотрудники Академии.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Академия путем выбора форм, методов и средств обучения создает условия для: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углубления и расширения знаний слушателей по основным направлениям внешней и внутренней политики Республики Казахстан, определенным в нормативных правовых актах, посланиях и выступлениях Главы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углубления и расширения знаний по формам и методам эффективного управления коллективом и организационно-контрольной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совершенствования правоприменительной деятельности с учетом изменений и дополнений в действующем законодательстве;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изучения приоритетных направлений правоохранительной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изучения передового опыта работы правоохранительных органов, в том числе зарубежного опыта;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формирования эффективных управленческих и оперативных навыков, способствующих успешной реализации задач, стоящих перед правоохранительными органами.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Учебный процесс в Академии проводится в форме лекции, семинара, практического занятия, деловых игр, научно-практического семинара, конференции, консультации, самостоятельной работы, научно-исследовательской работы, семинара по обмену опытом, выездного занятия, круглого стола.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руководства Академии устанавливаются и другие формы учебного процесса.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 процессу обучения привлекаются сотрудники Академии, а также сотрудники правоохранительных органов, имеющие практический опыт работы и высокий профессионализм в служебной деятельности.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обучению слушателей привлекаются ведущие ученые, эксперты, научно-педагогические работники других высших учебных заведений, сотрудники и ветераны правоохранительных и иных государственных органов, а также зарубежные специалисты. 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определения подготовленности и уровня знаний слушателей, по прибытию в Академию проводится входной контроль на знание законодательства Республики Казахстан.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завершению курсов переподготовки и повышения квалификации Академией проводится выходной контроль для отражения динамики изменения результатов уровня знаний.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знаний оценивается по балльно-рейтинговой буквенной системе оценки учебных достижений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 заносятся в экзаменационную ведомость.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Академией после окончания курса переподготовки и повышения квалификации слушателю, успешно сдавшему выходной контроль, выдается подтверждающий сертификат установленного образца с приложением,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где указывается перечень дисциплин, которые изучил слушатель, динамика входного и выходного контроля.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слушателя, окончившего курсы переподготовки и повышения квалификации, Академией составляется заключение об уровне развития профессиональной компетенции слушателя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копия которого направляется по месту основной работы сотрудника.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Случаи нарушения дисциплины слушателями фиксируются соответствующими актами и впоследствии направляются в правоохранительные органы для рассмотрения вопроса о применении дисциплинарного взыскания. 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профессиональной подготовки сотрудников</w:t>
      </w:r>
      <w:r>
        <w:br/>
      </w:r>
      <w:r>
        <w:rPr>
          <w:rFonts w:ascii="Times New Roman"/>
          <w:b/>
          <w:i w:val="false"/>
          <w:color w:val="000000"/>
        </w:rPr>
        <w:t>правоохранительных органов Республики Казахстан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Профессиональная подготовка в Академии осуществляется в форме специального первоначального обучения для лиц, впервые поступающих в антикоррупционную службу и службу экономических расследований.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Специальное первоначальное обучение для лиц, впервые поступающих в органы внутренних дел,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апреля 2011 года № 187 "Об утверждении Правил прохождения специального первоначального обучения для лиц, впервые поступающих в органы внутренних дел Республики Казахстан на должности рядового, младшего и среднего начальствующего состава", зарегистрированным в Реестре государственной регистрации нормативных правовых актов за № 6978. 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Основными целями профессиональной подготовки являются: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высококвалифицированного кадрового состава правоохранительных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специальных познаний, навыков и умений, необходимых для выполнения служебных обязанностей.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задачам профессиональной подготовки относятся: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профессиональному выполнению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достижение высокого уровня профессиональной, специальной и физической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углубленного изучения обучающимися текущего законодательства, ведомственных нормативных правовых актов, научных и методических рекомендаций, положительного опыта и приобретения практических навыков правоохранительной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воспитание чувства личной ответственности за выполнение служебного долга и неукоснительное соблюдение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привитие слушателям организационной (корпоративной) культуры, психологической устойчивости в стрессовых ситуациях.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Продолжительность специального первоначального обучения составляет не менее 8 кредитов (120 часов) или 1 месяца и засчитывается в стаж правоохранительной службы (выслугу лет).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Учет информации о прохождении лицами специального первоначального обучения осуществляется кадровыми службами правоохранительных органов и Академией.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Содержание лиц, зачисленных на специальное первоначальное обучение, осуществляется за счет бюджетных средств.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Специальное первоначальное обучение проводится со дня зачисления лица, впервые поступающего на правоохранительную службу, в качестве слушателя Академии.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Направление на курсы специального первоначального обучения осуществляется кадровыми службами правоохранительных органов Республики Казахстан.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10 рабочих дней до начала курса специального первоначального обучения представляет в Академию копию приказа о направлении на обучение.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Приказ о зачислении лица, впервые поступающего на правоохранительную службу, в качестве слушателя специального первоначального обучения, подписывается ректором Академии.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Учебный процесс специального первоначального обучения состоит из следующих обязательных видов подготовки: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теоретическое обучение в соответствии с учебными планами специального первоначального обучения по темам, заявленным правоохранительными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практическое обучение: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подготовка - подготовка, включающая в себя обязательные для сотрудников правоохранительных органов умения, необходимые для выполнения служебных обязанностей в условиях, связанных с применением физической силы, специальных средств и огнестрельного оружия, оказанием первой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профильная подготовка - подготовка с использованием групповых методов обучения, с целью приобретения, закрепления практических навыков по конкретному направлению деятельности, совершенствования деловых качеств слушателя на основе достижений правоприменительной практики правоохранительных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самостоятельная работа слушателя по изучению действующих нормативных правовых актов и практики их применения.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 процессу обучения привлекаются сотрудники Академии, а также сотрудники правоохранительных органов, имеющие практический опыт работы и высокий профессионализм.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занятий могут быть привлечены ветераны правоохранительных органов, работники судебной системы, государственных органов и учреждений, преподаватели высших учебных заведений.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определения подготовленности и уровня знаний слушателей, по прибытию в Академию проводится входной контроль на знание законодательства Республики Казахстан.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специального первоначального обучения Академией проводится выходной контроль для определения уровня и качества полученных знаний.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знаний оценивается по балльно-рейтинговой буквенной системе оценки учебных достижений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 заносятся в экзаменационную ведомость.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Текущий контроль за посещаемостью и успеваемостью ведется сотрудником Академии в соответствующем журнале.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физической, огневой, строевой и медицинской подготовке преподавателями данных дисциплин принимаются зачеты. Результаты зачетов отражаются в зачетных ведомостях.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Слушатели, выполнившие в полном объеме программы обучения Академии, успешно сдавшие зачеты и выходной контроль, считаются прошедшими специальное первоначальное обучение.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Академией слушателю, прошедшему специальное первоначальное обучение, выдается сертификат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где указывается перечень дисциплин, которые изучил слушатель, динамика изменения результатов входного и выходного контроля. На каждого слушателя, окончившего курсы специального первоначального обучения, Академией составляется характеристика, копия которой направляется в соответствующие правоохранительные органы для приобщения к личному делу.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Слушатели, не выполнившие программу специального первоначального обучения, либо допустившие грубые нарушения дисциплины, подлежат направлению в правоохранительные органы для принятия соответствующего решения.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Слушатели, не прошедшие специальное первоначальное обучение по уважительным причинам (семейным обстоятельствам, болезни, и т.д.), повторно направляются на учебу в Академию.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Балльно-рейтинговая буквенная система оценки</w:t>
      </w:r>
      <w:r>
        <w:br/>
      </w:r>
      <w:r>
        <w:rPr>
          <w:rFonts w:ascii="Times New Roman"/>
          <w:b/>
          <w:i w:val="false"/>
          <w:color w:val="000000"/>
        </w:rPr>
        <w:t>учебных достижений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учебных достижений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- 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традиционной системе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– 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– 89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– 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– 74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– 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– 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– 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– 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результатов тестирования (количество тестовых заданий,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предоставляемых слушателями для тестирования - 30)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правильных ответов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экзаменационной оценки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сертификата для сотрудников, состоящих в Президентском резерве</w:t>
      </w:r>
      <w:r>
        <w:br/>
      </w:r>
      <w:r>
        <w:rPr>
          <w:rFonts w:ascii="Times New Roman"/>
          <w:b/>
          <w:i w:val="false"/>
          <w:color w:val="000000"/>
        </w:rPr>
        <w:t>руководства правоохранительных органов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прошедших профессиональную переподготовку и повышение</w:t>
      </w:r>
      <w:r>
        <w:br/>
      </w:r>
      <w:r>
        <w:rPr>
          <w:rFonts w:ascii="Times New Roman"/>
          <w:b/>
          <w:i w:val="false"/>
          <w:color w:val="000000"/>
        </w:rPr>
        <w:t>квалификации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состоит из: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твердой обложки размером 224 х 160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210 х 150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приложения.</w:t>
      </w:r>
    </w:p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Обложка документа изготавливается темно-синего цвета.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обложке сертификата размещаются выполненные золотистым цветом: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тисненая надпись на государственном языке: "Қазақстан Республикасы Бас прокуратурасының жанындағы Құқық қорғау органдары академиясы";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центре — изображение логотипа Академии правоохранительных органов при Генеральной прокуратуре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изображением логотипа - тисненое название вида документа "СЕРТИФИКАТ".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Бланк вкладыша печатается типографским способом на специальной бумаге бледно-синего цвета (без учета данных, заполняются вручную или с помощью печатающих устройств).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Бланк приложения печатается с помощью печатающих устройств.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левой внутренней стороне вкладыша сертификата указывается содержание на государственном языке, а на правой стороне — идентичное содержание на русском языке.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Вкладыш имеет серию и семизначный регистрационный номер.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Бланк вкладыша сертификата составляется таким образом, чтобы вносимые в него записи могли выполняться каллиграфическим почерком или с помощью печатающих устройств.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прокуратурасының жанындағы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 академиясы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 правоохранительных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Генеральной прокуратуре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№ 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сертификат,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тақырыбында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 сағат көлемінде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құқық қорғау органдары басшылығының Президенттік резервінде тұрған құқық қорғау органдары қызметкерлерін кәсіби қайта даярлау және біліктілігін арттыру курсынан өткенін растайды.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прошел(ла) курс профессиональной переподготовки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повышения квалификации сотрудников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органов, состоящих в Президентском резерве руководства правоохранительных органов Республики Казахстан на тему: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в объеме ____ часов.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 ____________/_____________/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__________ жылғы "___"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____________/_____________/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"___" __________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сертификату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(НОБ № ___ сертификатсыз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жанындағы Құқық қорғау органдары академиясында келесі пәндерді оқыды: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білімін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бақылауында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бақылауында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сертификату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сертификата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имя, отчество (при наличии))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время обучения в Академии правоохранительных органов при Генеральной прокуратуре Республики Казахстан изучил следующие дисциплины: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показал (-а) следующие знания: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входном контроле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выходном контроле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сертификата для сотрудников правоохранительных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прошедших профессиональную переподготовку и повышение</w:t>
      </w:r>
      <w:r>
        <w:br/>
      </w:r>
      <w:r>
        <w:rPr>
          <w:rFonts w:ascii="Times New Roman"/>
          <w:b/>
          <w:i w:val="false"/>
          <w:color w:val="000000"/>
        </w:rPr>
        <w:t>квалификации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состоит из: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твердой обложки размером 224 х 160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вкладыша размером 210 х 150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приложения.</w:t>
      </w:r>
    </w:p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Обложка документа изготавливается темно-синего цвета.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обложке сертификата размещаются выполненные золотистым цветом: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тисненая надпись на государственном языке: "Қазақстан Республикасы Бас прокуратурасының жанындағы Құқық қорғау органдары академиясы";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центре — изображение логотипа Академии правоохранительных органов при Генеральной Прокуратуре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изображением логотипа - тисненое название вида документа "СЕРТИФИКАТ".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Бланк вкладыша печатается типографским способом на специальной бумаге бледно-синего цвета (без учета данных, заполняются вручную или с помощью печатающих устройств).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Бланк приложения печатается с помощью печатающих устройств.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левой внутренней стороне вкладыша сертификата указывается содержание на государственном языке, а на правой стороне — идентичное содержание на русском языке.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Вкладыш имеет серию и семизначный регистрационный номер.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Бланк вкладыша сертификата составляется таким образом, чтобы вносимые в него записи могли выполняться каллиграфическим почерком или с помощью печатающих устройств.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прокуратурасының жанындағы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 академиясы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 правоохранительных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Генеральной Прокуратуре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№ 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сертификат,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сағат көлемінде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арттыру/қайта даярлау курстарынан өткенін растайды.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прошел(ла) курсы повышения квалификации/ переподготовки на тему: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в объеме ____ часов.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 ____________/_____________/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__________ жылғы "___"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____________/_____________/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"___" __________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сертификату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(НОБ № ___ сертификатсыз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жанындағы Құқық қорғау органдары академиясында келесі пәндерді оқыды: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білімін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 бақылауында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бақылауында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сертификату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сертификата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время обучения в Академии правоохранительных органов при Генеральной прокуратуре Республики Казахстан изучил следующие дисциплины: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показал (-а) следующие знания: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входном контроле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выходном контроле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8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уровне развития профессиональной компетенции слушателя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(при наличии))</w:t>
      </w:r>
    </w:p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сведения </w:t>
      </w:r>
      <w:r>
        <w:rPr>
          <w:rFonts w:ascii="Times New Roman"/>
          <w:b w:val="false"/>
          <w:i/>
          <w:color w:val="000000"/>
          <w:sz w:val="28"/>
        </w:rPr>
        <w:t xml:space="preserve">(период и тема обучения)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Результаты входного и выходного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степени развития управленческих компетенций</w:t>
      </w:r>
      <w:r>
        <w:rPr>
          <w:rFonts w:ascii="Times New Roman"/>
          <w:b w:val="false"/>
          <w:i/>
          <w:color w:val="000000"/>
          <w:sz w:val="28"/>
        </w:rPr>
        <w:t xml:space="preserve"> (сильные и слабые стороны)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Рекомендации по дальнейшему профессиональному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профессионального обучения 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Института повышения профессионального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Академии правоохранительных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Генеральной прокуратуре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сертификата для лиц, прошедших специальное первоначальное обучение 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состоит из: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твердой обложки размером 224 х 160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210 х 150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приложения.</w:t>
      </w:r>
    </w:p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Обложка документа изготавливается темно-синего цвета.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обложке сертификата размещаются выполненные золотистым цветом: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тисненая надпись на государственном языке: "Қазақстан Республикасы Бас прокуратурасының жанындағы Құқық қорғау органдары академиясы";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центре — изображение логотипа Академии правоохранительных органов при Генеральной Прокуратуре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изображением логотипа - тисненое название вида документа "СЕРТИФИКАТ".</w:t>
      </w:r>
    </w:p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Бланк вкладыша печатается типографским способом на специальной бумаге бледно-синего цвета (без учета данных, заполняются вручную или с помощью печатающих устройств).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Бланк приложения печатается с помощью печатающих устройств.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левой внутренней стороне вкладыша сертификата указывается содержание на государственном языке, а на правой стороне — идентичное содержание на русском языке.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Вкладыш имеет серию и семизначный регистрационный номер.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Бланк вкладыша сертификата составляется таким образом, чтобы вносимые в него записи могли выполняться каллиграфическим почерком или с помощью печатающих устройств.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прокуратурасының жанындағы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 академиясы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 правоохранительных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Генеральной Прокуратуре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№ 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сертификат,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сағат көлемінде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қызметіне бірінші рет тұратын адамдар үшін арнайы бастапқы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курстарынан өткенін растайды.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прошел(ла) курс специального первоначального обучения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впервые поступающих на правоохранительную службу на тему: _____________________ в объеме ____ часов.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 ____________/_____________/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__________ жылғы "___"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____________/_____________/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"___" __________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сертификату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Сертификатқа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(НОБ № ___ сертификатсыз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жанындағы Құқық қорғау органдары академиясында келесі пәндерді оқыды: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білімін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бақылауында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бақылауында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_______/ 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сертификату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сертификата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время обучения в Академии правоохранительных органов при Генеральной прокуратуре Республики Казахстан изучил следующие дисциплины: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показал (-а) следующие знания: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входном контроле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выходном контроле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