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11af" w14:textId="48c1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допуска к полетам эксплуатантов авиации общего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октября 2015 года № 1023. Зарегистрирован в Министерстве юстиции Республики Казахстан 5 января 2016 года № 12804.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41-33)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15 июля 2010 года "Об использовании воздушного пространства Республики Казахстан и деятельности авиации"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 авиации общего назначения.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(Сейдахметов Б.К.)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декабря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инвестиции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2015 года № 1023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допуска к полетам эксплуатантов авиации общего назначения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индустрии и инфраструктурного развития РК от 23.07.2019 </w:t>
      </w:r>
      <w:r>
        <w:rPr>
          <w:rFonts w:ascii="Times New Roman"/>
          <w:b w:val="false"/>
          <w:i w:val="false"/>
          <w:color w:val="ff0000"/>
          <w:sz w:val="28"/>
        </w:rPr>
        <w:t>№ 540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01.08.2019).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допуска к полетам эксплуатантов авиации общего назначения (далее – настоящие Правила) разработаны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2010 года "Об использовании воздушного пространства Республики Казахстан и деятельности авиации"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и Приложения 6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ратифицированный постановлением Верховного Совета Республики Казахстан от 2 июля 1992 года.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порядок допуска к полетам эксплуатантов авиации общего назначения, эксплуатирующих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двигателями, вертолеты с максимальной сертифицированной взлетной массой свыше три тысячи сто восемьдесят килограмм (далее – эксплуатант) и порядок оказания государственной услуги "Выдача свидетельства на право выполнения полетов (эксплуатант авиации общего назначения).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эксплуатант – физическое или юридическое лицо, занимающееся эксплуатацией гражданских воздушных судов или предлагающее свои услуги в этой области;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авиация общего назначения – гражданская авиация, находящаяся в собственности физических и (или) юридических лиц и используемая в целях перевозки пассажиров, багажа, груза и почтовых отправлений (воздушные перевозки), выполнения авиационных работ и проведения поисково-спасательных и аварийно-спасательных работ, оказания помощи в случае стихийных бедствий не за плату и не по найму, а также в целях проведения учебных, спортивных, культурно-просветительных мероприятий, развития технического творчества и удовлетворения личных потребностей эксплуатанта воздушного судна;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или юридическое лицо, обратившееся в уполномоченную организацию в сфере гражданской авиации для получения допуска к полетам в качестве эксплуатанта авиации общего назначения;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руководство эксплуатанта по регулированию технического обслуживания – документ, содержащий описание процедур эксплуатанта, которые обеспечивают возможность управления своевременным и удовлетворительным выполнением всех плановых и неплановых работ по техническому обслуживанию воздушных судов данного эксплуатанта;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свидетельство на право выполнения полетов – документ, выдаваемый уполномоченной организацией (уполномоченным органом) в сфере гражданской авиации, удостоверяющий допуск к полетам эксплуатанта авиации общего назначения и соответствие требованиям, установленным настоящими Правилами;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по производству полетов – документ, содержащий правила, инструкции и рекомендации для использования эксплуатационным персоналом при выполнении своих обязанностей.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Допуск к полетам осуществляется в следующем порядке: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заявителем заявки, веб-портал "электронного правительства" на получение допуска к полетам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перечня документов, прилагаемых к заявке, приведенного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заявке также прилагается Руководство по производству полетов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Руководство эксплуатанта по регулированию технического обслуживания в соответствии с Приложением 6 к Конвенции о международной гражданской авиации ратифицированный постановлением Верховного Совета Республики Казахстан от 2 июля 1992 года;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документов уполномоченной организацией в сфере гражданской авиации (далее – уполномоченная организация);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уполномоченной организацией обследования заявителя;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допуск к полетам – выдача свидетельства на право выполнения полетов (эксплуатант авиации общего назначения).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приказом и.о. Министра индустрии и инфраструктурного развития РК от 17.08.2021 </w:t>
      </w:r>
      <w:r>
        <w:rPr>
          <w:rFonts w:ascii="Times New Roman"/>
          <w:b w:val="false"/>
          <w:i w:val="false"/>
          <w:color w:val="00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допуска к полетам эксплуатантов авиации общего назначения и описание порядка оказания государственной услуги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Подача заявки и документов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"Выдача свидетельства на право выполнения полетов (эксплуатант авиации общего назначения)" заявитель за 60 (шестьдесят) рабочих дней до планируемой даты начала выполнения полетов через веб-портал "электронного правительства" (далее – портал) направляет в Акционерное общество "Авиационная администрация Казахстана" (далее – уполномоченная организация) заявку на получение свидетельства на право выполнения полетов эксплуатантам авиации общего назначения (далее – заявка)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документы, предусмотренные пунктом 8 перечня основных требований к оказанию государственной услуги Выдача свидетельства на право выполнения полетов (эксплуатант авиации общего назначения) (далее – Перечень основных требований к оказанию государственной услуги)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Перечне основных требований к оказанию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заявителем всех необходимых документов в электронном виде посредством портала - в "личном кабинете", отображается его статус о принятии запроса для оказания государственной услуги с указанием даты получения результата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дни, согласно трудовому законодательству Республики Казахстан, регистрация заявки по оказанию государственной услуги осуществляется следующим рабочим днем.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уполномоченная организация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 получает электронные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заявителя документов, получаемых из информационных систем, не допускается.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обеспечивает достоверность предоставляемых сведений.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Проверка документов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день поступления заявки с пакетом документов услугодатель осуществляет регистрацию и назначает исполнителя.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заявки и документов составляет 20 (двадцать) рабочих дней с момента регистрации заявки.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документов с истекшим сроком действия и (или) при установлении факта неполноты представленных документов согласно пункту 8 Перечня основных требований к оказанию государственной услуги, услугодатель в течение 2 (двух) рабочих дней с момента регистрации направляет мотивированный ответ об отказе (далее – отказ) в произвольной форме о дальнейшем рассмотрении заявки.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документы, на предмет соответствия требованиям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оснований для отказа в рассмотрении документов, предусмотренных в пункте 9 Перечня основных требований к оказанию государственной услуги направляет услугополучателю мотивированный отказ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соответствии документов требованиям настоящих Правил, уполномоченной организацией направляется заявителю решение о проведении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обследования, в течение 4 (четырех) рабочих дней с момента принятия решения, создается Комиссия из числа авиационных инспекторов уполномоченной организации (далее - Комиссия).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государственной регистрации (перерегистрации) юридического лица,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рассмотрения заявки и документов уполномоченной организацией создается комиссия для проведения обследования заявителя (далее – Комиссия) с включением в ее состав авиационных инспекторов.</w:t>
      </w:r>
    </w:p>
    <w:bookmarkEnd w:id="27"/>
    <w:bookmarkStart w:name="z3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Проведение обследования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Уполномоченная организация проводит обследование в течение восьми рабочих дней на наличие у заявителя сертифицированных воздушных судов, подготовленного персонала, документации, оборудования, необходимыми для летной, технической эксплуатации воздушных судов и обеспечения выполнения полетов, а также обязательных видов страхования.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результатам обследования составляется Акт обследования эксплуатанта (далее – Акт) в течение 4 (четырех) рабочих дней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двух экземплярах с указанием фактического состояния объектов заявителя, выводов, рекомендаций и заключения о допуске либо не допуске к полетам эксплуатанта. Акт обследования подписывается членами Комиссии, который является основанием для выдачи свидетельства на право выполнения полетов эксплуатантам авиации общего назначения и представляется заявителю для ознакомления.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услуги, уполномоченная организация уведомляет заявителя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заявителю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заслушивания формируется результат оказания государственной услуги, либо мотивированный отказ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портал, в "личный кабинет" заявителя, направляется уведомление о результате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индустрии и инфраструктурного развития РК от 12.04.2022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Свидетельство на право выполнения полетов не подлежит передаче другому лицу.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Свидетельство на право выполнения полетов выдается бессрочно.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Копия свидетельства на право выполнения полетов, заверенная подписью и печатью (при наличии) эксплуатанта авиации общего назначения и копии, связанных с ним эксплуатационных спецификаций, находятся на борту воздушного судна.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международных полетов на борту воздушного судна находится копия свидетельства на право выполнения полетов, заверенная подписью руководителя или лица, уполномоченного им и печатью уполномоченной организацией.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Эксплуатант авиации общего назначения обеспечивает безопасность полетов.</w:t>
      </w:r>
    </w:p>
    <w:bookmarkEnd w:id="35"/>
    <w:bookmarkStart w:name="z3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Принятие решения о допуске к полетам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получения акта уполномоченная организация в течение 3 (трех) рабочих дней осуществляет выдачу свидетельства на право выполнения полетов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индустрии и инфраструктурного развития РК от 12.04.2022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Уполномоченная организация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в течение трех рабочих дней после государственной регистрации приказа, направляет информацию о внесенных изменениях и (или) дополнениях в настоящие Правила, определяющие порядок оказания государственной услуги услугодателю и в единый контакт-центр;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Приостановление и возобновление действия свидетельства на право выполнения полетов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Уполномоченная организация приостанавливает действие свидетельства на право выполнения полетов в случаях: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несоблюдения эксплуатантом (владельцем) воздушного судна требований и ограничений, установленных настоящими Правилами;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необеспечения страхования в соответствии с требованиями законов Республики Казахстан об обязательных видах страхования;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выявления нарушений,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16-3 Закона;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письменного заявления эксплуатанта.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нарушений предусмотренных подпунктами 1), 2) и 3) пункта 17 настоящих Правил уполномоченная организация направляет эксплуатанту письменное уведомление о приостановлении свидетельства на право выполнения полетов в течение трех рабочих дней со дня выявления нарушений.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изменением, внесенным приказом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Эксплуатант после получения уведомления в течение семи рабочих дней направляет уполномоченную организацию план корректирующих действий по устранению выявленных нарушений (далее – план).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Уполномоченная организация контролирует выполнение плана эксплуатантом в установленные сроки путем проведения проверки.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проверки выполнения плана уполномоченная организация в течение трех рабочих дней: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плана возобновляет действие свидетельство на право выполнения полета;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невыполнении плана направляет мотивированный отказ в допуске.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по возобновлению либо отказу в допуске эксплуатанта авиации общего назначения уполномоченная организация сообщает эксплуатанту в письменной форме в срок – два рабочих дня с момента окончания проверки.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Рассмотрение жалобы на административное действие (бездействие) уполномоченной организации, связанное с принятием административного акта в административном (досудебном) порядке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21 в соответствии с приказом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индустрии и инфраструктурного развития РК от 12.04.2022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Жалоба заявителя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уполномоченной организации – в течение 5 (пяти) рабочих дней со дня ее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уполномоченным органом в сфере гражданской авиации,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22 в соответствии с приказом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индустрии и инфраструктурного развития РК от 12.04.2022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Жалоба подается в уполномоченную организацию и (или) в уполномоченный орган в сфере гражданской авиации и (или) должностному лицу, чье решение, действие (бездействие) обжалуются, а также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Уполномоченная организация, уполномоченный орган в сфере гражданской авиации,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Start w:name="z4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уполномоченная организация, уполномоченный орган в сфере гражданской авиации, должностное лицо, чье решение, действие (бездействие) обжалуются, не направляют жалобу в орган, рассматривающий жалобу, если в течение 3 (трех) рабочих дней принято решение либо иное административное действие, полностью удовлетворяющие требованиям, указанным в жалобе.</w:t>
      </w:r>
    </w:p>
    <w:bookmarkEnd w:id="52"/>
    <w:bookmarkStart w:name="z4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уполномоченной организацией, уполномоченным органом в сфере гражданской авиации, уполномоченным органом по оценке и контролю за качеством оказания государственных услуг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продлевается не более чем на 10 (десять) рабочих дней в случаях:</w:t>
      </w:r>
    </w:p>
    <w:bookmarkEnd w:id="53"/>
    <w:bookmarkStart w:name="z4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23 в соответствии с приказом Министра индустрии и инфраструктурного развития РК от 12.05.2020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в редакции приказа Министра индустрии и инфраструктурного развития РК от 12.04.2022 </w:t>
      </w:r>
      <w:r>
        <w:rPr>
          <w:rFonts w:ascii="Times New Roman"/>
          <w:b w:val="false"/>
          <w:i w:val="false"/>
          <w:color w:val="000000"/>
          <w:sz w:val="28"/>
        </w:rPr>
        <w:t>№ 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к полетам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эксплуатантов авиации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уполномоченной организации</w:t>
            </w:r>
          </w:p>
        </w:tc>
      </w:tr>
    </w:tbl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Заявка на получение допуска к полетам</w:t>
      </w:r>
    </w:p>
    <w:bookmarkEnd w:id="55"/>
    <w:p>
      <w:pPr>
        <w:spacing w:after="0"/>
        <w:ind w:left="0"/>
        <w:jc w:val="both"/>
      </w:pPr>
      <w:bookmarkStart w:name="z63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провести обследование _____________________________________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название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целью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(получения допуска эксплуатанта авиации общего назначения к полетам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(международных) воздушных линиях)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планируемая дата начала полетов_________________________________________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обязуется отвечать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авиации общего назначения и предоставлять возможность уполномоченной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в сфере гражданской авиации осуществлять контроль за организацией,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обеспечением и выполнением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руководителя, фамилия имя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заявителя - (юридического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 имя отчество (при наличии) подпись) заявителя – (физического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полетам эксплуатантов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авиации общего назначения</w:t>
            </w:r>
          </w:p>
        </w:tc>
      </w:tr>
    </w:tbl>
    <w:bookmarkStart w:name="z35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свидетельства на право выполнения полетов" (эксплуатант авиации общего назначения)"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индустрии и инфраструктурного развития РК от 02.02.2023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"Авиационная администрация Казахстана"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выполнения полетов (эксплуатант авиации общего назначения) (далее – свидетельство) – 60 (шестьдесят) рабочих дней;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 на право выполнения полетов эксплуатантам авиации общего назначения либо мотивированный ответ об отказе в оказании государственной услуги: 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работы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заявки и выдача результата оказания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услугодатель – с понедельника по пятницу включительно, с 08.30 до 17.30 часов с перерывом на обед с 13.00 часов до 14.00 часов, кроме выходных и праздничных дней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свидетельства на право выполнения полетов (эксплуатант авиации общего назначения):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заявку по форме,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настоящих Правил, с приложением следующих документов: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электронная копия руководства по производству полетов в соответствии с Приложением 6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гражданской авиации ратифицированный постановлением Верховного Совета Республики;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электронная копия руководства эксплуатанта по регулированию технического обслуживания или договор на организацию по техническому обслуживанию в соответствии с Приложением 6 к Конвенции о международной гражданской авиации ратифицированный постановлением Верховного Совета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договоров на обеспечение полетов;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электронная копия программ авиационной безопасности эксплуатанта;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электронная копия проекта эксплуатационных спецификаций;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электронная копия договоров (контракта) на аренду воздушного судна без экипажа (при наличии арендованного воздушного судна).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подаче документов физического лица через портал предоставляется заявка по форме, согласно приложению 1 настоящих Правил, с приложением вышеуказанных документов в электронном виде.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документах, удостоверяющих личность, государственной регистрации (перерегистрации) юридического лица, о государственной регистрации в качестве индивидуального предпринимателя, свидетельстве на право выполнения полетов (эксплуатант авиации общего назначения), уполномоченная организация получает из соответствующих государственных информационных систем через шлюз "электронного правительства" (при необходимости).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сдаче заявителем всех необходимых документов через портал заявителю в "личный кабинет" направляется статус о принятии запроса для оказания государственной услуги, с указанием даты и времени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Правил, нормам летной годности гражданских воздушных судов Республики Казахстан, Закона или авиационным стандартам ИКАО;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– www.miid.gov.kz, раздел "Государственные услуги"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в электронной форме через портал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 центра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допуска к полетам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эксплуатантов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Руководство по производству полетов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по производству полетов разрабатывается заявителем в соответствии с Приложением 6 к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ратифицированный постановлением Верховного Совета Республики Казахстан от 2 июля 1992 года.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Содержание руководства: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Оглавление;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страница учета поправок и перечень действующих страниц, если при каждой поправке не перевыпускается весь документ и на документе не указана дата вступления в силу;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служебные обязанности, ответственность и субординация руководящего и эксплуатационного персонала;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управления безопасностью полетов эксплуатанта (воздушные суда с сертифицированной взлетной массой свыше 5700 кг.);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руководства полетами;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в отношении MEL (когда применяются);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производство полетов в нормальных условиях;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стандартные эксплуатационные процедуры (SOP);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метеорологические ограничения;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ограничения полетного и рабочего времени;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чрезвычайные ситуации в полете;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анализ авиационных происшествий и инцидентов;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квалификация и подготовка персонала;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ведение учетной документации;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описание системы управления техническим обслуживанием;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эксплуатационные ограничения летно-технических характеристик;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использование/сохранение записей регистраторов полетных и речевых данных;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инструкции по перевозке опасных грузов, включая действия, которые надлежит предпринять в случае возникновения аварийной ситуации;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инструкции и требования к подготовке в области использования расширенных эксплуатационных возможностей для полетов воздушных судов, оборудованных системами автоматической посадки, коллиматорными (HUD) или эквивалентными индикаторами, системами технической визуализации (EVS, SVS или CVS);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инструкции и требования к подготовке в области использования электронной полетной документации (EFB);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выполнение полетов в воздушном пространстве с RVSM, MNPS, RNAV или RNP.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допуска к полетам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эксплуатантов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назначения</w:t>
            </w:r>
          </w:p>
        </w:tc>
      </w:tr>
    </w:tbl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Руководство эксплуатанта по регулированию </w:t>
      </w:r>
      <w:r>
        <w:br/>
      </w:r>
      <w:r>
        <w:rPr>
          <w:rFonts w:ascii="Times New Roman"/>
          <w:b/>
          <w:i w:val="false"/>
          <w:color w:val="000000"/>
        </w:rPr>
        <w:t>технического обслуживания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приказом и.о. Министра индустрии и инфраструктурного развития РК от 17.08.2021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их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допуска к полетам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эксплуатантов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обследования эксплуатанта авиации общего назначения</w:t>
      </w:r>
    </w:p>
    <w:bookmarkEnd w:id="83"/>
    <w:p>
      <w:pPr>
        <w:spacing w:after="0"/>
        <w:ind w:left="0"/>
        <w:jc w:val="both"/>
      </w:pPr>
      <w:bookmarkStart w:name="z136" w:id="84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приказом________________________________________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" __ " 20 __ года № ________ комиссией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 имя отчество (при наличии) (далее –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 И. О.,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Проведено обследование эксплуатанта авиации общего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эксплуатанта воздушного судна)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Текст заключения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Председатель: ____________________________________________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 И. О.)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комиссии: 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 И. О.)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Актом ознакомлен: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Эксплуатант авиации общего назначения _________________________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(Ф. И. О.)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допуска к полетам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эксплуатантов авиации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назначения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 на право выполнения полетов </w:t>
      </w:r>
      <w:r>
        <w:br/>
      </w:r>
      <w:r>
        <w:rPr>
          <w:rFonts w:ascii="Times New Roman"/>
          <w:b/>
          <w:i w:val="false"/>
          <w:color w:val="000000"/>
        </w:rPr>
        <w:t>и эксплуатационные спецификации</w:t>
      </w:r>
    </w:p>
    <w:bookmarkEnd w:id="85"/>
    <w:bookmarkStart w:name="z14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 Наименование уполномоченной организации</w:t>
      </w:r>
    </w:p>
    <w:bookmarkEnd w:id="86"/>
    <w:bookmarkStart w:name="z14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СВИДЕТЕЛЬСТВО</w:t>
      </w:r>
      <w:r>
        <w:br/>
      </w:r>
      <w:r>
        <w:rPr>
          <w:rFonts w:ascii="Times New Roman"/>
          <w:b/>
          <w:i w:val="false"/>
          <w:color w:val="000000"/>
        </w:rPr>
        <w:t>на право выполнения полетов</w:t>
      </w:r>
      <w:r>
        <w:br/>
      </w:r>
      <w:r>
        <w:rPr>
          <w:rFonts w:ascii="Times New Roman"/>
          <w:b/>
          <w:i w:val="false"/>
          <w:color w:val="000000"/>
        </w:rPr>
        <w:t>(эксплуатант авиации общего назначения)</w:t>
      </w:r>
    </w:p>
    <w:bookmarkEnd w:id="87"/>
    <w:bookmarkStart w:name="z14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№ KAZ – 03/001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эксплуатанта: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Оперативная связь в эксплуатации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информация:</w:t>
            </w:r>
          </w:p>
        </w:tc>
      </w:tr>
    </w:tbl>
    <w:p>
      <w:pPr>
        <w:spacing w:after="0"/>
        <w:ind w:left="0"/>
        <w:jc w:val="both"/>
      </w:pPr>
      <w:bookmarkStart w:name="z152" w:id="91"/>
      <w:r>
        <w:rPr>
          <w:rFonts w:ascii="Times New Roman"/>
          <w:b w:val="false"/>
          <w:i w:val="false"/>
          <w:color w:val="000000"/>
          <w:sz w:val="28"/>
        </w:rPr>
        <w:t>
      Настоящее свидетельство удостоверяет допуск эксплуатанта авиации общего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назначения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эксплуатанта)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выполнению полетов, как это определено в прилагаемых эксплуатационных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спецификациях,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к полетам эксплуатантов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авиации общего назначения и. руководством по производству полетов.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Инспекционный контроль осуществляет_____________________________________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уполномоченной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      ____________________________________      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уполномоченной организации (фамилия имя отчество (при наличии) (далее – Ф.И.О.)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лицо, им уполномоченное</w:t>
      </w:r>
    </w:p>
    <w:bookmarkStart w:name="z15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(при наличии) (далее – МП) </w:t>
      </w:r>
    </w:p>
    <w:bookmarkEnd w:id="92"/>
    <w:bookmarkStart w:name="z15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 20__года</w:t>
      </w:r>
    </w:p>
    <w:bookmarkEnd w:id="93"/>
    <w:bookmarkStart w:name="z15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</w:t>
      </w:r>
    </w:p>
    <w:bookmarkEnd w:id="94"/>
    <w:bookmarkStart w:name="z156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 (название эксплуатанта, свидетельство №____)</w:t>
      </w:r>
    </w:p>
    <w:bookmarkEnd w:id="95"/>
    <w:bookmarkStart w:name="z15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Эксплуатационные спецификации (эксплуатационные требования и ограничения)</w:t>
      </w:r>
    </w:p>
    <w:bookmarkEnd w:id="96"/>
    <w:bookmarkStart w:name="z15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А – Общие положения </w:t>
      </w:r>
    </w:p>
    <w:bookmarkEnd w:id="97"/>
    <w:bookmarkStart w:name="z15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эксплуатационные спецификации выдаются в соответствии с Правилами допуска к полетам эксплуатантов авиации общего назначения и в соответствии с Приложением 6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гражданской авиации ратифицированный постановлением Верховного Совета Республики Казахстан от 2 июля 1992 года. Эксплуатант, подготовлен к выполнению полетов.</w:t>
      </w:r>
    </w:p>
    <w:bookmarkEnd w:id="98"/>
    <w:bookmarkStart w:name="z16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Эксплуатанту разрешается эксплуатировать для выполнения полетов авиации общего назначения на внутренних (международных) воздушных линиях воздушные суда следующих изготовителей и моделей: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Изготовитель</w:t>
            </w:r>
          </w:p>
          <w:bookmarkEnd w:id="10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грузоподъемность и пассажировместимость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завод – изготовитель воздушного судна;</w:t>
      </w:r>
    </w:p>
    <w:bookmarkEnd w:id="102"/>
    <w:bookmarkStart w:name="z17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указываются тип и номер государственной регистрации воздушного судна;</w:t>
      </w:r>
    </w:p>
    <w:bookmarkEnd w:id="103"/>
    <w:bookmarkStart w:name="z17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показатель в тоннах или килограммах и количество пассажирских мест.</w:t>
      </w:r>
    </w:p>
    <w:bookmarkEnd w:id="104"/>
    <w:p>
      <w:pPr>
        <w:spacing w:after="0"/>
        <w:ind w:left="0"/>
        <w:jc w:val="both"/>
      </w:pPr>
      <w:bookmarkStart w:name="z176" w:id="1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            _________             __________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уполномоченной организации (Ф.И.О.) (подпись) либо лицо, им уполномоченное</w:t>
      </w:r>
    </w:p>
    <w:bookmarkStart w:name="z17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106"/>
    <w:bookmarkStart w:name="z17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"___" ________ 20__года</w:t>
      </w:r>
    </w:p>
    <w:bookmarkEnd w:id="107"/>
    <w:bookmarkStart w:name="z17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уполномоченной организации ___________________________________________________________________</w:t>
      </w:r>
    </w:p>
    <w:bookmarkEnd w:id="108"/>
    <w:bookmarkStart w:name="z18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Эксплуатационные спецификации (эксплуатационные требования и ограничения)</w:t>
      </w:r>
    </w:p>
    <w:bookmarkEnd w:id="109"/>
    <w:bookmarkStart w:name="z18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В - Разрешение и ограничения на маршрутах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Контактная информация о выдающей уполномоченной организации 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Tелефон: ______________; Факс: _____________; E-mail: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№: ____ Название эксплуатанта: ______________ Дата: _______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название (при наличии) Подпись:_________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 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воздушного судна: Регистрационный номер:</w:t>
            </w:r>
          </w:p>
          <w:bookmarkEnd w:id="113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полетов: Некоммерческие воздушные перевозки: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Нерегулярные;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Район(ы) полетов: </w:t>
            </w:r>
          </w:p>
          <w:bookmarkEnd w:id="115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ограничения: </w:t>
            </w:r>
          </w:p>
          <w:bookmarkEnd w:id="11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опасных грузов осуществляется в соответствии с требованиями Технических инструкций ИКАО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Полеты в условиях ограниченной видимости: 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Заход на посадку и посадка;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Расширенные эксплуатационные возможности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☐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 RVR: м; DH м (фут);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RVR:__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RVSM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☐Неприменимо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EDTO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☐ Неприменимо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время:_______мин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Максимальное время полета до запасного эродрома:___мин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 полетов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 PBN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летной годности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EFB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2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уполномоченной организации __________________________________________________________________________</w:t>
      </w:r>
    </w:p>
    <w:bookmarkEnd w:id="129"/>
    <w:bookmarkStart w:name="z26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Эксплуатационные спецификации (эксплуатационные требования и ограничения)</w:t>
      </w:r>
    </w:p>
    <w:bookmarkEnd w:id="130"/>
    <w:bookmarkStart w:name="z26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Часть В/1 - Разрешение и ограничения на маршрутах (вертолеты)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Контактная информация о выдающей уполномоченной организации 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Tелефон: ______________; Факс: _____________; E-mail: _____________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Свидетельство №: ____ Название эксплуатанта: ______________ Дата: _______ 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Коммерческое название (при наличии) Подпись:_________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 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воздушного судна: Регистрационный номер:</w:t>
            </w:r>
          </w:p>
          <w:bookmarkEnd w:id="134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полетов: Некоммерческие воздушные перевозки: 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Нерегулярные;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Пассажиры;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Грузы;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Прочее________________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Район(ы) полетов: </w:t>
            </w:r>
          </w:p>
          <w:bookmarkEnd w:id="13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Специальные ограничения: </w:t>
            </w:r>
          </w:p>
          <w:bookmarkEnd w:id="13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Разрешения: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утверждения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Опасные грузы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опасных грузов осуществляется в соответствии с требованиями Технических инструкций ИКАО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Полеты в условиях ограниченной видимости: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Заход на посадку и посадка;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Расширенные эксплуатационные возможности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 RVR: м; DH м (фут);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обл.:___ м (фут); Вид.: м;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Навигационные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спецификации для полетов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условиях PBN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по ППП на вертолетах с ЛТХ класса ___</w:t>
            </w:r>
          </w:p>
          <w:bookmarkEnd w:id="1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Полеты с грузом на внешней подвеске</w:t>
            </w:r>
          </w:p>
          <w:bookmarkEnd w:id="1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летной годности</w:t>
            </w:r>
          </w:p>
          <w:bookmarkEnd w:id="1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EFB</w:t>
            </w:r>
          </w:p>
          <w:bookmarkEnd w:id="1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Прочее </w:t>
            </w:r>
          </w:p>
          <w:bookmarkEnd w:id="1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1300" cy="254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media/document_image_rId40.jpeg" Type="http://schemas.openxmlformats.org/officeDocument/2006/relationships/image" Id="rId40"/><Relationship Target="media/document_image_rId41.jpeg" Type="http://schemas.openxmlformats.org/officeDocument/2006/relationships/image" Id="rId41"/><Relationship Target="media/document_image_rId42.jpeg" Type="http://schemas.openxmlformats.org/officeDocument/2006/relationships/image" Id="rId42"/><Relationship Target="media/document_image_rId43.jpeg" Type="http://schemas.openxmlformats.org/officeDocument/2006/relationships/image" Id="rId43"/><Relationship Target="media/document_image_rId44.jpeg" Type="http://schemas.openxmlformats.org/officeDocument/2006/relationships/image" Id="rId44"/><Relationship Target="media/document_image_rId45.jpeg" Type="http://schemas.openxmlformats.org/officeDocument/2006/relationships/image" Id="rId4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