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48d8" w14:textId="6894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октября 2015 года № 678. Зарегистрирован в Министерстве юстиции Республики Казахстан 6 января 2016 года № 12818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 w:val="false"/>
          <w:color w:val="ff0000"/>
          <w:sz w:val="28"/>
        </w:rPr>
        <w:t>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статистике Министерства национальной экономики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национальной экономики Республики Казахстан и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национальной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_____________З. Баймолдина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Даулбаев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Балыкбаев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Д. Акишев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 декабря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Абыкаев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11 ноября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ноября 2015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2015 года № 678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План статистических работ на 2016 год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1. Статистические наблюдения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Общегосударственные статистические наблюдения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Статистика предприятий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20"/>
        <w:gridCol w:w="3516"/>
        <w:gridCol w:w="1702"/>
        <w:gridCol w:w="1679"/>
        <w:gridCol w:w="1253"/>
      </w:tblGrid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формы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первичных данных респондентами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новых предприятий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1-НП)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новых предприятий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 государственной регистрации предприятия в течение 30 календарных дней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видах экономической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1-СР)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видах экономической деятельности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скота и птицы, сельскохозяйственной техники и построек в крестьянских или фермерских хозяйствах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6-ж (фермер)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крестьянских или фермерских хозяйствах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скота и птицы, сельскохозяйственной техники и построек в домашних хозяйствах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7-ж (население)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домашних хозяйствах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земельных угодий и посевных площадях в крестьянских или фермерских хозяйствах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6-р (фермер)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земельных угодий и посевных площадях в крестьянских или фермерских хозяйствах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земельных угодий в домашних хозяйствах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7-р (население)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земельных угодий в домашних хозяйствах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сельского, лесного,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и рыбного хозяйства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состоянии животноводства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24-сх)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животноводства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состоянии животноводства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24-сх)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животноводства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движении зерна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2-сх (зерно)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движении зерна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охоте и отлове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2-охота)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охоте и отлове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продукции животноводства в мелких крестьянских или фермерских хозяйствах и хозяйствах населения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А-008)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животноводства в мелких крестьянских или фермерских хозяйствах и  хозяйствах населения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 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сентября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декабря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рыболовстве и аквакультуре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1-рыба)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рыболовстве и аквакультуре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заготовке древесины и проведении лесокультурных и лесохозяйственных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1-лес)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заготовке древесины и проведении лесокультурных и лесохозяйственных работ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февраля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сельхозформирования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1-сх)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сельхозформирования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итогах сева под урожай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4-сх)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итогах сева под урожай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дней после окончания сева яровых культур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29-сх)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ноября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урожайности зерновой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А-1 (урожайность)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урожайности зерновой культуры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июля по 1 ноября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 лабораторного определения влажности сельскохозяйственной культуры перед уборкой урожая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В-1)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 лабораторного определения влажности сельскохозяйственной культуры после уборки урожая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В-2)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сборе урожая сельскохозяйственных культур в мелких крестьянских или фермерских хозяйствах и хозяйствах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А-005)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 в мелких крестьянских или фермерских хозяйствах и хозяйствах населения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недель после завершения уборки урожая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 и сооружений в сельскохозяйственных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49-сх)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построек и сооружений в сельскохозяйственных предприятиях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семян масличных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3-сх (масличные)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семян масличных культур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 отчетного периода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1-СЗЦ)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промышленного производства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отгрузка продукции (товаров, услуг)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отгрузка продукции (товаров, услуг)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отгрузка продукции (товаров, услуг)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БМ)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энергетики и товарных рынков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газовой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1-ГАЗ)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газовых сетях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тепловых электростанций и котельных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6-ТП)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тепловых электростанций и котельных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1-ТЭБ)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окружающей среды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сборе и вывозе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1-отходы)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и вывозе коммунальных отходов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сортировке, утилизации и депонировании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2-отходы)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сортировке, утилизации и депонировании отходов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охране атмосферного воздуха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2-ТП (воздух)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охране атмосферного воздуха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затратах на охрану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4-ОС)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затратах на охрану окружающей среды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водопровода, канализации и их отдельных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1-ВК)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водопровода, канализации и их отдельных сетей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февраля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инвестиций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инвестициях в основной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1-инвест)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инвестиционной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1-инвест)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инвестиционной деятельности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строительства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 индивидуальными застройщиками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объектов индивидуальными застройщиками 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 отчетного периода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вводе в эксплуатацию объектов индивидуальными застройщиками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объектов индивидуальными застройщиками 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вводе в эксплуатацию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2-КС)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2-КС)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выполненных строительных работах (услугах)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 строительных работах (услугах)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выполненных строительных работах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 строительных работах (услугах)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 уведомлении на начало производства строительно-монтажных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F-001)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уведомлении на начало производства строительно-монтажных работ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 ходе строительства и вводе в эксплуатацию объекта по уведомлению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F-004)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ходе строительства и вводе в эксплуатацию объекта по уведомлению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внутренней торговли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12-торговля)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рынках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товарной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1-биржа)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товарной биржи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2-торговля)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товаров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  после отчетного периода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автозаправочных и газозаправочных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G-003)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автозаправочных и газозаправочных станций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реализации 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1-ВТ)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товаров и услуг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электронной коммерции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Э-коммерция)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электронной коммерции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взаимной торговли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взаимной торговле товарами с государствами-членами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взаимной торговле товарами с государствами-членами Евразийского экономического союза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транспорта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автомобильного и городского электрического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1-ТР (авто, электро)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автомобильного и городского электрического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1-транспорт)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протяженности эксплуатационной длины железнодорожных линий и работе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1-ЖД)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протяженности эксплуатационной длины железнодорожных линий и работе железнодорожного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подвижном составе железнодорожного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2-ЖД)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подвижном составе железнодорожного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железнодорожного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(жд)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железнодорожного транспорта по видам сообщений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трубопроводного транспорта по видам сообщений и протяженности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(трубопровод)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трубопроводного транспорта по видам сообщений и протяженности трубопроводов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внутреннего водного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(внутренние воды)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внутреннего водного транспорта по видам сообщений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наличии морских судов и услугах морского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(море)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морских судов и услугах морского транспорта по видам сообщений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и услугах воздушного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(авиа)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и услугах воздушного транспорта по видам сообщений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автомобильного и городского электрического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(авто, электро)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автомобильного и городского электрического транспорта по видам сообщений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предприятий вспомогательной транспортной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(вспомогательная деятельность)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предприятий вспомогательной транспортной деятельности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протяженности судоходных внутренних путей и подвижном составе внутреннего водного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1-ТР (внутренние воды)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протяженности судоходных внутренних путей и подвижном составе внутреннего водного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автомобильных перевозок грузов и пассажиров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ТР-001) (каждый респондент будет обследоваться только один раз в течение одной недели в отчетном году)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автомобильных перевозок грузов и пассажиров физическими лицами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9-й день после отчетной недели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связи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почтовой и курьерской деятельности и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3-связь)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почтовой и курьерской деятельности и услугах связи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почтовой и курьерской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1-связь)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почтовой и курьерской деятельности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2-связь)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связи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технических средствах и качестве услуг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4-связь)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 средствах и качестве услуг связи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услуг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объеме 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2-услуги)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отчетного периода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объеме 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2-услуги)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лизинговой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1-лизинг)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лизинговой деятельности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культуры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зоопарка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1-зоопарк)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зоопарков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театра (цирка)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1-театр (цирк)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театров (цирков)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парка развлечений и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1-парк)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парков развлечений и отдыха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1-музей)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музеев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учреждения культуры клубного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1-клуб)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учреждений культуры клубного типа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1-библиотека)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библиотек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концертной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1-концерт)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концертной деятельности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организаций, осуществляющих кинопоказ  и производство кинофильмов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1-кино)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организаций, осуществляющих кинопоказ  и производство кинофильмов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туризма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мест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2-туризм)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мест размещения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отчетного периода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домашних хозяйств о расходах на поездки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Н-050) 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 хозяйств о расходах на поездки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посетителей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Н-060)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посетителей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инноваций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1-инновация)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инновационной деятельности предприятий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науки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научно-исследовательских и опытно-конструкторских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1-наука)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научно-исследовательских и опытно-конструкторских работах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информационно-коммуникационных технологий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использовании информационно-коммуникационных технологий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3-информ)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использовании информационно-коммуникационных технологий на предприятиях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января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домашнего хозяйства об использовании информационно-коммуникационных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Н-020)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домашними хозяйствами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труда и занятости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показателях труда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показателях труда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размерах заработной платы работников по отдельным должностям и профессиям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 (ПРОФ)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размерах заработной платы работников по отдельным должностям и профессиям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работников, занятых во вредных и других  неблагоприятных условиях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 (Условия труда)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численности работников, занятых во вредных и других  неблагоприятных условиях труда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и потребности в кадрах крупных и средних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 (вакансия)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численности и потребности в кадрах крупных и средних предприятий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Т-001)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занятости населения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Достойный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Т-004)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показателях достойного труда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цен</w:t>
            </w:r>
          </w:p>
        </w:tc>
      </w:tr>
      <w:tr>
        <w:trPr>
          <w:trHeight w:val="159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регистрации цен на потребительские товары и платные услуги в 201_году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Ц-101)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форма ввода данных для регистрации цен на потребительские товары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Ц-101э) 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потребительские товары и платные услуги для расчета индекса потребительских цен: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7-23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платные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7-22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отдельные продовольственные товары, входящие в состав величины прожиточного минимума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продукты питания в отдельных приграничных городах Республики Казахстан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товары и платные услуги в городах и районных центрах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 месяца квартала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социально-значимые продовольственные товары в городах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вторник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потребительские товары и услуги по специальному перечню для Программы международных сопоставлений: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7-20 число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непродовольственные товары и платные услуги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регистрации цен на жилье в 201_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1-ЦРЖ)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 жилья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9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предприятия-производителя о ценах на промышленную продукцию (товары, услуги) и ценах приобретения продукции производственно-технического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1-ЦП)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предприятий-производителей на промышленнную продукцию (товары, услуги)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приобретения продукции производственно-технического назначения промышленными предприятиями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экспортных поставок и импортных поступлений товаров,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 (экспорт, импорт)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экспортных поставок товаров, продукции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импортных поступлений товаров,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древесину необработанную и связанные с ней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1-ЦП (лес)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древесину необработанную и связанные с ней услуги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оптовых продаж (поставок) товаров,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 (опт)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оптовых продаж (поставок) товаров, продукции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аренду коммерческой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 (аренда)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аренду коммерческой недвижимости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услуги связи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(связь)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услуги связи для юридических лиц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  на почтовые услуги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(почта)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почтовые услуги для юридических лиц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курьерские услуги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(курьер)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курьерские услуги для юридических лиц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воздушного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(воздушный)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воздушного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(железнодорожный)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железнодорожного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(автомобильный)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автомобильного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транспортировку грузов предприятиями трубопроводного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(трубопроводный)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транспортировку грузов предприятиями трубопроводного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внутреннего 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(внутренний водный)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внутреннего водного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приобретенные строительные материалы, детали и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1-ЦСМ)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приобретенные строительные материалы, детали и конструкции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0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реализованную сельскохозяйственную продукцию и услуги для сельскохозяйственных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1-ЦСХ)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реализованную сельскохозяйственную продукцию и услуги для сельскохозяйственных формирований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услуги для сельскохозяйственных формирований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 месяца отчетного периода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регистрации цен на продукцию сельского хозяйства на рынках в 201_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Ц-200)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продукцию сельского хозяйства на рынках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7-24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продукцию рыболовства и аквакультуры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1-ЦП (рыба)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продукцию рыболовства и аквакультуры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и объемах закупа и реализации социально-значимых продовольственных товаров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1-СФ)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объемы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предприятий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финансово-хозяйственной деятельности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1-ПФ)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предприятия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 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финансово-хозяйственной деятельности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1-ПФ)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предприятия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микрокредитной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  1-МКО)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микрокредитной деятельности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микрокредитной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1-МКО)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микрокредитной деятельности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малого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2-МП)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малого предприятия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малого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2-МП)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малого предприятия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основных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11)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основных фондов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индивидуального 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1-ИП)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индивидуального предпринимателя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два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Конъюнктурные обследования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КП-001)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промышленных предприятий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сельскохозяйственных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КС-001)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сельскохозяйственных предприятий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строительных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КС-002)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строительных организаций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предприятий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КСВ-1)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предприятий связи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торговых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КТ-001)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торговых предприятий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предприятий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КТР-1)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предприятий транспорта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туристских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КТУ-001)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туристских организаций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образования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послевузовском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1-НК)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послевузовском образовании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техническом и профессиональном, послесреднем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2-НК)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 профессиональном, послесреднем образовании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высшего учебного 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3-НК)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высших учебных заведениях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основных показателях финансово-хозяйственной деятельности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Соцфин (образование)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показателях финансово-хозяйственной деятельности организаций образования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организации образования об объеме 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Услуги образования)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объеме оказанных услуг организациями образования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основных показателях финансово-хозяйственной деятельности организации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Соцфин (здравоохранение)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основных показателях финансово-хозяйственной деятельности организаций здравоохранения (социальной службы)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объеме оказанных услуг в области здравоохранения и предоставления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Услуги здравоохранения)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санаторно-курортной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1-санаторий)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санаторно-курортной деятельности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травматизме, связанном с трудовой  деятельностью, и  профессиональных заболеваниях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травматизме, связанном с трудовой деятельностью, и профессиональных заболеваниях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организации по предоставлению специальных 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3-социальное обеспечение)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организациях по предоставлению специальных социальных услуг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уровня жизни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Дневник учета ежедневных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003)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 домашних хозяйств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Ежеквартальный вопросник по расходам и доходам домашних 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004)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 и доходах домашних хозяйств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ежеквартальных расходов и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для основного интервью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006)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благоустройстве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</w:tr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карточка состава домохозяйства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008)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составе домашних хозяйств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– демографические характеристики домашних хозяйств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правонарушений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доверия населения к правоохранительным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УДН)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по уровню доверия населения к правоохранительным органам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2. Ведомственные статистические наблюдения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</w:t>
      </w:r>
      <w:r>
        <w:rPr>
          <w:rFonts w:ascii="Times New Roman"/>
          <w:b/>
          <w:i w:val="false"/>
          <w:color w:val="000000"/>
          <w:sz w:val="28"/>
        </w:rPr>
        <w:t>Комитет по водным ресурсам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4797"/>
        <w:gridCol w:w="3865"/>
        <w:gridCol w:w="1"/>
        <w:gridCol w:w="1446"/>
        <w:gridCol w:w="2934"/>
      </w:tblGrid>
      <w:tr>
        <w:trPr>
          <w:trHeight w:val="10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формы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первичных данных респондентами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заборе, использовании и водоотведении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2-ТП (водхоз)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заборе, использовании и водоотведении вод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водопользователи, использующие воду для нужд сельского хозяйства – не позднее 1 декабря отчетного года, другие водопользователи – 10 января следующего за отчетным годом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сельского хозяйства Республики Казахстан 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рубкам, мерам ухода за лесом, отпуску древесины, подсочке и побочным лесным пользованиям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 (годовая)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по рубкам, мерам ухода за лесом, отпуску древесины, подсочке и побочным лесным пользованиям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12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лесного фонда и распределение лесного фонда по категориям государственного лесного фонда и 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учете лесного фонда и распределении лесного фонда по категориям государственного лесного фонда и угодьям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9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распределению площадей и запасов покрытых лесом угодий, по преобладающим породам и группам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распределении площадей и запасов покрытых лесом угодий,  по преобладающим породам и группам возраста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древесины на лесосеках и очистке мест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 ЛХ)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древесины на лесосеках и очистке мест рубок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10 июля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с лесными культурами и о лесовозобновлении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8 ЛХ)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 лесными культурами и лесовозобновлении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 января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подготовке и передаче лесосечного фонда, его породном составе и товарной структуре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13 ЛХ (лесное хозяйство)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подготовке и передаче лесосечного фонда, его породном составе и товарной структуре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посевных качествах семян древесных и кустарниковых пород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17 ЛХ (лесное хозяйство)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посевных качествах семян древесных и кустарниковых пород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лесных пожарах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 пожар (лес)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лесных пожарах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19, 29 числа месяца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нарушениях лесного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5-лесхоз)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нарушениях лесного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ЛД)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3-жилищная помощь)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после отчетного периода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рынка труда и социальной поддержке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 (рынок труда)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рынка труда и социальной поддержке безработных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числа после отчетного периода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граждан, обратившихся за трудовым посредничеством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 (трудоустройство)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граждан, обратившихся за трудовым посредничеством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скрытой безработице (о сокращенных и частично занятых работниках, задолженности по заработной плате)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3-ТН (скрытая безработица)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скрытой безработице (о сокращенных и частично занятых работниках, задолженности по заработной плате)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освоении и погашении правительственных и гарантированных государством займов, займов под поручительство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1-ОПЗ)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спорта 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развитии физической культуры и спорта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1-ФК)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показателях в сфере физической культуры и спорта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строительства,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управления земельными ресурсами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 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земель и распределении их по категориям, собственникам земельных участков, 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земель и распределении их по категориям, собственникам земельных участков, 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  ______  года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орошаемых земель и распределении их по категориям, собственникам земельных участков, 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ноября 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22-А)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орошаемых земель и распределении их по категориям, собственникам земельных участков, 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ноября  _______  года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финансовых требованиях к нерезидентам и обязательствах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финансовых требованиях к нерезидентам и обязательствах перед ними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10 числа второго месяца после отчетного периода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транспорта, полученных от нерезидентов (предоставленных нерезидентам)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  железнодорожного 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  железнодорожного  транспорта, полученных от нерезидентов (предоставленных нерезидентам)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операциях, осуществленных от имени транспортных предприятий-нерезидентов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операциях, осуществленных от имени транспортных предприятий-нерезидентов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услугах, предоставленных транспортным  предприятиям-нерезидентам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5-ПБ)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услугах, предоставленных транспортным  предприятиям-нерезидентам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связи,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6-ПБ)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связи, полученных от нерезидентов (предоставленных нерезидентам)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международных операциях, внешних активах и обязательствах сектора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международных операциях, внешних активах и обязательствах сектора государственного управления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30 числа первого месяца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внешних активах и обязательствах филиалов иностранных юридических лиц, осуществляющих свою деятельность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8-ПБ)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внешних активах и обязательствах филиалов иностранных юридических лиц, осуществляющих свою деятельность в Республике Казахстан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10 числа второго месяца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  состоянии финансовых требований к нерезидентам и обязательств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9-ПБ)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финансовых требований к нерезидентам и обязательств перед ними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10-ПБ)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операциях с нерезидентами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30 числа первого месяца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страховании (перестраховании) нерезидентов и перестраховании рисков у нерезидентов по отрасли «общее 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11-ПБ-ОС)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страховании (перестраховании) нерезидентов и перестраховании рисков у нерезидентов по отрасли «общее страхование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страховании (перестраховании) нерезидентов и перестраховании рисков у нерезидентов по отрасли «страхование жизни»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11-ПБ-СЖ)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страховании (перестраховании) нерезидентов и перестраховании рисков у нерезидентов по отрасли «страхование жизни»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3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внешних государственных, гарантированных государством займах и займах, привлеченных под поручительство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14-ПБ)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30 числа первого месяца после отчетного периода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 по ценным бумагам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15-ПБ)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операциях по ценным бумагам с нерезидентами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20 числа первого месяца после отчетного периода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движении наличной иностранной 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16-ПБ)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движении наличной иностранной  валюты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15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кредитах, выданных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17-ПБ)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кредитах, выданных нерезидентам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финансовых займах и коммерческих кредитах, привлеченных от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11-ОБ)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финансовых займах и коммерческих кредитах, привлеченных от нерезидентов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предприятий по платежному балансу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ОПБ-1)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предприятий по платежному балансу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 по мере выявления респондентов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вкладах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вкладах и ставках вознаграждения по ним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8-го рабочего дня (включительно) месяца после отчетного периода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займах и ставках вознаграждения по ним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8-го рабочего дня (включительно) месяца после отчетного периода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фактической задолженности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фактической задолженности по займам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8-го рабочего дня (включительно) месяца после отчетного периода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предоставленных 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предоставленных займах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8-го рабочего дня (включительно) месяца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текущих счетах клиентов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5-СБ)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текущих счетах клиентов и ставках вознаграждения по ним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7-го рабочего дня (включительно) месяца после отчетного периода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 крестьянским (фермерским) хозяйствам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займах крестьянским (фермерским) хозяйствам и ставках вознаграждения по ним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9-го рабочего дня (включительно) месяца после отчетного периода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займам и вкладам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8-СБ)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займам и вкладам банков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2-го рабочего дня (включительно) недели после отчетного периода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внебиржевых операциях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9-СБ)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внебиржевых операциях банков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17:00 часов рабочего дня, следующего за отчетным 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оборотах наличных денег (кассовые обороты) банков и организаций, осуществляющих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10-СБ)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оборотах наличных денег (кассовые обороты) банков и организаций, осуществляющих отдельные виды банковских операций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5-й рабочий день после отчетного периода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СО)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и обязательствах по секторам экономики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числа (включительно) после отчетного периода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банков о финансовых потоках и запасах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11- СБ)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финансовых потоках и запасах банков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марта года (включительно) после отчетного периода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собственным активам, классифицированных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НПФ-СА)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и обязательствах по собственным активам, классифицированных по секторам экономики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числа (включительно) после отчетного периода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пенсионным активам, классифицированных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НПФ-ПА)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и обязательствах по пенсионным активам, классифицированных по секторам экономики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числа (включительно) после отчетного периода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2. Статистические публикации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Общегосударственные статистические публикации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Национальные счета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554"/>
        <w:gridCol w:w="1924"/>
        <w:gridCol w:w="1132"/>
        <w:gridCol w:w="1152"/>
        <w:gridCol w:w="2026"/>
        <w:gridCol w:w="3528"/>
      </w:tblGrid>
      <w:tr>
        <w:trPr>
          <w:trHeight w:val="9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публикации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статистической информации  для пользователей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представления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Источники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статистической формы, другие источники)</w:t>
            </w:r>
          </w:p>
        </w:tc>
      </w:tr>
      <w:tr>
        <w:trPr>
          <w:trHeight w:val="1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Краткосрочный экономический индикатор (по шести базовым отраслям)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доклада «Социально- экономическое развитие Республики Казахстан»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 статистики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за 2016 год (оперативные данные)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1-П, 1-КС, 1-инвест, 1-ИС, 2-торговля, 1-транспорт, 3-связь,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за 2016 год (отчетные данные)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1-сх, 24-сх, 29-сх, А-008,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2-торговля, 1-транспорт, 3-связь, 2-услуги, Услуги образования, Услуги здравоохранения, 1-Т,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образования доходов за 2016 год (отчетные данные)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1-сх, 24-сх, 29-сх, А-008,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конечного использования за 2016 год (отчетные данные)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  услуги здравоохранения, услуги образования, D 003, D 004, отчет об исполнении бюджета, платежный баланс, таможенная статистика, отчет об инвестициях в недропользование по РК,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региональный продукт Республики Казахстан за 2016 год (отчетные данные)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1-сх, 24-сх, 29-сх, А-008,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месячной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1-П, 1-КС, 1-инвест, 1-ИС, 2-торговля, 1-транспорт, 3-связь, 24-сх,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с выделением доли нефтегазового сектора в ВВП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1-сх, 24-сх, 29-сх, А-008,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2-торговля, 1-транспорт,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3-связь, 2-услуги, Услуги образования, Услуги здравоохранения,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образования доходов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1-сх, 24-сх, 29-сх, А-008,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2-торговля, 1-транспорт, 3-связь, 2-услуги, Услуги образования, Услуги здравоохранения,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конечного использования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Услуги здравоохранения, Услуги образования, D 003, D 004, отчет об исполнении бюджета, платежный баланс, таможенная статистика, отчет об инвестициях в недропользование по РК,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региональный продукт Республики Казахстан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1-сх, 24-сх, 29-сх, А-008,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2-торговля, 1-транспорт, 3-связь, 2-услуги, Услуги образования, Услуги здравоохранения,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с выделением доли нефтегазового сектора в ВВП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24-сх, 29-сх, 1-сх, А-005, А-008,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8-сх (услуги), 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 ИС, 1-ВТ,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(жд), 2-ТР (море),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(трубопровод),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(вспомогательная деятельность), 2-ТР (авиа),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Соцфин (образование), Соцфин 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образования доходов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24-сх, 29-сх, 1-сх, А-005, А-008, 8-сх (услуги),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 ИС, 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(жд), 2-ТР (море),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(трубопровод),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(вспомогательная деятельность), 2-ТР (авиа),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Услуги образования, Услуги здравоохранения,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конечного использования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Соцфин (образование), Соцфин (здравоохранение),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1-ВТ, отчет об исполнении бюджета, платежный баланс, таможенная статистика, отчет об инвестициях в недропользование по РК,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региональный продукт Республики Казахстан за 2015 год с выделением ненаблюдаемой экономики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24-сх, 29-сх, 1-сх, А-005, А-008, 8-сх (услуги),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1-ИС, 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(жд), 2-ТР (море),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(трубопровод),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(вспомогательная деятельность), 2-ТР (авиа), 1-связь, 2-связь, 2-услуги, Соцфин (образование), Соцфин 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Вспомогательный счет туризма Республики Казахстан за 2014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2-туризм, Н-050, 1-Т,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Н-060, Т-001, 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 (маршрут), 2-ТР (море), 2-ТР (авто, электро), 2-ТР (жд), 2-ТР (авиа), 2-ТР (внутренние воды), счет производства СНС, таблицы «Ресурсы – Использование»; административные источники: МИР (данные о расходах республиканского и местных бюджетов на коллективное туристское потребление), НБ (баланс международных услуг Республики Казахстан)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счета внутренней экономики за 2013 год (окончательный расчет), за 2014 год (уточненный расчет), за 2015 год (по отчетным данным)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расчетам показателей СНС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национального богатства Республики Казахстан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11, обследования домашних хозяйств, статистический сборник «Основные фонды Казахстана»,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НБ, отчеты о финансовых операциях НБ, банков второго уровня, других финансовых организаций, финансовые активы и финансовые обязательства по банковской системе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«Ресурсы – Использование»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11,1-П,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2-услуги, 1-сх,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8-сх (услуги), 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2-охота, 1-лес, 1-рыба,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2-ТР (жд), 2-ТР (море), 2-ТР (авто, электро), 2-ТР (трубопровод), 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(вспомогательная деятельность), 2-ТР (авиа), 1-связь, 2-связь, Соцфин (образование), Услуги образования, Соцфин (здравоохранение), Услуги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2-туризм, 3-информ, D 003, D 004, отчет об исполнении бюджета, отчеты о доходах и расходах по финансовому сектору, платежный баланс, таможенная статистика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«Затраты – Выпуск» за 2015 год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таблицы «Ресурсы – Использование»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номинальных расхождений в расчетах показателей СНС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24-сх, 29-сх, 1-сх, А-005, А-008, 8-сх (услуги), 1-П,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1- ИС, 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(жд), 2-ТР (море),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2-ТР (трубопровод), 2-ТР (внутренние воды), 2-ТР (вспомогательная деятельность), 2-ТР (авиа), 1-связь,2-связь, 2-услуги, Соцфин (образование), Соцфин 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домашних хозяйств, Т-001, отчет об исполнении бюджета, отчеты о доходах и расходах по финансовому сектору, торговли, транспорта и связи, платежный баланс, таможенная статистика, отчет об инвестициях в недропользование по РК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вопросников международных организаций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предприятий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количества юридических лиц и индивидуальных предпринимателей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1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 регистра по электронным извещениям о пере/регистрации юридических лиц, филиалов и представительств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ГБД ЮЛ МЮ 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 регистра по электронным извещениям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КГД 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в статистическом бизнес-регистре ситуационного кода «4» по специальному условию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сведениям о лицензиях, выданных юридическим и физическим лицам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МИР 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обследованию новых предприятий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1-НП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бизнес-регистра из статистических форм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1-Т, 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в статистическом бизнес-регистре классификационных признаков на начало отчетного года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1-СР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каталогов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месячная, квартальная, полугодовая, 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данным МЗСР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МЗСР 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списку налогоплательщиков, признанных бездействующими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КГД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сельскохозяйственного статистического регистра по данным МСХ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МСХ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юридическим лицам, филиалам и представительствам, индивидуальным предпринимателям, в том числе крестьянским или фермерским хозяйствам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выборочной совокупности на основе предварительных данных о посевных площадях под зерновыми культурами юридических лиц, филиалов и представительств, индивидуальных предпринимателей, в том числе крестьянских или фермерских хозяйств для проведения общегосударственного статистического наблюдения по статистической форме А-1 (урожайность)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- местные исполнительные органы 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садоводческим товариществам (дачным кооперативам)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источник- КДСЖКХиУЗР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 и действующие производители сельскохозяйственной продукции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статистический регистр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юридическим лицам, филиалам и представительствам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 (год), 4-сх (год)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6-р (фермер)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6-ж (фермер)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домашним хозяйствам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7-р (население)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сельскохозяйственного статистического регистра по домашним хозяйствам населенных пунктов 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 (население)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 среднее предпринимательство Казахстана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малого и среднего предпринимательства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января, 18 апреля, 18 июля, 17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24-сх, данные КГД по ИП</w:t>
            </w:r>
          </w:p>
        </w:tc>
      </w:tr>
      <w:tr>
        <w:trPr>
          <w:trHeight w:val="1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малого предпринимательства и деятельности микрокредитных организаций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января, 18 апреля, 18 июля, 17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24-сх, данные КГД по ИП, 1-МКО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сельского, лесного, охотничьего и рыбного хозяйства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зерновых и бобовых культур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2-сх (зерно)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выпуск продукции (услуг) сельского хозяйства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 29-сх, А-005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А-008, данные сельскохозяйственного регистра 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развития рыболовства и  аквакультуры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сельхозформирований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1-сх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 хозяйство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Посевные площади сельскохозяйственных культур под урожай 2016 года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4-сх, данные сельскохозяйственного регистра </w:t>
            </w:r>
          </w:p>
        </w:tc>
      </w:tr>
      <w:tr>
        <w:trPr>
          <w:trHeight w:val="1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Валовый выпуск продукции (услуг) сельского хозяйства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 29-сх, А-005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ресурсов и использования основных продуктов сельского хозяйства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А-008, 29-сх, А-005, 2-сх (зерно),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3-сх (масличные),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1-рыба, 1-сх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семян масличных культур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3-сх (масличные)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1-СЗЦ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сбор сельскохозяйственных культур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29-сх, А-005,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 (урожайность)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расходе кормов скоту и птице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 и сооружений у сельхозпроизводителей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49-сх, данные сельскохозяйственного регистра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промышленного производства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бюллетень, 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 промышленности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Отгрузка и остатки продукции на предприятиях промышленности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малых предприятий в промышленности (с численностью до 50 человек)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промышленных предприятий, находящихся на балансе непромышленных предприятий (организаций)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работы промышленности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бюллетень, 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 промышленности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работы малых предприятий в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численностью до 50 человек)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промышленных предприятий, находящихся на балансе непромышленных предприятий (организаций)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Вторичные (неосновные) виды деятельности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энергетики и товарных рынков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Газовая сеть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тепловых электростанций и котельных 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6-ТП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1-ТЭБ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1-П, 24-СХ, 1-ТС, данные КГД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ресурсов и использования важнейших видов товаров (сырья, продукции) в разрезе областей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1-П, 24-СХ,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КГД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ресурсов и использования строительных материалов в разрезе областей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КГД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окружающей среды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охраны атмосферного воздуха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(воздух)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затратах на охрану окружающей среды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сборе, вывозе, сортировке и депонировании коммунальных отходов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1-отходы, 2- отходы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водопроводных и канализационных сооружений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инвестиций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1-ИС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 в обрабатывающую промышленность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экспресс-информация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 в сельское хозяйство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инвестиционной деятельности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1-ИС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строительства 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2-КС, 1-ИС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объектов индивидуальными застройщиками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1-ИС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объектов индивидуальными застройщиками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1-ИС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жилья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2-КС, 1-ИС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мощностей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2-КС, 1-ИС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 строительных работ и вводе в эксплуатацию объектов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2-КС, 1-ИС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уведомлениях на начало производства строительно-монтажных работ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строительства и вводе в эксплуатацию объектов по уведомлениям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внутренней торговли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торговых рынков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12-торг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товарных бирж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товаров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2-торговля</w:t>
            </w:r>
          </w:p>
        </w:tc>
      </w:tr>
      <w:tr>
        <w:trPr>
          <w:trHeight w:val="8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  автозаправочных и газозаправочных станций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товаров и услуг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электронной коммерции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Э-коммерция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внешней и взаимной торговли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внешней торговле и взаимной торговле товарами с государствами-членами ЕАЭС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1-ТС, данные КГД 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данных статистики внешней торговли и взаимной торговли товарами с государствами-членами ЕАЭС (при проведении актуализации перечня и данных респондентов по административным источникам)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проведении актуализации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1-ТС, данные КГД 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внешней торговле и взаимной торговле товарами с государствами-членами ЕАЭС (при проведении актуализации данных)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1-ТС, данные КГД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транспорта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транспорта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1-транспорт (1-ТР (авто, электро) в бюллетене за январь, 1-ТР (внутренние воды) в бюллетене за март, ТР-001 в разработочной таблице один раз в год по кварталам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продукции и услугах транспорта в Республике Казахстан (по видам сообщений)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(трубопровод),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(море), 2-ТР (авиа),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(авто, электро),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(вспомогательная деятельность)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железнодорожного транспорта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1-ЖД, 2-ЖД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зарегистрированных автотранспортных средств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экспресс-информация, 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базы МВД, данные статистического регистра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связи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3-связь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 средствах и качестве услуг предприятий связи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4-связь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услуг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оказанных услуг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оказанных услуг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лизинговой деятельности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1-лизинг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культуры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зоопарков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1-зоопарк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театров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 (цирк)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цирков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 (цирк)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парков развлечений и отдыха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музеев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1-музей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учреждений культуры клубного типа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библиотек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1-библиотека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концертной деятельности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1-концерт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организаций, осуществляющих кинопоказ и производство кинофильмов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туризма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мест размещения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расходах домашних хозяйств на поездки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выборочном обследовании посетителей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инноваций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инновационной деятельности предприятий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1-инновация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науки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опытно-конструкторские работы 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1-наука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информационно-коммуникационных технологий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информационно-коммуникационных технологий на предприятиях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3-информ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домашними хозяйствами информационно-коммуникационных технологий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труда и занятости 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 заработная плата работников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(квартальная)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 заработная плата работников по крупным и средним предприятиям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(квартальная)</w:t>
            </w:r>
          </w:p>
        </w:tc>
      </w:tr>
      <w:tr>
        <w:trPr>
          <w:trHeight w:val="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движение рабочей силы на крупных и средних предприятиях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(квартальная)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труду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по труду по крупным и средним предприятиям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 содержание рабочей силы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1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рабочей силы и использование календарного фонда времени работниками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работников и оплата труда по формам собственности и видам экономической деятельности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 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работников по профессиям (должностям) в отдельных видах экономической деятельности 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 (ПРОФ)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работников, занятых во вредных и других неблагоприятных условиях труда, по отдельным видам экономической деятельности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(условия труда)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 в кадрах крупных и средних предприятий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(вакансия)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наемных работников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(квартальная)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стоимости труда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(год)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индикаторы рынка труда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индикаторы рынка труда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характеристика населения в трудоспособном возрасте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неформально занятого населения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 измерения достойного труда в Республике 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индикаторы рынка труда по регионам Республики Казахстан в разрезе районов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ситуации на рынке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табличного материала (вопросников) для международных организаций и статофисов: МОТ, МВФ, Eвростат, ЕЭК ООН, Статкомитет СНГ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 (ежегодно), МВФ (ежемесячно, ежеквартально, ежегодно), Евростат (по мере запроса), ЕЭК ООН (по мере запроса), Статкомитет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запроса)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индикаторы рынка труда по регионам Республики Казахстан в разрезе районов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цен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 регионах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 регионах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инфляции в странах ЕЭП (Европейского экономического пространства) и государствах СНГ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данные Евростата,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Статкомитета СНГ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инфляции в Казахстане и приграничных государствах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данные Статкомитета СНГ, обмена статистической информацией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отдельных составляющих в индексе потребительских цен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потребительских цен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 инфляции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 инфляции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и тарифов на платные услуги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на отдельные виды потребительских товаров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розничных цен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основные продовольственные товары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тарифы на отдельные виды платных услуг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основные непродовольственные товары в 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нефть и продукты нефтепереработки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1-ЦП, 1-Ц (экспорт, импорт)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продукты питания в отдельных городах республики, государствах, граничащих с Казахстаном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1-Т, данные по обмену статистической информацией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товары и услуги в городах и районных центрах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 жилья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1-ЦРЖ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 жилья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1-ЦРЖ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жилья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1-ЦРЖ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на социально-значимые продовольственные товары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четверг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1-Ц (экспорт, импорт)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1-Ц (экспорт, импорт)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предприятий-производителей промышленной продукции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1-Ц (экспорт, импорт)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предприятий-производителей на промышленную продукцию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1-Ц (экспорт, импорт)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производителей промышленной продукции в странах Евро-зоны и государствах СНГ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данные Евростата и обмена статистической информацией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и цены на продукцию и услуги лесного хозяйства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(лес)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1-Ц (экспорт, импорт)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оптовых продаж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оптовых продаж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оптовых продаж товаров, продукции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оптовых продаж товаров, продукции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  и индекс цен на аренду коммерческой недвижимости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(аренда)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услуги связи для юридических лиц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(связь)</w:t>
            </w:r>
          </w:p>
        </w:tc>
      </w:tr>
      <w:tr>
        <w:trPr>
          <w:trHeight w:val="1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услуги почтовые и курьерские для юридических лиц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(курьер)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перевозку грузов всеми видами транспорта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(железнодорожный, воздушный, автомобильный, трубопроводный, внутренний водный)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в строительном производстве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1-ЦСМ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в строительном производстве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1-ЦСМ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в строительстве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1-ЦСМ</w:t>
            </w:r>
          </w:p>
        </w:tc>
      </w:tr>
      <w:tr>
        <w:trPr>
          <w:trHeight w:val="1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на отдельные виды строительных материалов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Ц-101э, 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 (опт), 1-ЦСМ,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реализации на продукцию сельского хозяйства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реализации на продукцию сельского хозяйства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реализации на продукцию сельского хозяйства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реализации на основные виды продукции сельского хозяйства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продукцию сельского хозяйства и продукты ее переработки на рынках в городах и районных центрах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Ц-200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Среднегодовые цены на продукцию сельского хозяйства и продукты ее переработки на рынках в городах и районных центрах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Ц-200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Среднегодовые цены реализации на продукцию сельского хозяйства в Республике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индексы цен  на продукцию рыболовства и аквакультуры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(рыба)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на продукцию производственно-технического назначения и услуги для сельскохозяйственных формирований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1-ЦСХ, 1-ЦСМ,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(автомобильный),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(связь),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1-Ц (опт)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в потребительском и реальном секторах экономики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1-ЦП,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1-ЦСХ, 1-ЦСМ, 1-Ц (опт),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(лес), 1-ЦП (рыба),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(связь), 1-тариф (железнодорожный, воздушный, автомобильный, трубопроводный, внутренний водный),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 (экспорт, импорт),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потребительские товары и услуги по специальному перечню для Программы международных сопоставлений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специализиро-ванные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отдельные виды потребительских продовольственных, непродовольственных товаров, медикаментов, услуг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 материал для ПМС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6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экспортных поставок продукции из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экспортных поставок продукции из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экспортных поставок товаров, продукции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импортных поступлений продукции в Республику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импортных поступлений продукции в Республику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импортных поступлений товаров, продукции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взаимной торговли Республики Казахстан с государствами-членами ЕАЭС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1-СФ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предприятий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крупных и средних предприятий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малых предприятий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предприятий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национальных компаний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национальных компаний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Микрокредитная деятельность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Микрокредитная деятельность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фонды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 2-МП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увеличения стоимости основных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затрат индивидуальных предпринимателей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два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1-ИП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Конъюнктурные обследования</w:t>
            </w:r>
          </w:p>
        </w:tc>
      </w:tr>
      <w:tr>
        <w:trPr>
          <w:trHeight w:val="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Деловая активность предприятий Казахстана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КП-001, КС-001, КС-002, КТР-1, КСВ-1, КТ-001, КТУ-001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Демографическая статистика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Естественное движение населения Республики Казахстан в разрезе регионов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в разрезе городским акиматам областного значения  и районов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 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Естественное движение населения Республики Казахстан в разрезе регионов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по причинам смерти от самоубийств в возрасте до 19 лет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таблицы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смерти местных исполнительных органов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по причинам смерти от самоубийств в возрасте до 19 лет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таблицы для  МОН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смерти местных исполнительных органов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Коэффициенты смертности по причинам смерти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МЗСР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смерти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Миграция населения Республики Казахстан в разрезе регионов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Межрегиональная и региональная миграция населения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в разрезе городов и районов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Миграция населения Республики Казахстан в разрезе регионов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Миграция населения Республики Казахстан по полу, основным возрастным группам в разрезе населенных пунктов, согласно НКАТО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таблицы для  МСХ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в разрезе регионов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- 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в разрезе регионов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1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областям, городам и районам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таблица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областям, городам и районам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областям, городам и районам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таблица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и возрастным группам в разрезе областей, и районов (предварительные данные)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таблица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полу и отдельным возрастным группам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отдельным этносам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бюллетень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Ожидаемая продолжительность жизни населения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ЧН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 рождаемости по возрастным группам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ЧН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Национального классификатора административно-территориальных объектов Республики Казахстан (НКАТО)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таблицы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 Президента Республики Казахстан, постановления Правительства Республики Казахстан, совместные решения местных представительных и исполнительных органов об образовании и упразднении административно-территориальных единиц, установлении и изменении их границ, их наименовании и переименовании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единицы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 февраля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НКАТО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единицы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НКАТО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табличного материала (вопросников) для международных организаций и статофисов: ООН по народонаселению, ПРООН, СНГ, ЕЭК и другое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месячная, годовая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МН, ЧН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физическим лицам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- ГБД ФЛ МЮ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сведениям регистрации актов гражданского состояния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ЗАГС  МЮ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из врачебных/медицинских свидетельств о рождении, смерти и перинатальной смерти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МЗСР 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получению сведений о гражданах, въезжающих и выезжающих на постоянное место жительства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ЕИС «Беркут» КНБ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по получению сведений о миграции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РП ДРН МВД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о занятости населения, безработице и социальных выплатах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МЗСР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на основании похозяйственных книг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акимы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Статистическая информация о социально-экономическом положении этнических групп Казахстана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числа месяца, следующего за отчетным кварталом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для АП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источники - ГБД ФЛ МЮ,  МЗСР, МОН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образования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послевузовском образовании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3–НК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организаций образования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(образование)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организациями образования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образования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организациями образования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образования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ЮНЕСКО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(образование), административные данные МОН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СНГ по отраслям (образование, здавоохранение, пенсии, экология, преступность)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МОН, МЗСР, КПСиСУ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Вопросники ЕЭК ООН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МОН, МЗСР, КПСиСУ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ЭСКАТО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 административные данные МОН, МЗСР, КПСиСУ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учащимся, прошедшим единое национальное тестирование или комплексное тестирование Республики Казахстан, а также получившим  государственные гранты на обучение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ИС МОН 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сведениями об обучающихся по всем уровням образования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ИС МОН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здравоохранения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  деятельности организаций здравоохранения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(здравоохранение)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здравоохранения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здравоохранения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санаторно-курортной деятельности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1-санаторий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травматизме, связанном с трудовой деятельностью, и профессиональных заболеваниях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7-ТПЗ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социального обеспечения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предоставлению специальных социальных услуг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3-социальное обеспечение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уровня жизни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Социально-демографические характеристики домохозяйств по регионам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благоустройстве домохозяйств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006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населения по регионам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домохозяйств по регионам Республики Казахстан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дифференциации доходов населения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номинальных денежных доходов населения по регионам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</w:tr>
      <w:tr>
        <w:trPr>
          <w:trHeight w:val="1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 домашних хозяйств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 населения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дифференциации доходов населения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номинальных денежных доходов населения по регионам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1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табличного материала (вопросников) для международных организаций и статофисов: МВФ, Eвростат, ЕЭК ООН, Статкомитет СНГ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запросов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 по мере поступления запросов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006, D 008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прожиточного минимума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прожиточного минимума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прожиточного минимума в Республике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правонарушений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насилие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жилищного фонда 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регистра жилищного фонда на основании похозяйственных книг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акимы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регистра жилищного фонда по данным из государственной базы данных регистра недвижимости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ГБД РН МЮ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регистра жилищного фонда по сведениям о ветхом и аварийном жилье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местные исполнительные органы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регистра жилищного фонда сведениями о количестве домашних хозяйств и количестве проживающих на основании выборочных обследований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сделок купли-продажи жилья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 до 12 числа после отчетного периода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МЮ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Сводные статистические публикации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221"/>
        <w:gridCol w:w="2627"/>
        <w:gridCol w:w="2510"/>
        <w:gridCol w:w="2547"/>
      </w:tblGrid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публикации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выпуска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статистической информации для пользователей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представления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казахском языке)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русском языке)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английском языке)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Государственной программы индустриально-инновационного развития Республики Казахстан на 2015-2019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страны СНГ (на русском языке)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статистика (на русском языке)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научно-информационный журнал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 (на русском и английском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развития села в 2-х частях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квартал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статистический ежегодник «Предварительные данные за 2015 год»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 «Казахстан в 2015 году»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 «Казахстан в 2015 году» (на английском языке)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 «Регионы Казахстана в 2015 году»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3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цифрах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 Казахстана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сегодня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справочник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жилищном фонде Республики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8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счета Республики Казахстан, 2010-2014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1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фонды Казахстана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1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 среднее предпринимательство в Казахстане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потребительском рынке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промышленности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сельском, лесном и рыбном хозяйстве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оптовой и внешней торговли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строительстве и на услуги производственной сферы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Казахстана и его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 хозяйство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и строительная деятельность в Республике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устойчивое развитие Казахстана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связи и информационно-коммуникационных технологий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инновационная деятельность Казахстана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Наука. Инновации. Информационное общество (на казахском и русском языках)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справочник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и оптовая торговля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2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торговля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английском языке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ресурсов и использования важнейших видов сырья, продукции производственно-технического назначения и потребительских товаров по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Демографический ежегодник Казахстана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и мужчины Казахстана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Казахстана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Кластерное обследование по многим показателям в Республике Казахстан (2015-2016 годы)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27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выборочного обследования по бытовому насилию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активность населения Казахстана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 населения в Республике Казахстан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 населения Республики Казахстан. Мониторинг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апрель, июль, октябрь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статистических работ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предоставления респондентами первичных статистических данных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распространения официальной статистической информации (на казахском и русском языках)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27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Комитета по статистике Министерства национальной экономики Республики Казахстан в 2015 году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25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Е-статистика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55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Буклеты по отраслям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наименований)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2. Ведомственные статистические публикации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Комитет по водным ресурсам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3579"/>
        <w:gridCol w:w="1771"/>
        <w:gridCol w:w="1"/>
        <w:gridCol w:w="2720"/>
        <w:gridCol w:w="2289"/>
        <w:gridCol w:w="1314"/>
        <w:gridCol w:w="1"/>
        <w:gridCol w:w="1300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публикации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 (индекс статистической формы, другие источники)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пользователям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забора, использования и водоотведения вод по Республике Казахстан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(водхоз)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в запросе, но не ранее 1 апреля года, следующего за отчетным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с лесными культурами и лесовозобновлении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посевных качествах семян древесных и кустарниковых пород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ЛХ (лесное хозяйство)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лесных пожарах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 (лес)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19, 29 числя месяца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нарушениях лесного законодательства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лесхоз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11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лесного фонда и распределение лесного фонда по категориям государственного лесного фонда и угодьям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8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рубкам, мерам ухода за лесом, отпуску древесины, подсочке и побочным лесным пользованиям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(годовая)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древесины на лесосеках и очистке мест рубок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ЛХ (лесное хозяйство)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 20 июля</w:t>
            </w:r>
          </w:p>
        </w:tc>
      </w:tr>
      <w:tr>
        <w:trPr>
          <w:trHeight w:val="10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подготовке и передаче лесосечного фонда, его породном составе и товарной структуре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ЛХ (лесное хозяйство)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и социального развития Республики Казахстан 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ситуации на рынке труда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3-ТН (скрытая безработица),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(трудоустройство), отчет по привлечению иностранной рабочей силы и трудоустройству иностранных работников в Республике Казахстан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социально-экономического развития Республики Казахстан (занятость)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(рынок труда)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жилищной помощи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3-жилищная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официальным зарубежным займам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14-ПБ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делам спорта и физической 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 спорта Республики Казахстан</w:t>
            </w:r>
          </w:p>
        </w:tc>
      </w:tr>
      <w:tr>
        <w:trPr>
          <w:trHeight w:val="8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физкультурно-оздоровительной и спортивной работы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строительства, жилищно-коммунального хозяйства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 ресурсами Министерства национальной экономики Республики Казахстан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9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орошаемых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 по платежному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1-10-ПБ, 14-17-ПБ;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11-ПБ-ОС, 11-ПБ-СЖ, 11-ОБ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 по международной инвестиционной 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8-9-ПБ, 14-17-ПБ,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 по внешнему долгу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8-9-ПБ, 14-17-ПБ, 11-ОБ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комментарий к платежному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комментарий к международной инвестиционной 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комментарий к оценке внешнего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 по внешнему долгу для базы данных Всемирного Банка QEDS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8-9-ПБ, 15-ПБ,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статистический отчет по частному негарантированному долгосрочному внешнему долгу для Системы отчетности должников Всемирного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№ 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8-9-ПБ, 15-ПБ,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 по иностранным прямым инвестициям для конференции ООН по торговле и 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данные  по статистике международной торговли услугами для статистического отдела ООН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2-7-ПБ, 10-ПБ,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11-ПБ-ОС, 11-ПБ-СЖ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международным резервам и ликвидности в иностранной валюте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рабочий день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формате SEFER - обзор географического распределения ценных бумаг, удерживаемых в форме резервных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формате INFER - обзор движения резервных активов в разрезе инструментов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Координированное обследование портфельных инвестиций CPIS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9-ПБ, 15-ПБ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Координированное обследование прямых инвестиций CDIS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8-9-ПБ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ввоз/вывоз капитала частным сектором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8-9-ПБ, 14-17-ПБ, 11-ОБ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Монетарный обзор Национального Банка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составления денежно-кредитной статистики)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 счета Национального Банка и другая внутренняя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консолидированный обзор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Монетарные обзоры банков второго уровня и других 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составления денежно-кредитной статистики)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 счета банков, других финансовых организаций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консолидированные обзоры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«Currency Composition of Foreign Exchange Reserves» (COFER)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 счета Национального Банка и другая внутренняя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месяца, следующего за отчетным кварталом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«Central Bank» (1SR)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 счета Национального Банка и другая внутренняя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«Other Depository Corporations» (2SR)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 счета банков второго уровня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«Monetary Aggregates» (5SR)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 счета Национального Банка, банков второго уровня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Стандартизированный отчет для МВФ «Interest Rates and Share Prices» (6SR)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рабочий день после отчетного периода</w:t>
            </w:r>
          </w:p>
        </w:tc>
      </w:tr>
      <w:tr>
        <w:trPr>
          <w:trHeight w:val="10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«Exchange Rates and International Reserves» (01R)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 счета Национального Банка, сведения KASE об обменных курсах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рабочий день после отчетного периода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формы ведомственных статистических наблюдений, монетарная статистика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 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30-й рабочий день после отчетного периода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баланс и внешний долг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1-10-ПБ, 14-17-ПБ;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11-ПБ-ОС, 11-ПБ-СЖ, 11-ОБ и другая информация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сводная статистическая публикация (журнал)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февраль, май, август, ноябрь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Раздел 3. Перечень административных данных, представляемых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административными источниками для формирования официальной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статистической информации 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Статистика предприятий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3717"/>
        <w:gridCol w:w="2103"/>
        <w:gridCol w:w="4273"/>
        <w:gridCol w:w="3041"/>
      </w:tblGrid>
      <w:tr>
        <w:trPr>
          <w:trHeight w:val="7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информации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Периодичность представления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представляемого документа и государственный орган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представления в уполномоченный орган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  административный источник – МФ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данные о деятельности индивидуальных предпринимателей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  административный источник – МФ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третьего месяца, следующего за отчетным кварталом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(перерегистрации) юридических лиц, филиалов и представительств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МЮ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агентах, перечисливших обязательные пенсионные взносы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МЗСР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квартала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физических и юридических лицах, получивших лицензию в 2015 году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 административный источник – МИР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Предварительные сведения о наличии посевных площадей под зерновыми культурами у юридических лиц, филиалов и представительств, а также индивидуальных предпринимателей, в том числе крестьянских или фермерских хозяйств, для проведения общегосударственного статистического наблюдения выборочным методом по статистической форме А-1 (урожайность)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 административный источник – местные исполнительные органы (акимы поселка, села, сельского округа)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Алматинская, Жамбылская, Кызылординская и Южно-Казахстанская области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июня, Акмолинская, Актюбинская, Атырауская, Западно-Казахстанская, Карагандинская, Костанайская, Мангистауская, Павлодарская, Северо-Казахстанская и Восточно-Казахстанская области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июля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садоводческим товариществам (дачным кооперативам)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5 числа после отчетного квартала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Демографическая статистика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бумажный (записи актов о рождении), административный источник – местные исполнительные органы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смерти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бумажный (записи актов о смерти), административный источник – местные исполнительные органы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0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заключении брака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бумажный (записи актов о заключении брака), административный источник – местные исполнительные органы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расторжении брака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бумажный (записи актов о расторжении брака), административный источник – местные исполнительные органы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2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прибытии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бумажный (талоны статистического учета к листкам прибытия), административный источник – территориальные подразделения миграционной полиции внутренних дел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2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убытии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бумажный (талоны статистического учета к листкам убытия), административный источник – территориальные подразделения миграционной полиции внутренних дел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физических лицах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МЮ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актов гражданского состояния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 административный источник – МЮ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рождении, смерти и перинатальной смерти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  МЗСР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занятости населения, безработице и социальных выплатах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МЗСР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квартала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гражданах, въезжающих и выезжающих на постоянное место жительства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КНБ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миграции населения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МВД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образования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учащимся, прошедшим единое национальное тестирование или комплексное тестирование Республики Казахстан, а также получившим  гранты на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МОН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обучающихся по всем уровням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МОН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Cведения по выпускникам стипендии «Болашак»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МОН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жилищного фонда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объектах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  административный источник – МЮ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7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объектах жилищного фонда на основании похозяйственных книг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полугодовая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акимы поселка, села, сельского округа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января, 1 июля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ветхом и аварийном жилье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местные исполнительные органы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89"/>
        <w:gridCol w:w="11911"/>
      </w:tblGrid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ЭСКАТО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Экономическая и социальная комиссия ООН для стран Азии и Тихого океана 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НКАТО    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Национальный классификатор административно-территориальных объектов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ЗАГС МЮ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ЗАГС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РН МЮ 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«Регистр недвижимости» Министерства юстиции Республики 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 МЮ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«Физические лица»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 МЮ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«Юридические лица»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МОН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 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ООН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Европейская экономическая комиссия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ПРООН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Представительство Организации Объединенных Наций в Казахстане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КГН 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геологии и недропользования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индивидуальный предприниматель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МЗСР 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ЕАЭС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Евразийский экономический союз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ЕЭП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Европейское экономическое пространство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внутренний валовой продукт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КПСиСУ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КДСЖКХиУЗР 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КГД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Содружество Независимых Государств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 «Беркут» КНБ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единая информационная система «Беркут»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СНС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национальных счетов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Международный валютный фонд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организация труда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миграция населения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численность населения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Программа международных сопоставлений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естественное движение населения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внутренних дел Республики Казахстан</w:t>
            </w:r>
          </w:p>
        </w:tc>
      </w:tr>
      <w:tr>
        <w:trPr>
          <w:trHeight w:val="15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«РП ДРН» МВД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«Регистрационный пункт «Документирование и регистрация населения»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ЮНЕСКО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Объединенных Наций по вопросам образования, науки и культуры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CDIS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Coordinated Direct Investment Survey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CPIS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Coordinated Portfolio Investment Survey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INFER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Instrument composition of country transactions in foreign exchange reserves</w:t>
            </w:r>
          </w:p>
        </w:tc>
      </w:tr>
      <w:tr>
        <w:trPr>
          <w:trHeight w:val="30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QEDS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Quarterly External Debt Statistics</w:t>
            </w:r>
          </w:p>
        </w:tc>
      </w:tr>
      <w:tr>
        <w:trPr>
          <w:trHeight w:val="615" w:hRule="atLeast"/>
        </w:trPr>
        <w:tc>
          <w:tcPr>
            <w:tcW w:w="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SEFER</w:t>
            </w:r>
          </w:p>
        </w:tc>
        <w:tc>
          <w:tcPr>
            <w:tcW w:w="1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Securities Held as Foreign Exchange Reserves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