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0a15" w14:textId="9d80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ноября 2015 года № 909. Зарегистрирован в Министерстве юстиции Республики Казахстан 12 января 2016 года № 12855. Утратил силу приказом Министра внутренних дел Республики Казахстан от 26 июня 2018 года № 478.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26.06.2018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декабря 2014 года № 910 "Об утверждении Правил проведения профилактических работ по пожарной безопасности и ликвидации последствий пожаров на метрополитене" (зарегистрированный в Реестре государственной регистрации нормативных правовых актов за № 10155, опубликованный в газетах "Казахстанская правда" от 19 мая 2015 года № 91 (27967), "Егемен Қазақстан" от 19 мая 2015 года № 91 (28569)):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профилактических работ по пожарной безопасности и ликвидации последствий пожаров на метрополитене,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текст на государственном языке, текст на русском языке не меняется;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текст на государственном языке, текст на русском языке не меняется;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декабря 2014 года № 911 "Об утверждении Правил проведения профилактических работ по пожарной безопасности и ликвидации последствий пожаров на железнодорожном, воздушном транспорте" (зарегистрированный в Реестре государственной регистрации нормативных правовых актов за № 10154, опубликованный в газете "Казахстанская правда" от 19 мая 2015 года № 91 (27967), "Егемен Қазақстан" 19 мая 2015 года № 91 (28569)):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профилактических работ по пожарной безопасности и ликвидации последствий пожаров на железнодорожном транспорте, утвержденных указанным приказом: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текст на государственном языке, текст на русском языке не меняется;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обеспечить в установленном законодательством порядке: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приказа.</w:t>
      </w:r>
    </w:p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декабря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Алматы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Байбек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2015 года №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работ по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 на железнодорожном транспорте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подразделения отраслевой противопожарной службы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 К Т №___ пожарно-технического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Комиссией в составе:________________________________________________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должность, Ф.И.О.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"__"_____20___ года произведено пожарно-техническое обследование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 обследования, должность и Ф.И.О. работника НГПС)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 представителей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устранения выявленных при проверке нарушений норм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пожарной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11 апреля 2014 года "О гражданской защите" 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профилактических работ по пожарной безопасности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ликвидации последствий пожаров на железнодорожном транспорте,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объекта следует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3050"/>
        <w:gridCol w:w="3050"/>
        <w:gridCol w:w="3050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предложенными мероприятиями Вы можете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обжаловать Акт в вышестоящий орган НГПС.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членов комиссии: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для исполнения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руководителя объекта)      (Ф.И.О. работника НГПС)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контрольных обследований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008"/>
        <w:gridCol w:w="5527"/>
        <w:gridCol w:w="4757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невыполненных мероприятий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проводил обследование (должность, Ф.И.О., подпись)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ознакомлен (должность, Ф.И.О. подпись)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