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15ca0" w14:textId="ba15c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Министерства охраны окружающей среды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4 декабря 2015 года № 693. Зарегистрирован в Министерстве юстиции Республики Казахстан 20 января 2016 года № 12877. Утратил силу приказом и.о. Министра экологии, геологии и природных ресурсов Республики Казахстан от 4 августа 2021 года № 289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экологии, геологии и природных ресурсов РК от 04.08.2021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Министерства охраны окружающей среды Республики Казахстан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10 мая 2012 года № 144-ө "Об утверждении Правил стандартизации измерения и учета выбросов парниковых газов" (зарегистрированный в Реестре государственной регистрации нормативных правовых актов за № 7728, опубликованный в газете "Казахстанская правда" от 8 августа 2012 года № 256-257 (27075-27076)):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стандартизации измерения и учета выбросов парниковых газов,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Методики выполнения измерений выбросов парниковых газов и потоков, предназначенные для выполнения прямых и косвенных измерений соответствуют действующим национальным стандартом Республики Казахстан и международным стандартам.";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Статический учет потоков осуществляется на основе: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использования национальных стандартов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разработки и утверждения стандартов организаций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ноября 2004 года "О техническом регулировании".";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охраны окружающей среды Республики Казахстан от 7 августа 2012 года № 238-ө "Об утверждении правил и критериев признания и допустимости действия на территории Республики Казахстан международных стандартов и стандартов Республики Казахстан, используемых в реализации проектных механизмов в сфере регулирования выбросов и поглощений парниковых газов, проведении инвентаризации парниковых газов, верификации и валидации (детерминации)" (зарегистрированный в Реестре государственной регистрации нормативных правовых актов за № 7905, опубликованный в газете "Казахстанская правда" от 3 октября 2012 года № 642-647 (27719)):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критериях признания и допустимости действия на территории Республики Казахстан международных стандартов и стандартов Республики Казахстан, используемых в реализации проектных механизмов в сфере регулирования выбросов и поглощений парниковых газов, проведении инвентаризации парниковых газов, верификации и валидации (детерминации), утвержденных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По результатам рассмотрения в случае, предусмотренном подпунктом 2) пункта 3 настоящих Правил, уполномоченный орган выдает заключение о признании и допустимости действия на территории Республики Казахстан международного стандарта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и применения международных, региональных стандартов, стандартов иностранных государств, стандартов организаций, классификаторов технико-экономической информации, правил, норм и рекомендаций иностранных государств по стандартизации, подтверждению соответствия и аккредитации на территории Республики Казахстан, за исключением применения их в стандартах организаций, утвержденными приказом и.о. Министра индустрии и новых технологий Республики Казахстан от 27 декабря 2012 года № 491 (зарегистрированный в Реестре государственной регистрации нормативных правовых актов за № 8302).".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изменению климата Министерства энергетики Республики Казахстан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Министра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Ж. Касымбек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декабря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