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c3a5" w14:textId="4b7c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образцов государственных регистрационных номерных знаков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декабря 2015 года № 1040. Зарегистрирован в Министерстве юстиции Республики Казахстан 20 января 2016 года № 12892.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от 17 апреля 2014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образцы государственных регистрационных номерных знаков.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"Республиканской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 и на интранет-портале государственных органов;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приказа.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полиции областей, городов Нур-Султан, Алматы, Шымкента и представительства Министерства внутренних дел Республики Казахстан в городе Байконыр:</w:t>
      </w:r>
    </w:p>
    <w:bookmarkEnd w:id="8"/>
    <w:bookmarkStart w:name="z1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</w:p>
    <w:bookmarkEnd w:id="9"/>
    <w:bookmarkStart w:name="z1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07.10.2019 </w:t>
      </w:r>
      <w:r>
        <w:rPr>
          <w:rFonts w:ascii="Times New Roman"/>
          <w:b w:val="false"/>
          <w:i w:val="false"/>
          <w:color w:val="00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июля 2012 года № 400 "Об утверждении образцов государственных регистрационных номерных знаков транспортных средств" (зарегистрированый в Реестре государственной регистрации нормативных правовых актов за № 7839, опубликованый в газете "Казахстанская правда" 26.09.2012 года № 326-327 (27145-27146).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министра внутренних дел Тургумбаева Е.З. и Комитет административной полиции Министерства внутренних дел Республики Казахстан (Лепеха И.В.).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2015 года № 1040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и образцы государственных регистрационных номерных знаков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Формы и образцы в редакции приказа Министра внутренних дел РК от 20.04.2018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Государственные регистрационные номерные знаки транспортных средств физических и юридических лиц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1 (рисунок 1) - передние и задние государственные регистрационные номерные знаки легковых автомобилей юридических лиц, передний государственный регистрационный номерной знак грузовых автомобилей и автобусов, принадлежащих юридическим лицам.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1А (рисунок 2) - передние и задние государственные регистрационные номерные знаки легковых автомобилей физических лиц, передний государственный регистрационный номерной знак грузовых автомобилей и автобусов, принадлежащих физическим лицам.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Тип 1А-1 (рисунок 2-1) - передний и задний государственный регистрационный номерной знак серии "А" на автомобили зарегистрированные на граждан Республики Казахстан в уполномоченных органах Республики Армения и ввезенных в Республику Казахстан до 1 февраля 2020 года.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291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1А-2 (рисунок 2-2) - задний государственный регистрационный номерной знак серии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2-2.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923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пунктом 2-1 в соответствии с приказом Министра внутренних дел РК от 26.05.2020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01.06.2020).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 2 (рисунок 3) - задний государственный регистрационный номерной знак грузовых автомобилей и автобусов, принадлежащих юридическим лицам, а также для легковых автомобилей юридических лиц, место крепления которых не соответствует габаритам государственного регистрационного номерного знака Тип 1.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 2А (рисунок 4) - задний государственный регистрационный номерной знак для грузовых автомобилей и автобусов, принадлежащих физическим лицам, а также для легковых автомобилей физических лиц, место крепления которых не соответствует габаритам государственного регистрационного номерного знака Тип 1А.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669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Тип 3 (рисунок 5) - государственный регистрационный номерной знак для мототранспортных средств (мотоциклов, моторолеров).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Тип 5 (рисунок 6) - государственный регистрационный номерной знак для прицепов и полуприцепов к транспортным средствам.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431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5А (рисунок 7) - государственный регистрационный номерной знак для прицепов и полуприцепов к транспортным средствам, место крепления которых не соответствует габаритам государственного регистрационного номерного знака Тип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291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Тип 7 (рисунок 8) - государственный регистрационный номерной знак для транспортных средств, временно допущенных к участию в дорожном движении.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574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Тип 1С (рисунок 9) - передние и задние государственные регистрационные номерные знаки для легковых автомобилей, и передние для грузовых автомобилей и автобусов специальных  и оперативных служб органов внутренних дел Республики Казахстан.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 2С (рисунок 10) - задний государственный регистрационный номерной знак для легковых и грузовых автомобилей специальных и оперативных служб органов внутренних дел Республики Казахстан, место крепления которых не соответствует габаритам государственного регистрационного номерного знака Тип 1 С.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717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3C (рисунок 11) - государственный регистрационный номерной знак для мототранспортных средств органов внутренних дел Республики Казахстан.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701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Тип 5C (рисунок 12) - государственный регистрационный номерной знак для прицепов и полуприцепов к транспортным средствам органов внутренних дел Республики Казахстан.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Тип 5СА (рисунок 13) - государственный регистрационный номерной знак для прицепов и полуприцепов к транспортным средствам органов внутренних дел Республики Казахстан специальных и оперативных служб органов внутренних дел Республики Казахстан, место крепления которых не соответствует габаритам государственного регистрационного номерного знака Тип 5С.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Тип 1К серии "SK" (рисунок 14) - государственный регистрационный номерной знак для транспортных средств Службы государственной охраны Республики Казахстан.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164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Перечень цифровых кодов областей и городов Республики Казахстан, применяемых на государственных регистрационных номерных знаках указан в приложении к настоящим Формам и образцам.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государственных регистрационных номерных знаков транспортных средств физических и юридических лиц.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Фон (поля) государственных регистрационных номерных знаков для Типа 1 (1А), Типа 2 (2А), Типа 3 и Типа 5 (5А), с образцом государственного флага - белого цвета, цифровые и буквенные символы, отличительный знак "KZ" - черного цвета.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Фон (поля) государственных регистрационных номерных знаков для Типов 1С, 2С, 3С, 5С (5СА) с образцом государственного флага - синего цвета, цифровые и буквенные символы, отличительный знак "KZ" - белого цвета.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Фон (поле) государственных регистрационных номерных знаков для Типа 1К серии "SK" с образцом государственного флага - белый; цифровые и буквенные символы, отличительный знак "KZ" - черного цвета.</w:t>
      </w:r>
    </w:p>
    <w:bookmarkEnd w:id="33"/>
    <w:bookmarkStart w:name="z1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Фон (поля) государственных регистрационных номерных знаков типов 1А-1 и 1А-2 серий "А" – желтый, отличительный знак "KZ", цифровые и буквенные символы, разделительная полоса, линии рамки  и окантовка - черного цвета.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Министра внутренних дел РК от 26.05.2020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Государственные регистрационные номерные знаки транспортных средств дипломатических представительств, международных организаций и (или) их представительств, консульских учреждений, зарегистрированных в Республике Казахстан, сотрудников и членов их семей, аккредитованных в Республике Казахстан, имеющие привилегии и иммунитеты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Тип 1Г (рисунок 15) - передний и задний государственный регистрационный номерной знак на автомобили, задействованные в протокольных мероприятиях по сопровождению делегаций иностранных государств.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 1Г (рисунок 16) - передний и задний государственный регистрационный номерной знак серии "D" на служебные и личные автомобили дипломатического и консульского состава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799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Тип 2Г (рисунок 17) - задний государственный регистрационный номерной знак серии "D".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193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Тип 1Г (рисунок 18) - передний и задний государственный регистрационный номерной знак серии "Т" на служебные и личные автомобили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545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21.Тип 2Г (рисунок 19) - задний государственный регистрационный номерной знак cерии "Т".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Тип 3Г (рисунок 20) - государственные регистрационные номерные знаки серии "D" и "Т" для служебных и личных мототранспортных средств дипломатического и консульского состава,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Тип 1Д (рисунок 21) - передний и задний государственный регистрационный номерной знак серии "НС" на служебные и личные автомобили Почетных консулов иностранных государств, аккредитованных в Министерстве иностранных дел Республики Казахстан.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Тип 2Д (рисунок 22) - задний государственный регистрационный номерной знак cерии "НС".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Тип 1Д (рисунок 23) - передний и задний государственный регистрационный номерной знак серии "М" на автомобили филиалов и представительств иностранных юридических лиц в Республике Казахстан.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Тип 2Д (рисунок 24) - задний государственный регистрационный номерной знак cерии "М".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431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Тип 1Д (рисунок 25) - передний и задний государственный регистрационный номерной знак серии "Н" на автомобили юридических лиц с иностранным участием, зарегистрированных на территории Республики Казахстан.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783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Тип 2Д (рисунок 26) - задний государственный регистрационный номерной знак cерии "Н".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Тип 1Д (рисунок 27) - передний и задний государственный регистрационный номерной знак серии "F" на автомобили иностранцев и лиц без гражданства.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783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Тип 2Д (рисунок 28) - задний государственный регистрационный номерной знак cерии "F".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177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Тип 3Д (рисунок 29) - государственные регистрационные номерные знаки серии "Н" и "F" для мототранспортных средств юридических лиц с иностранным участием, зарегистрированных  в Республике Казахстан, иностранцев и лиц без гражданства.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Тип 3Д (рисунок 30) - государственный регистрационный номерной знак серии "М" для служебных мототранспортных средств филиалов и представительств иностранных юридических лиц, зарегистрированных в Республике Казахстан.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Тип 3Д (рисунок 31) - государственный регистрационный номерной знак серии "НС" для личных мототранспортных средств почетных консулов иностранных государств, аккредитованных  в Министерстве иностранных дел Республики Казахстан.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Тип 5Г (рисунок 32) - государственные регистрационные номерные знаки серии "D" и "T" для прицепов и полуприцепов на служебные и личные транспортные средства дипломатического и консульского состава,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Тип 5ГА (рисунок 33) - государственные регистрационные номерные знаки серии "D" и "T" для прицепов и полуприцепов на служебные и личные транспортные средства дипломатического и консульского состава,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Казахстан, место крепления которых не соответствует габаритам государственного регистрационного номерного знака Тип 5Г.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545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Тип 5Д (рисунок 34) - государственные регистрационные номерные знаки серии "Н" и "F" для прицепов и полуприцепов к транспортным средствам юридических лиц с иностранным участием, зарегистрированных в Республике Казахстан, иностранцев и лиц без гражданства.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162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Тип 5ДА (рисунок 35) - государственные регистрационные номерные знаки серии "Н" и "F" для прицепов и полуприцепов к транспортным средствам юридических лиц с иностранным участием, зарегистрированных в Республике Казахстан, иностранцев и лиц без гражданства, место крепления которых не соответствует габаритам государственного регистрационного номерного знака Тип 5Д.";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29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Тип 5Д (рисунок 36) - государственный регистрационный номерной знак серии "М" для прицепов и полуприцепов к транспортным средствам филиалов и представительств иностранных юридических лиц, зарегистрированных в Республики Казахстан.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289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Тип 5ДА (рисунок 37) - государственный регистрационный номерной знак серии "М" для прицепов и полуприцепов к транспортным средствам филиалов и представительств иностранных юридических лиц, зарегистрированных в Республики Казахстан, место крепления которых не соответствует габаритам государственного регистрационного номерного знака Тип 5Д.";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Тип 5Д (рисунок 38) - государственный регистрационный номерной знак серии "НС" для прицепов и полуприцепов транспортных средств на служебные и личные автомобили почетных консулов иностранных государств, аккредитованных в Министерстве иностранных дел Республики Казахстан.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654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Тип 5ДА (рисунок 39) - государственный регистрационный номерной знак серии "НС" для прицепов и полуприцепов транспортных средств на служебные и личные автомобили почетных консулов иностранных государств, аккредитованных в Министерстве иностранных дел Республики Казахстан, место крепления которых не соответствует габаритам государственного регистрационного номерного знака Тип 5Д.";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государственных регистрационных номерных знаков транспортных средств дипломатических представительств, международных организаций и (или) их представительств, консульских учреждений, зарегистрированных в Республике Казахстан, сотрудников и членов их семей, аккредитованных в Республике Казахстан, имеющие привилегии и иммунитеты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Фон (поля) государственных регистрационных номерных знаков типов 1Г и 2Г серии "D", 1Г и 2Г серии "Т", 1Г серии "PROTOCOL", 3 Г серии "D" и "Т", 5Г (5ГА) серии "D" и "Т" - красный, отличительный знак "KZ", цифровые и буквенные символы - белого цвета, окантовка черного цвета, цифровые и буквенные символы на наклейке - черного цвета.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Фон (поля) государственных регистрационных номерных знаков типов 1Д и 2Д серий "НС", "Н", "М" и "F", 3Д серий "Н", "F", "M" и "НС", 5Д (5ДА) серий "Н" и "F", "М" и "НС" – желтый, отличительный знак "KZ", цифровые и буквенные символы, разделительная полоса, линии рамки и окантовка - черного цвета.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Государственные регистрационные номерные знаки, изготовленные и выданные до введения в действие настоящего приказа, являются действительными до регистрации транспортных средств, за исключением государственных регистрационных номерных знаков, соответствующих требованиям национального стандарта Республики Казахстан СТ РК 986-2012 "Транспорт дорожный. Знаки государственные регистрационные номерные со светоотражающей поверхностью для механических транспортных средств и их прицепов и заготовки для знаков"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государственного регистрационного номерного знака, а также его несоответствия требованиям Стандарта (1 штуки, либо комплекта) данный государственный регистрационный номерной знак подлежит замене.</w:t>
      </w:r>
    </w:p>
    <w:bookmarkStart w:name="z1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необходимости уполномоченный орган по обеспечению безопасности дорожного движения может использовать иные цифровые коды регионов, буквенные и цифровые символы государственных регистрационных номерных знаков, а также изменять элементы и параметры их защиты.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Формы и образцы дополнены пунктом 44 в соответствии с приказом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образцам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номерных знаков</w:t>
            </w:r>
          </w:p>
        </w:tc>
      </w:tr>
    </w:tbl>
    <w:bookmarkStart w:name="z6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цифровых кодов областей и городов Республики Казахстан, применяемых на государственных регистрационных номерных знаках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внутренних дел РК от 20.06.2018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1784"/>
        <w:gridCol w:w="7979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66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региона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0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3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4"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7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18, 19, 20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