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9aee8" w14:textId="309ae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7 декабря 2015 года № 4-6/1067. Зарегистрирован в Министерстве юстиции Республики Казахстан 21 января 2016 года № 12896. Утратил силу приказом Министра сельского хозяйства Республики Казахстан от 13 мая 2021 года № 159.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13.05.2021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некоторых приказов Министра сельского хозяйства Республики Казахстан, в которые вносятся изменения,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декабря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декабря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4-6/1067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некоторых приказов Министра сельского хозяйства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в которые вносятся изменения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1) утратил силу приказом Министра сельского хозяйства РК от 25.05.2020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приказом Министра сельского хозяйства РК от 25.05.2020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утратил силу приказом Министра сельского хозяйства РК от 25.05.2020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8 мая 2015 года № 4-1/428 "Об утверждении стандарта государственной услуги "Субсидирование стоимости затрат на возделывание сельскохозяйственных культур в защищенном грунте" (зарегистрированный в Реестре государственной регистрации нормативных правовых актов за № 11432, опубликованный 17 июля 2015 года в информационно-правовой системе "Әділет"):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затрат на возделывание сельскохозяйственных культур в защищенном грунте",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утратил силу приказом Министра сельского хозяйства РК от 17.03.2021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утратил силу приказом Министра сельского хозяйства РК от 25.05.2020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4-1/379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стоимости затрат на закладку и выращивание</w:t>
      </w:r>
      <w:r>
        <w:br/>
      </w:r>
      <w:r>
        <w:rPr>
          <w:rFonts w:ascii="Times New Roman"/>
          <w:b/>
          <w:i w:val="false"/>
          <w:color w:val="000000"/>
        </w:rPr>
        <w:t>(в том числе восстановление) многолетних насаждений</w:t>
      </w:r>
      <w:r>
        <w:br/>
      </w:r>
      <w:r>
        <w:rPr>
          <w:rFonts w:ascii="Times New Roman"/>
          <w:b/>
          <w:i w:val="false"/>
          <w:color w:val="000000"/>
        </w:rPr>
        <w:t>плодово-ягодных культур и винограда"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1 утратило силу приказом Министра сельского хозяйства РК от 25.05.2020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4-2/379</w:t>
            </w:r>
          </w:p>
        </w:tc>
      </w:tr>
    </w:tbl>
    <w:bookmarkStart w:name="z4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развития семеноводства"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9"/>
    <w:bookmarkStart w:name="z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2 утратило силу приказом Министра сельского хозяйства РК от 25.05.2020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4-3/423</w:t>
            </w:r>
          </w:p>
        </w:tc>
      </w:tr>
    </w:tbl>
    <w:bookmarkStart w:name="z8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повышения урожайности и качества продукции</w:t>
      </w:r>
      <w:r>
        <w:br/>
      </w:r>
      <w:r>
        <w:rPr>
          <w:rFonts w:ascii="Times New Roman"/>
          <w:b/>
          <w:i w:val="false"/>
          <w:color w:val="000000"/>
        </w:rPr>
        <w:t>растениеводства, стоимости горюче-смазочных материалов и других</w:t>
      </w:r>
      <w:r>
        <w:br/>
      </w:r>
      <w:r>
        <w:rPr>
          <w:rFonts w:ascii="Times New Roman"/>
          <w:b/>
          <w:i w:val="false"/>
          <w:color w:val="000000"/>
        </w:rPr>
        <w:t>товарно-материальных ценностей, необходимых для проведения</w:t>
      </w:r>
      <w:r>
        <w:br/>
      </w:r>
      <w:r>
        <w:rPr>
          <w:rFonts w:ascii="Times New Roman"/>
          <w:b/>
          <w:i w:val="false"/>
          <w:color w:val="000000"/>
        </w:rPr>
        <w:t>весенне-полевых и уборочных работ, путем субсидирования</w:t>
      </w:r>
      <w:r>
        <w:br/>
      </w:r>
      <w:r>
        <w:rPr>
          <w:rFonts w:ascii="Times New Roman"/>
          <w:b/>
          <w:i w:val="false"/>
          <w:color w:val="000000"/>
        </w:rPr>
        <w:t>производства приоритетных культур"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1"/>
    <w:bookmarkStart w:name="z8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3 утратило силу приказом Министра сельского хозяйства РК от 25.05.2020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4-1/428</w:t>
            </w:r>
          </w:p>
        </w:tc>
      </w:tr>
    </w:tbl>
    <w:bookmarkStart w:name="z1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стоимости затрат на возделывание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сельскохозяйственных культур в защищенном грунте"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3"/>
    <w:bookmarkStart w:name="z1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стоимости затрат на возделывание сельскохозяйственных культур в защищенном грунте" (далее – государственная услуга).</w:t>
      </w:r>
    </w:p>
    <w:bookmarkEnd w:id="14"/>
    <w:bookmarkStart w:name="z1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сельского хозяйства Республики Казахстан (далее – Министерство).</w:t>
      </w:r>
    </w:p>
    <w:bookmarkEnd w:id="15"/>
    <w:bookmarkStart w:name="z1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Астаны и Алматы, районов и городов областного значения (далее – услугодатель).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предприятие на праве хозяйственного ведения "Центр обслуживания населения" Комитета связи, информатизации и информации Министерства по инвестициям и развитию Республики Казахстан (далее – ЦОН).</w:t>
      </w:r>
    </w:p>
    <w:bookmarkStart w:name="z1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17"/>
    <w:bookmarkStart w:name="z1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услугодателю, в ЦОН – 37 (тридцать семь)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день приема не входит в срок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необходимых документов услугополучателем: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– не более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ЦОН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 – не более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ЦОНе – 20 (двадцать) минут.</w:t>
      </w:r>
    </w:p>
    <w:bookmarkStart w:name="z1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предоставления результата оказания государственной услуги: бумажная.</w:t>
      </w:r>
    </w:p>
    <w:bookmarkEnd w:id="19"/>
    <w:bookmarkStart w:name="z1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предоставление в территориальное подразделение казначейства платежных документов к оплате для дальнейшего перечисления причитающихся субсидий на банковские счета услугополучателей.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ЦОН услугополучателю направляется уведомление на бумажном носителе с решением о назначении/не назначении субсидии, подписанное уполномоченным лицом услугодателя, по формам, согласно приложениям 1 и 2 к настоящему стандарту государственных услуг.</w:t>
      </w:r>
    </w:p>
    <w:bookmarkStart w:name="z1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</w:p>
    <w:bookmarkEnd w:id="21"/>
    <w:bookmarkStart w:name="z1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с 9.00 до 18.30 часов, с перерывом на обед с 13.00 до 14.30 часов, за исключением выходных и праздничных дней в соответствии с трудовым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результата оказания государственной услуги осуществляется с 9.00 до 17.30 часов с перерывом на обед с 13.00 до 14.30 часов, за исключением выходных и праздничных дней в соответствии с трудовым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 без предварительной записи и ускоренного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ЦОНа – с понедельника по субботу включительно, в соответствии с установленным графиком работы с 9-00 до 20-00 часов без перерыва на обед, за исключением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"электронной" очереди, по месту регистрации услугополучателя без ускоренного обслуживания.</w:t>
      </w:r>
    </w:p>
    <w:bookmarkStart w:name="z1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Услугополучатель (либо его представитель по доверенности) представляет услугодателю и в ЦОН: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заявку на получение субсидий стоимости затрат на возделывание сельскохозяйственных культур в защищенном грунте по форме, согласно приложению 3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справки банка второго уровня о наличии банковского счета с указанием его номера в одном экземпляре.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Услугополучатели, занятые производством овощей в защищенном грунте, для включения в список получателей субсидий дополнительно указывают в заявке на включение в список получателей субсидий сведения касательно наличия технического паспорта уполномоченного органа по государственной регистрации недвижимости о наличии и размере рабочей площади теплицы (сооружения защищенного грунта).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подтверждением принятия заявки на бумажном носителе является отметка на его копии о регистрации в канцелярии услугодателя с указанием даты и времени приема пакета документов, фамилии, имени и отчества (при наличии в документе удостоверяющем личность) ответственного лица, принявшего документы.</w:t>
      </w:r>
    </w:p>
    <w:bookmarkStart w:name="z1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приеме документов работник ЦОНа сверяет их копии с оригиналами, после чего возвращает оригиналы услугополучателю.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ЦОН услугополучателю выдается расписка о приеме соответствующих документов, на основании которой осуществляется выдача готовых документов при предъявлении документа, удостоверяющего личность услугополучателя (либо его представителя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 работник ЦОНа получают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ЦОН обеспечивает хранение результатов в течение одного месяца, после чего передает их услугодателю для дальнейшего хранения. При обращении услугополучателя по истечении одного месяца по запросу ЦОНа услугодатель в течение одного рабочего дня направляет готовые документы в ЦОН для выдачи услугополучателю.</w:t>
      </w:r>
    </w:p>
    <w:bookmarkStart w:name="z1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ЦОНа отказывает в приеме заявки и выдает расписку об отказе в приеме документов по форме, согласно приложению 4 к настоящему стандарту государственной услуги.</w:t>
      </w:r>
    </w:p>
    <w:bookmarkEnd w:id="25"/>
    <w:bookmarkStart w:name="z1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услугодателей и (или) их должностных лиц, центров обслуживания</w:t>
      </w:r>
      <w:r>
        <w:br/>
      </w:r>
      <w:r>
        <w:rPr>
          <w:rFonts w:ascii="Times New Roman"/>
          <w:b/>
          <w:i w:val="false"/>
          <w:color w:val="000000"/>
        </w:rPr>
        <w:t>населения и (или) его работников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</w:t>
      </w:r>
    </w:p>
    <w:bookmarkEnd w:id="26"/>
    <w:bookmarkStart w:name="z1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16 настоящего стандарта государственной услуги.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в электронном виде, либо нарочно через канцелярию услугодателя в рабочие дни.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работником ЦОНа, жалоба подается на имя руководителя ЦОНа по адресам, указанным в пункте 16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жалобы, поступившей как нарочно, так и почтой, является ее регистрация (штамп, входящий номер и дата регистрации проставляются на втором экземпляре жалобы или в сопроводительном письме к жалобе) в канцелярии услугодателя или ЦОНе,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а также по желанию отчество, почтовый адрес;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указываются его наименование, почтовый адрес, исходящий номер и дата. Обращение должно быть подписано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ЦОНа,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ЦОНе.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услугодателя, ЦОНа можно получить по телефону единого контакт-центра по вопросам оказания государственных услуг: 1414.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Start w:name="z1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несогласия с результатами оказанной государственной услуги услугополучатель обращается в суд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15 апреля 2013 года "О государственных услугах".</w:t>
      </w:r>
    </w:p>
    <w:bookmarkEnd w:id="28"/>
    <w:bookmarkStart w:name="z1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29"/>
    <w:bookmarkStart w:name="z1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Услугополучателям, имеющим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документов, для оказания государственной услуги, производится работником ЦОНа с выездом по месту жительства посредством обращения через единый контакт-центр 1414.</w:t>
      </w:r>
    </w:p>
    <w:bookmarkEnd w:id="30"/>
    <w:bookmarkStart w:name="z1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оказания государственной услуги создаются условия для услугополучателей на время ожидания и подготовки необходимых документов (кресла для ожидания, места для заполнения документов, оснащенные стендами с перечнем необходимых документов и образцами их заполнения), принимаются меры противопожарной безопасности.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услугодателя и ЦОНа оборудованы входом с пандусами, предназначенными для доступа людей с ограниченными физическими возможностями.</w:t>
      </w:r>
    </w:p>
    <w:bookmarkStart w:name="z1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Адреса мест оказания государственной услуги размещены на: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соответствующего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Министерства – www.mgov.kz, раздел "Поддержка и услуги", подраздел "Государственные услуги";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интернет-ресурсе ЦОНа: www.con.gov.kz.</w:t>
      </w:r>
    </w:p>
    <w:bookmarkStart w:name="z1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Услугополучатель получает информации о порядке оказания государственной услуги посредством единого контакт-центра по вопросам оказания государственных услуг.</w:t>
      </w:r>
    </w:p>
    <w:bookmarkEnd w:id="33"/>
    <w:bookmarkStart w:name="z1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Контактные телефоны справочных служб по вопросам оказания государственной услуги указаны на интернет-ресурсе www.mgov.kz, единый контакт-центр по вопросам оказания государственных услуг: (1414).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 в защищенном грунте"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(-ая)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(услугополучатель)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Уведомляем Вас о решении о назначении субсидии по направлению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(субсидируемое направление)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вопросов просим обратится в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(услугодатель)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 в документе,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удостоверяющем личность))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телефоны: 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 в защищенном грунте"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(-ая)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(услугополучатель)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Уведомляем Вас о решении о не назначении субсидии по направлению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(субсидируемое направление)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отказа: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вопросов просим обратится в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(услугодатель)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 в документе,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удостоверяющем личность))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телефоны: 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 в защищенном грунте"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Местному исполнительному органу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города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значения (столицы, района,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областного значения)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на получение субсидий стоимости затрат на возделывание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сельскохозяйственных культур в защищенном грунте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(услугополучатель)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действующий на основании (для юридических лиц):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(учредительный документ)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лице первого руководителя (для юридических лиц)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просит выделить субсидии на возделывание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сельскохозяйственных культур в защищенном грунте на площади: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гектар ________________ __________ гектар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(площадь)            (культура)    (площадь)           (культура)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гектар ________________ __________ гектар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(площадь)            (культура)    (площадь)           (культура)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гектар ________________ __________ гектар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(площадь)            (культура)    (площадь)           (культура)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1"/>
        <w:gridCol w:w="7649"/>
        <w:gridCol w:w="2509"/>
        <w:gridCol w:w="941"/>
      </w:tblGrid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данных*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Свидетельство** или справка о государственной регистрации (перерегистрации) – для юридического лица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регистрации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 – для физического лица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государственной регистрации индивидуального предпринимателя – для физического лица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и (или) правоустанавливающий документ на земельный участок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всего, гектар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пашни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идентификационного документа, кем выдан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паспорт уполномоченного органа по государственной регистрации недвижимости о наличии и размере рабочей площади теплицы (для сельскохозяйственных товаропроизводителей, занятых производством овощей в защищенном грунте занятых)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фонда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истребование оригиналов и копий указанных документов узаявителя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(подпись)   (фамилия, имя, отчество (при наличии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документе, удостоверяющем личность))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принята к рассмотрению "___" 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(фамилия, имя, отчество (при наличии в документе,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удостоверяющем личность) ответственного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принявшего заявку)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 в защищенном грунте"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15 апреля 2013 года "О государственных услугах", отдел №___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филиала РГП "Центр обслуживания населения" (указать адрес) отказывает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приеме документов на оказание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"Субсидирование стоимости затрат на возделывание сельскохозяйственных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культур в защищенном грунте" ввиду представления Вами неполного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пакета документов согласно перечню, предусмотренному стандартом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ЦОНа _________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(подпись)   (фамилия, имя, отчество (при наличии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 _________ 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(фамилия, имя, отчество (при наличии в документе,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удостоверяющем личность)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4-4/679</w:t>
            </w:r>
          </w:p>
        </w:tc>
      </w:tr>
    </w:tbl>
    <w:bookmarkStart w:name="z1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стоимости удобрений</w:t>
      </w:r>
      <w:r>
        <w:br/>
      </w:r>
      <w:r>
        <w:rPr>
          <w:rFonts w:ascii="Times New Roman"/>
          <w:b/>
          <w:i w:val="false"/>
          <w:color w:val="000000"/>
        </w:rPr>
        <w:t>(за исключением органических)"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5"/>
    <w:bookmarkStart w:name="z1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приказом Министра сельского хозяйства РК от 25.05.2020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