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9604" w14:textId="b6e9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11 февраля 2015 года № 74 "Об утверждении Правил осуществления мониторинга за использованием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декабря 2015 года № 730. Зарегистрирован в Министерстве юстиции Республики Казахстан 21 января 2016 года № 12898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февраля 2015 года № 74 «Об утверждении Правил осуществления мониторинга за использованием возобновляемых источников энергии» (зарегистрированный в Реестре государственной регистрации нормативных правовых актов за № 10455, опубликованный от 1 октября 2015 года в газете «Казахстанская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за использованием возобновляемых источников энергии,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декабря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2015 года № 74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за использованием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производстве и отпуске электрической и (или)</w:t>
      </w:r>
      <w:r>
        <w:br/>
      </w:r>
      <w:r>
        <w:rPr>
          <w:rFonts w:ascii="Times New Roman"/>
          <w:b/>
          <w:i w:val="false"/>
          <w:color w:val="000000"/>
        </w:rPr>
        <w:t>
тепловой энергии объектами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
источников энергии за 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Индекс форм: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Периодичность сбора информации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информацию: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энергопроизводящие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использующие возобновляемые источники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энергетики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Срок представления формы: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 по запросу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энергетики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Отчетный период: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энергопроизводящей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энергопроизводящей организации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объекта по использованию ВИЭ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объекта по использованию ВИЭ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Установленная мощность объекта по использованию ВИЭ (кВт)___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Вид используемого ВИЭ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Форма сбора (в электронном виде, бумажном)__________________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9949"/>
        <w:gridCol w:w="1778"/>
        <w:gridCol w:w="1671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электрической энергии, тысяч кВтч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тепловой энергии, Гкал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электрической энергии, тысяч кВтч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 тепловой энергии, Гкал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отпускная цена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тенге/кВтч без НДС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отпускная цена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тенге/Гкал без НДС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двух и более видов ВИЭ для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и (или) тепловой энергии, отчет представляется отдельно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каждому виду.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(Руководитель,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подпись, дата, печать)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
«Информация о производстве и отпуске электрической и (или)</w:t>
      </w:r>
      <w:r>
        <w:br/>
      </w:r>
      <w:r>
        <w:rPr>
          <w:rFonts w:ascii="Times New Roman"/>
          <w:b/>
          <w:i w:val="false"/>
          <w:color w:val="000000"/>
        </w:rPr>
        <w:t>
тепловой энергии объектами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
источников энергии за __ квартал 20__ года»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информации о производстве и отпуске электрической и (или) тепловой энергии объектами по использованию возобновляемых источников энергии за __ квартал 20__ года (далее – Форма)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поддержке использования возобновляемых источников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представляется энергопроизводящими организациями использующими возобновляемые источники энергии (далее – ВИЭ).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полное наименование организации, предоставляющей информацию и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указывается юридический адрес организации (область, район/город, населенный пункт);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полное наименование объекта ВИЭ;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указывается фактический адрес объекта ВИЭ;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указывается мощность объекта ВИЭ;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указывается вид объекта (солнечная, ветровая, гидроэлектростанция, биогазовая установка), использующего ВИЭ;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указывается способ предоставления информации энергопроизводящими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Допускаются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электронном виде (электронная почта);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бумажных носителях (факс, 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также наличие двух значений одновременно;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1 «Производство электрической энергии, тысяч кВтч» указываются прогнозные данные выработки электрической энергии объектами ВИЭ на предстоящий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1 «Производство электрической энергии, тысяч кВтч» указываются фактические данные выработки электрической энергии объектами ВИЭ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2 «Производство тепловой энергии, Гкал» указываются прогнозные данные выработки тепловой энергии объектами ВИЭ на предстоящий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2 «Производство тепловой энергии, Гкал» указываются фактические данные выработки тепловой энергии объектами ВИЭ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3 «Отпуск электрической энергии, тысяч кВтч» указывается прогнозное количество электроэнергии, планируемой к отпуску в электрическую сеть на предстоящий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3 «Отпуск электрической энергии, тысяч кВтч» указывается фактическое количество электроэнергии, отпущенной в электрическую сеть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4 «Отпуск тепловой энергии, Гкал» указывается прогнозное количество тепловой энергии, планируемой к отпуску в единую тепловую систему на предстоящий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4 «Отпуск тепловой энергии, Гкал» указывается фактическое количество тепловой энергии, отпущенной в единую тепловую систему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5 «Средневзвешенная отпускная цена электрической энергии, тенге/кВтч без НДС» указывается средняя цена, по которой энергопроизводящая организация планирует продавать электрическую энергию в предстоящий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5 «Средневзвешенная отпускная цена электрической энергии, тенге/кВтч без НДС» указывается средняя цена, по которой энергопроизводящая организация продала электрическую энергию в отчетном периоде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6 «Средневзвешенная отпускная цена тепловой энергии, тенге/Гкал без НДС» указывается средняя цена, по которой энергопроизводящая организация планирует продать тепловую энергию в предстоящий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6 «Средневзвешенная отпускная цена тепловойэнергии, тенге/Гкал без НДС» указывается средняя цена, по которой энергопроизводящая организация продала тепловую энергию в отчетном периоде (квартал).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за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земельных участках, представленных для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объектов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
источников энергии, а также об объектах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энергии, введенных в эксплуатацию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Индекс форм: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№ 2.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Периодичность сбора информации: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Круг лиц представляющих информацию: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местные исполнительные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Куда представляется форма: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Срок представления формы: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 в срок до 25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Отчетный период: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___ квартале 20 ___ года акиматом _______области были представлены для строительства объектов по использованию ВИЭ следующие земельные участки: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151"/>
        <w:gridCol w:w="1993"/>
        <w:gridCol w:w="2128"/>
        <w:gridCol w:w="2691"/>
        <w:gridCol w:w="2398"/>
        <w:gridCol w:w="199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земельного участка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срок предоставленного права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БИН обладателя права на земельный участок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земельного участка*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указать один из видов назначений: для проектно-изыскательских работ, для строительно-монтажных работ, для эксплуатации объекта по использованию ВИЭ.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___ квартале 20 ___ года на территории ____ области были введены в эксплуатацию следующие объекты по использованию ВИЭ: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674"/>
        <w:gridCol w:w="2310"/>
        <w:gridCol w:w="2606"/>
        <w:gridCol w:w="2970"/>
        <w:gridCol w:w="267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объекта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 объекта в эксплуатацию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проектные характеристики объекта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БИН застройщика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(Руководитель,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подпись, дата, печать)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
«Информация о земельных участках, представленных для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объектов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
источников энергии, а также об объектах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энергии, введенных в эксплуатацию»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информации о земельных участках, представленных для строительства объектов по использованию возобновляемых источников энергии, а также об объектах по использованию возобновляемых источников энергии, введенных в эксплуатацию» (далее – Форма)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 Закона Республики Казахстан «О поддержке использования возобновляемых источников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представляется местными исполнительными органами (далее – МИО) (акиматами областей и городов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информация МИО о предоставленных земельных участках для строительства объектов ВИЭ за отчетный период (квартал):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кадастровый номер предоставленного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площадь предоставленного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фактическое местонахождение предоставленного земельного участка (город, район, село (поселок);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вид (аренда, право временного пользования) и на какой период времени предоставлен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и бизнес-идентификационный номер организации получившей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предназначение выделенного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2 указывается информация об объектах ВИЭ, введенных в эксплуатацию за отчетный период (квартал):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полное наименование объекта ВИЭ, введенного в эксплуатацию в отчетном периоде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фактическое местонахождение объекта ВИЭ введенного в эксплуатацию в отчетном периоде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дата, когда объект ВИЭ был введен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основные характеристики объектов ВИЭ;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полное наименование и бизнес-идентификационный номер организации, осуществляющей строительство объекта ВИЭ.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