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e2f6" w14:textId="f56e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по инвестициям и развитию Республики Казахстан от 26 июня 2015 года № 730 "Об утверждении стандартов государственных услуг в области технического регулирования и метрологии"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4 декабря 2015 года № 1151. Зарегистрирован в Министерстве юстиции Республики Казахстан 21 января 2016 года № 12899. Утратил силу приказом Министра торговли и интеграции Республики Казахстан от 14 сентября 2020 года № 197-НҚ.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14.09.2020 </w:t>
      </w:r>
      <w:r>
        <w:rPr>
          <w:rFonts w:ascii="Times New Roman"/>
          <w:b w:val="false"/>
          <w:i w:val="false"/>
          <w:color w:val="ff0000"/>
          <w:sz w:val="28"/>
        </w:rPr>
        <w:t>№ 197-НҚ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разитию Республики Казахстан от 26 июня 2015 года № 730 "Об утверждении стандартов государственных услуг в области технического регулирования и метрологии" (далее – приказ) (зарегистрированный в Реестре государственной регистрации нормативных правовых актов № 11764, опубликованный в газете "Казахстанская правда" от 12 сентября 2015 г. № 174 (28050))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стандарты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"Выдача сертификата об утверждении типа средств измерений", согласно приложению 1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"Выдача сертификата о метрологической аттестации средств измерений", согласно приложению 2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Казахстан", согласно приложению 3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"Учет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аккредитации, применяемых на территории Республики Казахстан", согласно приложению 4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"Согласование нормативных документов по осуществлению деятельности метрологических служб органов государственного управления, физических и юридических лиц", согласно приложению 5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"Аттестация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товара", согласно приложению 6 к настоящему приказу.".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(Канешев Б.Б.)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М. Кусаинов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1151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об утверждении типа средств измерений"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сертификата об утверждении типа средств измерений"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по инвестициям и развитию Республики Казахстан (далее – Министерство).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технического регулирования и метрологии Министерства (далее – услугодатель).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предприятие на праве хозяйственного ведения "Центр обслуживания населения" Министерства (далее – ЦОН).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веб-портал "электронного правительства" www.egov.kz (далее – портал).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услугодателю, в ЦОН: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сертификата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сертификата –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двух рабочих дней с момента получения документов услугополучателя проверяет полноту представленных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пакета документов услугодателю - 20 (двадцать) минут, в ЦОН – 15 (пятнадцать)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услугодателем – 30 (тридцать) минут, в ЦОНе – 15 (пятнадцать)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сертификат или дубликат сертификата об утверждении типа средств измерений.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бесплатной основе физическим и юридическим лицам (далее – услугополучатель).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с 9.00 часов до 18.30 часов, с перерывом на обед с 13.00 часов до 14.30 часов, кроме выходных и праздничных дней согласно трудовому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ЦОНа – с понедельника по субботу включительно, в соответствии с установленным графиком работы 9.00 часов до 20.00 часов, без перерыва на обед, кроме воскресенья и праздничных дней согласно трудовому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выбору услугополучателя без ускоренного обслуживания, с возможностью бронирования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подтверждающим полномочия; физического лица по нотариально заверенной доверенности):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 либо в ЦОН: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сертификата: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от Государственного научно-метрологического центра (далее - ГНМЦ) о том, что в ходе проведения экспериментальных исследований средства измерений, указанного в заявлении, получены положительные результаты;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описания типа средств измерений по форме в соответствии с приложением Д к СТ РК 2.21 – 2007 "Государственная система обеспечения единства измерений Республики Казахстан. Порядок проведения испытаний и утверждения типа средств измерений" (далее – СТ РК 2.21-2007) в двух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услугополучателя о допустимости опубликования описания типа в открытой печати;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сертификата: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удостоверяющий личность (для идентификации личности).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ЦОН получает согласие от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канцелярию услугодателя – подтверждением принятия заявления на бумажном носителе является отметка на его копии о регистрации с указанием даты и времени приема пакета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ЦОН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ЦОНе выдача готовых документов осуществляется на основании расписки о приеме соответствующих документов, при предъявлении удостоверения личности представителя услугополучателя и документа подтверждающего его полномочия (копия или оригинал доверенности от услугополучателя).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ЦОН отказывает в приеме заявления и выдает расписку по форме согласно приложению 3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(бездействий)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органов, услугодателя и (или) их</w:t>
      </w:r>
      <w:r>
        <w:br/>
      </w:r>
      <w:r>
        <w:rPr>
          <w:rFonts w:ascii="Times New Roman"/>
          <w:b/>
          <w:i w:val="false"/>
          <w:color w:val="000000"/>
        </w:rPr>
        <w:t>должностных лиц по вопросам оказания государственных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Жалобы на решения, действия (бездействия) Министерства, услугодателя и (или) их должностных лиц по вопросам оказания государственных услуг подаются в письменном виде: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имя руководителя Министерства либо лица его замещающего по адресу, указанному в пункте 14 настоящего стандарта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имя руководителя услугодателя по адресам, указанным в пункте 14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 услугополучателя указываются его фамилия, имя, отчество, почтовый адрес, контактный телефон.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должно быть подписано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ЦОН направляется к руководителю ЦОН по адресам и телефонам, указанным на интернет-ресурсе ЦОН: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ЦОН,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о порядке обжалования можно получить по телефону единого контакт-центра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Министерства, услугодателя, ЦОН,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обращается в суд.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www.mid.gov.kz;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услугодателя: www.memst.kz;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интернет-ресурсе ЦОНа: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 и ориентироваться, прием документов для оказания государственной услуги, производится работником ЦОН с выездом по месту жительства, посредством обращения через Единый контакт - центр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на портале,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27-09-37, 27-09-75. Единый контакт-центр по вопросам оказания государственных услуг: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сертификата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типа средств измерений"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сертификата 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типа средств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Комитет технического регулирования и метрологии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физического лица (полностью 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наличии), индивидуальный идентификацонный номер),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бизнес-идентификационный номер (при наличии)).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сертификат об утверждении типа на следующее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средство измерений:__________________________________________________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(наименование и обозначение типа средства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производителя, территориальное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приложенных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Гарантируем в течение срока действия сертификата 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типа средств измерений соответствие произведенных или ввезенных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измерений утвержденному типу.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(подпись, 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(подпись, 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сертификата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типа средств измерений"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для получения дубликата сертификата 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типа средств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Комитет технического регулирования и метрологии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физического лица (полностью 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наличии), индивидуальный идентификацонный номер),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бизнес-идентификационный номер (при наличии)).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дубликат сертификата об утверждении типа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следующее средство измерений:________________________________________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(наименование и обозначение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 производителя, территориальное месторасположение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зарегистрированного в реестре государственной системы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единства измерений Республики Казахстан за № 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(регистрационный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охряняемую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(подпись, 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(подпись, 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сертификата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типа средств измерений"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филиала РГП "Центр обслуживания населения" (указать адрес) отказывает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приеме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ввиду представления Вами неполного пакета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согласно перечню, предусмотренному стандартом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              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(работник ЦОНа)                        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1151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о метрологической</w:t>
      </w:r>
      <w:r>
        <w:br/>
      </w:r>
      <w:r>
        <w:rPr>
          <w:rFonts w:ascii="Times New Roman"/>
          <w:b/>
          <w:i w:val="false"/>
          <w:color w:val="000000"/>
        </w:rPr>
        <w:t>аттестации средств измерений"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сертификата о метрологической аттестации средств измерений"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по инвестициям и развитию Республики Казахстан (далее – Министерство).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Республиканским государственным предприятием на праве хозяйственного ведения "Казахстанский институт метрологии (КазИнМетр)" (далее – услугодатель).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предприятие на праве хозяйственного ведения "Центр обслуживания населения" Министерства (далее – ЦОН).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выданных разрешениях услугодателем вносятся в информационную систему "Государственная база данных "Е-лицензирование".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услугодателю, в ЦОН: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сертификата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сертификата –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двух рабочих дней с момента получения документов услугополучателя проверяет полноту представленных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пакета документов услугодателю – 20 (двадцать) минут, в ЦОН - 15 (пятнадцать)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услугодателем – 30 (тридцать) минут, в ЦОНе – 15 (пятнадцать)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государственной услуги – сертификат или дубликат сертификата о метрологической аттестации средств измерений.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физическим и юридическим лицам (далее – услугополучатель).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146 Закона Республики Казахстан от 1 марта 2011 года "О государственном имуществе" стоимость оказания государственной услуги утверждена руководителем услугодателя в размере 0,35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в безналичной форме через банки второго уровня и организации, осуществляющие отдельные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с 9.00 часов до 18.30 часов, с перерывом на обед с 13.00 часов до 14.30 часов, кроме выходных и праздничных дней согласно трудовому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ЦОНа - с понедельника по субботу включительно, в соответствии с установленным графиком работы с 9.00 часов до 20.00 часов, без перерыва на обед, кроме воскресенья и праздничных дней согласно трудовому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выбору услугополучателя без ускоренного обслуживания, с возможностью бронирования электронной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подтверждающим полномочия; физического лица по нотариально заверенной доверенности):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 либо в ЦОН: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сертификата: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от Государственного научно-метрологического центра (далее – ГНМЦ) о том, что в ходе проведения экспериментальных исследований средства измерений, указанного в заявлении, получены положительные результаты;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сертификата: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ЦОН получает согласие от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канцелярию услугодателя – подтверждением принятия заявления на бумажном носителе является отметка на его копии о регистрации с указанием даты и времени приема пакета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ЦОН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ЦОНе выдача готовых документов осуществляется на основании расписки о приеме соответствующих документов, при предъявлении удостоверения личности представителя услугополучателя и документа подтверждающего его полномочия (копия или оригинал доверенности от услугополучателя).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ЦОН отказывает в приеме заявления и выдает расписку по форме согласно приложению 3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(бездействия) центральных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их должностных лиц по вопросам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Жалобы на решения, действия (бездействия) Комитета технического регулирования и метрологии Министерства (далее – Комитет), услугодателя и (или) их должностных лиц по вопросам оказания государственных услуг подаются в письменном виде: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имя руководителя Комитета либо лица его замещающего по адресу, указанному в пункте 14 настоящего стандарта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имя руководителя услугодателя по адресам, указанным в пункте 14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 услугополучателя указываются его фамилия, имя, отчество, почтовый адрес, контактный телефон.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должно быть подписано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Комитета, услугодателя с указанием фамилии и инициалов лица,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ЦОН направляется к руководителю ЦОН по адресам и телефонам, указанным на интернет-ресурсе ЦОН: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ЦОН,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о порядке обжалования можно получить по телефону единого контакт-центра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Комитета, услугодателя, ЦОН,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обращается в суд.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www.mid.gov.kz;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услугодателя: www.kazinmetr.kz;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интернет-ресурсе ЦОНа: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 и ориентироваться, прием документов для оказания государственной услуги, производится работником ЦОН с выездом по месту жительства, посредством обращения через Единый контакт - центр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на портале,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27-09-37, 27-09-75. Единый контакт-центр по вопросам оказания государственных услуг: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метрологической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сертификата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метрологической аттестации средств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Республиканское государственное предприятие на 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хозяйственного ведения "Казахстанский институт метрологии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(КазИнМетр)"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физического лица (полностью 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наличии), индивидуальный идентификационный номер),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бизнес-идентификационный номер (при наличии)).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сертификат о метрологической аттестации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следующее средство измерений:________________________________________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(наименование и обозначение средства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производителя, страны происхождения)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заводским номером 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охряняемую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приложенных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(подпись, 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(подпись, 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метрологической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сертификата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метрологической аттестации средств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Республиканское государственное предприятие на 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хозяйственного ведения "Казахстанский институт метрологии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(КазИнМетр)"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физического лица (полностью 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наличии), индивидуальный идентификационный номер),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бизнес-идентификационный номер (при наличии)).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дубликат сертификата о метрологической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следующее средство измерений:_____________________________________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(наименование и обозначение средства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производителя, страны происхождения)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зарегистрированного в реестре государственной системы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единства измерений Республики Казахстан за № 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(регистрационный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(подпись, 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(подпись, 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метрологической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№__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"Центр обслуживания населения" (указать адрес) отказывает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приеме документов на оказание государственной услуги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ввиду представления Вами неполного пакета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согласно перечню, предусмотренному стандартом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           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(работник ЦОНа)                     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2015 года № 730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эксперта-аудитора по подтверждению</w:t>
      </w:r>
      <w:r>
        <w:br/>
      </w:r>
      <w:r>
        <w:rPr>
          <w:rFonts w:ascii="Times New Roman"/>
          <w:b/>
          <w:i w:val="false"/>
          <w:color w:val="000000"/>
        </w:rPr>
        <w:t>соответствия, аккредитации, определению страны</w:t>
      </w:r>
      <w:r>
        <w:br/>
      </w:r>
      <w:r>
        <w:rPr>
          <w:rFonts w:ascii="Times New Roman"/>
          <w:b/>
          <w:i w:val="false"/>
          <w:color w:val="000000"/>
        </w:rPr>
        <w:t>происхождения товара, статуса товара Таможенного союза или</w:t>
      </w:r>
      <w:r>
        <w:br/>
      </w:r>
      <w:r>
        <w:rPr>
          <w:rFonts w:ascii="Times New Roman"/>
          <w:b/>
          <w:i w:val="false"/>
          <w:color w:val="000000"/>
        </w:rPr>
        <w:t>иностранного товара"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технического регулирования и метрологии Министерства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предприятие на праве хозяйственного ведения "Центр обслуживания населения" Министерства (далее – ЦОН);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веб-портал "электронного правительства" www.egov.kz, www.elicense.kz (далее – портал).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ЦОН, а также при обращении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аттестата эксперта-аудитора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аттестата эксперта-аудитора –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ЦОН день приема не входит в срок оказания государственной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двух рабочих дней с момента получения документов услугополучателя проверяет полноту представленных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пакета документов услугодателю – 20 (двадцать) минут, в ЦОНе – 15 (пятнадцать)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услугодателем – 15 (пятнадцать) минут, в ЦОНе – 15 (пятнадцать)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аттестат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 (далее – аттестат), дубликат аттестата либо мотивированный отказ в аттестации в качестве эксперта-аудитора.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результатом оказания государственной услуги на бумажном носителе аттестат, дубликат аттестата оформляется в электронном формате, распечатывается, заверяется печатью и подписью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государственной услуги направляется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с 9.00 часов до 18.30 часов, с перерывом на обед с 13.00 часов до 14.30 часов, кроме выходных и праздничных дней согласно трудовому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ЦОНа –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заявлении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 либо в ЦОН: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аттестата по подтверждению соответствия: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сведений, согласно приложению 2 к настоящему стандарту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прохождении стажировки по заявляемому направлению аттестации по форме, согласно приложению 3 к настоящему стандарту государственной услуги в следующем количестве: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продукции и услугам (включая информацию о работах по подтверждению соответствия по различным схемам) – не менее пяти отчетов или отчет о деятельности эксперта-аудитора в заявляемом направлении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системе менеджмента общей продолжительностью не менее двадцати рабочих дней (включая анализ документации, участие в проверках и составление отчетов о них) – не менее четырех отчетов или отчет о деятельности эксперта-аудитора в заявляемом направлении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персоналу – не менее трех отчетов или рекомендации профессиональных ассоциаций по соответствующим направлениям отчет о деятельности эксперта-аудитора в заявляемом направлении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аттестата по определению страны происхождения товара, статуса товара Таможенного союза или иностранного товара: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диплома о высшем образовании;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удостоверения учебного центра либо сертификата, подтверждающего теоретическую подготовку физического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десяти отчетов о прохождении физическим лицом стажировок, подтверждающих его участие в проведении работ по определению страны происхождения товара, статуса товара Таможенного союза или иностранного товара по форме, согласно приложению 3 к настоящему стандарту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или выписка из трудовой книжки, подтверждающая общий стаж работы не менее двух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аттестата по аккредитации: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сведений, согласно приложению 2 к настоящему стандарту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прохождении стажировки по аккредитации (включая анализ документации, участие в проверках и составление отчетов о них) – не менее трех отчетов, согласно приложению 3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аттестата: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 признании недействительным аттестата с указанием номера, даты выдачи и срока действия аттестата посредством опубликования в средствах массовой информации, распространяемых на всей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произвольной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аттестата по подтверждению соответствия: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сведений, согласно приложению 2 к настоящему стандарту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отчетов о прохождении стажировки по заявляемому направлению аттестации по форме, согласно приложению 3 к настоящему стандарту государственной услуги в следующем количестве: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продукции и услугам (включая информацию о работах по подтверждению соответствия по различным схемам) – не менее пяти отчетов или отчет о деятельности эксперта-аудитора в заявляемом направлении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системе менеджмента общей продолжительностью не менее двадцати рабочих дней (включая анализ документации, участие в проверках и составление отчетов о них) – не менее четырех отчетов или отчет о деятельности эксперта-аудитора в заявляемом направлении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персоналу – не менее трех отчетов или рекомендации профессиональных ассоциаций по соответствующим направлениям отчет о деятельности эксперта-аудитора в заявляемом направлении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аттестата по определению страны происхождения товара, статуса товара Таможенного союза или иностранного товара: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диплома о высшем образовании;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удостоверения учебного центра либо сертификата, подтверждающего теоретическую подготовку физического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десяти отчетов о прохождении физическим лицом стажировок, подтверждающих его участие в проведении работ по определению страны происхождения товара, статуса товара Таможенного союза или иностранного товара по форме, согласно приложению 3 к настоящему стандарту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или выписка из трудовой книжки, подтверждающая общий стаж работы не менее двух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аттестата по аккредитации: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сведений, согласно приложению 2 к настоящему стандарту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отчетов о прохождении стажировки по аккредитации (включая анализ документации, участие в проверках и составление отчетов о них) – не менее трех отчетов, согласно приложению 3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утери, порчи аттестата услугополучатель имеет возможность получения электронной копии аттестата на портале в "личном кабинете", если ранее выданный аттестат был оформлен в бумажной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 Документы представляются в виде электронных копий документов, удостоверенных ЭЦП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 (если выдача результата государственной услуги необходима на бумажном носителе, необходимо указать место его получения).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удостоверяющих личность, содержащиеся в государственных информационных системах, услугодатель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ЦОН услугополучателю выдается расписка о приеме соответствующих документов, согласно приложению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ЦОНе выдача готовых документов осуществляется на основании расписки о приеме соответствующих документов, при предъявлении удостоверения личности услугополучателя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ЦОН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ЦОНа услугодатель в течение одного рабочего дня направляет готовые документы в ЦОН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ЦОНа отказывает в приеме заявления и выдает расписку об отказе в приеме документов согласно приложению 4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(бездействия) центральных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их должностных лиц по вопросам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Жалобы на решения, действия (бездействия) Министерства, услугодателя и (или) их должностных лиц по вопросам оказания государственных услуг подаются в письменном виде: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имя руководителя Министерства либо лица его замещающего по адресу, указанному в пункте 14 настоящего стандарта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имя руководителя услугодателя по адресам, указанным в пункте 14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 услугополучателя указываются его фамилия, имя, отчество, почтовый адрес, контактный телефон.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должно быть подписано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ЦОН направляется к руководителю ЦОН по адресам и телефонам, указанным на интернет-ресурсе ЦОН: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ЦОН,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о порядке обжалования можно получить по телефону единого контакт-центра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Министерства, услугодателя, ЦОН,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обращается в суд.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в электронной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www.mid.gov.kz;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услугодателя: www.memst.kz, раздел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интернет-ресурсе ЦОНа: www.con.gov.kz;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 на прием документов, оказание государственной услуги, производится работником ЦОНа с выездом по месту жительства посредством обращения через Единый контакт-центр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27-07-23. Единый контакт-центр по вопросам оказания государственных услуг: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 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Таможенного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органа аттестации)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кандидата в эксперты-аудиторы по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(направление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идентификационный номер, должность, место работы,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аттестовать меня в качестве эксперта-аудитора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(направление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 полностью выполнять требования к экспертам-аудиторам,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законодательством в области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 _________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 20__ г.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Подпись,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 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Таможенного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лица, претендующего в эксперты-аудиторы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(заявляемое направление аттестации)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Личные данные: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наличии)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рождения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(номер, когда и кем выдан)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законченного учебного заведения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окончания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 об образовании (диплома)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 документа об образовании, выданного зарубежной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 образования, указать сведения о нострификации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образовании на территории Республики Казахстан в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законодательством порядке)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диплому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Квалификация по диплому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Ученая степень (при наличии)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 (при наличии)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(эксперта-аудитора)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____________________________ выданный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жительства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Данные о наличии стажа работы: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1891"/>
        <w:gridCol w:w="5443"/>
        <w:gridCol w:w="307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должность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обязанности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об участии в работах (о прохождении практической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подготовки (стажировок) по подтверждению соответствия, определению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страны происхождения товара, статуса товара Таможенного союза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иностранного товара: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5382"/>
        <w:gridCol w:w="3460"/>
      </w:tblGrid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 работ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адрес проверяемой организации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выполненных работ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о прохождении курсов подготовки (переподготовки)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повышения квалификации: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2584"/>
        <w:gridCol w:w="2887"/>
        <w:gridCol w:w="2584"/>
        <w:gridCol w:w="2585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прохождения курсов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обучения, количество часов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 (направление деятельности)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удостоверения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центр, проводивший обучение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Подпись, дата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 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Таможенного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прохождении стажировки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(заявляемое направление аттестации)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физического лица, претендующего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эксперты-аудиторы)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(текст отчета)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лицо, претендующее в эксперты-аудиторы (стажер)___________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 инициалы)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Отзыв-характеристика руководителя стажировки: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1"/>
        <w:gridCol w:w="2489"/>
      </w:tblGrid>
      <w:tr>
        <w:trPr>
          <w:trHeight w:val="30" w:hRule="atLeast"/>
        </w:trPr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оценки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(удовлетворительно, неудовлетворительно)</w:t>
            </w:r>
          </w:p>
        </w:tc>
      </w:tr>
      <w:tr>
        <w:trPr>
          <w:trHeight w:val="30" w:hRule="atLeast"/>
        </w:trPr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 законодательства Республики Казахстан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Основополагающих нормативных правовых актов и нормативных документов по стандартизации Республики Казахстан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 и процедур проведения работ и проверок, характеристик проверяемых объектов, методов и способов их оценки, подготовки отчетов, необходимых документов и заключений по результатам работы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практически применять знания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личных качеств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стажировки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(эксперт-аудитор, фамилия, имя, отчество, регистрационный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аттестата,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должность, место работы, стаж работы в качестве эксперта-аудитора)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 руководителя             (фамилия и инициалы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стажировки)                               стажировки)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руководителя              (фамилия и инициалы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организации)                            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тексте отчета указывают: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дату(ы) прохождения стажировки, наименование и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в которой проходила стажировка (номер и период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аттестата аккредитации организации, зарегистрированный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субъектов аккредитации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соответствии, с какими документами, определяющими правила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процедуры, проводились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проведения работ с указанием документов (заключение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сертификации/декларации, номера протоколов испытаний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документов), на основании которых принималось решение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(несоответствии) проверяемого объекта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принятое решение о выдаче/отказе в выдаче сертификата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(с указанием наименования и адреса проверяемой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 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Таможенного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(далее - ФИО), либо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"Центр обслуживания населения" (указать адрес) отказывает в приеме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ввиду представления 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неполного пакета документов согласно перечню, предусмотренному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                   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(работник ЦОНа)  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 ___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