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f99b3" w14:textId="1cf99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по формированию статистических показателей по образованию по схеме "Международная стандартная классификация образования-2011"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по статистике Министерства национальной экономики Республики Казахстан от 23 декабря 2015 года № 220. Зарегистрирован в Министерстве юстиции Республики Казахстан 21 января 2016 года № 12908.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статистике", а также 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Положения об Агентстве по стратегическому планированию и реформам Республики Казахстан, утвержденного Указом Президента Республики Казахстан от 5 октября 2020 года № 427,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Руководителя Бюро национальной статистики Агентства по стратегическому планированию и реформам РК от 10.01.2022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формированию статистических показателей по образованию по схеме "Международная стандартная классификация образования-2011".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социальной и демографической статистики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Комитета по статистике Министерства национальной экономики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истечению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Иманалиев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образования и науки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А. Саринжипов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"____"_________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№220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по формированию статистических показателей по образованию по схеме "Международная стандартная классификация образования-2011"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- в редакции приказа и.о. Руководителя Бюро национальной статистики Агентства по стратегическому планированию и реформам РК от 10.01.2022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Методика по формированию статистических показателей в сфере образования по схеме "Международная стандартная классификация образования - 2011" (далее – Методика) разработана в соответствии с международными стандартами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статистике" (далее – Закон) и устанавливает перечень показателей в сфере статистики образования, формируемых в рамках общегосударственных статистических наблюдений.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Методике используются следующие определения: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уровень МСКО – международная стандартная классификация образования, являющаяся руководством для упорядочения образовательных программ и соответствующих квалификаций по уровням и областям образования;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уровень МСКО-0 – образование детей младшего возраста, не достигших возраста для поступления на уровень МСКО-1 и направленное на развитие некоторых навыков, необходимых для подготовки детей к учебной деятельности и к поступлению на обучение по программам начального образования;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уровень МСКО-1 – начальное образование, учебная и образовательная деятельность, направленная на обучение основным навыкам чтения, письма и математики (то есть грамотность и счет), и на создание серьезной основы для изучения и понимания основных областей знаний, для развития личности, для подготовки обучения на первом этапе среднего образования;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уровень МСКО-2 – это основное среднее образование, которое направлено на наращивание знаний, полученных на базе МСКО-1;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уровень МСКО-3 – это уровень среднего образования, состоящий из общего среднего и технического профессионального образования, разрабатывается в целях получения среднего образования и подготовки к третичному образованию или для дальнейшего трудоустройства;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уровень МСКО-4 – послесреднее нетретичное образование, определяет приобретение учебного опыта на основе среднего образования, подготовку к выходу на рынок труда, и получение третичного образования. Данный уровень образования, направлен на учащихся, завершивших второй этап среднего образования (уровень МСКО-3), но желающих повысить шансы на рынке труда или продолжить обучаться в системе третичного образования;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уровень МСКО-5 – короткий цикл третичного образования. Предназначены для предоставления участникам профессиональных знаний и развития профессиональных навыков и компетенций. Программы уровня МСКО-5 обычно предназначены для подготовки к трудовой деятельности, а также являются основанием для перехода на программы уровней МСКО - 6 или 7;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уровень МСКО-6 – бакалавриат или его эквивалент часто предназначены для получения участниками промежуточных академических и профессиональных знаний, навыков и компетенций, ведущих к присвоению первой степени или равнозначной квалификации. Программы этого уровня, как правило, имеют теоретическую основу, а также включают практические компоненты и характеризуются высоким уровнем исследований и лучшей профессиональной практикой;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уровень МСКО-7 – магистратура или еҰ эквивалент, часто предназначены для предоставления участникам расширенных академических и профессиональных знаний, развития навыков и компетенций, ведущих к присвоению второй степени или равнозначной квалификации. Программы этого уровня имеют существенную исследовательскую составляющую, но еще не ведут к присвоению квалификации доктора наук;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уровень МСКО-8 – докторантура или еҰ эквивалент, прежде всего, разработан для того, чтобы привести к продвинутой квалификации в области научных исследований. Программы этого уровня посвящены углубленному и самостоятельному исследованию и, как правило, предлагаются только в учебных заведениях третичного образования, таких как университеты, ориентированных на исследования;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Источниками информации об образовательном процессе и уровне образования населения являются статистические формы общегосударственных статистических наблюдений, административные данные уполномоченных государственных органов в области образования. </w:t>
      </w:r>
    </w:p>
    <w:bookmarkEnd w:id="19"/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Расчет основных показателей по уровням образования</w:t>
      </w:r>
    </w:p>
    <w:bookmarkEnd w:id="20"/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Расчет средней численности учащихся на одно учебное заведение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Целью данного показателя является определение уровня неравномерного территориального распределения учебных заведений, от нехватки до переизбытка ученических мест в стране. Данный показатель рассчитывается по уровням образования от дошкольного обучения до технического и профессионального образования. Особенно показатель необходим для определения потребности проектной мощности учебных заведений в сельской местности.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Методология расчета: степень мощности и использования образовательных учреждений как процент от числа учащихся и числа мест. Рассчитывается делением количества учащихся в образовательных учреждениях согласно уровням образования по МСКО-0 – МСКО-5 к проектной мощности (ученические места) образовательных учреждений.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рассчитывается по следующей формуле: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1498600" cy="118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N1 – средняя численность учащихся на одно учебное заведение;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Ns1 – численность учащихся в образовательных учреждениях уровня образования по МСКО - 2011;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C1 – проектная мощность образовательных учреждений;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уровни образования согласно разбивке МСКО - 2011.</w:t>
      </w:r>
    </w:p>
    <w:bookmarkEnd w:id="30"/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Соотношение учащихся и преподавателей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Целью данного показателя является определение уровня нехватки преподавателей в учреждениях образования по всем уровням образования в соответствии с МСКО - 2011, включая воспитателей в дошкольных учреждениях и мастеров производственного обучения в колледжах.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Методология расчета определяется как отношение численности учащихся данного уровня образования к численности преподавателей соответствующего уровня образования в данном учебном году. При расчете показателя необходимо учитывать продолжительность рабочего времени преподавателей: полный или неполный рабочий день.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соотношения учащихся и преподавателей рассчитывается по следующей формуле: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1498600" cy="118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5334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соотношение учащихся и преподавателей на уровне образования 1 за учебный год t;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239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общая численность учащихся на уровне образования 1 за учебный год t;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93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общая численность преподавателей на уровне образования 1 за учебный год t с учетом рабочей нагрузки;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уровни образования, согласно разбивке МСКО - 2011;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учебный год.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уровень МСКО-0 (образование детей младшего возраста) включаются воспитатели, занимающиеся образовательной деятельностью с рабочей нагрузкой не менее 2 часов в день и с продолжительностью программы не менее 100 календарных дней в году без воспитателей, работающие в детских садах сезонного пребывания;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уровень МСКО-1 (начальное образование) включается численность учителей, работающих в начальных классах (1-4 класс). Если персонал вовлечен только в один уровень МСКО, то при расчете показателя рабочая нагрузка рассчитывается как 100%;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уровни МСКО-2 – МСКО-8. Имеющиеся данные не позволяют рассчитать соотношение учащихся и преподавателей отдельно для каждого уровня, в связи с тем, что преподаватель работает на разных уровнях МСКО. При частичной занятости педагогического персонала используется коэффициент 0,5.</w:t>
      </w:r>
    </w:p>
    <w:bookmarkEnd w:id="42"/>
    <w:bookmarkStart w:name="z4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Коэффициент приема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Данный показатель представляет собой долю принятых учащихся на обучение в официальной установленной для данного уровня образования возрастной группе от численности соответствующей группы населения.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Коэффициент приема рассчитывается как отношение численности принятых на обучение в образовательные учреждения на данном уровне образования к численности населения в официальной установленной для данного уровня образования возрастной группе, выраженное в процентах.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рассчитывается по следующей формуле: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2755900" cy="115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6350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коэффициент приема на данном уровне образования по МСКО - 2011;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6604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численность учащихся, зачисленных на программы данного уровня согласно разбивке МСКО-2011 в официально установленной для данного уровня образования возрастной группе;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7874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численность населения в официальной установленной для данного уровня образования возрастной группе;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уровни образования согласно разбивке МСКО-2011;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– возрастные группы, соответствующие уровню МСКО-2011.</w:t>
      </w:r>
    </w:p>
    <w:bookmarkEnd w:id="53"/>
    <w:bookmarkStart w:name="z5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Чистый коэффициент охвата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Целью данного показателя является определение степени участия в процессе обучения на данном уровне образования детей и молодежи, принадлежащих к возрастной группе, соответствующей данному уровню образования. На каждом уровне образования, чистый коэффициент охвата основывается на полных сведениях о регистрации во всех типах школ, колледжей и высших учебных заведения, включая государственные и частные образовательные учреждения, оказывающие услуги образования по соответствующим учебным программам.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Чистый коэффициент охвата представляет собой долю учащихся в официально установленной для данного уровня образования возрастной группе, выраженную в процентах от численности соответствующей группы населения. Вычисляется делением общего количества учащихся (студентов) в официальной установленной для данного уровня образования возрастной группе на численность населения той же возрастной группы и умножением на 100.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рассчитывается по следующей формуле: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2743200" cy="118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723900" cy="5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чистый коэффициент охвата на данном уровне образования по МСКО-2011;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7239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численность учащихся, зачисленных на программы данного уровня согласно разбивке МСКО-2011 в официально установленной для данного уровня образования возрастной группе;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7620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численность населения в официальной установленной для данного уровня образования возрастной группе;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уровни образования согласно разбивке МСКО-2011;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– возрастные группы, соответствующие уровню МСКО-2011.</w:t>
      </w:r>
    </w:p>
    <w:bookmarkEnd w:id="64"/>
    <w:bookmarkStart w:name="z68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Валовый коэффициент охвата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Данный показатель указывает на способность системы образования к охвату учащихся определенной возрастной группы. Валовый коэффициент охвата дополняет чистый коэффициент охвата, указывая уровень охвата учащихся, возраст которых выше или ниже соответствующей данному уровню обучения возрастной категории. 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Валовый коэффициент охвата представляет собой долю учащихся (независимо от возраста) на определенном уровне образования, выраженную в процентах от численности населения, установленные международными стандартами для данного уровня образования данной возрастной группы. 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Возрастная группа для третичного образования соответствует пятилетнему периоду после наступления теоретического возраста окончания второго этапа среднего образования.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Рассчитывается делением общего числа учащихся (студентов) определенного уровня образования, независимо от возраста, на численность населения официально установленной для данного уровня образования возрастной группы, и умножается на 100.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рассчитывается по следующей формуле: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2768600" cy="113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валовый коэффициент охвата на данном уровне образования по МСКО-2011;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762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численность учащихся, зачисленных на программы данного уровня МСКО независимо от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8636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численность населения официально установленной для данного уровня образования возрастной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уровни образования, согласно разбивке МСКО-2011;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– возрастные группы, соответствующей уровню МСКО - 2011.</w:t>
      </w:r>
    </w:p>
    <w:bookmarkEnd w:id="77"/>
    <w:bookmarkStart w:name="z81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Коэффициент выбытия из системы образования и обучения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Целью данного показателя является определение количества учащихся, выбывших из системы образования, не получив соответствующую квалификацию (диплом, аттестат).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Методология расчета определяется как доля учащихся зачисленных на определенную образовательную программу в учебное заведение в данном учебном году, но не посещающих данное учебное заведение в начале следующего учебного года (за исключением выпускников). 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рассчитывается по следующей формуле: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2"/>
    <w:p>
      <w:pPr>
        <w:spacing w:after="0"/>
        <w:ind w:left="0"/>
        <w:jc w:val="both"/>
      </w:pPr>
      <w:r>
        <w:drawing>
          <wp:inline distT="0" distB="0" distL="0" distR="0">
            <wp:extent cx="4610100" cy="118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4"/>
    <w:p>
      <w:pPr>
        <w:spacing w:after="0"/>
        <w:ind w:left="0"/>
        <w:jc w:val="both"/>
      </w:pPr>
      <w:r>
        <w:drawing>
          <wp:inline distT="0" distB="0" distL="0" distR="0">
            <wp:extent cx="5588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коэффициент выбытия из системы образования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5"/>
    <w:p>
      <w:pPr>
        <w:spacing w:after="0"/>
        <w:ind w:left="0"/>
        <w:jc w:val="both"/>
      </w:pPr>
      <w:r>
        <w:drawing>
          <wp:inline distT="0" distB="0" distL="0" distR="0">
            <wp:extent cx="7239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численность учащихся, выбывших из соответствующего уровня МСКО-2011 на конец учебного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86"/>
    <w:p>
      <w:pPr>
        <w:spacing w:after="0"/>
        <w:ind w:left="0"/>
        <w:jc w:val="both"/>
      </w:pPr>
      <w:r>
        <w:drawing>
          <wp:inline distT="0" distB="0" distL="0" distR="0">
            <wp:extent cx="838200" cy="5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общая численность, обучавшихся в соответствующем уровне МСКО-2011 в предыдущем учебном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87"/>
    <w:p>
      <w:pPr>
        <w:spacing w:after="0"/>
        <w:ind w:left="0"/>
        <w:jc w:val="both"/>
      </w:pPr>
      <w:r>
        <w:drawing>
          <wp:inline distT="0" distB="0" distL="0" distR="0">
            <wp:extent cx="7239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численность выпускников, закончивших соответствующий уровень МСКО-2011, между учебными годами t-1 и 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88"/>
    <w:p>
      <w:pPr>
        <w:spacing w:after="0"/>
        <w:ind w:left="0"/>
        <w:jc w:val="both"/>
      </w:pPr>
      <w:r>
        <w:drawing>
          <wp:inline distT="0" distB="0" distL="0" distR="0">
            <wp:extent cx="7366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численность второгодников соответствующего уровня МСКО-2011;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уровни образования, согласно разбивке МСКО-2011;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учебный год;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t-1 – предыдущий учебный год.</w:t>
      </w:r>
    </w:p>
    <w:bookmarkEnd w:id="91"/>
    <w:bookmarkStart w:name="z95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Уровень второгодничества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Уровень второгодничества измеряет долю студентов определенного класса обучения, которые повторяют данный класс обучения в текущем учебном году как процент от общего числа детей, которые посещали этот же класс обучения в прошлом году.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Уровень второгодничества рассчитывается как число второгодников в том или ином классе обучения в текущем учебном году, разделенное на численность школьников в том же классе обучения в прошлом учебном году: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5"/>
    <w:p>
      <w:pPr>
        <w:spacing w:after="0"/>
        <w:ind w:left="0"/>
        <w:jc w:val="both"/>
      </w:pPr>
      <w:r>
        <w:drawing>
          <wp:inline distT="0" distB="0" distL="0" distR="0">
            <wp:extent cx="2349500" cy="116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7"/>
    <w:p>
      <w:pPr>
        <w:spacing w:after="0"/>
        <w:ind w:left="0"/>
        <w:jc w:val="both"/>
      </w:pPr>
      <w:r>
        <w:drawing>
          <wp:inline distT="0" distB="0" distL="0" distR="0">
            <wp:extent cx="8509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коэффициент выбывших из уровня МСКО-2011 в период времени 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98"/>
    <w:p>
      <w:pPr>
        <w:spacing w:after="0"/>
        <w:ind w:left="0"/>
        <w:jc w:val="both"/>
      </w:pPr>
      <w:r>
        <w:drawing>
          <wp:inline distT="0" distB="0" distL="0" distR="0">
            <wp:extent cx="6731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численность учащихся (студентов) в период времени t-1, более не обучающихся в образовательном учреждении в период времени 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99"/>
    <w:p>
      <w:pPr>
        <w:spacing w:after="0"/>
        <w:ind w:left="0"/>
        <w:jc w:val="both"/>
      </w:pPr>
      <w:r>
        <w:drawing>
          <wp:inline distT="0" distB="0" distL="0" distR="0">
            <wp:extent cx="9271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численность учащихся (студентов), обучающихся соответствующего уровня МСКО-2011 в предыдущем учебном году t-1;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уровни образования, согласно разбивке МСКО-2011.</w:t>
      </w:r>
    </w:p>
    <w:bookmarkEnd w:id="100"/>
    <w:bookmarkStart w:name="z104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Коэффициент выпуска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Коэффициент выпуска используется для оценки результатов функционирования сферы образования. 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представляет собой долю выпуска учащихся в образовательных учреждениях в официальной установленной для данного уровня образования возрастной группе населения от численности соответствующей группы населения.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Коэффициент выпуска рассчитывается как отношение численности выпускников образовательных учреждений на данном уровне образования к численности населения в официальной установленной для данного уровня образования возрастной группе, выраженное в процентах.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рассчитывается по следующей формуле: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6"/>
    <w:p>
      <w:pPr>
        <w:spacing w:after="0"/>
        <w:ind w:left="0"/>
        <w:jc w:val="both"/>
      </w:pPr>
      <w:r>
        <w:drawing>
          <wp:inline distT="0" distB="0" distL="0" distR="0">
            <wp:extent cx="2806700" cy="106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8"/>
    <w:p>
      <w:pPr>
        <w:spacing w:after="0"/>
        <w:ind w:left="0"/>
        <w:jc w:val="both"/>
      </w:pPr>
      <w:r>
        <w:drawing>
          <wp:inline distT="0" distB="0" distL="0" distR="0">
            <wp:extent cx="6985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коэффициент выпуска на данном уровне образования по МСКО-2011;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09"/>
    <w:p>
      <w:pPr>
        <w:spacing w:after="0"/>
        <w:ind w:left="0"/>
        <w:jc w:val="both"/>
      </w:pPr>
      <w:r>
        <w:drawing>
          <wp:inline distT="0" distB="0" distL="0" distR="0">
            <wp:extent cx="7620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численность выпускников, программы данного уровня согласно разбивке МСКО-2011 в официально установленной для данного уровня образования возрастной группе;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10"/>
    <w:p>
      <w:pPr>
        <w:spacing w:after="0"/>
        <w:ind w:left="0"/>
        <w:jc w:val="both"/>
      </w:pPr>
      <w:r>
        <w:drawing>
          <wp:inline distT="0" distB="0" distL="0" distR="0">
            <wp:extent cx="8001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численность населения в официальной установленной для данного уровня образования возрастной группе;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уровни образования согласно разбивке МСКО-2011;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– возрастные группы, соответствующие уровню МСКО-2011.</w:t>
      </w:r>
    </w:p>
    <w:bookmarkEnd w:id="112"/>
    <w:bookmarkStart w:name="z116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Целевое трудоустройство выпускников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Целевое трудоустройство выпускников определяется как доля выпускников, закончивших образовательные учреждения и трудоустроившихся от общего числа закончивших учебу (выпускников).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рассчитывается по следующей формуле: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6"/>
    <w:p>
      <w:pPr>
        <w:spacing w:after="0"/>
        <w:ind w:left="0"/>
        <w:jc w:val="both"/>
      </w:pPr>
      <w:r>
        <w:drawing>
          <wp:inline distT="0" distB="0" distL="0" distR="0">
            <wp:extent cx="1638300" cy="104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 – целевое трудоустройство выпусников;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9"/>
    <w:p>
      <w:pPr>
        <w:spacing w:after="0"/>
        <w:ind w:left="0"/>
        <w:jc w:val="both"/>
      </w:pPr>
      <w:r>
        <w:drawing>
          <wp:inline distT="0" distB="0" distL="0" distR="0">
            <wp:extent cx="7366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число выпускников, успешно закончивших образовательное учреждение и трудоустроившихся;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0"/>
    <w:p>
      <w:pPr>
        <w:spacing w:after="0"/>
        <w:ind w:left="0"/>
        <w:jc w:val="both"/>
      </w:pPr>
      <w:r>
        <w:drawing>
          <wp:inline distT="0" distB="0" distL="0" distR="0">
            <wp:extent cx="7366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число выпускников, успешно закончивших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Ожидаемая продолжительность обучения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Ожидаемая продолжительность обучения показывает число лет, которое учащийся (студент), достигший официально установленного возраста поступления в образовательные учреждения, потратит на обучение на всех ступенях образования при условии сохранения существующих коэффициентов охвата населения образованием.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Данный показатель характеризует степень охвата населения образованием и равна сумме всех уровней образования согласно разбивке МСКО-2011: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4"/>
    <w:p>
      <w:pPr>
        <w:spacing w:after="0"/>
        <w:ind w:left="0"/>
        <w:jc w:val="both"/>
      </w:pPr>
      <w:r>
        <w:drawing>
          <wp:inline distT="0" distB="0" distL="0" distR="0">
            <wp:extent cx="2209800" cy="127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6"/>
    <w:p>
      <w:pPr>
        <w:spacing w:after="0"/>
        <w:ind w:left="0"/>
        <w:jc w:val="both"/>
      </w:pPr>
      <w:r>
        <w:drawing>
          <wp:inline distT="0" distB="0" distL="0" distR="0">
            <wp:extent cx="5461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ожидаемая продолжительность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7"/>
    <w:p>
      <w:pPr>
        <w:spacing w:after="0"/>
        <w:ind w:left="0"/>
        <w:jc w:val="both"/>
      </w:pPr>
      <w:r>
        <w:drawing>
          <wp:inline distT="0" distB="0" distL="0" distR="0">
            <wp:extent cx="5080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численность учащихся в возрасте i в учебном году 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8"/>
    <w:p>
      <w:pPr>
        <w:spacing w:after="0"/>
        <w:ind w:left="0"/>
        <w:jc w:val="both"/>
      </w:pPr>
      <w:r>
        <w:drawing>
          <wp:inline distT="0" distB="0" distL="0" distR="0">
            <wp:extent cx="5715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численность населения в возрасте i в учебном году 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– возраст;</w:t>
      </w:r>
    </w:p>
    <w:bookmarkEnd w:id="129"/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учебный год;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– возрастные группы, соответствующей уровню МСКО-2011;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верхний возрастной предел обучения.</w:t>
      </w:r>
    </w:p>
    <w:bookmarkEnd w:id="1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