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aeb13" w14:textId="65aeb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27 апреля 2015 года № 271 "О размещении государственного образовательного заказа на переподготовку и повышение квалификации кадров в области здравоохранения на 2015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декабря 2015 года № 1001. Зарегистрирован в Министерстве юстиции Республики Казахстан 22 января 2016 года № 12914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271 «О размещении государственного образовательного заказа на переподготовку и повышение квалификации кадров в области здравоохранения на 2015 год» (зарегистрированный в Реестре государственной регистрации нормативных правовых актов № 11208, опубликованный 25 июня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образовательный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переподготовку и повышение квалификации кадров в области здравоохранения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отношения, возникшие с 17 ноября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социального развития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2015 года № 1001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социального развития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апреля 2015 года № 271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 Государственный образовательный заказ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на переподготовку и повышение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кадров в области здравоохранения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2758"/>
        <w:gridCol w:w="1839"/>
        <w:gridCol w:w="1046"/>
        <w:gridCol w:w="1086"/>
        <w:gridCol w:w="1066"/>
        <w:gridCol w:w="930"/>
        <w:gridCol w:w="910"/>
        <w:gridCol w:w="989"/>
        <w:gridCol w:w="1285"/>
        <w:gridCol w:w="1502"/>
      </w:tblGrid>
      <w:tr>
        <w:trPr>
          <w:trHeight w:val="81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зравоохранения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Общее количество выделеных мест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уровням образования</w:t>
            </w:r>
          </w:p>
        </w:tc>
      </w:tr>
      <w:tr>
        <w:trPr>
          <w:trHeight w:val="3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 высшим профессиональным образованием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Специалисты со средним профессиональным образованием</w:t>
            </w:r>
          </w:p>
        </w:tc>
      </w:tr>
      <w:tr>
        <w:trPr>
          <w:trHeight w:val="480" w:hRule="atLeast"/>
        </w:trPr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2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ПК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нед</w:t>
            </w:r>
          </w:p>
        </w:tc>
      </w:tr>
      <w:tr>
        <w:trPr>
          <w:trHeight w:val="24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университет Астана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14535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2344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1946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ПП - переподготовка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ПК - повышение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на 1 недельном курсе повышения квалификации пройдут обучение 2 344 специалистов с высшим профессиональным образованием, из них с привлечением зарубежных специалистов - 280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на 1 недельном курсе повышения квалификации пройдут обучение 4 494 специалистов со средним профессиональным образованием, из них с привлечением зарубежных специалистов - 25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