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ade7" w14:textId="e78a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пульмонологической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декабря 2015 года № 993. Зарегистрирован в Министерстве юстиции Республики Казахстан 22 января 2016 года № 12916.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пульмонологической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993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пульмонологической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пульмонологической помощи в Республике Казахстан (далее -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- Кодекс)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организации оказания медицинской помощи пациентам с заболеваниями органов дыхания на амбулаторно-поликлиническом, стационарном и стационарозамещающем уровнях.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Штаты организаций здравоохранения, оказывающих пульмонологическую помощь, устанавливаются в соответствии с типовыми штатами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Республики Казахстан за № 6173).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Бюро госпитализации (далее -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легочная реабилитация - мультидисциплинарная помощь пациентам с заболеваниями органов дыхания, которая разрабатывается индивидуально для оптимизации физической и социальной адаптации, включающая коррекцию нутритивного статуса, тренировку дыхательной мускулатуры, улучшение дренажной функции дыхательных путей, образовательные, подбор и коррекцию базисной терапии хронических заболеваний и их профилактику, респираторную поддержку;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пульмонология - раздел внутренних болезней, изучающий патологию органов дыхания и разрабатывающий методы ее профилактики, диагностики и лечения;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респираторная медицина - раздел здравоохранения, занимающийся больными с острой и хронической дыхательной недостаточностью, независимо от этиологии и патогенеза болезни;</w:t>
      </w:r>
    </w:p>
    <w:bookmarkEnd w:id="13"/>
    <w:bookmarkStart w:name="z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респираторная школа - комплекс образовательных мероприятий, целью которых является проведение обучающих программ для пациентов с заболеваниями органов дыхания и ухаживающих за ними лиц;</w:t>
      </w:r>
    </w:p>
    <w:bookmarkEnd w:id="14"/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гарантированный объем бесплатной медицинской помощи (далее - ГОМБП) - единый по перечню медицинских услуг объем медицинской помощи, оказываемой гражданам Республики Казахстан и оралманам,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Кодекса.</w:t>
      </w:r>
    </w:p>
    <w:bookmarkEnd w:id="15"/>
    <w:bookmarkStart w:name="z1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Структура, задачи и функции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пульмонологическую помощь в Республике Казахстан</w:t>
      </w:r>
    </w:p>
    <w:bookmarkEnd w:id="16"/>
    <w:bookmarkStart w:name="z1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медицинским организациям (далее - МО) (независимо от форм собственности и ведомственной принадлежности), оказывающим пульмонологическую помощь населению (взрослому и детскому), относятся МО, в структуре которых, в зависимости от возложенных на них функций, организовываются: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пульмонолога в составе районных, городских поликлиник, консультативно-диагностических центров;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пульмонологические отделения (терапевтического и педиатрического профиля) в структуре городских, областных многопрофильных больниц, республиканских организаций здравоохранения.</w:t>
      </w:r>
    </w:p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задачи и функции кабинета пульмонолога и пульмонологического отделения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пульмонологическую помощь, утвержденным приказом Министра здравоохранения Республики Казахстан от 14 апреля 2011 года № 196 (зарегистрирован в Реестре государственной регистрации нормативных правовых актов Республики Казахстан за № 6955).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должность врача-пульмонолога назначается специалист с высшим медицинским образованием, имеющий сертификат по специальности "Пульмонология" (взрослая, детская).</w:t>
      </w:r>
    </w:p>
    <w:bookmarkEnd w:id="19"/>
    <w:bookmarkStart w:name="z1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оказания пульмонологической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Пульмонологическая помощь населению Республики Казахстан оказывается в рамках ГОБМП,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МО, оказывающие пульмонологическую помощь обеспечивают выполнение мероприятий, направленных на профилактику, раннюю диагностику, лечение, медицинскую реабилитацию пациентов с соблюдением преемственности на всех этапах оказания медицинской помощи.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пульмонологической помощи пациентам с заболеваниями органов дыхания (взрослому и детскому населению) осуществляется в следующих формах: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медико-санитарной помощи (далее - ПМСП) и консультативно-диагностической помощи (далее - КДП);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стационарозамещающей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восстановительного лечения и медицинской реабилитации.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ПМСП предусматривает комплекс доступных медицинских услуг по профилактике, диагностике и лечению респираторной патологии, медицинской реабилитации, формированию здорового образа жизни.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ПМСП пациентам с заболеваниями органов дыхания предоставляется в соответствии с Правилами оказания первичной медико- санитарной помощи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Республики Казахстан за № 11268).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ПМСП пациентам с заболеваниями органов дыхания оказывается в: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медицинском и фельдшерско-акушерском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врачебной амбулатории (центре семейного здоровья);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сельской, районной, городской поликлинике.</w:t>
      </w:r>
    </w:p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ПМСП, стационарозамещающая помощь пациентам с заболеваниями органов дыхания оказывается врачами по специальности "Терапия", "Педиатрия", "Общая врачебная практика".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Оказание пульмонологической помощи на амбулаторно-поликлиническом уровне включает: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 с целью раннего выявления заболеваний органов дыхания, определения состояния пациента и установления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лабораторно-инструментальное обследование граждан с целью выявления бронхо-легочной 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лечения в соответствии с выявленной нозологией и клиническими протоколами (далее - КП);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отбор и направление на плановую госпитализацию в МО путем регистрации направления в Портале и определения планируемой даты плановой госпитализации с учетом права пациента на свободный выбор МО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Республики Казахстан за № 12204) (далее - Приказ № 761);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и проведение мероприятий, направленных на профилактику респираторных заболеваний, снижение заболеваемости, инвалидизации, смертности от респираторных заболеваний всех возрастных групп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 диспансеризацию пациентов с различными заболеваниями органов дыхания, требующими диспансерного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медицинской реабилитации пациентов с бронхо-легочной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"респираторных школ", целью которых является проведение обучающих мероприятий для пациентов и ухаживающих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респираторной поддержки на дому (неинвазивная вентиляция легких, кислородотерапия) пациентов с тяжелыми с заболеваниями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Реестре государственной регистрации нормативных правовых актов Республики Казахстан за № 6697) (далее - Приказ № 907);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Республики Казахстан за № 10964);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предоставление пациентам с респираторной патологией рецептов на лекарственные препараты, в том числе по бесплатному лекарственному обеспечению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Республики Казахстан за № 7306).</w:t>
      </w:r>
    </w:p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КДП пациентам с заболеваниями органа дыхания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Республики Казахстан за № 11958).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КДП пульмонологическим пациентам оказывается врачами- пульмонологами в: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районной, городской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консультативно-диагностическом центре.</w:t>
      </w:r>
    </w:p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Оказание пульмонологической помощи врачами - пульмонологами на уровне КДП включает следующие виды услуг: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профилактической, лечебно-диагностической помощи пациентам с заболеваниями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плановую и при необходимости экстренную госпитализацию пациентов с заболеваниями органов дыхания при неэффективности проводимого амбулаторного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стационарозамещающей помощи в виде стационара на дому пациентам с респираторной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консультаций смежных специалистов (мультидисциплинарный подход) при оказании медицинской помощи (торакальный хирург, фтизиатр, онколог, психолог, аллерголог, иммунолог, генетик, диетолог, реабилитолог и другие смежные специальности);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пациентов на медико-социальную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легочной реабилитации пациентов с заболеваниями органов дыхания, в том числе пациентов, перенесших торакальные хирургические вмешательства;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для пациентов "Респираторных школ";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оформление и ведение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мониторинга и анализа заболеваемости пациентов с заболеваниями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пропаганда здорового образа жизни среди населения.</w:t>
      </w:r>
    </w:p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Проведение врачом пульмонологом комплексного функционального обследования системы органов дыхания включает: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пикфлоуметрию;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функции внешнего дыхания (спирометрию,спирографию);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бронхолитические и бронхопровокационные тесты на предмет обратимости бронхиальной обструкции и определение степени реактивности бронхиального дерева;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обзорную рентгенограмму легких или флюорографию грудной клетки;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электрокардиографию;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бронхологическое обследование;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аллергологическое тестирование;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бодиплетизмографию;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эндоскопическое исследование дыхательных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многоплановое обследование курящего человека с использованием компьютерного теста, определение уровня угарного газа в выдыхаемом воздухе у курящего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оценку степени дыхательной недостаточности по результатам комплексного клинико-функционального обследования с использованием нагрузки: 6 минутный шаговый тест, пульсоксиметрия, определение газов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обследование на предмет обструктивного апноэ и нарушения дыхания во сне;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оценку степени тяжести и контроля при бронхиальной астме, хронической обструктивной болезни легких (далее - ХОБЛ) и других респираторных заболеваниях.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Проведение врачом пульмонологом комплексного лечения с применением различных лечебных программ в амбулаторных условиях (для врача кабинета пульмонолога, в том числе детского):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комплексное лечение бронхолегочных заболеваний, включая подбор и контроль базисной терапии, лечение обострений;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оптимального для пациентов способа доставки ингаляционных препаратов, режимов небулайзерной терапии и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специфическая иммунотерапия;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рациональная антибактериальная терапия респираторных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легочная реабилитация у пациентов с бронхо-легочными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лечение хронической дыхательной недостаточности на дому с использованием концентраторов кислорода, вспомогательной неинвазивой вентиляции легких под наблюдением пульмонолога;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7)комплексная терапия курящего пациента: предварительное тестирование, запись на детальное дообследование при согласии пациента, лечение и динамическое наблюдение пульмонолога;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лечение обструктивного апноэ сна при синдроме ожирения- гиповентиляции, храпа, ночного апноэ (лечение методом создания постоянного положительного давления в дыхательных путях - СРАР-терапия);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предоперационная респираторная подготовка и послеоперационная ранняя дыхательная реабилитация пациентов с дыхательной недостаточностью.</w:t>
      </w:r>
    </w:p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Стационарная помощь пульмонологическим пациентам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761.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Показанием для госпитализации в стационар является необходимость оказания квалифицированной, специализированной и высокоспециализированной медицинской помощи с круглосуточным медицинским наблюдением.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Пульмонологическая помощь на стационарном уровне предусматривает: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экстренной и плановой квалифицированной, специализированной и высокоспециализированной стационарной помощи пациентам с заболеваниями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лабораторного и инструментального обследования согласно КП с последующей интерпретацией результатов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соответствующего лечения пациентам;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4)ежедневный осмотр пациентов, участие в обходе заведующего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пациентам консультаций профильных специалистов (при наличии показаний), консилиумов;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новых методов диагностики, лечения заболеваний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функционального респираторного статуса пациентов (пикфлоуметрия, спирометрия, пульсоксиметрия, анализ газового состава крови, 6-минутный шаговый тест и др.);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небулайзерной терапии (по показаниям) и коррекция дыхательной недостаточности (кислородотерапия и неинвазивная вентиляция легких);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эффективности работы отделения и качества оказываемой медицинской помощи, разработка и проведение мероприятий по повышению качества оказания медицинской помощи и снижению больничной летальности.</w:t>
      </w:r>
    </w:p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Стационарозамещающая помощь пульмонологическим пациентам осуществляется, преимущественно в виде стационара на дому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Республики Казахстан за № 12106).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Объемы ПМСП, специализированной, высокоспециализированной медицинской помощи пациентам с заболеваниями органов дыхания определяются по медицинским показаниям на основе профилактических, диагностических и лечебных мероприятий, обладающих наибольшей доказанной эффективностью.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Скорая медицинская помощь пациентам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Республики Казахстан за № 11263).</w:t>
      </w:r>
    </w:p>
    <w:bookmarkEnd w:id="39"/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Восстановительное лечение и медицинская реабилитация оказываются пульмонологами, реабилитологами в организациях здравоохранения, оказывающих помощь пациентам с заболеваниями органов дыхания, а также в специализированных медицинских и санаторно-курортных организациях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Республики Казахстан от 27 февраля 2015 года № 98 (зарегистрирован в Реестре государственной регистрации нормативных правовых актов Республики Казахстан за № 10678).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Специализированная медицинская помощь оказывается профильными 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медицинскую реабилитацию.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экстренных случаях пациент с заболеванием органа дыхания доставляется в соответствующий стационар санитарным автотранспортом МО, станции (отделения) скорой медицинской помощи и санитарной авиацией в сопровождении медицинского работника или обращаются самостоятельно. В отдельных случаях, пациенты доставляются в стационар сотрудниками органов внутренних дел или гражданами.</w:t>
      </w:r>
    </w:p>
    <w:bookmarkEnd w:id="42"/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Высокоспециализированная медицинская помощь оказывается профильными специалистами только в стационарных условиях и включает в себя профилактику, диагностику, лечение заболеваний и состояний, требующих использования инновационных, малоинвазивных, специальных методов и сложных медицинских технологий, медицинскую реабилитацию.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Пульмонологическая помощь в республиканских организациях здравоохранения включает: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консультативно-диагностической, лечебной, реабилитационной помощи пациентам с заболеваниями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 и высокоспециализированной медицинской помощи пациентам с заболеваниями органов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в практику современных методов диагностики, лечения, профилактики и реабилитации заболеваний органов дыхания, основанных на доказательной медицине;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торакальной хирургической помощи пульмонологическим больным с диагностической и лечебной целью;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организационно-методической помощью медицинских организаций и специалистов по вопросам организации оказания пульмонологической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обучающих программ ("респираторные школы") для пациентов с бронхо-легочной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разработке стратегии и нормативной правовой базы по развитию пульмонологической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участие в научно-исследовательских проектах;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анализа по эпидемиологии заболеваний органов дыхания, их структуре, возрастному критерию, сопутствующей патологии;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деятельности медицинских организаций, оказывающих все виды медицинской помощи пульмонологического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и внедрение регистров по бронхолегочным заболеваниям;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координацию деятельности пульмонологической службы республики.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